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e79b" w14:textId="292e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23 желтоқсандағы № 1406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мамырдағы № 486 қаулысы. Күші жойылды - Қазақстан Республикасы Үкіметінің 2014 жылғы 25 ақпандағы № 152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25.02.2014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«Экономикалық ынтымақтастық және даму ұйымымен өзара іс-қимыл жасау жөнінде кеңес құру туралы» Қазақстан Республикасы Үкіметінің 2010 жылғы 23 желтоқсандағы № 1406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Экономикалық ынтымақтастық және даму ұйымымен өзара іс-қимыл жасау жөніндегі кеңес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«қамтамасыз ету.» деген сөздер «қамтамасыз ету;»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ЭЫДҰ стандарттары мен ұсынымдарын енгізуге жәрдемдесу.»;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Қазақстан Республикасы Әділет министрлігі Кеңестің жұмыс органы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Экономикалық ынтымақтастық және даму ұйымымен өзара іс-қимыл жасау жөніндегі кеңестің құрамы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1406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құрылды     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Экономикалық ынтымақтастық және даму ұйымымен өзара іс-қимыл жасау жөніндегі кеңестің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      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Бақытжанұлы                   министрлігінің жауапты хатшысы,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Тұяқбаев                          - Қазақстан Республикасы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Әлімжанұлы                    министрлігі Мемлекеттің мүліктік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                      - Қазақстан Республикасы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Шәдібекұлы                   монополияларды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Есенбаев  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Төлеубекұлы                  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агенттігінің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агенттік)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          - Қазақстан Республикасы Құрылыс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         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шаруашылық істері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      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Айтмұхамбетұлы               Мемлекеттік қызмет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       - Қазақстан Республикасы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          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Өзібеков                          - Қазақстан Республикасы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                             ресурстарын басқару агенттігінің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Ақышев       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Талғатұлы                    Банкі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Әбсаттаров                        - Қазақстан Республикасы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Бектайұлы                    және ақпарат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Жошыбаев                          - Қазақстан Республикасы Сыртқы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Рәпіл Сейітханұлы                   істер министрлігінің жауапты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Әубәкіров   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Акрамұлы      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    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Қабиұлы                       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Pay       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          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          - Қазақстан Республикасының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       және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Дәленов                           -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Ерболатұлы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Құрманғалиева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Дәденқызы                     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      - Қазақстан Республикасының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Әбжәлиұлы                     және халықты әлеуметтік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Тұрысбекұлы                   Мәдениет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         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Махметғали Нұрғалиұлы              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Мағауов                           - Қазақстан Республикасының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Маратұлы                       және газ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    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            - Қазақстан Республикасының Туризм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           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Хасенов            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Сақташ Сатыбалдыұлы                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Ертілесова                        -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Жаннат Жұрғалиқызы                  Үкіметі жанындағы Ұлттық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орталығы»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Директорлар кеңесінің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Премьер-Министрінің штаттан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кеңесшісі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Манасова                          -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Аяна Тоқтағанқызы                   Үкіметі жанындағы Ұлттық талдау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орталығы»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басқарма төрайымы,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Ежов                              - «Назарбаев Университеті»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Николаевич                акционерлік қоғамының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кеңесі төрағасының кеңесшісі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