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ebcb" w14:textId="662e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Ғ.Ғ. Омарханов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23 мамырдағы № 563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Ғабит Ғалымбекұлы Омарханов Қазақстан Республикасы Табиғи монополияларды реттеу агенттігі төрағасының орынбасары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