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81f8" w14:textId="4628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"Мұнай-газ және энергетика салаларын дамыту жөнінде ведомствоаралық комиссия құру туралы" Қазақстан Республикасы Үкіметінің 2007 жылғы 21 тамыздағы № 725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30 мамырдағы № 598 Қаулысы. Күші жойылды - Қазақстан Республикасы Yкiметiнiң 2017 жылғы 9 маусымдағы № 357 қаулысымен (алғашқы ресми жарияланған күнінен бастап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09.06.2017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"Мұнай-газ және энергетика салаларын дамыту жөнінде ведомствоаралық комиссия құру туралы" Қазақстан Республикасы Үкіметінің 2007 жылғы 21 тамыздағы № 725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қаулымен бекітілген Мұнай-газ және энергетика салаларын дамыту жөніндегі ведомствоаралық комиссияның құрамы осы қаулының қосымшасына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Мұнай-газ және энергетика салаларын дамыту жөніндегі ведомствоаралық комиссияның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Мәсімов                - Қазақстан Республикасының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Кәрім Қажымқанұлы       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Мыңбаев                - Қазақстан Республикасының Мұнай және 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Сауат Мұхаметбайұлы     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Толымбаев              - Қазақстан Республикасының Мұнай және 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Берік Зиябекұлы         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Исекешев              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Әсет Өрентайұлы          орынбасары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Индустрия және жаңа технологиялар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Әбдіқалықова           - Қазақстан Республикасының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Гүлшара Наушақызы        әлеуметтік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Әшім                   - Қазақстан Республикасының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Нұрғали Сәдуақасұлы     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Жәмішев                - Қазақстан Республикасының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Болат Бидахметұлы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Жұмағұлов              - Қазақстан Республикасының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Бақытжан Тұрсынұлы      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Камалиев               - Қазақстан Республикасының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Берік Сайлауұлы          коммуникация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Келімбетов             - Қазақстан Республикасының Экономикалық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Қайрат Нематұлы          және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Қайырбекова            - Қазақстан Республикасының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Салидат Зекенқызы       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Түсіпбеков             -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Рашид Төлеутайұлы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Сұлтанов               -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Бақыт Тұрлыханұлы        көмекшісі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Алдабергенов           - Қазақстан Республикасы Табиғи монополияларды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Нұрлан Шәдібекұлы        реттеу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Өзібеков               - Қазақстан Республикасы Жер ресурстарын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Өмірзақ Өзібекұлы        басқару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Көшербаев              - Маңғыстау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Қырымбек Елеуұлы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Рысқалиев              - Атырау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Бергей Сәулебайұлы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Құлыбаев               - "Самұрық-Қазына" ұлттық әл-ауқат қоры"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Тимур Асқарұлы           акционерлік қоғамының басқарма төрағасы,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"KazEnergy" мұнай-газ және энергетика кешені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ұйымдарының қазақстандық қауымдастығының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Қабылдин               - "ҚазМұнайГаз" ұлттық компаниясы"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Қайыргелді Мақсұтұлы     қоғамының Басқарма төрағасы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Қажиев                 - "KEGOC" электр желілерін басқару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Бақытжан Төлеуқажыұлы    қазақстандық компания" акционерлік қоғамының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Әбілғазин              - "Самұрық-Қазына" ұлттық әл-ауқат қоры"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Данияр Рүстемұлы         акционерлік қоғамының атқарушы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Айдарбаев              - "ҚазМұнайГаз" ұлттық компаниясы"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Алик Серікұлы            қоғамының барлау және өндіру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басқарушы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Өпішев                 - "Самұрық-Энерго" акционерлік қоғамының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Ерлан Елемесұлы          Басқарма төрағасы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