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52b42" w14:textId="2b52b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"Экспорттық-импорттық операциялар бойынша бірыңғай терезе" интеграцияланған ақпараттық жүйесін құру жөніндегі ұсыныстарды әзірлейтін комиссия құру туралы" Қазақстан Республикасы Үкіметінің 2011 жылғы 30 наурыздағы № 288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6 маусымдағы № 633 Қаулысы. Күші жойылды - Қазақстан Республикасы Үкіметінің 2017 жылғы 28 қыркүйектегі № 595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28.09.2017 </w:t>
      </w:r>
      <w:r>
        <w:rPr>
          <w:rFonts w:ascii="Times New Roman"/>
          <w:b w:val="false"/>
          <w:i w:val="false"/>
          <w:color w:val="ff0000"/>
          <w:sz w:val="28"/>
        </w:rPr>
        <w:t>№ 595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"Экспорттық-импорттық операциялар бойынша бірыңғай терезе" интеграцияланған ақпараттық жүйесін құру жөніндегі ұсыныстарды әзірлейтін комиссия құру туралы" Қазақстан Республикасы Үкіметінің 2011 жылғы 30 наурыздағы № 288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қосымша осы қаулыға қосымшаға сәйкес жаңа редакцияда жазылсын.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"Экспорттық-импорттық операциялар бойынша бірыңғай терезе" интеграцияланған ақпараттық жүйесін құру жөніндегі ұсыныстарды әзірлейтін комиссияның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Мәсімов                   Қазақстан Республикасының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Кәрім Қажымқанұлы    -    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Орынбаев                  Қазақстан Республикасы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Ербол Тұрмаханұлы    -    орынбасары,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Жәмішев                   Қазақстан Республикасының Қаржы 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Болат Бидахметұлы    -   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Баймағанбетов             Қазақстан Республикасы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Серік Нұртайұлы      -    Кедендік бақылау комитетінің төрағасы,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Исекешев                  Қазақстан Республикасы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Әсет Өрентайұлы      -    орынбасары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Индустрия және жаңа технологиялар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Келімбетов                Қазақстан Республикасының Экономикалық даму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Қайрат Нематұлы      -    және сауда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Әшім                      Қазақстан Республикасының Қоршаған ортаны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Нұрғали Сәдуақасұлы  -    қорғау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Қасымов                   Қазақстан Республикасының Ішкі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Қалмұханбет          -   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Нұрмұханбетұлы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Жұмағалиев                Қазақстан Республикасының Байланыс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Асқар Қуанышұлы      -    ақпарат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Қайырбекова               Қазақстан Республикасының Денсаулық сақтау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Салидат Зекенқызы    -   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Мамытбеков                Қазақстан Республикасының Ауыл 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Асылжан Сарыбайұлы   -   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Камалиев                  Қазақстан Республикасының Көлік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Берік Сайлауұлы      -    коммуникация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Мыңбаев                   Қазақстан Республикасының Мұнай және газ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Сауат Мұхаметбайұлы  -   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Түсіпбеков           -    Қазақстан Республикасының Әділет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Рашид Төлеутайұлы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