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68bff" w14:textId="3968b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Өсімдік майының жекелеген түрлерін шығаруға уақытша тыйым салу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2011 жылғы 23 тамыздағы № 942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   2008 жылғы 25 қаңтардағы Үшінші елдерге қатысты тарифтік емес реттеудің бірыңғай шаралары туралы келісімнің </w:t>
      </w:r>
      <w:r>
        <w:rPr>
          <w:rFonts w:ascii="Times New Roman"/>
          <w:b w:val="false"/>
          <w:i w:val="false"/>
          <w:color w:val="000000"/>
          <w:sz w:val="28"/>
        </w:rPr>
        <w:t>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2009 жылғы 9 маусымдағы Үшінші елдерге қатысты бірыңғай кедендік аумақта тауарлардың сыртқы саудасын қозғайтын шараларды енгізу және қолдану тәртібі туралы келісімнің </w:t>
      </w:r>
      <w:r>
        <w:rPr>
          <w:rFonts w:ascii="Times New Roman"/>
          <w:b w:val="false"/>
          <w:i w:val="false"/>
          <w:color w:val="000000"/>
          <w:sz w:val="28"/>
        </w:rPr>
        <w:t>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азық-түлік тауарларының ішкі нарығында күрделі тапшылық пен баға өсуін болдырмау мақсатында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Осы қаулыға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өсімдік майының жекелеген түрлерін шығаруға төрт ай мерзімге уақытша тыйым енгізілсін.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министрлігінің Кедендік бақылау комитеті кедендік декларациялауды жүзеге асыру кезінде осы қаулының 1-тармағының орындалуы бойынша бақылауды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Экономикалық даму және сауда министрлігі белгіленген тәртіппен: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қаулының 1-тармағында көрсетілген тыйым салуды енгізу туралы Кеден одағына қатысушы мемлекеттерді, сондай-ақ Кеден одағы комиссиясының Хатшылығын хабардар етсін;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Кеден одағы комиссиясының қарауына осы қаулының 1-тармағында көрсетілген шараларды Кеден одағына қатысушы басқа мемлекеттердің қолдануы туралы ұсыныс енгізсін.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Қазақстан Республикасы Сыртқы істер министрлігі күнтізбелік он төрт күн ішінде Еуразиялық экономикалық қоғамдастықтың Интеграциялық комитетінің Хатшылығын Қазақстан Республикасының Үкіметі қабылдайтын сыртқы сауда қызметін реттеу жөніндегі шаралар туралы хабардар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 алғашқы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 К.Мәсімов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23 тамыздағы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942 қаулысына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Шығаруға уақытша тыйым салынатын өсімдік майлары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6813"/>
        <w:gridCol w:w="1813"/>
      </w:tblGrid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Позиция атауы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СЭҚ ТН коды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Тазартылмаған немесе тазартылған, бірақ химиялық құрамы өзгермеген күнбағыс, мақсары немесе мақта майы және олардың фракциялары: шикі май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1512 11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Тазартылмаған немесе тазартылған, бірақ химиялық құрамы өзгермеген күнбағыс, мақсары немесе мақта майы және олардың фракциялары: өзгелері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1512 19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