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37b" w14:textId="6d2f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«Мемлекеттік орман қоры учаскелерінде ормандарды күзету, қорғау, молайту әрі орман өсіру жөніндегі нормалар мен нормативтерді бекіту туралы» Қазақстан Республикасы Үкіметінің 2004 жылғы 19 қаңтардағы № 53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24 тамыздағы № 949 Қаулысы. Күші жойылды - Қазақстан Республикасы Үкіметінің 2015 жылғы 29 желтоқсандағы № 1108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орман қоры учаскелерінде ормандарды күзету, қорғау, молайту әрі орман өсіру жөніндегі нормалар мен нормативтерді бекіту туралы» Қазақстан Республикасы Үкіметінің 2004 жылғы 19 қаңтардағы № 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2, 27-құжат)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мемлекеттік орман қоры учаскелерінде ормандарды күзету, қорғау, молайту әрі орман өсіру жөніндегі нормалар мен нормативтерде: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орман қоры учаскелерінде ормандарды күзету және қорғау жөніндегі іс-шараларды орындауға арналған техника мен жабдықтарға тиесілік нормалары»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10-жолдың 2-бағаны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«Ранецті бүріккіш, ауа үрлейтін бүріккіш»;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және 1-2-бөлімдермен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Мемлекеттік орман қоры учаскелерінде ормандарды күзету және қорғау жөніндегі іс-шараларды орындауға арналған, қамтамасыз етілетін объектілердің және техниканың, байланыс құралдары мен спутниктік навигация аспаптарының тиесілік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53"/>
        <w:gridCol w:w="2153"/>
        <w:gridCol w:w="1653"/>
        <w:gridCol w:w="1893"/>
        <w:gridCol w:w="351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құралдарымен және спутниктік навигация аспаптарымен қамтамасыз етілетін объектілер мен техниканың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құралдарының атауы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навигация аспаптары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Ұтқыр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Ұстап жүретін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иеленушінің кеңсесі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сөндіру-химия станциясы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машинасы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Патрульдік машина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Мемлекеттік орман қоры учаскелерінде ормандарды күзету және қорғау жөніндегі іс-шараларды орындайтын қызметкерлері үшін байланыс құралдары мен спутниктік навигация аспаптарының тиесілік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93"/>
        <w:gridCol w:w="1873"/>
        <w:gridCol w:w="1553"/>
        <w:gridCol w:w="2233"/>
        <w:gridCol w:w="35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құралдарымен және спутниктік навигация аспаптарымен қамтамасыз етілетін қызметкерлердің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құралдарының атауы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навигация аспаптары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Ұтқыр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Ұстап жүретін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 көмекшісі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шебері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күзетшісі (ерекше қорғалатын табиғи аумақтық мемлекеттік инспекторы)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сөндіру-химия станциясының бастығы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өрт сөндірушісі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Радиооператор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Орман шаруашылығы мемлекеттік мекемелері мен ерекше қорғалатын табиғи аумақтардың өрт сөндіру-химия станциялары (ӨХС) қызметкерлері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13"/>
        <w:gridCol w:w="4153"/>
        <w:gridCol w:w="351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1-үлгідегі ӨХС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2-үлгідегі ӨХС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сөндіру-химия станциясының бастығы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сендіру машинасының жүргізушісі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Радиооператор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машиналарын, жабдықтары мен аппаратурасын жөндеу жөніндегі слесарь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өрт сөндірушісі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«Орман қорын қорғау жөніндегі авиациялық жұмыстардың нормативтері» деген 5-бөлімде: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5 және 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073"/>
        <w:gridCol w:w="2193"/>
        <w:gridCol w:w="1893"/>
        <w:gridCol w:w="355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Қазақтың шағын адырының қатты кеуіп қалған және кеуіп қалған қарағайлы ормандары, байырғы және уақытша қайыңды ормандары мен көктеректі ормандары, жайылмалық ормандары (Қарағанды облысы)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Сексеуілді және тоғайлы ормандар (Жамбыл облысы)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73"/>
        <w:gridCol w:w="2153"/>
        <w:gridCol w:w="1873"/>
        <w:gridCol w:w="35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күзетуге жататын орман қорының бүкіл көлемі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53"/>
        <w:gridCol w:w="2173"/>
        <w:gridCol w:w="1873"/>
        <w:gridCol w:w="3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күзетуге жататын орман қорының бүкіл көлемі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