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730e0" w14:textId="f6730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саясатын дамыту орталығы» акционерлік қоғамы Директорлар кеңесінің кейбір мәселелері туралы» Қазақстан Республикасы Үкіметінің 2010 жылғы 31 желтоқсандағы № 1516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2011 жылғы 25 тамыздағы № 955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«Сауда саясатын дамыту орталығы» акционерлік қоғамы Директорлар кеңесінің кейбір мәселелері туралы» Қазақстан Республикасы Үкіметінің 2010 жылғы 31 желтоқсандағы № 1516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Қазақстан Республикасы Экономикалық даму және сауда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Қазақстан Республикасының Экономикалық интеграция істері министрі Жанар Сейдахметқызы Айтжанованы «Сауда саясатын дамыту орталығы» акционерлік қоғамының Директорлар кеңесінің құрамына сайлауды қамтамасыз етсін.».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