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d2eb" w14:textId="dded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пен діни бірлестіктер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 қыркүйектегі № 992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«Діни қызмет және діни бірлестіктер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Жоба   </w:t>
      </w:r>
    </w:p>
    <w:p>
      <w:pPr>
        <w:spacing w:after="0"/>
        <w:ind w:left="0"/>
        <w:jc w:val="left"/>
      </w:pPr>
      <w:r>
        <w:rPr>
          <w:rFonts w:ascii="Times New Roman"/>
          <w:b/>
          <w:i w:val="false"/>
          <w:color w:val="000000"/>
        </w:rPr>
        <w:t xml:space="preserve"> ҚАЗАҚСТАН РЕСПУБЛИКАСЫНЫҢ ЗАҢЫ Діни қызмет және діни бірлестіктер туралы</w:t>
      </w:r>
    </w:p>
    <w:p>
      <w:pPr>
        <w:spacing w:after="0"/>
        <w:ind w:left="0"/>
        <w:jc w:val="both"/>
      </w:pPr>
      <w:r>
        <w:rPr>
          <w:rFonts w:ascii="Times New Roman"/>
          <w:b w:val="false"/>
          <w:i w:val="false"/>
          <w:color w:val="000000"/>
          <w:sz w:val="28"/>
        </w:rPr>
        <w:t>      Осы Заң Қазақстан Республикасының өзін демократиялық, зайырлы мемлекет ретінде орнықтыратынын, әр адамның ар-ұждан бостандығы құқығын растайтынын, Қазақстан Республикасы азаматтарының діни нанымына қарамастан, тең құқылы болуына кепілдік беретінін, халықтың мәдениеті мен рухани өмірін дамытуда ханафи мазхабындағы ислам және православтық христиан діндерінің тарихи рөлін танитынын, Қазақстан халқының рухани мұрасымен үйлесетін басқа да діндерді құрметтейтінін, конфессияаралық келісімнің, діни төзімділіктің және азаматтардың діни нанымдарын құрметтеудің маңыздылығын танитынын негізге алады.</w:t>
      </w:r>
    </w:p>
    <w:p>
      <w:pPr>
        <w:spacing w:after="0"/>
        <w:ind w:left="0"/>
        <w:jc w:val="left"/>
      </w:pPr>
      <w:r>
        <w:rPr>
          <w:rFonts w:ascii="Times New Roman"/>
          <w:b/>
          <w:i w:val="false"/>
          <w:color w:val="000000"/>
        </w:rPr>
        <w:t xml:space="preserve"> 1-бөлім. Жалпы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ғибадат үйі (ғимараты) - құдайға құлшылық ету, дұға оқу рәсімдері мен діни жиналыстарға, діни мінәжат етуге (құлшылық етуге) арналған объект;</w:t>
      </w:r>
      <w:r>
        <w:br/>
      </w:r>
      <w:r>
        <w:rPr>
          <w:rFonts w:ascii="Times New Roman"/>
          <w:b w:val="false"/>
          <w:i w:val="false"/>
          <w:color w:val="000000"/>
          <w:sz w:val="28"/>
        </w:rPr>
        <w:t>
      2) діни қызмет - діндарлардың діни қажеттіліктерін қанағаттандыруға бағытталған қызмет;</w:t>
      </w:r>
      <w:r>
        <w:br/>
      </w:r>
      <w:r>
        <w:rPr>
          <w:rFonts w:ascii="Times New Roman"/>
          <w:b w:val="false"/>
          <w:i w:val="false"/>
          <w:color w:val="000000"/>
          <w:sz w:val="28"/>
        </w:rPr>
        <w:t>
      3) діни қызметші - тиісті діни бірлестік рухани, уағызшылық қызметке уәкілеттік берген адам;</w:t>
      </w:r>
      <w:r>
        <w:br/>
      </w:r>
      <w:r>
        <w:rPr>
          <w:rFonts w:ascii="Times New Roman"/>
          <w:b w:val="false"/>
          <w:i w:val="false"/>
          <w:color w:val="000000"/>
          <w:sz w:val="28"/>
        </w:rPr>
        <w:t>
      4) діни бірлестік - Қазақстан Республикасы азаматтарының өз мүдделерінің ортақтығы негізінде рухани қажеттіліктерін қанағаттандыру үшін Қазақстан Республикасының заңнамалық актілерінде белгіленген тәртіппен біріккен ерікті бірлестік;</w:t>
      </w:r>
      <w:r>
        <w:br/>
      </w:r>
      <w:r>
        <w:rPr>
          <w:rFonts w:ascii="Times New Roman"/>
          <w:b w:val="false"/>
          <w:i w:val="false"/>
          <w:color w:val="000000"/>
          <w:sz w:val="28"/>
        </w:rPr>
        <w:t>
      5) миссионерлік қызмет - Қазақстан Республикасы азаматтарының, шетелдіктер мен азаматтығы жоқ адамдардың Қазақстан Республикасының аумағында діни ілімді таратуға бағытталған қызметі;</w:t>
      </w:r>
      <w:r>
        <w:br/>
      </w:r>
      <w:r>
        <w:rPr>
          <w:rFonts w:ascii="Times New Roman"/>
          <w:b w:val="false"/>
          <w:i w:val="false"/>
          <w:color w:val="000000"/>
          <w:sz w:val="28"/>
        </w:rPr>
        <w:t>
      6) уәкілетті орган - діни қызмет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w:t>
      </w:r>
      <w:r>
        <w:rPr>
          <w:rFonts w:ascii="Times New Roman"/>
          <w:b/>
          <w:i w:val="false"/>
          <w:color w:val="000000"/>
          <w:sz w:val="28"/>
        </w:rPr>
        <w:t>2-бап. Діни қызмет және діни бірлестіктер туралы заңнама</w:t>
      </w:r>
    </w:p>
    <w:p>
      <w:pPr>
        <w:spacing w:after="0"/>
        <w:ind w:left="0"/>
        <w:jc w:val="both"/>
      </w:pPr>
      <w:r>
        <w:rPr>
          <w:rFonts w:ascii="Times New Roman"/>
          <w:b w:val="false"/>
          <w:i w:val="false"/>
          <w:color w:val="000000"/>
          <w:sz w:val="28"/>
        </w:rPr>
        <w:t>      1. Қазақстан Республикасының діни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Заңдағы ережелерден өзге ережелер белгіленген болса, онда халықаралық шарттың ережелері қолданылады.</w:t>
      </w:r>
    </w:p>
    <w:p>
      <w:pPr>
        <w:spacing w:after="0"/>
        <w:ind w:left="0"/>
        <w:jc w:val="both"/>
      </w:pPr>
      <w:r>
        <w:rPr>
          <w:rFonts w:ascii="Times New Roman"/>
          <w:b w:val="false"/>
          <w:i w:val="false"/>
          <w:color w:val="000000"/>
          <w:sz w:val="28"/>
        </w:rPr>
        <w:t>      </w:t>
      </w:r>
      <w:r>
        <w:rPr>
          <w:rFonts w:ascii="Times New Roman"/>
          <w:b/>
          <w:i w:val="false"/>
          <w:color w:val="000000"/>
          <w:sz w:val="28"/>
        </w:rPr>
        <w:t>3-бап. Мемлекет және дін</w:t>
      </w:r>
    </w:p>
    <w:p>
      <w:pPr>
        <w:spacing w:after="0"/>
        <w:ind w:left="0"/>
        <w:jc w:val="both"/>
      </w:pPr>
      <w:r>
        <w:rPr>
          <w:rFonts w:ascii="Times New Roman"/>
          <w:b w:val="false"/>
          <w:i w:val="false"/>
          <w:color w:val="000000"/>
          <w:sz w:val="28"/>
        </w:rPr>
        <w:t>      1. Мемлекет дін мен діни бірлестіктерден бөлінген.</w:t>
      </w:r>
      <w:r>
        <w:br/>
      </w:r>
      <w:r>
        <w:rPr>
          <w:rFonts w:ascii="Times New Roman"/>
          <w:b w:val="false"/>
          <w:i w:val="false"/>
          <w:color w:val="000000"/>
          <w:sz w:val="28"/>
        </w:rPr>
        <w:t>
      2. Діни бірлестіктер және Қазақстан Республикасының азаматтары, шетелдіктер мен азаматтығы жоқ адамдар дінге көзқарасына қарамастан заң алдында бірдей жауапты.</w:t>
      </w:r>
      <w:r>
        <w:br/>
      </w:r>
      <w:r>
        <w:rPr>
          <w:rFonts w:ascii="Times New Roman"/>
          <w:b w:val="false"/>
          <w:i w:val="false"/>
          <w:color w:val="000000"/>
          <w:sz w:val="28"/>
        </w:rPr>
        <w:t>
      3. Ешбір дін мемлекеттік немесе міндетті дін ретінде белгіленбейді.</w:t>
      </w:r>
      <w:r>
        <w:br/>
      </w:r>
      <w:r>
        <w:rPr>
          <w:rFonts w:ascii="Times New Roman"/>
          <w:b w:val="false"/>
          <w:i w:val="false"/>
          <w:color w:val="000000"/>
          <w:sz w:val="28"/>
        </w:rPr>
        <w:t>
      4. Қазақстан Республикасында білім беру мен тәрбиелеу жүйесі, рухани (діни) білім беру ұйымдарын қоспағанда, дін мен діни бірлестіктерден бөлінген және зайырлы сипатқа ие.</w:t>
      </w:r>
      <w:r>
        <w:br/>
      </w:r>
      <w:r>
        <w:rPr>
          <w:rFonts w:ascii="Times New Roman"/>
          <w:b w:val="false"/>
          <w:i w:val="false"/>
          <w:color w:val="000000"/>
          <w:sz w:val="28"/>
        </w:rPr>
        <w:t>
      5. Азаматтардың дінге көзқарасына қарамастан олардың азаматтық құқықтарының бұзылуына, діни қызметіне заңсыз кедергі келтіруге немесе олардың діни сезімдерін қорлауға, қайсыбір дінді ұстанушылар қадір тұтатын заттарды, құрылыстар мен орындарды қорлауға жол берілмейді.</w:t>
      </w:r>
      <w:r>
        <w:br/>
      </w:r>
      <w:r>
        <w:rPr>
          <w:rFonts w:ascii="Times New Roman"/>
          <w:b w:val="false"/>
          <w:i w:val="false"/>
          <w:color w:val="000000"/>
          <w:sz w:val="28"/>
        </w:rPr>
        <w:t>
      6. Қазақстан Республикасының азаматтары Конституцияға және осы Заңға сәйкес жеке өзі, сол сияқты басқа да діни және өзге де сенімдегі адамдармен бірлесіп, ұстануға және таратуға, діни бірлестіктердің қызметіне қатысуға және миссионерлік қызметпен айналысуға құқылы.</w:t>
      </w:r>
      <w:r>
        <w:br/>
      </w:r>
      <w:r>
        <w:rPr>
          <w:rFonts w:ascii="Times New Roman"/>
          <w:b w:val="false"/>
          <w:i w:val="false"/>
          <w:color w:val="000000"/>
          <w:sz w:val="28"/>
        </w:rPr>
        <w:t>
      7. Ешкімнің де өз діни сенімдерін себеп етіп Қазақстан Республикасының Конституциясы мен заңдарында көзделген міндеттерін атқарудан бас тартуға құқығы жоқ.</w:t>
      </w:r>
      <w:r>
        <w:br/>
      </w:r>
      <w:r>
        <w:rPr>
          <w:rFonts w:ascii="Times New Roman"/>
          <w:b w:val="false"/>
          <w:i w:val="false"/>
          <w:color w:val="000000"/>
          <w:sz w:val="28"/>
        </w:rPr>
        <w:t>
      Діни бірлестіктердің діни қызметшілері, миссионерлері, басшылары немесе мүшелері болып табылатын Қазақстан Республикасының азаматтары саяси өмірге Қазақстан Республикасының барлық азаматтарымен бірдей тек өз атынан ғана қатыса алады.</w:t>
      </w:r>
      <w:r>
        <w:br/>
      </w:r>
      <w:r>
        <w:rPr>
          <w:rFonts w:ascii="Times New Roman"/>
          <w:b w:val="false"/>
          <w:i w:val="false"/>
          <w:color w:val="000000"/>
          <w:sz w:val="28"/>
        </w:rPr>
        <w:t>
      8. Дін мен діни бірлестіктердің мемлекеттен бөліну қағидатына сәйкес, мемлекет:</w:t>
      </w:r>
      <w:r>
        <w:br/>
      </w:r>
      <w:r>
        <w:rPr>
          <w:rFonts w:ascii="Times New Roman"/>
          <w:b w:val="false"/>
          <w:i w:val="false"/>
          <w:color w:val="000000"/>
          <w:sz w:val="28"/>
        </w:rPr>
        <w:t>
      1) азаматтың, шетелдік пен азаматтығы жоқ адамның дінге деген және ұстанатын дініне өз көзқарасын айқындау, ата-аналардың немесе олардың заңды өкілдерінің балаларды өз нанымдарына сәйкес тәрбиелеу кезінде, мұндай тәрбиелеу баланың денсаулығы мен өміріне қауіп төндіріп, оның құқықтарын шектеген жағдайды қоспағанда, араласпайды;</w:t>
      </w:r>
      <w:r>
        <w:br/>
      </w:r>
      <w:r>
        <w:rPr>
          <w:rFonts w:ascii="Times New Roman"/>
          <w:b w:val="false"/>
          <w:i w:val="false"/>
          <w:color w:val="000000"/>
          <w:sz w:val="28"/>
        </w:rPr>
        <w:t>
      2) діни бірлестіктерге мемлекеттік органдардың функцияларын орындауды жүктемейді;</w:t>
      </w:r>
      <w:r>
        <w:br/>
      </w:r>
      <w:r>
        <w:rPr>
          <w:rFonts w:ascii="Times New Roman"/>
          <w:b w:val="false"/>
          <w:i w:val="false"/>
          <w:color w:val="000000"/>
          <w:sz w:val="28"/>
        </w:rPr>
        <w:t>
      3) егер діни бірлестіктердің қызметі Қазақстан Республикасының заңдарына қайшы келмесе, діни бірлестіктердің қызметіне араласпайды;</w:t>
      </w:r>
      <w:r>
        <w:br/>
      </w:r>
      <w:r>
        <w:rPr>
          <w:rFonts w:ascii="Times New Roman"/>
          <w:b w:val="false"/>
          <w:i w:val="false"/>
          <w:color w:val="000000"/>
          <w:sz w:val="28"/>
        </w:rPr>
        <w:t>
      4) дін ұстанатын және оны ұстанбайтын Қазақстан Республикасының азаматтары, шетелдіктер мен азаматтығы жоқ адамдар арасында, сондай-ақ әртүрлі діни бірлестіктер арасында өзара төзімділік пен құрмет қатынастарын орнықтыруға жәрдемдеседі.</w:t>
      </w:r>
      <w:r>
        <w:br/>
      </w:r>
      <w:r>
        <w:rPr>
          <w:rFonts w:ascii="Times New Roman"/>
          <w:b w:val="false"/>
          <w:i w:val="false"/>
          <w:color w:val="000000"/>
          <w:sz w:val="28"/>
        </w:rPr>
        <w:t>
      9. Дін мен діни бірлестіктердің мемлекеттен бөліну қағидатына сәйкес, діни бірлестіктер:</w:t>
      </w:r>
      <w:r>
        <w:br/>
      </w:r>
      <w:r>
        <w:rPr>
          <w:rFonts w:ascii="Times New Roman"/>
          <w:b w:val="false"/>
          <w:i w:val="false"/>
          <w:color w:val="000000"/>
          <w:sz w:val="28"/>
        </w:rPr>
        <w:t>
      1) мемлекеттік органдардың қызметтерін атқармайды және олардың қызметіне араласпайды;</w:t>
      </w:r>
      <w:r>
        <w:br/>
      </w:r>
      <w:r>
        <w:rPr>
          <w:rFonts w:ascii="Times New Roman"/>
          <w:b w:val="false"/>
          <w:i w:val="false"/>
          <w:color w:val="000000"/>
          <w:sz w:val="28"/>
        </w:rPr>
        <w:t>
      2) саяси партиялардың қызметіне қатыспайды, оларға қаржылық қолдау көрсетпейді;</w:t>
      </w:r>
      <w:r>
        <w:br/>
      </w:r>
      <w:r>
        <w:rPr>
          <w:rFonts w:ascii="Times New Roman"/>
          <w:b w:val="false"/>
          <w:i w:val="false"/>
          <w:color w:val="000000"/>
          <w:sz w:val="28"/>
        </w:rPr>
        <w:t>
      3) Қазақстан Республикасы заңнамасының талаптарын сақтауға міндетті.</w:t>
      </w:r>
      <w:r>
        <w:br/>
      </w:r>
      <w:r>
        <w:rPr>
          <w:rFonts w:ascii="Times New Roman"/>
          <w:b w:val="false"/>
          <w:i w:val="false"/>
          <w:color w:val="000000"/>
          <w:sz w:val="28"/>
        </w:rPr>
        <w:t>
      10. Діни негіздегі партиялардың қызметіне, мақсаттары мен қызметі мемлекетте бір діннің үстемдігін орнықтыруға, діни өшпенділікті немесе алауыздықты, оның ішінде зорлық-зомбылықпен немесе зорлық-зомбылыққа шақырумен және өзге де құқыққа қарсы әрекеттермен байланысты діни өшпенділікті немесе алауыздықты қоздыруға бағытталған діни бірлестіктер құруға және оның қызметіне тыйым салынады.</w:t>
      </w:r>
      <w:r>
        <w:br/>
      </w:r>
      <w:r>
        <w:rPr>
          <w:rFonts w:ascii="Times New Roman"/>
          <w:b w:val="false"/>
          <w:i w:val="false"/>
          <w:color w:val="000000"/>
          <w:sz w:val="28"/>
        </w:rPr>
        <w:t>
      11. Заңдарда белгіленген тәртіппен тіркелмеген діни бірлестіктердің қызметіне, сол сияқты Қазақстан Республикасы азаматтарының, шетелдіктер мен азаматтығы жоқ адамдардың дінге деген көзқарасын айқындау кезінде діни бірлестіктердің қызметіне, діни жораларға және (немесе) дінді оқып-үйренуге қатысуға немесе қатыспауға қандай да бір күштеп мәжбүр етуге жол берілмейді.</w:t>
      </w:r>
      <w:r>
        <w:br/>
      </w:r>
      <w:r>
        <w:rPr>
          <w:rFonts w:ascii="Times New Roman"/>
          <w:b w:val="false"/>
          <w:i w:val="false"/>
          <w:color w:val="000000"/>
          <w:sz w:val="28"/>
        </w:rPr>
        <w:t>
      12. Қазақстан Республикасының азаматтарын, шетелдіктер мен азаматтығы жоқ адамдарға зорлық-зомбылық көрсетумен немесе олардың денсаулығына басқа бір зиян келтірумен, не ерлі-зайыпты адамдардың некесін бұзумен немесе туыстық қарым-қатынастарды тоқтатумен, адамгершілікке зиян келтірумен, азаматтардың құқықтары мен бостандықтарын бұзумен, азаматтарды Қазақстан Республикасының Конституциясы мен заңдарында көзделген міндеттерін орындаудан бас тартуға және Қазақстан Республикасының өзге де заңнамасының бұзылуына түрткі болумен байланысты діни бірлестіктердің қызметіне жол берілмейді.</w:t>
      </w:r>
      <w:r>
        <w:br/>
      </w:r>
      <w:r>
        <w:rPr>
          <w:rFonts w:ascii="Times New Roman"/>
          <w:b w:val="false"/>
          <w:i w:val="false"/>
          <w:color w:val="000000"/>
          <w:sz w:val="28"/>
        </w:rPr>
        <w:t>
      13.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бопсалау, күш қолдану немесе күш қолданамын деп қорқыту арқылы, Қазақстан Республикасы азаматтарының, шетелдіктер мен азаматтығы жоқ адамдардың материалдық немесе өзге де тәуелді жағдайын пайдалана отырып не алдау арқылы өз қызметіне мәжбүрлеп тартатын діни бірлестіктердің қызметіне жол берілмейді.</w:t>
      </w:r>
      <w:r>
        <w:br/>
      </w:r>
      <w:r>
        <w:rPr>
          <w:rFonts w:ascii="Times New Roman"/>
          <w:b w:val="false"/>
          <w:i w:val="false"/>
          <w:color w:val="000000"/>
          <w:sz w:val="28"/>
        </w:rPr>
        <w:t>
      14. Діни бірлестіктің мүшелері мен ұстанушыларын өзіне тиесілі мүлкінен діни бірлестіктің, оның басшылары мен басқа мүшелерінің пайдасына иелігінен шығарып жіберуге жол берілмейді.</w:t>
      </w:r>
      <w:r>
        <w:br/>
      </w:r>
      <w:r>
        <w:rPr>
          <w:rFonts w:ascii="Times New Roman"/>
          <w:b w:val="false"/>
          <w:i w:val="false"/>
          <w:color w:val="000000"/>
          <w:sz w:val="28"/>
        </w:rPr>
        <w:t>
      15. Дін және діни көзқарастарды пайдалана отырып, мемлекеттік органдардың қызметін бүлдіруге, олардың үздіксіз жұмыс істеуін бұзуға, елдегі басқарушылық деңгейін әдейі төмендетуге қабілеті бар шешімдерді қабылдауға және іс-әрекеттерді жасауға тыйым салынады.</w:t>
      </w:r>
      <w:r>
        <w:br/>
      </w:r>
      <w:r>
        <w:rPr>
          <w:rFonts w:ascii="Times New Roman"/>
          <w:b w:val="false"/>
          <w:i w:val="false"/>
          <w:color w:val="000000"/>
          <w:sz w:val="28"/>
        </w:rPr>
        <w:t>
      16. Діни бірлестіктің басшысы кәмелетке толмаған азаматтың ата-анасының біреуі немесе олардың заңды өкілдері қарсылық білдірген жағдайда, кәмелетке толмаған азаматтарды діни бірлестіктің қызметіне тартуға және (немесе) қатыстыруға жол бермеу шараларын қолдануға міндетті.</w:t>
      </w:r>
    </w:p>
    <w:p>
      <w:pPr>
        <w:spacing w:after="0"/>
        <w:ind w:left="0"/>
        <w:jc w:val="both"/>
      </w:pPr>
      <w:r>
        <w:rPr>
          <w:rFonts w:ascii="Times New Roman"/>
          <w:b w:val="false"/>
          <w:i w:val="false"/>
          <w:color w:val="000000"/>
          <w:sz w:val="28"/>
        </w:rPr>
        <w:t>      </w:t>
      </w:r>
      <w:r>
        <w:rPr>
          <w:rFonts w:ascii="Times New Roman"/>
          <w:b/>
          <w:i w:val="false"/>
          <w:color w:val="000000"/>
          <w:sz w:val="28"/>
        </w:rPr>
        <w:t>4-бап. Уәкілетті органның құзыреті</w:t>
      </w:r>
    </w:p>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1) діни бірлестіктермен өзара іс-қимыл саласындағы мемлекеттік саясаттың негізгі бағыттарын қалыптастыруға және іске асыруға қатысады;</w:t>
      </w:r>
      <w:r>
        <w:br/>
      </w:r>
      <w:r>
        <w:rPr>
          <w:rFonts w:ascii="Times New Roman"/>
          <w:b w:val="false"/>
          <w:i w:val="false"/>
          <w:color w:val="000000"/>
          <w:sz w:val="28"/>
        </w:rPr>
        <w:t>
      2) Қазақстан Республикасының аумағында құрылған діни бірлестіктердің, миссионерлердің, рухани (діни) білім беру ұйымдарының қызметіне зерделеу мен талдау жүргізеді;</w:t>
      </w:r>
      <w:r>
        <w:br/>
      </w:r>
      <w:r>
        <w:rPr>
          <w:rFonts w:ascii="Times New Roman"/>
          <w:b w:val="false"/>
          <w:i w:val="false"/>
          <w:color w:val="000000"/>
          <w:sz w:val="28"/>
        </w:rPr>
        <w:t>
      3) өз құзыретіне жататын мәселелер бойынша түсіндіру жұмыстарын жүзеге асыруды қамтамасыз етеді;</w:t>
      </w:r>
      <w:r>
        <w:br/>
      </w:r>
      <w:r>
        <w:rPr>
          <w:rFonts w:ascii="Times New Roman"/>
          <w:b w:val="false"/>
          <w:i w:val="false"/>
          <w:color w:val="000000"/>
          <w:sz w:val="28"/>
        </w:rPr>
        <w:t>
      4) Қазақстан Республикасының діни қызмет және діни бірлестіктер туралы заңнамасын жетілдіру бойынша ұсыныстар әзірлейді;</w:t>
      </w:r>
      <w:r>
        <w:br/>
      </w:r>
      <w:r>
        <w:rPr>
          <w:rFonts w:ascii="Times New Roman"/>
          <w:b w:val="false"/>
          <w:i w:val="false"/>
          <w:color w:val="000000"/>
          <w:sz w:val="28"/>
        </w:rPr>
        <w:t>
      5) діни қызмет және діни бірлестіктермен өзара іс-қимыл жасау мәселелері бойынша қарым-қатынастарды реттеу саласында облыстың (республикалық маңызы бар қаланың, астананың) жергілікті атқарушы органдарының қызметін үйлестіреді;</w:t>
      </w:r>
      <w:r>
        <w:br/>
      </w:r>
      <w:r>
        <w:rPr>
          <w:rFonts w:ascii="Times New Roman"/>
          <w:b w:val="false"/>
          <w:i w:val="false"/>
          <w:color w:val="000000"/>
          <w:sz w:val="28"/>
        </w:rPr>
        <w:t>
      6) дінтану сараптамалары жүргізілуін және діни бірлестіктердің бастамашы-азаматтары тізімінің тексерілуін қамтамасыз етеді;</w:t>
      </w:r>
      <w:r>
        <w:br/>
      </w:r>
      <w:r>
        <w:rPr>
          <w:rFonts w:ascii="Times New Roman"/>
          <w:b w:val="false"/>
          <w:i w:val="false"/>
          <w:color w:val="000000"/>
          <w:sz w:val="28"/>
        </w:rPr>
        <w:t>
      7) Қазақстан Республикасының діни қызмет және діни бірлестіктер туралы заңнамасын бұзушылыққа қатысты өтініштерді қарайды;</w:t>
      </w:r>
      <w:r>
        <w:br/>
      </w:r>
      <w:r>
        <w:rPr>
          <w:rFonts w:ascii="Times New Roman"/>
          <w:b w:val="false"/>
          <w:i w:val="false"/>
          <w:color w:val="000000"/>
          <w:sz w:val="28"/>
        </w:rPr>
        <w:t>
      8) шет мемлекеттердің тиісті ұйымдарымен халықаралық байланыстар орнатады және оларды қолдайды;</w:t>
      </w:r>
      <w:r>
        <w:br/>
      </w:r>
      <w:r>
        <w:rPr>
          <w:rFonts w:ascii="Times New Roman"/>
          <w:b w:val="false"/>
          <w:i w:val="false"/>
          <w:color w:val="000000"/>
          <w:sz w:val="28"/>
        </w:rPr>
        <w:t>
      9) Республика аумағындағы шетелдік діни бірлестіктердің қызметін, Қазақстан Республикасындағы діни бірлестіктер басшыларының шетелдік діни орталықтармен тағайындалуын келіседі;</w:t>
      </w:r>
      <w:r>
        <w:br/>
      </w:r>
      <w:r>
        <w:rPr>
          <w:rFonts w:ascii="Times New Roman"/>
          <w:b w:val="false"/>
          <w:i w:val="false"/>
          <w:color w:val="000000"/>
          <w:sz w:val="28"/>
        </w:rPr>
        <w:t>
      10) Қазақстан Республикасының заңдарында, Қазақстан Республикасы Президентінің және Қазақстан Республикасы Үкіметінің актілерінде көзделген өзге өкілеттіктерді жүзеге асырады.</w:t>
      </w:r>
    </w:p>
    <w:p>
      <w:pPr>
        <w:spacing w:after="0"/>
        <w:ind w:left="0"/>
        <w:jc w:val="both"/>
      </w:pPr>
      <w:r>
        <w:rPr>
          <w:rFonts w:ascii="Times New Roman"/>
          <w:b w:val="false"/>
          <w:i w:val="false"/>
          <w:color w:val="000000"/>
          <w:sz w:val="28"/>
        </w:rPr>
        <w:t>      </w:t>
      </w:r>
      <w:r>
        <w:rPr>
          <w:rFonts w:ascii="Times New Roman"/>
          <w:b/>
          <w:i w:val="false"/>
          <w:color w:val="000000"/>
          <w:sz w:val="28"/>
        </w:rPr>
        <w:t>5-бап. Облыстардың (республикалық маңызы бар қаланың,</w:t>
      </w:r>
      <w:r>
        <w:br/>
      </w:r>
      <w:r>
        <w:rPr>
          <w:rFonts w:ascii="Times New Roman"/>
          <w:b w:val="false"/>
          <w:i w:val="false"/>
          <w:color w:val="000000"/>
          <w:sz w:val="28"/>
        </w:rPr>
        <w:t>
              </w:t>
      </w:r>
      <w:r>
        <w:rPr>
          <w:rFonts w:ascii="Times New Roman"/>
          <w:b/>
          <w:i w:val="false"/>
          <w:color w:val="000000"/>
          <w:sz w:val="28"/>
        </w:rPr>
        <w:t>астананың) діни қызмет және діни бірлестіктермен</w:t>
      </w:r>
      <w:r>
        <w:br/>
      </w:r>
      <w:r>
        <w:rPr>
          <w:rFonts w:ascii="Times New Roman"/>
          <w:b w:val="false"/>
          <w:i w:val="false"/>
          <w:color w:val="000000"/>
          <w:sz w:val="28"/>
        </w:rPr>
        <w:t>
              </w:t>
      </w:r>
      <w:r>
        <w:rPr>
          <w:rFonts w:ascii="Times New Roman"/>
          <w:b/>
          <w:i w:val="false"/>
          <w:color w:val="000000"/>
          <w:sz w:val="28"/>
        </w:rPr>
        <w:t>өзара іс-қимыл жасау мәселелері жөніндегі</w:t>
      </w:r>
      <w:r>
        <w:br/>
      </w:r>
      <w:r>
        <w:rPr>
          <w:rFonts w:ascii="Times New Roman"/>
          <w:b w:val="false"/>
          <w:i w:val="false"/>
          <w:color w:val="000000"/>
          <w:sz w:val="28"/>
        </w:rPr>
        <w:t>
              </w:t>
      </w:r>
      <w:r>
        <w:rPr>
          <w:rFonts w:ascii="Times New Roman"/>
          <w:b/>
          <w:i w:val="false"/>
          <w:color w:val="000000"/>
          <w:sz w:val="28"/>
        </w:rPr>
        <w:t>жергілікті атқарушы органдардың құзыреті</w:t>
      </w:r>
    </w:p>
    <w:p>
      <w:pPr>
        <w:spacing w:after="0"/>
        <w:ind w:left="0"/>
        <w:jc w:val="both"/>
      </w:pPr>
      <w:r>
        <w:rPr>
          <w:rFonts w:ascii="Times New Roman"/>
          <w:b w:val="false"/>
          <w:i w:val="false"/>
          <w:color w:val="000000"/>
          <w:sz w:val="28"/>
        </w:rPr>
        <w:t>      Облыстардың (республикалық маңызы бар қаланың, астананың) діни қызмет және діни бірлестіктермен өзара іс-қимыл жасау мәселелері бойынша қарым-қатынастарды реттеу саласындағы жергілікті атқарушы органдары:</w:t>
      </w:r>
      <w:r>
        <w:br/>
      </w:r>
      <w:r>
        <w:rPr>
          <w:rFonts w:ascii="Times New Roman"/>
          <w:b w:val="false"/>
          <w:i w:val="false"/>
          <w:color w:val="000000"/>
          <w:sz w:val="28"/>
        </w:rPr>
        <w:t>
      1) өңірдегі діни ахуалға зерттеу және талдау жүргізеді;</w:t>
      </w:r>
      <w:r>
        <w:br/>
      </w:r>
      <w:r>
        <w:rPr>
          <w:rFonts w:ascii="Times New Roman"/>
          <w:b w:val="false"/>
          <w:i w:val="false"/>
          <w:color w:val="000000"/>
          <w:sz w:val="28"/>
        </w:rPr>
        <w:t>
      2) уәкілетті органға Қазақстан Республикасының діни қызмет және діни бірлестіктердің қызметі саласындағы заңнамасын жетілдіру жөнінде ұсыныстар енгізеді;</w:t>
      </w:r>
      <w:r>
        <w:br/>
      </w:r>
      <w:r>
        <w:rPr>
          <w:rFonts w:ascii="Times New Roman"/>
          <w:b w:val="false"/>
          <w:i w:val="false"/>
          <w:color w:val="000000"/>
          <w:sz w:val="28"/>
        </w:rPr>
        <w:t>
      3) жергілікті деңгейде өз құзыретіне жататын мәселелер бойынша түсіндіру жұмыстарын жүргізеді;</w:t>
      </w:r>
      <w:r>
        <w:br/>
      </w:r>
      <w:r>
        <w:rPr>
          <w:rFonts w:ascii="Times New Roman"/>
          <w:b w:val="false"/>
          <w:i w:val="false"/>
          <w:color w:val="000000"/>
          <w:sz w:val="28"/>
        </w:rPr>
        <w:t>
      4) діни әдебиетті және діни мазмұндағы өзге де ақпараттық материалдарды, діни мақсаттағы заттарды тарату үшін арнайы тұрақты орын-жайларды орналастыруды бекітеді, сондай-ақ ғибадат үйлерінен (ғимараттардан) тыс жерлерде діни жораларды өткізу үшін орын-жайларды орналастыруға келіседі;</w:t>
      </w:r>
      <w:r>
        <w:br/>
      </w:r>
      <w:r>
        <w:rPr>
          <w:rFonts w:ascii="Times New Roman"/>
          <w:b w:val="false"/>
          <w:i w:val="false"/>
          <w:color w:val="000000"/>
          <w:sz w:val="28"/>
        </w:rPr>
        <w:t>
      5) уәкілетті органмен келісе отырып, ғибадат үйлерін (ғимараттарын) салу, олардың орналасу орнын анықтау, сондай-ақ үйлерді (ғимараттарды) ғибадат үйлері (ғимараттары) етіп бейінін өзгерту (функционалдық міндеттерін өзгерту) туралы шешім қабылдайды;</w:t>
      </w:r>
      <w:r>
        <w:br/>
      </w:r>
      <w:r>
        <w:rPr>
          <w:rFonts w:ascii="Times New Roman"/>
          <w:b w:val="false"/>
          <w:i w:val="false"/>
          <w:color w:val="000000"/>
          <w:sz w:val="28"/>
        </w:rPr>
        <w:t xml:space="preserve">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 </w:t>
      </w:r>
    </w:p>
    <w:p>
      <w:pPr>
        <w:spacing w:after="0"/>
        <w:ind w:left="0"/>
        <w:jc w:val="both"/>
      </w:pPr>
      <w:r>
        <w:rPr>
          <w:rFonts w:ascii="Times New Roman"/>
          <w:b w:val="false"/>
          <w:i w:val="false"/>
          <w:color w:val="000000"/>
          <w:sz w:val="28"/>
        </w:rPr>
        <w:t>      </w:t>
      </w:r>
      <w:r>
        <w:rPr>
          <w:rFonts w:ascii="Times New Roman"/>
          <w:b/>
          <w:i w:val="false"/>
          <w:color w:val="000000"/>
          <w:sz w:val="28"/>
        </w:rPr>
        <w:t>6-бап. Дінтану сараптамасы</w:t>
      </w:r>
    </w:p>
    <w:p>
      <w:pPr>
        <w:spacing w:after="0"/>
        <w:ind w:left="0"/>
        <w:jc w:val="both"/>
      </w:pPr>
      <w:r>
        <w:rPr>
          <w:rFonts w:ascii="Times New Roman"/>
          <w:b w:val="false"/>
          <w:i w:val="false"/>
          <w:color w:val="000000"/>
          <w:sz w:val="28"/>
        </w:rPr>
        <w:t>      1. Уәкілетті орган осы бапта белгіленген негіздер бойынша дінтану сараптамасын жүргізуді қамтамасыз етеді.</w:t>
      </w:r>
      <w:r>
        <w:br/>
      </w:r>
      <w:r>
        <w:rPr>
          <w:rFonts w:ascii="Times New Roman"/>
          <w:b w:val="false"/>
          <w:i w:val="false"/>
          <w:color w:val="000000"/>
          <w:sz w:val="28"/>
        </w:rPr>
        <w:t>
      2. Дінтану сараптамасын жүргізу негіздері:</w:t>
      </w:r>
      <w:r>
        <w:br/>
      </w:r>
      <w:r>
        <w:rPr>
          <w:rFonts w:ascii="Times New Roman"/>
          <w:b w:val="false"/>
          <w:i w:val="false"/>
          <w:color w:val="000000"/>
          <w:sz w:val="28"/>
        </w:rPr>
        <w:t>
      1) уәкілетті органға келіп түскен жеке және (немесе) заңды тұлғалардың өтініші;</w:t>
      </w:r>
      <w:r>
        <w:br/>
      </w:r>
      <w:r>
        <w:rPr>
          <w:rFonts w:ascii="Times New Roman"/>
          <w:b w:val="false"/>
          <w:i w:val="false"/>
          <w:color w:val="000000"/>
          <w:sz w:val="28"/>
        </w:rPr>
        <w:t>
      2) Қазақстан Республикасының мемлекеттік мекемелері мен ұйымдарының кітапханалық қорларына, сондай-ақ уәкілетті органға діни әдебиеттің, діни мазмұндағы өзге де ақпараттық материалдардың келіп түсуі;</w:t>
      </w:r>
      <w:r>
        <w:br/>
      </w:r>
      <w:r>
        <w:rPr>
          <w:rFonts w:ascii="Times New Roman"/>
          <w:b w:val="false"/>
          <w:i w:val="false"/>
          <w:color w:val="000000"/>
          <w:sz w:val="28"/>
        </w:rPr>
        <w:t>
      3) жеке тұлғалардың миссионер ретінде тіркеуден өтуге және діни бірлестіктерді тіркеуге өтініші;</w:t>
      </w:r>
      <w:r>
        <w:br/>
      </w:r>
      <w:r>
        <w:rPr>
          <w:rFonts w:ascii="Times New Roman"/>
          <w:b w:val="false"/>
          <w:i w:val="false"/>
          <w:color w:val="000000"/>
          <w:sz w:val="28"/>
        </w:rPr>
        <w:t>
      4) жеке өзі пайдаланатын материалдарды қоспағанда, діни мазмұндағы ақпараттық материалдардың шетелден әкелінуі;</w:t>
      </w:r>
      <w:r>
        <w:br/>
      </w:r>
      <w:r>
        <w:rPr>
          <w:rFonts w:ascii="Times New Roman"/>
          <w:b w:val="false"/>
          <w:i w:val="false"/>
          <w:color w:val="000000"/>
          <w:sz w:val="28"/>
        </w:rPr>
        <w:t>
      5) уәкілетті органның шешімі.</w:t>
      </w:r>
      <w:r>
        <w:br/>
      </w:r>
      <w:r>
        <w:rPr>
          <w:rFonts w:ascii="Times New Roman"/>
          <w:b w:val="false"/>
          <w:i w:val="false"/>
          <w:color w:val="000000"/>
          <w:sz w:val="28"/>
        </w:rPr>
        <w:t>
      3. Құрылтай құжаттары, сондай-ақ діни мазмұндағы басқа да құжаттар, діни мазмұндағы ақпараттық материалдар және діни мақсаттағы заттар дінтану сараптамасы объектілеріне жатады.</w:t>
      </w:r>
      <w:r>
        <w:br/>
      </w:r>
      <w:r>
        <w:rPr>
          <w:rFonts w:ascii="Times New Roman"/>
          <w:b w:val="false"/>
          <w:i w:val="false"/>
          <w:color w:val="000000"/>
          <w:sz w:val="28"/>
        </w:rPr>
        <w:t>
      4.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br/>
      </w:r>
      <w:r>
        <w:rPr>
          <w:rFonts w:ascii="Times New Roman"/>
          <w:b w:val="false"/>
          <w:i w:val="false"/>
          <w:color w:val="000000"/>
          <w:sz w:val="28"/>
        </w:rPr>
        <w:t>
      5. Дінтану сараптамасын жүргізу тәртібін Қазақстан Республикасының Үкіметі айқындайды.</w:t>
      </w:r>
    </w:p>
    <w:p>
      <w:pPr>
        <w:spacing w:after="0"/>
        <w:ind w:left="0"/>
        <w:jc w:val="left"/>
      </w:pPr>
      <w:r>
        <w:rPr>
          <w:rFonts w:ascii="Times New Roman"/>
          <w:b/>
          <w:i w:val="false"/>
          <w:color w:val="000000"/>
        </w:rPr>
        <w:t xml:space="preserve"> 2-бөлім. Қазақстан Республикасындағы діни қызмет</w:t>
      </w:r>
    </w:p>
    <w:p>
      <w:pPr>
        <w:spacing w:after="0"/>
        <w:ind w:left="0"/>
        <w:jc w:val="both"/>
      </w:pPr>
      <w:r>
        <w:rPr>
          <w:rFonts w:ascii="Times New Roman"/>
          <w:b w:val="false"/>
          <w:i w:val="false"/>
          <w:color w:val="000000"/>
          <w:sz w:val="28"/>
        </w:rPr>
        <w:t>      </w:t>
      </w:r>
      <w:r>
        <w:rPr>
          <w:rFonts w:ascii="Times New Roman"/>
          <w:b/>
          <w:i w:val="false"/>
          <w:color w:val="000000"/>
          <w:sz w:val="28"/>
        </w:rPr>
        <w:t>7-бап. Діни жоралар мен рәсімдер</w:t>
      </w:r>
    </w:p>
    <w:p>
      <w:pPr>
        <w:spacing w:after="0"/>
        <w:ind w:left="0"/>
        <w:jc w:val="both"/>
      </w:pPr>
      <w:r>
        <w:rPr>
          <w:rFonts w:ascii="Times New Roman"/>
          <w:b w:val="false"/>
          <w:i w:val="false"/>
          <w:color w:val="000000"/>
          <w:sz w:val="28"/>
        </w:rPr>
        <w:t>      1. Діни бірлестіктер табыну орындарын ұстауға құқылы.</w:t>
      </w:r>
      <w:r>
        <w:br/>
      </w:r>
      <w:r>
        <w:rPr>
          <w:rFonts w:ascii="Times New Roman"/>
          <w:b w:val="false"/>
          <w:i w:val="false"/>
          <w:color w:val="000000"/>
          <w:sz w:val="28"/>
        </w:rPr>
        <w:t>
      2. Діни жоралар мен рәсімдер ғибадат үйлерінде (ғимараттарда) және оларға бөлінген аумақта, табыну орындарында, діни бірлестіктер мекемелерінде, зираттар мен крематорийлерде салттық қажеттілік туындаған жағдайда жақын тұратын адамдардың құқықтары мен мүдделерін сақтау шартымен үйлерде бөгетсіз жүргізіледі. Басқа жағдайларда діни іс-шаралар жиналыстар, митингілер, демонстрациялар мен шерулер өткізу үшін белгіленген тәртіпте жүзеге асырылады.</w:t>
      </w:r>
      <w:r>
        <w:br/>
      </w:r>
      <w:r>
        <w:rPr>
          <w:rFonts w:ascii="Times New Roman"/>
          <w:b w:val="false"/>
          <w:i w:val="false"/>
          <w:color w:val="000000"/>
          <w:sz w:val="28"/>
        </w:rPr>
        <w:t>
      3. Діни жоралар мен рәсімдерді, сондай-ақ миссионерлік қызметті:</w:t>
      </w:r>
      <w:r>
        <w:br/>
      </w:r>
      <w:r>
        <w:rPr>
          <w:rFonts w:ascii="Times New Roman"/>
          <w:b w:val="false"/>
          <w:i w:val="false"/>
          <w:color w:val="000000"/>
          <w:sz w:val="28"/>
        </w:rPr>
        <w:t>
      1) осы баптың 2 және 4-тармақтарында көзделген жағдайларды қоспағанда, мемлекеттік органдардың, ұйымдар мен мекемелердің;</w:t>
      </w:r>
      <w:r>
        <w:br/>
      </w:r>
      <w:r>
        <w:rPr>
          <w:rFonts w:ascii="Times New Roman"/>
          <w:b w:val="false"/>
          <w:i w:val="false"/>
          <w:color w:val="000000"/>
          <w:sz w:val="28"/>
        </w:rPr>
        <w:t>
      2) қарулы күштер, басқа әскерлер мен әскери құралымдардың, құқық қорғау органдарының, азаматтардың өмірі мен денсаулығын қорғаумен, қоғамдық қауіпсіздікті қамтамасыз етумен байланысты басқа да қызметтердің;</w:t>
      </w:r>
      <w:r>
        <w:br/>
      </w:r>
      <w:r>
        <w:rPr>
          <w:rFonts w:ascii="Times New Roman"/>
          <w:b w:val="false"/>
          <w:i w:val="false"/>
          <w:color w:val="000000"/>
          <w:sz w:val="28"/>
        </w:rPr>
        <w:t>
      3) рухани (діни) оқу орындарын қоспағанда, білім беру ұйымдарының ғимараттарында және оларға бөлінген аумақта өткізуге (орындауға) жол берілмейді.</w:t>
      </w:r>
      <w:r>
        <w:br/>
      </w:r>
      <w:r>
        <w:rPr>
          <w:rFonts w:ascii="Times New Roman"/>
          <w:b w:val="false"/>
          <w:i w:val="false"/>
          <w:color w:val="000000"/>
          <w:sz w:val="28"/>
        </w:rPr>
        <w:t>
      4. Қамауда ұстайтын және жазаны өтеу орындарындағы тұлғалар, ауруханалардың, қарттар мен мүгедектер үйлерінің емделушілері тілек білдірген немесе олардың туыстарының салттық қажеттіліктері жағдайында Қазақстан Республикасы заңнамасында белгіленген тәртіпте тіркеуден өткен діни бірлестіктердің діни қызметшілері шақырылады. Бұл орайда діни жораларды, рәсімдерді және (немесе) жиналыстарды өткізу кезінде аталған ұйымдар мен мекемелердің қызметіне кедергі жасалмау, басқа да адамдардың құқықтары мен заңды мүдделері бұзылмауы керек.</w:t>
      </w:r>
    </w:p>
    <w:p>
      <w:pPr>
        <w:spacing w:after="0"/>
        <w:ind w:left="0"/>
        <w:jc w:val="both"/>
      </w:pPr>
      <w:r>
        <w:rPr>
          <w:rFonts w:ascii="Times New Roman"/>
          <w:b w:val="false"/>
          <w:i w:val="false"/>
          <w:color w:val="000000"/>
          <w:sz w:val="28"/>
        </w:rPr>
        <w:t>      </w:t>
      </w:r>
      <w:r>
        <w:rPr>
          <w:rFonts w:ascii="Times New Roman"/>
          <w:b/>
          <w:i w:val="false"/>
          <w:color w:val="000000"/>
          <w:sz w:val="28"/>
        </w:rPr>
        <w:t>8-бап. Миссионерлік қызмет</w:t>
      </w:r>
    </w:p>
    <w:p>
      <w:pPr>
        <w:spacing w:after="0"/>
        <w:ind w:left="0"/>
        <w:jc w:val="both"/>
      </w:pPr>
      <w:r>
        <w:rPr>
          <w:rFonts w:ascii="Times New Roman"/>
          <w:b w:val="false"/>
          <w:i w:val="false"/>
          <w:color w:val="000000"/>
          <w:sz w:val="28"/>
        </w:rPr>
        <w:t>      1. Қазақстан Республикасының азаматтары, шетелдіктер мен азаматтығы жоқ адамдар миссионерлік қызметті тіркеуден өткеннен кейін жүзеге асырады.</w:t>
      </w:r>
      <w:r>
        <w:br/>
      </w:r>
      <w:r>
        <w:rPr>
          <w:rFonts w:ascii="Times New Roman"/>
          <w:b w:val="false"/>
          <w:i w:val="false"/>
          <w:color w:val="000000"/>
          <w:sz w:val="28"/>
        </w:rPr>
        <w:t>
      2. Миссионерлік қызметті жүзеге асыратын адамдарды тіркеуді уәкілетті органның аумақтық бөлімшелері құжаттар ұсынған күннен бастап күнтізбелік отыз күннен аспайтын мерзімде жүргізеді. Миссионер ұсынылған материалдар бойынша қорытынды алу үшін дінтану сараптамасын жүргізу кезінде тіркеудің мерзімі тоқтатыла тұрады.</w:t>
      </w:r>
      <w:r>
        <w:br/>
      </w:r>
      <w:r>
        <w:rPr>
          <w:rFonts w:ascii="Times New Roman"/>
          <w:b w:val="false"/>
          <w:i w:val="false"/>
          <w:color w:val="000000"/>
          <w:sz w:val="28"/>
        </w:rPr>
        <w:t>
      3. Қазақстан Республикасының аумағындағы миссионерлер уәкілетті органның аумақтық бөлімшелерінде жыл сайын қайта тіркеуден өтуге міндетті.</w:t>
      </w:r>
      <w:r>
        <w:br/>
      </w:r>
      <w:r>
        <w:rPr>
          <w:rFonts w:ascii="Times New Roman"/>
          <w:b w:val="false"/>
          <w:i w:val="false"/>
          <w:color w:val="000000"/>
          <w:sz w:val="28"/>
        </w:rPr>
        <w:t>
      4. Миссионерлер есептік тіркеу үшін уәкілетті органның аумақтық бөлімшелеріне мынадай құжаттар мен материалдарды:</w:t>
      </w:r>
      <w:r>
        <w:br/>
      </w:r>
      <w:r>
        <w:rPr>
          <w:rFonts w:ascii="Times New Roman"/>
          <w:b w:val="false"/>
          <w:i w:val="false"/>
          <w:color w:val="000000"/>
          <w:sz w:val="28"/>
        </w:rPr>
        <w:t>
      1) төлкұжаттың немесе жеке басын куәландыратын өзге де құжаттың көшірмесін;</w:t>
      </w:r>
      <w:r>
        <w:br/>
      </w:r>
      <w:r>
        <w:rPr>
          <w:rFonts w:ascii="Times New Roman"/>
          <w:b w:val="false"/>
          <w:i w:val="false"/>
          <w:color w:val="000000"/>
          <w:sz w:val="28"/>
        </w:rPr>
        <w:t>
      2) миссионерлік қызмет аумағы мен мерзімі көрсетілген өтінішті;</w:t>
      </w:r>
      <w:r>
        <w:br/>
      </w:r>
      <w:r>
        <w:rPr>
          <w:rFonts w:ascii="Times New Roman"/>
          <w:b w:val="false"/>
          <w:i w:val="false"/>
          <w:color w:val="000000"/>
          <w:sz w:val="28"/>
        </w:rPr>
        <w:t>
      3) миссионерлік қызметті жүзеге асыру құқығына діни бірлестік берген құжатты;</w:t>
      </w:r>
      <w:r>
        <w:br/>
      </w:r>
      <w:r>
        <w:rPr>
          <w:rFonts w:ascii="Times New Roman"/>
          <w:b w:val="false"/>
          <w:i w:val="false"/>
          <w:color w:val="000000"/>
          <w:sz w:val="28"/>
        </w:rPr>
        <w:t>
      4) өкілі миссионер болып табылатын Қазақстан Республикасындағы діни бірлестікті мемлекеттік тіркеу туралы куәліктің және оның жарғысының көшірмесін;</w:t>
      </w:r>
      <w:r>
        <w:br/>
      </w:r>
      <w:r>
        <w:rPr>
          <w:rFonts w:ascii="Times New Roman"/>
          <w:b w:val="false"/>
          <w:i w:val="false"/>
          <w:color w:val="000000"/>
          <w:sz w:val="28"/>
        </w:rPr>
        <w:t xml:space="preserve">
      5) миссионерлік қызметке арналған әдебиет, аудио-, бейне материалдар және (немесе) діни мақсаттағы өзге де заттарды ұсынады. </w:t>
      </w:r>
      <w:r>
        <w:br/>
      </w:r>
      <w:r>
        <w:rPr>
          <w:rFonts w:ascii="Times New Roman"/>
          <w:b w:val="false"/>
          <w:i w:val="false"/>
          <w:color w:val="000000"/>
          <w:sz w:val="28"/>
        </w:rPr>
        <w:t>
      Қазақстан Республикасындағы шетелдіктер мен азаматтығы жоқ адамдар миссионер ретінде есептік тіркеу үшін уәкілетті органның аумақтық бөлімшелеріне қосымша мынадай құжаттарды:</w:t>
      </w:r>
      <w:r>
        <w:br/>
      </w:r>
      <w:r>
        <w:rPr>
          <w:rFonts w:ascii="Times New Roman"/>
          <w:b w:val="false"/>
          <w:i w:val="false"/>
          <w:color w:val="000000"/>
          <w:sz w:val="28"/>
        </w:rPr>
        <w:t>
      1) миссионер оның атынан өкілдік ететін діни бірлестіктің шет мемлекетінің заңнамасы бойынша ресми тіркелгендігін куәландыратын заңдастырылған немесе апостиль қойылған құжатты;</w:t>
      </w:r>
      <w:r>
        <w:br/>
      </w:r>
      <w:r>
        <w:rPr>
          <w:rFonts w:ascii="Times New Roman"/>
          <w:b w:val="false"/>
          <w:i w:val="false"/>
          <w:color w:val="000000"/>
          <w:sz w:val="28"/>
        </w:rPr>
        <w:t>
      2) Қазақстан Республикасында тіркелген діни бірлестіктің шақыру қағазын ұсынады.</w:t>
      </w:r>
      <w:r>
        <w:br/>
      </w:r>
      <w:r>
        <w:rPr>
          <w:rFonts w:ascii="Times New Roman"/>
          <w:b w:val="false"/>
          <w:i w:val="false"/>
          <w:color w:val="000000"/>
          <w:sz w:val="28"/>
        </w:rPr>
        <w:t>
      Шет мемлекеттер берген құжаттар қазақ және орыс тілдеріне дұрыс аудармасы Қазақстан Республикасында нотариалдық куәландырылған және аударманы жүзеге асырған аудармашының өз қолы Қазақстан Республикасында нотариалдық куәландырылған түрінде табыс етіледі.</w:t>
      </w:r>
      <w:r>
        <w:br/>
      </w:r>
      <w:r>
        <w:rPr>
          <w:rFonts w:ascii="Times New Roman"/>
          <w:b w:val="false"/>
          <w:i w:val="false"/>
          <w:color w:val="000000"/>
          <w:sz w:val="28"/>
        </w:rPr>
        <w:t>
      5. Миссионер ретінде тіркеуден өту үшін құжаттар ұсынған Қазақстан Республикасының азаматтарына, шетелдіктер мен азаматтығы жоқ адамдарға теріс дінтану сараптамасы негізінде, сондай-ақ егер олардың миссионерлік қызметі конституциялық құрылымға, қоғамдық тәртіпке, адамның құқықтары мен бостандықтарына, халықтың денсаулығы мен имандылығына қатер төндіретін болса, есептік тіркеуді өткізуден бас тартылады.</w:t>
      </w:r>
      <w:r>
        <w:br/>
      </w:r>
      <w:r>
        <w:rPr>
          <w:rFonts w:ascii="Times New Roman"/>
          <w:b w:val="false"/>
          <w:i w:val="false"/>
          <w:color w:val="000000"/>
          <w:sz w:val="28"/>
        </w:rPr>
        <w:t>
      6. Миссионерлердің діни мазмұндағы материалдарды және діни мақсаттағы заттарды пайдалануына тек дінтану сараптамасының оң қорытындысын алғаннан кейін ғана жол беріледі.</w:t>
      </w:r>
      <w:r>
        <w:br/>
      </w:r>
      <w:r>
        <w:rPr>
          <w:rFonts w:ascii="Times New Roman"/>
          <w:b w:val="false"/>
          <w:i w:val="false"/>
          <w:color w:val="000000"/>
          <w:sz w:val="28"/>
        </w:rPr>
        <w:t>
      7. Миссионерлік қызметті тіркеусіз жүзеге асыруға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9-бап. Діни әдебиет және діни мақсаттағы заттар</w:t>
      </w:r>
    </w:p>
    <w:p>
      <w:pPr>
        <w:spacing w:after="0"/>
        <w:ind w:left="0"/>
        <w:jc w:val="both"/>
      </w:pPr>
      <w:r>
        <w:rPr>
          <w:rFonts w:ascii="Times New Roman"/>
          <w:b w:val="false"/>
          <w:i w:val="false"/>
          <w:color w:val="000000"/>
          <w:sz w:val="28"/>
        </w:rPr>
        <w:t>      1. Діни бірлестіктер және Қазақстан Республикасының азаматтары, шетелдіктер мен азаматтығы жоқ адамдар өздері қалаған діни әдебиетті, сондай-ақ, басқа да діни мақсаттағы заттар мен діни мазмұндағы материалдарды иемденуге және пайдалануға құқылы.</w:t>
      </w:r>
      <w:r>
        <w:br/>
      </w:r>
      <w:r>
        <w:rPr>
          <w:rFonts w:ascii="Times New Roman"/>
          <w:b w:val="false"/>
          <w:i w:val="false"/>
          <w:color w:val="000000"/>
          <w:sz w:val="28"/>
        </w:rPr>
        <w:t>
      2. Діни әдебиетті, діни мазмұндағы өзге де ақпараттық материалдарды, діни мақсаттағы заттарды тек діни үйлерде (ғимараттарда), рухани (діни), сондай-ақ облыстың (республикалық маңызы бар қаланың, астананың) жергілікті атқарушы органдары арнайы белгілеген тұрақты орын-жайларда таратуға жол беріледі.</w:t>
      </w:r>
      <w:r>
        <w:br/>
      </w:r>
      <w:r>
        <w:rPr>
          <w:rFonts w:ascii="Times New Roman"/>
          <w:b w:val="false"/>
          <w:i w:val="false"/>
          <w:color w:val="000000"/>
          <w:sz w:val="28"/>
        </w:rPr>
        <w:t>
      3. Қазақстан Республикасының аумағына діни мазмұндағы ақпараттық материалдарды, жеке өзі пайдаланатын материалдарды қоспағанда, шетелден әкелуді тек тіркеуден еткен діни бірлестіктер дінтану сараптамасының оң қорытындысын алғаннан кейін жүзеге асырады.</w:t>
      </w:r>
      <w:r>
        <w:br/>
      </w:r>
      <w:r>
        <w:rPr>
          <w:rFonts w:ascii="Times New Roman"/>
          <w:b w:val="false"/>
          <w:i w:val="false"/>
          <w:color w:val="000000"/>
          <w:sz w:val="28"/>
        </w:rPr>
        <w:t>
      4. Діни бірлестік шығаратын және (немесе) тарататын діни әдебиетте және діни мазмұндағы басқа да ақпараттық материалдарында діни бірлестіктің толық ресми атауы болуы тиіс.</w:t>
      </w:r>
    </w:p>
    <w:p>
      <w:pPr>
        <w:spacing w:after="0"/>
        <w:ind w:left="0"/>
        <w:jc w:val="both"/>
      </w:pPr>
      <w:r>
        <w:rPr>
          <w:rFonts w:ascii="Times New Roman"/>
          <w:b w:val="false"/>
          <w:i w:val="false"/>
          <w:color w:val="000000"/>
          <w:sz w:val="28"/>
        </w:rPr>
        <w:t>      </w:t>
      </w:r>
      <w:r>
        <w:rPr>
          <w:rFonts w:ascii="Times New Roman"/>
          <w:b/>
          <w:i w:val="false"/>
          <w:color w:val="000000"/>
          <w:sz w:val="28"/>
        </w:rPr>
        <w:t>10-бап. Қайырымдылық қызметі</w:t>
      </w:r>
    </w:p>
    <w:p>
      <w:pPr>
        <w:spacing w:after="0"/>
        <w:ind w:left="0"/>
        <w:jc w:val="both"/>
      </w:pPr>
      <w:r>
        <w:rPr>
          <w:rFonts w:ascii="Times New Roman"/>
          <w:b w:val="false"/>
          <w:i w:val="false"/>
          <w:color w:val="000000"/>
          <w:sz w:val="28"/>
        </w:rPr>
        <w:t>      1. Діни бірлестіктер қайырымдылық қызметін жүзеге асыруға және қайырымдылық үйлерін (баспаналар, интернаттар, ауруханалар және басқаларын) ашуға құқылы.</w:t>
      </w:r>
      <w:r>
        <w:br/>
      </w:r>
      <w:r>
        <w:rPr>
          <w:rFonts w:ascii="Times New Roman"/>
          <w:b w:val="false"/>
          <w:i w:val="false"/>
          <w:color w:val="000000"/>
          <w:sz w:val="28"/>
        </w:rPr>
        <w:t>
      2. Қайырымдылықты жүзеге асыру кезінде діни қызметке тарту мақсатында Қазақстан Республикасының азаматтарының, шетелдіктер мен азаматтығы жоқ адамдардың тұрмыс жағдайын (мұқтаждығын) пайдалануға жол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11-бап. Дінге сенушілердің және діни бірлестіктердің</w:t>
      </w:r>
      <w:r>
        <w:br/>
      </w:r>
      <w:r>
        <w:rPr>
          <w:rFonts w:ascii="Times New Roman"/>
          <w:b w:val="false"/>
          <w:i w:val="false"/>
          <w:color w:val="000000"/>
          <w:sz w:val="28"/>
        </w:rPr>
        <w:t>
               </w:t>
      </w:r>
      <w:r>
        <w:rPr>
          <w:rFonts w:ascii="Times New Roman"/>
          <w:b/>
          <w:i w:val="false"/>
          <w:color w:val="000000"/>
          <w:sz w:val="28"/>
        </w:rPr>
        <w:t>халықаралық байланыстары</w:t>
      </w:r>
    </w:p>
    <w:p>
      <w:pPr>
        <w:spacing w:after="0"/>
        <w:ind w:left="0"/>
        <w:jc w:val="both"/>
      </w:pPr>
      <w:r>
        <w:rPr>
          <w:rFonts w:ascii="Times New Roman"/>
          <w:b w:val="false"/>
          <w:i w:val="false"/>
          <w:color w:val="000000"/>
          <w:sz w:val="28"/>
        </w:rPr>
        <w:t>      1. Қазақстан Республикасының азаматтары, шетелдіктер, азаматтығы жоқ адамдар мен діни бірлестіктер топтық немесе жеке негізде халықаралық және жеке байланыстар орнатуға, оны сақтауға, оның ішінде қажылыққа, жиналыстар мен басқа да діни шараларға қатысу үшін шетелге шығып тұруға құқылы.</w:t>
      </w:r>
      <w:r>
        <w:br/>
      </w:r>
      <w:r>
        <w:rPr>
          <w:rFonts w:ascii="Times New Roman"/>
          <w:b w:val="false"/>
          <w:i w:val="false"/>
          <w:color w:val="000000"/>
          <w:sz w:val="28"/>
        </w:rPr>
        <w:t>
      2. Діни бірлестіктер рухани оқу орындарында оқу үшін шетелге Қазақстан Республикасының азаматтарын, шетелдіктер мен азаматтығы жоқ адамдарды жіберіп, Қазақстан Республикасы аумағындағы рухани оқу орындарында оқу үшін шетел азаматтарын, азаматтығы жоқ адамдарды қабылдай алады.</w:t>
      </w:r>
    </w:p>
    <w:p>
      <w:pPr>
        <w:spacing w:after="0"/>
        <w:ind w:left="0"/>
        <w:jc w:val="left"/>
      </w:pPr>
      <w:r>
        <w:rPr>
          <w:rFonts w:ascii="Times New Roman"/>
          <w:b/>
          <w:i w:val="false"/>
          <w:color w:val="000000"/>
        </w:rPr>
        <w:t xml:space="preserve"> 3-бөлім. Діни бірлестіктерді құру, мемлекеттік тіркеу,</w:t>
      </w:r>
      <w:r>
        <w:br/>
      </w:r>
      <w:r>
        <w:rPr>
          <w:rFonts w:ascii="Times New Roman"/>
          <w:b/>
          <w:i w:val="false"/>
          <w:color w:val="000000"/>
        </w:rPr>
        <w:t>
қайта ұйымдастыру, тарату</w:t>
      </w:r>
    </w:p>
    <w:p>
      <w:pPr>
        <w:spacing w:after="0"/>
        <w:ind w:left="0"/>
        <w:jc w:val="both"/>
      </w:pPr>
      <w:r>
        <w:rPr>
          <w:rFonts w:ascii="Times New Roman"/>
          <w:b w:val="false"/>
          <w:i w:val="false"/>
          <w:color w:val="000000"/>
          <w:sz w:val="28"/>
        </w:rPr>
        <w:t>      </w:t>
      </w:r>
      <w:r>
        <w:rPr>
          <w:rFonts w:ascii="Times New Roman"/>
          <w:b/>
          <w:i w:val="false"/>
          <w:color w:val="000000"/>
          <w:sz w:val="28"/>
        </w:rPr>
        <w:t>12-бап. Діни бірлестіктердің мәртебесі</w:t>
      </w:r>
    </w:p>
    <w:p>
      <w:pPr>
        <w:spacing w:after="0"/>
        <w:ind w:left="0"/>
        <w:jc w:val="both"/>
      </w:pPr>
      <w:r>
        <w:rPr>
          <w:rFonts w:ascii="Times New Roman"/>
          <w:b w:val="false"/>
          <w:i w:val="false"/>
          <w:color w:val="000000"/>
          <w:sz w:val="28"/>
        </w:rPr>
        <w:t>      1. Қазақстан Республикасында жергілікті, аймақтық және республикалық деген мәртебемен діни бірлестіктер құрылып, әрекет етуі мүмкін.</w:t>
      </w:r>
      <w:r>
        <w:br/>
      </w:r>
      <w:r>
        <w:rPr>
          <w:rFonts w:ascii="Times New Roman"/>
          <w:b w:val="false"/>
          <w:i w:val="false"/>
          <w:color w:val="000000"/>
          <w:sz w:val="28"/>
        </w:rPr>
        <w:t xml:space="preserve">
      2. Қазақстан Республикасының кемінде елу азаматының бастамасымен құрылған, бір облыстың, республикалық маңызы бар қаланың, Қазақстан Республикасының астанасы шегінде әрекет ететін діни бірлестік жергілікті діни бірлестік болып танылады. </w:t>
      </w:r>
      <w:r>
        <w:br/>
      </w:r>
      <w:r>
        <w:rPr>
          <w:rFonts w:ascii="Times New Roman"/>
          <w:b w:val="false"/>
          <w:i w:val="false"/>
          <w:color w:val="000000"/>
          <w:sz w:val="28"/>
        </w:rPr>
        <w:t>
      3. Кемінде екі облыстан, республикалық маңызы бар қаладан, Қазақстан Республикасының астанасынан өкілдік ететін, әрқайсысында кемінде екі жүз елу адам саны бар екі және одан да көп жергілікті діни бірлестіктердің мүшелері болып табылатын Қазақстан Республикасының кемінде бес жүз азаматының бастамасымен құрылған діни бірлестік аймақтық діни бірлестік болып танылады.</w:t>
      </w:r>
      <w:r>
        <w:br/>
      </w:r>
      <w:r>
        <w:rPr>
          <w:rFonts w:ascii="Times New Roman"/>
          <w:b w:val="false"/>
          <w:i w:val="false"/>
          <w:color w:val="000000"/>
          <w:sz w:val="28"/>
        </w:rPr>
        <w:t>
      Аймақтық діни бірлестіктер аталған жергілікті діни бірлестіктердің қызметі аумағының шегінде құрылып, өз қызметін жүзеге асырады.</w:t>
      </w:r>
      <w:r>
        <w:br/>
      </w:r>
      <w:r>
        <w:rPr>
          <w:rFonts w:ascii="Times New Roman"/>
          <w:b w:val="false"/>
          <w:i w:val="false"/>
          <w:color w:val="000000"/>
          <w:sz w:val="28"/>
        </w:rPr>
        <w:t>
      4. Барлық облыстардан, республикалық маңызы бар қаладан, Қазақстан Республикасының астанасынан өкілдік ететін Қазақстан Республикасының кемінде бес мың азаматының бастамасымен құрылған, әрқайсысында кемінде үш жүз адам саны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p>
      <w:pPr>
        <w:spacing w:after="0"/>
        <w:ind w:left="0"/>
        <w:jc w:val="both"/>
      </w:pPr>
      <w:r>
        <w:rPr>
          <w:rFonts w:ascii="Times New Roman"/>
          <w:b w:val="false"/>
          <w:i w:val="false"/>
          <w:color w:val="000000"/>
          <w:sz w:val="28"/>
        </w:rPr>
        <w:t>      </w:t>
      </w:r>
      <w:r>
        <w:rPr>
          <w:rFonts w:ascii="Times New Roman"/>
          <w:b/>
          <w:i w:val="false"/>
          <w:color w:val="000000"/>
          <w:sz w:val="28"/>
        </w:rPr>
        <w:t>13-бап. Діни бірлестіктерді құру</w:t>
      </w:r>
    </w:p>
    <w:p>
      <w:pPr>
        <w:spacing w:after="0"/>
        <w:ind w:left="0"/>
        <w:jc w:val="both"/>
      </w:pPr>
      <w:r>
        <w:rPr>
          <w:rFonts w:ascii="Times New Roman"/>
          <w:b w:val="false"/>
          <w:i w:val="false"/>
          <w:color w:val="000000"/>
          <w:sz w:val="28"/>
        </w:rPr>
        <w:t>      1. Діни бірлестік Қазақстан Республикасының он сегіз жасқа толған, құрылтай жиналысын (съезін, конференциясын) шақыратын азаматтарының бастамашылығымен құрылады. Құрылтай жиналысында (съезде, конференцияда) діни бірлестікті ашу, оның атауы, жарғысы туралы шешім қабылданып, оның басшылық етуші органдары құрылады. Азаматтар құрылтай жиналысына (съезге, конференцияға) өзі қатысады.</w:t>
      </w:r>
      <w:r>
        <w:br/>
      </w:r>
      <w:r>
        <w:rPr>
          <w:rFonts w:ascii="Times New Roman"/>
          <w:b w:val="false"/>
          <w:i w:val="false"/>
          <w:color w:val="000000"/>
          <w:sz w:val="28"/>
        </w:rPr>
        <w:t>
      2. Діни бірлестіктің мынадай белгілері болуы тиіс:</w:t>
      </w:r>
      <w:r>
        <w:br/>
      </w:r>
      <w:r>
        <w:rPr>
          <w:rFonts w:ascii="Times New Roman"/>
          <w:b w:val="false"/>
          <w:i w:val="false"/>
          <w:color w:val="000000"/>
          <w:sz w:val="28"/>
        </w:rPr>
        <w:t xml:space="preserve">
      1) ортақ діни ілімі; </w:t>
      </w:r>
      <w:r>
        <w:br/>
      </w:r>
      <w:r>
        <w:rPr>
          <w:rFonts w:ascii="Times New Roman"/>
          <w:b w:val="false"/>
          <w:i w:val="false"/>
          <w:color w:val="000000"/>
          <w:sz w:val="28"/>
        </w:rPr>
        <w:t xml:space="preserve">
      2) діни жораларды, рәсімдер мен уағыздарды орындау; </w:t>
      </w:r>
      <w:r>
        <w:br/>
      </w:r>
      <w:r>
        <w:rPr>
          <w:rFonts w:ascii="Times New Roman"/>
          <w:b w:val="false"/>
          <w:i w:val="false"/>
          <w:color w:val="000000"/>
          <w:sz w:val="28"/>
        </w:rPr>
        <w:t>
      3) өз ұстанушыларын діни тәрбиелеу;</w:t>
      </w:r>
      <w:r>
        <w:br/>
      </w:r>
      <w:r>
        <w:rPr>
          <w:rFonts w:ascii="Times New Roman"/>
          <w:b w:val="false"/>
          <w:i w:val="false"/>
          <w:color w:val="000000"/>
          <w:sz w:val="28"/>
        </w:rPr>
        <w:t>
      4) қызметінің рухани бағыты.</w:t>
      </w:r>
      <w:r>
        <w:br/>
      </w:r>
      <w:r>
        <w:rPr>
          <w:rFonts w:ascii="Times New Roman"/>
          <w:b w:val="false"/>
          <w:i w:val="false"/>
          <w:color w:val="000000"/>
          <w:sz w:val="28"/>
        </w:rPr>
        <w:t>
      3. Республикалық діни бірлестіктер және өңірлік діни бірлестіктер өз жарғыларына сәйкес діни қызметшілер даярлаудың кәсіптік оқу бағдарламаларын іске асыратын рухани (діни) мекемелері мен білім беру ұйымдары нысанында құруға құқылы.</w:t>
      </w:r>
      <w:r>
        <w:br/>
      </w:r>
      <w:r>
        <w:rPr>
          <w:rFonts w:ascii="Times New Roman"/>
          <w:b w:val="false"/>
          <w:i w:val="false"/>
          <w:color w:val="000000"/>
          <w:sz w:val="28"/>
        </w:rPr>
        <w:t>
      4. Рухани (діни) білім беру ұйымдарын қоспағанда, діни бірлестік сияқты өзгеше ұйымдастыру-құқықтық нысанда діни қызметпен айналысатын заңды тұлғаларды құруға және олардың қызметіне жол берілмейді.</w:t>
      </w:r>
      <w:r>
        <w:br/>
      </w:r>
      <w:r>
        <w:rPr>
          <w:rFonts w:ascii="Times New Roman"/>
          <w:b w:val="false"/>
          <w:i w:val="false"/>
          <w:color w:val="000000"/>
          <w:sz w:val="28"/>
        </w:rPr>
        <w:t>
      5. Мемлекеттік органдарда, ұйымдар мен мекемелерде, білім беру және денсаулық сақтау ұйымдарында діни бірлестіктердің ұйымдастыру құрылымдарын құруға жол берілмейді.</w:t>
      </w:r>
    </w:p>
    <w:p>
      <w:pPr>
        <w:spacing w:after="0"/>
        <w:ind w:left="0"/>
        <w:jc w:val="both"/>
      </w:pPr>
      <w:r>
        <w:rPr>
          <w:rFonts w:ascii="Times New Roman"/>
          <w:b w:val="false"/>
          <w:i w:val="false"/>
          <w:color w:val="000000"/>
          <w:sz w:val="28"/>
        </w:rPr>
        <w:t>      </w:t>
      </w:r>
      <w:r>
        <w:rPr>
          <w:rFonts w:ascii="Times New Roman"/>
          <w:b/>
          <w:i w:val="false"/>
          <w:color w:val="000000"/>
          <w:sz w:val="28"/>
        </w:rPr>
        <w:t>14-бап. Діни бірлестіктің атауы</w:t>
      </w:r>
    </w:p>
    <w:p>
      <w:pPr>
        <w:spacing w:after="0"/>
        <w:ind w:left="0"/>
        <w:jc w:val="both"/>
      </w:pPr>
      <w:r>
        <w:rPr>
          <w:rFonts w:ascii="Times New Roman"/>
          <w:b w:val="false"/>
          <w:i w:val="false"/>
          <w:color w:val="000000"/>
          <w:sz w:val="28"/>
        </w:rPr>
        <w:t>      1. Діни бірлестіктің атауы ұстанатын діни тиістілігі мен мәртебесін қамтуы тиіс.</w:t>
      </w:r>
      <w:r>
        <w:br/>
      </w:r>
      <w:r>
        <w:rPr>
          <w:rFonts w:ascii="Times New Roman"/>
          <w:b w:val="false"/>
          <w:i w:val="false"/>
          <w:color w:val="000000"/>
          <w:sz w:val="28"/>
        </w:rPr>
        <w:t>
      2. Толық және қысқартылған атауы мен оның символикасы Қазақстан Республикасының және басқа да мемлекеттердің мемлекеттік рәміздері, Қазақстан Республикасы мемлекеттік органдардың, Қазақстан Республикасында тіркелген діни бірлестіктердің, сондай-ақ Қазақстан Республикасының заңнамасын бұзушылықпен байланысты тыйым салынған және (немесе) таратылған діни бірлестіктердің атауы мен символикасы толықтай немесе маңызды бір бөлігінде қайталанбауы тиіс.</w:t>
      </w:r>
    </w:p>
    <w:p>
      <w:pPr>
        <w:spacing w:after="0"/>
        <w:ind w:left="0"/>
        <w:jc w:val="both"/>
      </w:pPr>
      <w:r>
        <w:rPr>
          <w:rFonts w:ascii="Times New Roman"/>
          <w:b w:val="false"/>
          <w:i w:val="false"/>
          <w:color w:val="000000"/>
          <w:sz w:val="28"/>
        </w:rPr>
        <w:t>      </w:t>
      </w:r>
      <w:r>
        <w:rPr>
          <w:rFonts w:ascii="Times New Roman"/>
          <w:b/>
          <w:i w:val="false"/>
          <w:color w:val="000000"/>
          <w:sz w:val="28"/>
        </w:rPr>
        <w:t>15-бап. Діни бірлестіктерді мемлекеттік тіркеу</w:t>
      </w:r>
    </w:p>
    <w:p>
      <w:pPr>
        <w:spacing w:after="0"/>
        <w:ind w:left="0"/>
        <w:jc w:val="both"/>
      </w:pPr>
      <w:r>
        <w:rPr>
          <w:rFonts w:ascii="Times New Roman"/>
          <w:b w:val="false"/>
          <w:i w:val="false"/>
          <w:color w:val="000000"/>
          <w:sz w:val="28"/>
        </w:rPr>
        <w:t>      1. Діни бірлестік мемлекеттік тіркеуден өткен сәттен бастап заңды тұлғаның құқықтық қабілетіне ие болады.</w:t>
      </w:r>
      <w:r>
        <w:br/>
      </w:r>
      <w:r>
        <w:rPr>
          <w:rFonts w:ascii="Times New Roman"/>
          <w:b w:val="false"/>
          <w:i w:val="false"/>
          <w:color w:val="000000"/>
          <w:sz w:val="28"/>
        </w:rPr>
        <w:t>
      2. Республикалық діни бірлестіктерді және аймақтық діни бірлестіктерді мемлекеттік тіркеуді Қазақстан Республикасының Әділет министрлігі жүзеге асырады.</w:t>
      </w:r>
      <w:r>
        <w:br/>
      </w:r>
      <w:r>
        <w:rPr>
          <w:rFonts w:ascii="Times New Roman"/>
          <w:b w:val="false"/>
          <w:i w:val="false"/>
          <w:color w:val="000000"/>
          <w:sz w:val="28"/>
        </w:rPr>
        <w:t>
      Жергілікті діни бірлестіктерді мемлекеттік тіркеуді, филиалдар мен өкілдіктерді есептік тіркеуді аумақтық әділет органдары жүзеге асырады.</w:t>
      </w:r>
      <w:r>
        <w:br/>
      </w:r>
      <w:r>
        <w:rPr>
          <w:rFonts w:ascii="Times New Roman"/>
          <w:b w:val="false"/>
          <w:i w:val="false"/>
          <w:color w:val="000000"/>
          <w:sz w:val="28"/>
        </w:rPr>
        <w:t>
      3. Діни бірлестікті құру жөніндегі шешім қабылданған сәттен бастап екі ай мерзім ішінде тіркелу үшін тіркеуші органға өтініш беріледі. Өтінішке:</w:t>
      </w:r>
      <w:r>
        <w:br/>
      </w:r>
      <w:r>
        <w:rPr>
          <w:rFonts w:ascii="Times New Roman"/>
          <w:b w:val="false"/>
          <w:i w:val="false"/>
          <w:color w:val="000000"/>
          <w:sz w:val="28"/>
        </w:rPr>
        <w:t>
      1) діни бірлестік басшысының қолы қойылған діни бірлестіктің жарғысы;</w:t>
      </w:r>
      <w:r>
        <w:br/>
      </w:r>
      <w:r>
        <w:rPr>
          <w:rFonts w:ascii="Times New Roman"/>
          <w:b w:val="false"/>
          <w:i w:val="false"/>
          <w:color w:val="000000"/>
          <w:sz w:val="28"/>
        </w:rPr>
        <w:t>
      2) құрылтай жиналысының (съездің, конференцияның) хаттамасы;</w:t>
      </w:r>
      <w:r>
        <w:br/>
      </w:r>
      <w:r>
        <w:rPr>
          <w:rFonts w:ascii="Times New Roman"/>
          <w:b w:val="false"/>
          <w:i w:val="false"/>
          <w:color w:val="000000"/>
          <w:sz w:val="28"/>
        </w:rPr>
        <w:t>
      3) тіркеуші орган белгілеген нысан бойынша электрондық және қағаз тасығыштарда құрылатын діни бірлестіктің бастамашы-азаматтарының тізімі;</w:t>
      </w:r>
      <w:r>
        <w:br/>
      </w:r>
      <w:r>
        <w:rPr>
          <w:rFonts w:ascii="Times New Roman"/>
          <w:b w:val="false"/>
          <w:i w:val="false"/>
          <w:color w:val="000000"/>
          <w:sz w:val="28"/>
        </w:rPr>
        <w:t>
      4) діни бірлестіктің орналасқан жерін растайтын құжат;</w:t>
      </w:r>
      <w:r>
        <w:br/>
      </w:r>
      <w:r>
        <w:rPr>
          <w:rFonts w:ascii="Times New Roman"/>
          <w:b w:val="false"/>
          <w:i w:val="false"/>
          <w:color w:val="000000"/>
          <w:sz w:val="28"/>
        </w:rPr>
        <w:t>
      5) діни ілімнің негіздерін ашып көрсететін және осы ілімге сәйкес діни қызмет туралы мәліметтер көрсетілген баспа діни материалдар;</w:t>
      </w:r>
      <w:r>
        <w:br/>
      </w:r>
      <w:r>
        <w:rPr>
          <w:rFonts w:ascii="Times New Roman"/>
          <w:b w:val="false"/>
          <w:i w:val="false"/>
          <w:color w:val="000000"/>
          <w:sz w:val="28"/>
        </w:rPr>
        <w:t>
      6) заңды тұлғаны мемлекеттік тіркеу үшін алымдар төлемін растайтын құжат;</w:t>
      </w:r>
      <w:r>
        <w:br/>
      </w:r>
      <w:r>
        <w:rPr>
          <w:rFonts w:ascii="Times New Roman"/>
          <w:b w:val="false"/>
          <w:i w:val="false"/>
          <w:color w:val="000000"/>
          <w:sz w:val="28"/>
        </w:rPr>
        <w:t>
      7) діни бірлестік басшысын сайлау туралы шешім не шетелдік діни орталықпен басшысы тағайындалған жағдайда, уәкілетті органмен келісілгенін растайтын құжат қоса тіркеледі.</w:t>
      </w:r>
      <w:r>
        <w:br/>
      </w:r>
      <w:r>
        <w:rPr>
          <w:rFonts w:ascii="Times New Roman"/>
          <w:b w:val="false"/>
          <w:i w:val="false"/>
          <w:color w:val="000000"/>
          <w:sz w:val="28"/>
        </w:rPr>
        <w:t>
      4. Республикалық діни бірлестіктер мәртебесін растау үшін тіркелген күнінен бастап бір жыл өткенге дейін аталған бірлестікті тіркеуден өткізген органға бірлестіктердің құрылымдық бөлімшелерінің (филиалдары мен өкілдіктерінің) аумақтық әділет органдарында есептік тіркеуден өткендігін растайтын құжаттардың көшірмелерін ұсынуға міндетті.</w:t>
      </w:r>
      <w:r>
        <w:br/>
      </w:r>
      <w:r>
        <w:rPr>
          <w:rFonts w:ascii="Times New Roman"/>
          <w:b w:val="false"/>
          <w:i w:val="false"/>
          <w:color w:val="000000"/>
          <w:sz w:val="28"/>
        </w:rPr>
        <w:t>
      5. Осы баптың 4-тармағын орындамау республикалық діни бірлестікті Қазақстан Республикасының заңында белгіленген тәртіппен мемлекеттік тіркеуді болдырмауға әкеп соғады.</w:t>
      </w:r>
      <w:r>
        <w:br/>
      </w:r>
      <w:r>
        <w:rPr>
          <w:rFonts w:ascii="Times New Roman"/>
          <w:b w:val="false"/>
          <w:i w:val="false"/>
          <w:color w:val="000000"/>
          <w:sz w:val="28"/>
        </w:rPr>
        <w:t>
      6. Діни бірлестіктерді мемлекеттік тіркеу және филиалдарды (өкілдіктерді) есептік тіркеу, қайта тіркеу, тіркеуден бас тарту Қазақстан Республикасының заңнамасында көзделген тәртіппен және мерзімде жүзеге асырылады.</w:t>
      </w:r>
      <w:r>
        <w:br/>
      </w:r>
      <w:r>
        <w:rPr>
          <w:rFonts w:ascii="Times New Roman"/>
          <w:b w:val="false"/>
          <w:i w:val="false"/>
          <w:color w:val="000000"/>
          <w:sz w:val="28"/>
        </w:rPr>
        <w:t>
      7. Мемлекеттік тіркеудің (қайта тіркеудің) мерзімі дінтану сараптамасын жүргізу және діни бірлестіктің бастамашы-азаматтары тізімінің осы заңның талаптарына сәйкестігі мәніне тексеру үшін тоқтатыла тұрады.</w:t>
      </w:r>
      <w:r>
        <w:br/>
      </w:r>
      <w:r>
        <w:rPr>
          <w:rFonts w:ascii="Times New Roman"/>
          <w:b w:val="false"/>
          <w:i w:val="false"/>
          <w:color w:val="000000"/>
          <w:sz w:val="28"/>
        </w:rPr>
        <w:t>
      8. Тіркеуші орган мемлекеттік тіркеу (қайта тіркеу) мерзімінің үзілісі туралы шешімді қабылдаған күннен бастап үш жұмыс күнінен кешіктірмей уәкілетті органға дінтану сараптамасын жүргізуді және бастамашы-азаматтар тізімін тексеруді ұйымдастыру үшін қажетті құжаттардың көшірмелерін жолдайды.</w:t>
      </w:r>
      <w:r>
        <w:br/>
      </w:r>
      <w:r>
        <w:rPr>
          <w:rFonts w:ascii="Times New Roman"/>
          <w:b w:val="false"/>
          <w:i w:val="false"/>
          <w:color w:val="000000"/>
          <w:sz w:val="28"/>
        </w:rPr>
        <w:t>
      9. Ұсынылған құжаттардың заңнамаға сәйкестігін тексерудің, жүргізілген дінтану сараптамасының, діни бірлестікті құруға бастамашы-азаматтардың тізімін тексерудің қорытындысы бойынша діни бірлестікті мемлекеттік тіркеу немесе мемлекеттік тіркеуден бас тарту туралы шешім қабылданады.</w:t>
      </w:r>
    </w:p>
    <w:p>
      <w:pPr>
        <w:spacing w:after="0"/>
        <w:ind w:left="0"/>
        <w:jc w:val="both"/>
      </w:pPr>
      <w:r>
        <w:rPr>
          <w:rFonts w:ascii="Times New Roman"/>
          <w:b w:val="false"/>
          <w:i w:val="false"/>
          <w:color w:val="000000"/>
          <w:sz w:val="28"/>
        </w:rPr>
        <w:t>      </w:t>
      </w:r>
      <w:r>
        <w:rPr>
          <w:rFonts w:ascii="Times New Roman"/>
          <w:b/>
          <w:i w:val="false"/>
          <w:color w:val="000000"/>
          <w:sz w:val="28"/>
        </w:rPr>
        <w:t>16-бап. Діни бірлестіктің жарғысы</w:t>
      </w:r>
    </w:p>
    <w:p>
      <w:pPr>
        <w:spacing w:after="0"/>
        <w:ind w:left="0"/>
        <w:jc w:val="both"/>
      </w:pPr>
      <w:r>
        <w:rPr>
          <w:rFonts w:ascii="Times New Roman"/>
          <w:b w:val="false"/>
          <w:i w:val="false"/>
          <w:color w:val="000000"/>
          <w:sz w:val="28"/>
        </w:rPr>
        <w:t>      1. Діни бірлестік өз қызметін жарғының негізінде жүзеге асырады, онда мыналар:</w:t>
      </w:r>
      <w:r>
        <w:br/>
      </w:r>
      <w:r>
        <w:rPr>
          <w:rFonts w:ascii="Times New Roman"/>
          <w:b w:val="false"/>
          <w:i w:val="false"/>
          <w:color w:val="000000"/>
          <w:sz w:val="28"/>
        </w:rPr>
        <w:t>
      1) атауы, қызметінің мәні мен мақсаты;</w:t>
      </w:r>
      <w:r>
        <w:br/>
      </w:r>
      <w:r>
        <w:rPr>
          <w:rFonts w:ascii="Times New Roman"/>
          <w:b w:val="false"/>
          <w:i w:val="false"/>
          <w:color w:val="000000"/>
          <w:sz w:val="28"/>
        </w:rPr>
        <w:t>
      2) орналасқан жері және шегінде ол өз қызметін жүргізетін аумақ;</w:t>
      </w:r>
      <w:r>
        <w:br/>
      </w:r>
      <w:r>
        <w:rPr>
          <w:rFonts w:ascii="Times New Roman"/>
          <w:b w:val="false"/>
          <w:i w:val="false"/>
          <w:color w:val="000000"/>
          <w:sz w:val="28"/>
        </w:rPr>
        <w:t>
      3) құрылымы, қалыптасу тәртібі және басқару органдарының құзыреті;</w:t>
      </w:r>
      <w:r>
        <w:br/>
      </w:r>
      <w:r>
        <w:rPr>
          <w:rFonts w:ascii="Times New Roman"/>
          <w:b w:val="false"/>
          <w:i w:val="false"/>
          <w:color w:val="000000"/>
          <w:sz w:val="28"/>
        </w:rPr>
        <w:t>
      4) мүшелердің (қатысушылардың) құқықтары мен міндеттері;</w:t>
      </w:r>
      <w:r>
        <w:br/>
      </w:r>
      <w:r>
        <w:rPr>
          <w:rFonts w:ascii="Times New Roman"/>
          <w:b w:val="false"/>
          <w:i w:val="false"/>
          <w:color w:val="000000"/>
          <w:sz w:val="28"/>
        </w:rPr>
        <w:t>
      5) ұстанатын діні, діни ілімнің негіздері және осы ілімге сәйкес діни қызмет туралы мәліметтер;</w:t>
      </w:r>
      <w:r>
        <w:br/>
      </w:r>
      <w:r>
        <w:rPr>
          <w:rFonts w:ascii="Times New Roman"/>
          <w:b w:val="false"/>
          <w:i w:val="false"/>
          <w:color w:val="000000"/>
          <w:sz w:val="28"/>
        </w:rPr>
        <w:t>
      6) діни бірлестіктің мүшесі етіп қабылдаудың және одан шығудың (мүшелігі болған жағдайда) шарты мен тәртібі;</w:t>
      </w:r>
      <w:r>
        <w:br/>
      </w:r>
      <w:r>
        <w:rPr>
          <w:rFonts w:ascii="Times New Roman"/>
          <w:b w:val="false"/>
          <w:i w:val="false"/>
          <w:color w:val="000000"/>
          <w:sz w:val="28"/>
        </w:rPr>
        <w:t>
      7) мүлікті қалыптастыру көздері;</w:t>
      </w:r>
      <w:r>
        <w:br/>
      </w:r>
      <w:r>
        <w:rPr>
          <w:rFonts w:ascii="Times New Roman"/>
          <w:b w:val="false"/>
          <w:i w:val="false"/>
          <w:color w:val="000000"/>
          <w:sz w:val="28"/>
        </w:rPr>
        <w:t>
      8) құрылтай құжаттарына өзгерістер мен толықтырулар енгізу тәртібі;</w:t>
      </w:r>
      <w:r>
        <w:br/>
      </w:r>
      <w:r>
        <w:rPr>
          <w:rFonts w:ascii="Times New Roman"/>
          <w:b w:val="false"/>
          <w:i w:val="false"/>
          <w:color w:val="000000"/>
          <w:sz w:val="28"/>
        </w:rPr>
        <w:t>
      9) қызметін қайта ұйымдастырудың және тоқтату шарттары;</w:t>
      </w:r>
      <w:r>
        <w:br/>
      </w:r>
      <w:r>
        <w:rPr>
          <w:rFonts w:ascii="Times New Roman"/>
          <w:b w:val="false"/>
          <w:i w:val="false"/>
          <w:color w:val="000000"/>
          <w:sz w:val="28"/>
        </w:rPr>
        <w:t>
      10) таратылған жағдайда мүлікті пайдалану тәртібі;</w:t>
      </w:r>
      <w:r>
        <w:br/>
      </w:r>
      <w:r>
        <w:rPr>
          <w:rFonts w:ascii="Times New Roman"/>
          <w:b w:val="false"/>
          <w:i w:val="false"/>
          <w:color w:val="000000"/>
          <w:sz w:val="28"/>
        </w:rPr>
        <w:t>
      11) филиалдар мен өкілдіктер туралы мәліметтер болуы тиіс.</w:t>
      </w:r>
      <w:r>
        <w:br/>
      </w:r>
      <w:r>
        <w:rPr>
          <w:rFonts w:ascii="Times New Roman"/>
          <w:b w:val="false"/>
          <w:i w:val="false"/>
          <w:color w:val="000000"/>
          <w:sz w:val="28"/>
        </w:rPr>
        <w:t>
      2. Діни бірлестіктің жарғысында оның қызметіне қатысты және Қазақстан Республикасының заңнамасына қайшы келмейтін өзге де ережелер болуы мүмкін.</w:t>
      </w:r>
      <w:r>
        <w:br/>
      </w:r>
      <w:r>
        <w:rPr>
          <w:rFonts w:ascii="Times New Roman"/>
          <w:b w:val="false"/>
          <w:i w:val="false"/>
          <w:color w:val="000000"/>
          <w:sz w:val="28"/>
        </w:rPr>
        <w:t>
      3. Діни ілім негіздері және діни қызмет туралы мәліметтерде негізгі діни идеялар, діни бірлестік қызметінің түрлері, аталған діни бірлестік ұстанушыларының және басқа да адамдардың неке мен отбасыға, білімге, денсаулыққа қарым-қатынасының ерекшеліктері, бірлестік мүшелері мен қызметшілерінің конституциялық құқықтары мен міндеттерін іске асыруға көзқарасы болуы тиіс.</w:t>
      </w:r>
    </w:p>
    <w:p>
      <w:pPr>
        <w:spacing w:after="0"/>
        <w:ind w:left="0"/>
        <w:jc w:val="both"/>
      </w:pPr>
      <w:r>
        <w:rPr>
          <w:rFonts w:ascii="Times New Roman"/>
          <w:b w:val="false"/>
          <w:i w:val="false"/>
          <w:color w:val="000000"/>
          <w:sz w:val="28"/>
        </w:rPr>
        <w:t>      </w:t>
      </w:r>
      <w:r>
        <w:rPr>
          <w:rFonts w:ascii="Times New Roman"/>
          <w:b/>
          <w:i w:val="false"/>
          <w:color w:val="000000"/>
          <w:sz w:val="28"/>
        </w:rPr>
        <w:t>17-бап. Діни бірлестікті тіркеуден бас тарту</w:t>
      </w:r>
    </w:p>
    <w:p>
      <w:pPr>
        <w:spacing w:after="0"/>
        <w:ind w:left="0"/>
        <w:jc w:val="both"/>
      </w:pPr>
      <w:r>
        <w:rPr>
          <w:rFonts w:ascii="Times New Roman"/>
          <w:b w:val="false"/>
          <w:i w:val="false"/>
          <w:color w:val="000000"/>
          <w:sz w:val="28"/>
        </w:rPr>
        <w:t>      1. Діни бірлестікті мемлекеттік тіркеуден, оның құрылымдық бөлімшесін (филиалы мен өкілдігін) есептік тіркеуден бас тарту Қазақстан Республикасының заңдарына сәйкес, сондай-ақ құрылтай құжаттары және өзге де ұсынылған құжаттардағы мәліметтер анық емес болса және (немесе) құрылатын бірлестік дінтану сараптамасының қорытындысы негізінде діни бірлестік ретінде танылмаған жағдайда жүргізіледі.</w:t>
      </w:r>
      <w:r>
        <w:br/>
      </w:r>
      <w:r>
        <w:rPr>
          <w:rFonts w:ascii="Times New Roman"/>
          <w:b w:val="false"/>
          <w:i w:val="false"/>
          <w:color w:val="000000"/>
          <w:sz w:val="28"/>
        </w:rPr>
        <w:t>
      2. Тіркеуден бас тартылған жағдайда сотқа шағымдануға болады.</w:t>
      </w:r>
    </w:p>
    <w:p>
      <w:pPr>
        <w:spacing w:after="0"/>
        <w:ind w:left="0"/>
        <w:jc w:val="both"/>
      </w:pPr>
      <w:r>
        <w:rPr>
          <w:rFonts w:ascii="Times New Roman"/>
          <w:b w:val="false"/>
          <w:i w:val="false"/>
          <w:color w:val="000000"/>
          <w:sz w:val="28"/>
        </w:rPr>
        <w:t>      </w:t>
      </w:r>
      <w:r>
        <w:rPr>
          <w:rFonts w:ascii="Times New Roman"/>
          <w:b/>
          <w:i w:val="false"/>
          <w:color w:val="000000"/>
          <w:sz w:val="28"/>
        </w:rPr>
        <w:t>18-бап. Діни бірлестікті қайта ұйымдастыру және тарату</w:t>
      </w:r>
    </w:p>
    <w:p>
      <w:pPr>
        <w:spacing w:after="0"/>
        <w:ind w:left="0"/>
        <w:jc w:val="both"/>
      </w:pPr>
      <w:r>
        <w:rPr>
          <w:rFonts w:ascii="Times New Roman"/>
          <w:b w:val="false"/>
          <w:i w:val="false"/>
          <w:color w:val="000000"/>
          <w:sz w:val="28"/>
        </w:rPr>
        <w:t>      1. Діни бірлестіктерді қайта ұйымдастыру заңдарға сәйкес, қосылу, бірігу, бөліну, қайта құру, бөлініп шығу жолымен Қазақстан Республикасының аумағындағы олардың жоғарғы басқару органының шешімі бойынша жүзеге асырылады. Діни бірлестік тек басқа діни бірлестік немесе мекеме болып қайта ұйымдастырылуы мүмкін. Діни бірлестіктерді қайта ұйымдастыру нәтижесінде пайда болған ұйымдар діни бірлестіктер ретінде осы Заңның талаптарына сәйкес келген жағдайда ғана тіркелуі мүмкін.</w:t>
      </w:r>
      <w:r>
        <w:br/>
      </w:r>
      <w:r>
        <w:rPr>
          <w:rFonts w:ascii="Times New Roman"/>
          <w:b w:val="false"/>
          <w:i w:val="false"/>
          <w:color w:val="000000"/>
          <w:sz w:val="28"/>
        </w:rPr>
        <w:t>
      2. Діни бірлестіктің қызметін тоқтата тұру және тарату Қазақстан Республикасының заңдарында белгіленген тәртіппен жүргізіледі.</w:t>
      </w:r>
    </w:p>
    <w:p>
      <w:pPr>
        <w:spacing w:after="0"/>
        <w:ind w:left="0"/>
        <w:jc w:val="both"/>
      </w:pPr>
      <w:r>
        <w:rPr>
          <w:rFonts w:ascii="Times New Roman"/>
          <w:b w:val="false"/>
          <w:i w:val="false"/>
          <w:color w:val="000000"/>
          <w:sz w:val="28"/>
        </w:rPr>
        <w:t>      </w:t>
      </w:r>
      <w:r>
        <w:rPr>
          <w:rFonts w:ascii="Times New Roman"/>
          <w:b/>
          <w:i w:val="false"/>
          <w:color w:val="000000"/>
          <w:sz w:val="28"/>
        </w:rPr>
        <w:t>19-бап. Мемлекет және шетелдік діни бірлестіктер</w:t>
      </w:r>
    </w:p>
    <w:p>
      <w:pPr>
        <w:spacing w:after="0"/>
        <w:ind w:left="0"/>
        <w:jc w:val="both"/>
      </w:pPr>
      <w:r>
        <w:rPr>
          <w:rFonts w:ascii="Times New Roman"/>
          <w:b w:val="false"/>
          <w:i w:val="false"/>
          <w:color w:val="000000"/>
          <w:sz w:val="28"/>
        </w:rPr>
        <w:t>      1. Шетелдік діни орталықпен тағайындалған діни бірлестік басшысының өз қызметін уәкілетті органмен келісусіз жүзеге асыруына жол берілмейді.</w:t>
      </w:r>
      <w:r>
        <w:br/>
      </w:r>
      <w:r>
        <w:rPr>
          <w:rFonts w:ascii="Times New Roman"/>
          <w:b w:val="false"/>
          <w:i w:val="false"/>
          <w:color w:val="000000"/>
          <w:sz w:val="28"/>
        </w:rPr>
        <w:t>
      2. Шетелдік діни орталық діни бірлестіктің басшысы лауазымына кандидатты келісу үшін уәкілетті органға мынадай құжаттар ұсынады:</w:t>
      </w:r>
      <w:r>
        <w:br/>
      </w:r>
      <w:r>
        <w:rPr>
          <w:rFonts w:ascii="Times New Roman"/>
          <w:b w:val="false"/>
          <w:i w:val="false"/>
          <w:color w:val="000000"/>
          <w:sz w:val="28"/>
        </w:rPr>
        <w:t xml:space="preserve">
      1) кандидат туралы, оның шетелдік діни орталықтағы бұрынғы қызметі жөніндегі мәліметтер көрсетілген қолдау хат; </w:t>
      </w:r>
      <w:r>
        <w:br/>
      </w:r>
      <w:r>
        <w:rPr>
          <w:rFonts w:ascii="Times New Roman"/>
          <w:b w:val="false"/>
          <w:i w:val="false"/>
          <w:color w:val="000000"/>
          <w:sz w:val="28"/>
        </w:rPr>
        <w:t>
      2) кандидатты Қазақстан Республикасының аумағында әрекет ететін діни бірлестіктің басшысы етіп тағайындау туралы шешім;</w:t>
      </w:r>
      <w:r>
        <w:br/>
      </w:r>
      <w:r>
        <w:rPr>
          <w:rFonts w:ascii="Times New Roman"/>
          <w:b w:val="false"/>
          <w:i w:val="false"/>
          <w:color w:val="000000"/>
          <w:sz w:val="28"/>
        </w:rPr>
        <w:t>
      3) діни бірлестіктің басшысы лауазымына тағайындалатын кандидаттың төлқұжатының немесе жеке басын куәландыратын өзге де құжаттың көшірмесі.</w:t>
      </w:r>
      <w:r>
        <w:br/>
      </w:r>
      <w:r>
        <w:rPr>
          <w:rFonts w:ascii="Times New Roman"/>
          <w:b w:val="false"/>
          <w:i w:val="false"/>
          <w:color w:val="000000"/>
          <w:sz w:val="28"/>
        </w:rPr>
        <w:t>
      Құжаттардың мемлекеттік және орыс тілдеріне дұрыс аудармасы Қазақстан Республикасында нотариалдық куәландырылған және аударманы жүзеге асырған аудармашының өз қолы Қазақстан Республикасында нотариалдық куәландырылған түрінде табыс етіледі.</w:t>
      </w:r>
      <w:r>
        <w:br/>
      </w:r>
      <w:r>
        <w:rPr>
          <w:rFonts w:ascii="Times New Roman"/>
          <w:b w:val="false"/>
          <w:i w:val="false"/>
          <w:color w:val="000000"/>
          <w:sz w:val="28"/>
        </w:rPr>
        <w:t>
      3. Осы баптың 2-тармағында көрсетілген құжаттарды уәкілетті орган оларды ұсынған күннен бастап күнтізбелік отыз күн мерзім ішінде қарайды.</w:t>
      </w:r>
      <w:r>
        <w:br/>
      </w:r>
      <w:r>
        <w:rPr>
          <w:rFonts w:ascii="Times New Roman"/>
          <w:b w:val="false"/>
          <w:i w:val="false"/>
          <w:color w:val="000000"/>
          <w:sz w:val="28"/>
        </w:rPr>
        <w:t>
      4. Уәкілетті орган шетелдік діни орталықпен Қазақстан Республикасында діни бірлестіктің басшысын тағайындауды келісуден, егер оның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бас тартады.</w:t>
      </w:r>
    </w:p>
    <w:p>
      <w:pPr>
        <w:spacing w:after="0"/>
        <w:ind w:left="0"/>
        <w:jc w:val="left"/>
      </w:pPr>
      <w:r>
        <w:rPr>
          <w:rFonts w:ascii="Times New Roman"/>
          <w:b/>
          <w:i w:val="false"/>
          <w:color w:val="000000"/>
        </w:rPr>
        <w:t xml:space="preserve"> 4-бөлім. Діни бірлестіктердің мүліктік құқықтық қатынастары</w:t>
      </w:r>
    </w:p>
    <w:p>
      <w:pPr>
        <w:spacing w:after="0"/>
        <w:ind w:left="0"/>
        <w:jc w:val="both"/>
      </w:pPr>
      <w:r>
        <w:rPr>
          <w:rFonts w:ascii="Times New Roman"/>
          <w:b w:val="false"/>
          <w:i w:val="false"/>
          <w:color w:val="000000"/>
          <w:sz w:val="28"/>
        </w:rPr>
        <w:t>      </w:t>
      </w:r>
      <w:r>
        <w:rPr>
          <w:rFonts w:ascii="Times New Roman"/>
          <w:b/>
          <w:i w:val="false"/>
          <w:color w:val="000000"/>
          <w:sz w:val="28"/>
        </w:rPr>
        <w:t>20-бап. Діни бірлестіктердің меншігі</w:t>
      </w:r>
    </w:p>
    <w:p>
      <w:pPr>
        <w:spacing w:after="0"/>
        <w:ind w:left="0"/>
        <w:jc w:val="both"/>
      </w:pPr>
      <w:r>
        <w:rPr>
          <w:rFonts w:ascii="Times New Roman"/>
          <w:b w:val="false"/>
          <w:i w:val="false"/>
          <w:color w:val="000000"/>
          <w:sz w:val="28"/>
        </w:rPr>
        <w:t>      1. Діни бірлестіктердің өз қаржысына сатып алған немесе жасаған, Қазақстан Республикасының азаматтарының, шетелдіктер мен азаматтығы жоқ адамдардың, ұйымдардың қайыр-садақаға берген немесе Қазақстан Республикасының заңдарына қайшы келмейтін басқа да негіздер бойынша сатып алынған мүлікті меншіктенуге құқығы бар.</w:t>
      </w:r>
      <w:r>
        <w:br/>
      </w:r>
      <w:r>
        <w:rPr>
          <w:rFonts w:ascii="Times New Roman"/>
          <w:b w:val="false"/>
          <w:i w:val="false"/>
          <w:color w:val="000000"/>
          <w:sz w:val="28"/>
        </w:rPr>
        <w:t>
      2. Үйлер, мінәжат заттары, өндірістік, әлеуметтік және қайырымдылық мақсаттағы объектілер, ақша және олардың қызметін қамтамасыз етуге қажетті меншік құқығындағы басқа да мүлік діни бірлестіктердің меншігі болып табылады.</w:t>
      </w:r>
      <w:r>
        <w:br/>
      </w:r>
      <w:r>
        <w:rPr>
          <w:rFonts w:ascii="Times New Roman"/>
          <w:b w:val="false"/>
          <w:i w:val="false"/>
          <w:color w:val="000000"/>
          <w:sz w:val="28"/>
        </w:rPr>
        <w:t>
      3. Діни бірлестіктер меншігінде сондай-ақ Қазақстан Республикасының шегінен тыс орналасқан мүлкі де болуы мүмкін.</w:t>
      </w:r>
      <w:r>
        <w:br/>
      </w:r>
      <w:r>
        <w:rPr>
          <w:rFonts w:ascii="Times New Roman"/>
          <w:b w:val="false"/>
          <w:i w:val="false"/>
          <w:color w:val="000000"/>
          <w:sz w:val="28"/>
        </w:rPr>
        <w:t>
      4. Діни бірлестіктер ерікті түрде қаржылай және басқадай қайыр-садақа сұрауға және оларды алуға құқылы.</w:t>
      </w:r>
      <w:r>
        <w:br/>
      </w:r>
      <w:r>
        <w:rPr>
          <w:rFonts w:ascii="Times New Roman"/>
          <w:b w:val="false"/>
          <w:i w:val="false"/>
          <w:color w:val="000000"/>
          <w:sz w:val="28"/>
        </w:rPr>
        <w:t>
      5. Діни бірлестіктердің меншік құқығы заңмен қорғалады.</w:t>
      </w:r>
    </w:p>
    <w:p>
      <w:pPr>
        <w:spacing w:after="0"/>
        <w:ind w:left="0"/>
        <w:jc w:val="both"/>
      </w:pPr>
      <w:r>
        <w:rPr>
          <w:rFonts w:ascii="Times New Roman"/>
          <w:b w:val="false"/>
          <w:i w:val="false"/>
          <w:color w:val="000000"/>
          <w:sz w:val="28"/>
        </w:rPr>
        <w:t>      </w:t>
      </w:r>
      <w:r>
        <w:rPr>
          <w:rFonts w:ascii="Times New Roman"/>
          <w:b/>
          <w:i w:val="false"/>
          <w:color w:val="000000"/>
          <w:sz w:val="28"/>
        </w:rPr>
        <w:t>21-бап. Мемлекеттің, қоғамдық ұйымдар мен жеке тұлғалардың</w:t>
      </w:r>
      <w:r>
        <w:br/>
      </w:r>
      <w:r>
        <w:rPr>
          <w:rFonts w:ascii="Times New Roman"/>
          <w:b w:val="false"/>
          <w:i w:val="false"/>
          <w:color w:val="000000"/>
          <w:sz w:val="28"/>
        </w:rPr>
        <w:t>
               </w:t>
      </w:r>
      <w:r>
        <w:rPr>
          <w:rFonts w:ascii="Times New Roman"/>
          <w:b/>
          <w:i w:val="false"/>
          <w:color w:val="000000"/>
          <w:sz w:val="28"/>
        </w:rPr>
        <w:t>меншігі болып табылатын мүлікті пайдалану</w:t>
      </w:r>
    </w:p>
    <w:p>
      <w:pPr>
        <w:spacing w:after="0"/>
        <w:ind w:left="0"/>
        <w:jc w:val="both"/>
      </w:pPr>
      <w:r>
        <w:rPr>
          <w:rFonts w:ascii="Times New Roman"/>
          <w:b w:val="false"/>
          <w:i w:val="false"/>
          <w:color w:val="000000"/>
          <w:sz w:val="28"/>
        </w:rPr>
        <w:t>      1. Діни бірлестіктер өздеріне шарттық негізде берілген үйлерді, аумақты және мүлікті пайдаланады.</w:t>
      </w:r>
      <w:r>
        <w:br/>
      </w:r>
      <w:r>
        <w:rPr>
          <w:rFonts w:ascii="Times New Roman"/>
          <w:b w:val="false"/>
          <w:i w:val="false"/>
          <w:color w:val="000000"/>
          <w:sz w:val="28"/>
        </w:rPr>
        <w:t>
      2. Діни мақсаттағы тарих және мәдениет ескерткіштері діни бірлестіктерге пайдалануға заңнамаға сәйкес беріледі.</w:t>
      </w:r>
    </w:p>
    <w:p>
      <w:pPr>
        <w:spacing w:after="0"/>
        <w:ind w:left="0"/>
        <w:jc w:val="both"/>
      </w:pPr>
      <w:r>
        <w:rPr>
          <w:rFonts w:ascii="Times New Roman"/>
          <w:b w:val="false"/>
          <w:i w:val="false"/>
          <w:color w:val="000000"/>
          <w:sz w:val="28"/>
        </w:rPr>
        <w:t>      </w:t>
      </w:r>
      <w:r>
        <w:rPr>
          <w:rFonts w:ascii="Times New Roman"/>
          <w:b/>
          <w:i w:val="false"/>
          <w:color w:val="000000"/>
          <w:sz w:val="28"/>
        </w:rPr>
        <w:t>22-бап. Таратылған діни бірлестіктің мүлкіне иелік ету</w:t>
      </w:r>
    </w:p>
    <w:p>
      <w:pPr>
        <w:spacing w:after="0"/>
        <w:ind w:left="0"/>
        <w:jc w:val="both"/>
      </w:pPr>
      <w:r>
        <w:rPr>
          <w:rFonts w:ascii="Times New Roman"/>
          <w:b w:val="false"/>
          <w:i w:val="false"/>
          <w:color w:val="000000"/>
          <w:sz w:val="28"/>
        </w:rPr>
        <w:t>      1. Діни бірлестік қызметі таратылған немесе тоқтатылған ретте оның меншігінде болған мүлікке иелік ету оның жарғысына және Қазақстан Республикасының қолданыстағы заңнамасына сәйкес жүзеге асырылады.</w:t>
      </w:r>
      <w:r>
        <w:br/>
      </w:r>
      <w:r>
        <w:rPr>
          <w:rFonts w:ascii="Times New Roman"/>
          <w:b w:val="false"/>
          <w:i w:val="false"/>
          <w:color w:val="000000"/>
          <w:sz w:val="28"/>
        </w:rPr>
        <w:t>
      2. Құқықтық мұрагерлер жоқ болған жағдайда мүлік Қазақстан Республикасының мемлекеттік мүлік туралы заңнамалық актілеріне сәйкес мемлекет меншігіне көшеді.</w:t>
      </w:r>
    </w:p>
    <w:p>
      <w:pPr>
        <w:spacing w:after="0"/>
        <w:ind w:left="0"/>
        <w:jc w:val="left"/>
      </w:pPr>
      <w:r>
        <w:rPr>
          <w:rFonts w:ascii="Times New Roman"/>
          <w:b/>
          <w:i w:val="false"/>
          <w:color w:val="000000"/>
        </w:rPr>
        <w:t xml:space="preserve"> 5-бөлім. Қорытынды ережелер</w:t>
      </w:r>
    </w:p>
    <w:p>
      <w:pPr>
        <w:spacing w:after="0"/>
        <w:ind w:left="0"/>
        <w:jc w:val="both"/>
      </w:pPr>
      <w:r>
        <w:rPr>
          <w:rFonts w:ascii="Times New Roman"/>
          <w:b w:val="false"/>
          <w:i w:val="false"/>
          <w:color w:val="000000"/>
          <w:sz w:val="28"/>
        </w:rPr>
        <w:t>      </w:t>
      </w:r>
      <w:r>
        <w:rPr>
          <w:rFonts w:ascii="Times New Roman"/>
          <w:b/>
          <w:i w:val="false"/>
          <w:color w:val="000000"/>
          <w:sz w:val="28"/>
        </w:rPr>
        <w:t>23-бап. Діни қызмет және діни бірлестіктер туралы</w:t>
      </w:r>
      <w:r>
        <w:br/>
      </w:r>
      <w:r>
        <w:rPr>
          <w:rFonts w:ascii="Times New Roman"/>
          <w:b w:val="false"/>
          <w:i w:val="false"/>
          <w:color w:val="000000"/>
          <w:sz w:val="28"/>
        </w:rPr>
        <w:t>
               </w:t>
      </w:r>
      <w:r>
        <w:rPr>
          <w:rFonts w:ascii="Times New Roman"/>
          <w:b/>
          <w:i w:val="false"/>
          <w:color w:val="000000"/>
          <w:sz w:val="28"/>
        </w:rPr>
        <w:t>заңнаманы бұзған үшін жауапкершілік</w:t>
      </w:r>
    </w:p>
    <w:p>
      <w:pPr>
        <w:spacing w:after="0"/>
        <w:ind w:left="0"/>
        <w:jc w:val="both"/>
      </w:pPr>
      <w:r>
        <w:rPr>
          <w:rFonts w:ascii="Times New Roman"/>
          <w:b w:val="false"/>
          <w:i w:val="false"/>
          <w:color w:val="000000"/>
          <w:sz w:val="28"/>
        </w:rPr>
        <w:t>      Діни қызмет және діни бірлестіктер туралы заңнаманың бұзылуына кінәлі адамдар Қазақстан Республикасының заңдарында белгіленген жауапкершілікке тартылады.</w:t>
      </w:r>
    </w:p>
    <w:p>
      <w:pPr>
        <w:spacing w:after="0"/>
        <w:ind w:left="0"/>
        <w:jc w:val="both"/>
      </w:pPr>
      <w:r>
        <w:rPr>
          <w:rFonts w:ascii="Times New Roman"/>
          <w:b w:val="false"/>
          <w:i w:val="false"/>
          <w:color w:val="000000"/>
          <w:sz w:val="28"/>
        </w:rPr>
        <w:t>      </w:t>
      </w:r>
      <w:r>
        <w:rPr>
          <w:rFonts w:ascii="Times New Roman"/>
          <w:b/>
          <w:i w:val="false"/>
          <w:color w:val="000000"/>
          <w:sz w:val="28"/>
        </w:rPr>
        <w:t>24-бап. Өтпелі ережелер</w:t>
      </w:r>
    </w:p>
    <w:p>
      <w:pPr>
        <w:spacing w:after="0"/>
        <w:ind w:left="0"/>
        <w:jc w:val="both"/>
      </w:pPr>
      <w:r>
        <w:rPr>
          <w:rFonts w:ascii="Times New Roman"/>
          <w:b w:val="false"/>
          <w:i w:val="false"/>
          <w:color w:val="000000"/>
          <w:sz w:val="28"/>
        </w:rPr>
        <w:t>      1. Діни бірлестіктер осы Заң қолданысқа енгізілген күннен бастап бір жылдың ішінде осы Заңның талаптарына сәйкес өз құрылтай құжаттарына тиісті өзгерістер енгізуге міндетті. Сонымен бір уақытта тіркеуші органға діни бірлестіктің мәртебесін растайтын құжаттар ұсынылады.</w:t>
      </w:r>
      <w:r>
        <w:br/>
      </w:r>
      <w:r>
        <w:rPr>
          <w:rFonts w:ascii="Times New Roman"/>
          <w:b w:val="false"/>
          <w:i w:val="false"/>
          <w:color w:val="000000"/>
          <w:sz w:val="28"/>
        </w:rPr>
        <w:t>
      2. Діни мүдделер мен қажеттіліктерді қанағаттандырумен айналысатын және осы Заң қолданысқа енгізілгенге дейін діни бірлестік сияқты өзгеше ұйымдастыру-құқықтық нысанда құрылған заңды тұлғалар осы Заң қолданысқа енгізілген күннен бастап бір жылдың ішінде өз құрылтай құжаттарына тиісті өзгерістер енгізуге міндетті.</w:t>
      </w:r>
      <w:r>
        <w:br/>
      </w:r>
      <w:r>
        <w:rPr>
          <w:rFonts w:ascii="Times New Roman"/>
          <w:b w:val="false"/>
          <w:i w:val="false"/>
          <w:color w:val="000000"/>
          <w:sz w:val="28"/>
        </w:rPr>
        <w:t>
      3. Көрсетілген мерзім өткеннен кейін өз құрылтай құжаттарын осы Заңның талаптарына сәйкес келтірмеген заңды тұлғалар діни бірлестіктерді мемлекеттік тіркеуді жүзеге асырушы органның өтініші бойынша сот тәртібімен таратылады.</w:t>
      </w:r>
    </w:p>
    <w:p>
      <w:pPr>
        <w:spacing w:after="0"/>
        <w:ind w:left="0"/>
        <w:jc w:val="both"/>
      </w:pPr>
      <w:r>
        <w:rPr>
          <w:rFonts w:ascii="Times New Roman"/>
          <w:b w:val="false"/>
          <w:i w:val="false"/>
          <w:color w:val="000000"/>
          <w:sz w:val="28"/>
        </w:rPr>
        <w:t>      </w:t>
      </w:r>
      <w:r>
        <w:rPr>
          <w:rFonts w:ascii="Times New Roman"/>
          <w:b/>
          <w:i w:val="false"/>
          <w:color w:val="000000"/>
          <w:sz w:val="28"/>
        </w:rPr>
        <w:t>25-бап. Қорытынды ережелер</w:t>
      </w:r>
    </w:p>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Осы Заң қолданысқа енгізілген күнінен бастап «Діни сенім бостандығы және діни бірлестіктер туралы» 1992 жылғы 15 каңтардағы Қазақстан Республикасы Заңының күші жойылды деп танылсын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9,67-құжат).</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