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c9dd" w14:textId="430c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«Астана қаласын орнықты дамытудың 2030 жылға дейінгі стратегиялық жоспарын іске асыру жөніндегі 2009 — 2012 жылдарға арналған іс-шаралар жоспарын бекіту туралы» Қазақстан Республикасы Үкіметінің 2009 жылғы 18 маусымдағы № 937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 қыркүйектегі № 998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«Астана қаласын орнықты дамытудың 2030 жылға дейінгі стратегиялық жоспары туралы» Қазақстан Республикасы Президентінің 2006 жылғы 17 наурыздағы № 67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 орнықты дамытудың 2030 жылға дейінгі стратегиялық жоспарын іске асыру жөніндегі 2009 — 2012 жылдарға арналған іс-шаралар жоспарын бекіту туралы» Қазақстан Республикасы Үкіметінің 2009 жылғы 18 маусымдағы № 937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Қазақстан Республикасының орталық және жергілікті атқарушы органдары Іс-шаралар жоспарында көзделген іс-шараларды іске асыру жөніндегі шараларды қабылдасын және жартыжылдық пен жыл қорытындысы бойынша Астана қаласының әкімдігіне Стратегиялық жоспардың орындалу барысы туралы ақпаратты 15 тамызға және 15 ақпанға дейін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Астана қаласының әкімі жартыжылдық және жыл қорытындысы бойынша Қазақстан Республикасының Үкіметіне Іс-шаралар жоспарының іске асырылу барысы туралы жиынтық ақпаратты 1 қыркүйекке және 1 наурызға дейін ұсынсын.»;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Астана қаласын орнықты дамытудың 2030 жылға дейінгі стратегиялық жоспарын іске асыру жөніндегі 2009 - 2012 жылдарға арналған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3-жолдың 4-бағанындағы «, «Сарыарқа» ӘКК» ҰХ» АҚ (келісім бойынша)»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2332"/>
        <w:gridCol w:w="1679"/>
        <w:gridCol w:w="1841"/>
        <w:gridCol w:w="3466"/>
        <w:gridCol w:w="2167"/>
        <w:gridCol w:w="725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үдемелі индустриялық-инновациялық дамуының 2010-2014 жылдарға арналған мемлекеттік бағдарламасының салалық бағдарламалары бөлінісінде басым инвестициялық жобалардың тізбесін қалыптастыру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кезеңнен кейінгі айдың 25-күнінен кешіктірмей жарты жылда бір рет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713"/>
        <w:gridCol w:w="1213"/>
        <w:gridCol w:w="1733"/>
        <w:gridCol w:w="1333"/>
        <w:gridCol w:w="1953"/>
        <w:gridCol w:w="28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балалардың қатысуымен «Астана — менің Отанымның елордасы» әлеуметтік жобасын іске асыруды қамтамасыз ету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ТСМ-ге ақпарат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 — 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 - 2,5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 - 8,0; 2012 жыл - 9,2»;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15-жолдың 2-бағанындағы «ЭМРМ» деген аббревиатура «ИЖТМ»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14 және 22-жолдар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25-жолдың 6-бағанындағы «2011 жыл - 1718,2» деген сөздер «2011 жыл — 2 045,6»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27-жолдың 2-бағанындағы «ЭБЖМ» деген аббревиатура «ЭДСМ»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7 және 30-жолдардың 4-бағанындағы «МАМ» деген аббревиатура «ММ»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16-жолдың 4-бағанындағы «ИСМ» деген аббревиатура «ИЖТМ»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31-жолдың 2-бағаны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қаласының жалпы білім беретін мектептері базасында жекелеген пәндер шет тілдерінде оқытылатын эксперименттік алаңдар ашу»;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31-жолдың 5-бағаны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«2011-2012 жылдар»;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33-жол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793"/>
        <w:gridCol w:w="1193"/>
        <w:gridCol w:w="1853"/>
        <w:gridCol w:w="1253"/>
        <w:gridCol w:w="1553"/>
        <w:gridCol w:w="30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мектепте тамақтандыру комбинатын ашу жолымен мектепте тамақтандыру индустриясын дамытуды қамтамасыз ету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БҒМ-ға ақпарат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қаражат шегінде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Республикалық, жергілікті бюджеттер және инвесторлар қаражаты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34-жолдың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 - 1116, 2012 жыл - 1194,0»;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«Барлығы:» деген 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«15822,8;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жыл-6103,2;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жыл-5342,1;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жыл-3171,8;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жыл-1205,7;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13244,9;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жыл-5965,1;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жыл-5234,2;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жыл-2045,6;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2577,9;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жыл-138,1;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жыл-107,9;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жыл-1126,2;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жыл-1205,7».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«Ескертуде: аббревиатуралардың толық жазылуы» «ТЖМ - Қазақстан Республикасы Төтенше жағдайлар министрлігі»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«ИЖТМ - Қазақстан Республикасы Индустрия және жаңа технологиялар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ЭДСМ - Қазақстан Республикасы Экономикалық даму және сауда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- Қазақстан Республикасы Мәдениет министрлігі»;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«Сарыарқа» ӘКК» ҰК» АҚ - «Сарыарқа» әлеуметтік-кәсіпкерлік корпорациясы» ұлттық компаниясы» АҚ» деген 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