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4cacb" w14:textId="4b4c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жанындағы Денсаулық сақтау жөніндегі ұлттық үйлестіру кеңесін құру туралы» Қазақстан Республикасы Үкіметінің 2005 жылғы 3 ақпандағы № 99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қыркүйектегі № 1000 Қаулысы. Күші жойылды - Қазақстан Республикасы Үкіметінің 2015 жылғы 28 желтоқсандағы № 1085 қаулысымен</w:t>
      </w:r>
    </w:p>
    <w:p>
      <w:pPr>
        <w:spacing w:after="0"/>
        <w:ind w:left="0"/>
        <w:jc w:val="both"/>
      </w:pPr>
      <w:r>
        <w:rPr>
          <w:rFonts w:ascii="Times New Roman"/>
          <w:b w:val="false"/>
          <w:i w:val="false"/>
          <w:color w:val="ff0000"/>
          <w:sz w:val="28"/>
        </w:rPr>
        <w:t xml:space="preserve">      Ескерту. Күші жойылды - ҚР Үкіметінің 28.12.2015 </w:t>
      </w:r>
      <w:r>
        <w:rPr>
          <w:rFonts w:ascii="Times New Roman"/>
          <w:b w:val="false"/>
          <w:i w:val="false"/>
          <w:color w:val="ff0000"/>
          <w:sz w:val="28"/>
        </w:rPr>
        <w:t>№ 1085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Үкіметінің жанындағы Денсаулық сақтау жөніндегі ұлттық үйлестіру кеңесін құру туралы» Қазақстан Республикасы Үкіметінің 2005 жылғы 3 ақпандағы № 99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2005 ж., № 5, 48-құжат)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«Қазақстан Республикасының денсаулық сақтау саласын дамытудың 2011 - 2015 жылдарға арналған «Саламатты Қазақстан» мемлекеттік бағдарламасын бекіту туралы» Қазақстан Республикасы Президентінің 2010 жылғы 29 қарашадағы № 1113 </w:t>
      </w:r>
      <w:r>
        <w:rPr>
          <w:rFonts w:ascii="Times New Roman"/>
          <w:b w:val="false"/>
          <w:i w:val="false"/>
          <w:color w:val="000000"/>
          <w:sz w:val="28"/>
        </w:rPr>
        <w:t>Жарлығын</w:t>
      </w:r>
      <w:r>
        <w:rPr>
          <w:rFonts w:ascii="Times New Roman"/>
          <w:b w:val="false"/>
          <w:i w:val="false"/>
          <w:color w:val="000000"/>
          <w:sz w:val="28"/>
        </w:rPr>
        <w:t xml:space="preserve"> (бұдан әрі - Мемлекеттік бағдарлама), «Қазақстан Республикасының денсаулық сақтау саласын дамытудың 2011 -2015 жылдарға арналған «Саламатты Қазақстан» мемлекеттік бағдарламасын іске асыру жөніндегі іс-шаралар жоспарын бекіту туралы» Қазақстан Республикасы Үкіметінің 2011 жылғы 29 қаңтардағы № 41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Үкіметінің жанындағы Денсаулық сақтау жөніндегі ұлттық үйлестіру кеңесінің құрамы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Үкіметінің жанындағы Денсаулық сақтау жөніндегі ұлттық үйлестіру кеңесі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«Жалпы ережелер»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«Қазақстан Республикасының Үкіметі жанындағы денсаулық сақтау жөніндегі ұлттық үйлестіру кеңесі (бұдан әрі - Үйлестіру кеңесі) Қазақстан Республикасы Президентінің 2010 жылғы 29 қарашадағы Жарлығымен бекітілген «Қазақстан Республикасының денсаулық сақтау саласын дамытудың 2011 - 2015 жылдарға арналған «Саламатты Қазақстан» мемлекеттік бағдарламасында (бұдан әрі - Бағдарлама) көзделген азаматтардың денсаулығын сақтау жөніндегі іс-шараларды өткізуде орталық және жергілікті атқарушы органдардың, халықаралық және басқа да ұйымдардың өзара іс-қимылдарын қамтамасыз ету мақсатында құрылған.»;</w:t>
      </w:r>
      <w:r>
        <w:br/>
      </w:r>
      <w:r>
        <w:rPr>
          <w:rFonts w:ascii="Times New Roman"/>
          <w:b w:val="false"/>
          <w:i w:val="false"/>
          <w:color w:val="000000"/>
          <w:sz w:val="28"/>
        </w:rPr>
        <w:t>
      «Үйлестіру кеңесінің негізгі міндеттері мен функциялары»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6-тармақта:</w:t>
      </w:r>
      <w:r>
        <w:br/>
      </w:r>
      <w:r>
        <w:rPr>
          <w:rFonts w:ascii="Times New Roman"/>
          <w:b w:val="false"/>
          <w:i w:val="false"/>
          <w:color w:val="000000"/>
          <w:sz w:val="28"/>
        </w:rPr>
        <w:t>
</w:t>
      </w:r>
      <w:r>
        <w:rPr>
          <w:rFonts w:ascii="Times New Roman"/>
          <w:b w:val="false"/>
          <w:i w:val="false"/>
          <w:color w:val="000000"/>
          <w:sz w:val="28"/>
        </w:rPr>
        <w:t>
      2) тармақша мынандай мазмұндағы абзацтармен толықтырылсын: «орталық мемлекеттік органдар және жергілікті мемлекеттік басқару органдары арасында жауапкершілікті шектеу жөнінде ұсыныстарды әзірлеу;»;</w:t>
      </w:r>
      <w:r>
        <w:br/>
      </w:r>
      <w:r>
        <w:rPr>
          <w:rFonts w:ascii="Times New Roman"/>
          <w:b w:val="false"/>
          <w:i w:val="false"/>
          <w:color w:val="000000"/>
          <w:sz w:val="28"/>
        </w:rPr>
        <w:t>
      «бизнес-құрылымдардың әлеуметтік жауапкершілігін дамытуды және үкіметтік емес қоғамдық ұйымдарды тартуды қоса алғанда, жергілікті деңгейде өзара іс-қимыл тетігін әзірлеу;»;</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«денсаулық сақтау саласындағы мемлекеттік, салалық бағдарламалардың аумақтарды дамыту бағдарламаларының іске асырылуының аралық қорытындыларын қарау;»;</w:t>
      </w:r>
      <w:r>
        <w:br/>
      </w:r>
      <w:r>
        <w:rPr>
          <w:rFonts w:ascii="Times New Roman"/>
          <w:b w:val="false"/>
          <w:i w:val="false"/>
          <w:color w:val="000000"/>
          <w:sz w:val="28"/>
        </w:rPr>
        <w:t>
</w:t>
      </w:r>
      <w:r>
        <w:rPr>
          <w:rFonts w:ascii="Times New Roman"/>
          <w:b w:val="false"/>
          <w:i w:val="false"/>
          <w:color w:val="000000"/>
          <w:sz w:val="28"/>
        </w:rPr>
        <w:t>
      5) тармақша мынадай реакцияда жазылсын:</w:t>
      </w:r>
      <w:r>
        <w:br/>
      </w:r>
      <w:r>
        <w:rPr>
          <w:rFonts w:ascii="Times New Roman"/>
          <w:b w:val="false"/>
          <w:i w:val="false"/>
          <w:color w:val="000000"/>
          <w:sz w:val="28"/>
        </w:rPr>
        <w:t>
      «орталық және жергілікті атқарушы органдардың азаматтардың денсаулығын сақтау жөніндегі, оның ішінде АИТВ/ЖИТС-пен, туберкулезбен, диабетпен, жүрек-қан тамыры ауруларымен сырқаттанушылықты төмендету және басқа да әлеуметтік мәні бар және айналадағылар үшін қауіп төндіретін ауруларды, сондай-ақ халық арасындағы суицидті мінез-құлықтың алдын алу мен профилактикасы жөніндегі іс-шараларды орындау мәселелерін қарау;»;</w:t>
      </w:r>
      <w:r>
        <w:br/>
      </w:r>
      <w:r>
        <w:rPr>
          <w:rFonts w:ascii="Times New Roman"/>
          <w:b w:val="false"/>
          <w:i w:val="false"/>
          <w:color w:val="000000"/>
          <w:sz w:val="28"/>
        </w:rPr>
        <w:t>
      «Үйлестіру кеңесінің қызметін ұйымдастыру»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«Үйлестіру кеңесін Қазақстан Республикасы Премьер-Министрінің орынбасары басқарады, ол оның қызметіне басшылық жасайды, отырыстарына төрағалық етеді, жұмысын жоспарлайды және Үйлестіру кеңесінің шешімдерін іске асыруға жалпы бақылауды жүзеге асырады және қолданыстағы заңнамаға сәйкес Үйлестіру кеңесі жүзеге асыратын қызметке, сондай-ақ салааралық, ведомоствоаралық үйлестіруге және Үйлестіру кеңесі әзірлейтін шешімдерге дербес жауапты болады. Төраға болмаған кезде оның функцияларын орынбасары орындайды.»;</w:t>
      </w:r>
      <w:r>
        <w:br/>
      </w:r>
      <w:r>
        <w:rPr>
          <w:rFonts w:ascii="Times New Roman"/>
          <w:b w:val="false"/>
          <w:i w:val="false"/>
          <w:color w:val="000000"/>
          <w:sz w:val="28"/>
        </w:rPr>
        <w:t>
</w:t>
      </w:r>
      <w:r>
        <w:rPr>
          <w:rFonts w:ascii="Times New Roman"/>
          <w:b w:val="false"/>
          <w:i w:val="false"/>
          <w:color w:val="000000"/>
          <w:sz w:val="28"/>
        </w:rPr>
        <w:t>
      13-тармақ мынадай редакцияда жазылсын:</w:t>
      </w:r>
      <w:r>
        <w:br/>
      </w:r>
      <w:r>
        <w:rPr>
          <w:rFonts w:ascii="Times New Roman"/>
          <w:b w:val="false"/>
          <w:i w:val="false"/>
          <w:color w:val="000000"/>
          <w:sz w:val="28"/>
        </w:rPr>
        <w:t>
      «Қазақстан Республикасы Денсаулық сақтау министрлігі Үйлестіру кеңесінің жұмыс органы болып табылады, ол Үйлестіру кеңесінің отырысын өткізуге қажетті материалдар дайындауды жүзеге асырады, бұл ретте барлық қажетті материалдарды оның отырысына дейін кемінде күнтізбелік 3 күн бұрын Үйлестіру кеңесінің мүшелеріне жібереді.».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 қыркүйектегі </w:t>
      </w:r>
      <w:r>
        <w:br/>
      </w:r>
      <w:r>
        <w:rPr>
          <w:rFonts w:ascii="Times New Roman"/>
          <w:b w:val="false"/>
          <w:i w:val="false"/>
          <w:color w:val="000000"/>
          <w:sz w:val="28"/>
        </w:rPr>
        <w:t xml:space="preserve">
№ 1000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Қазақстан Республикасы Үкіметінің жанындағы</w:t>
      </w:r>
      <w:r>
        <w:br/>
      </w:r>
      <w:r>
        <w:rPr>
          <w:rFonts w:ascii="Times New Roman"/>
          <w:b/>
          <w:i w:val="false"/>
          <w:color w:val="000000"/>
        </w:rPr>
        <w:t>
Денсаулық сақтау жөніндегі ұлттық</w:t>
      </w:r>
      <w:r>
        <w:br/>
      </w:r>
      <w:r>
        <w:rPr>
          <w:rFonts w:ascii="Times New Roman"/>
          <w:b/>
          <w:i w:val="false"/>
          <w:color w:val="000000"/>
        </w:rPr>
        <w:t>
үйлестіру кеңесінің құрамы</w:t>
      </w:r>
    </w:p>
    <w:bookmarkEnd w:id="2"/>
    <w:p>
      <w:pPr>
        <w:spacing w:after="0"/>
        <w:ind w:left="0"/>
        <w:jc w:val="both"/>
      </w:pPr>
      <w:r>
        <w:rPr>
          <w:rFonts w:ascii="Times New Roman"/>
          <w:b w:val="false"/>
          <w:i w:val="false"/>
          <w:color w:val="000000"/>
          <w:sz w:val="28"/>
        </w:rPr>
        <w:t>Орынбаев                 - Қазақстан Республикасы Премьер-</w:t>
      </w:r>
      <w:r>
        <w:br/>
      </w:r>
      <w:r>
        <w:rPr>
          <w:rFonts w:ascii="Times New Roman"/>
          <w:b w:val="false"/>
          <w:i w:val="false"/>
          <w:color w:val="000000"/>
          <w:sz w:val="28"/>
        </w:rPr>
        <w:t>
Ербол Тұрмаханұлы          Министрінің орынбасары, төрағасы</w:t>
      </w:r>
    </w:p>
    <w:p>
      <w:pPr>
        <w:spacing w:after="0"/>
        <w:ind w:left="0"/>
        <w:jc w:val="both"/>
      </w:pPr>
      <w:r>
        <w:rPr>
          <w:rFonts w:ascii="Times New Roman"/>
          <w:b w:val="false"/>
          <w:i w:val="false"/>
          <w:color w:val="000000"/>
          <w:sz w:val="28"/>
        </w:rPr>
        <w:t>Қайырбекова              - Қазақстан Республикасының Денсаулық сақтау</w:t>
      </w:r>
      <w:r>
        <w:br/>
      </w:r>
      <w:r>
        <w:rPr>
          <w:rFonts w:ascii="Times New Roman"/>
          <w:b w:val="false"/>
          <w:i w:val="false"/>
          <w:color w:val="000000"/>
          <w:sz w:val="28"/>
        </w:rPr>
        <w:t>
Салидат Зекенқызы          министрі, төрағаның орынбасары</w:t>
      </w:r>
    </w:p>
    <w:p>
      <w:pPr>
        <w:spacing w:after="0"/>
        <w:ind w:left="0"/>
        <w:jc w:val="both"/>
      </w:pPr>
      <w:r>
        <w:rPr>
          <w:rFonts w:ascii="Times New Roman"/>
          <w:b w:val="false"/>
          <w:i w:val="false"/>
          <w:color w:val="000000"/>
          <w:sz w:val="28"/>
        </w:rPr>
        <w:t>Төкежанов                - Қазақстан Республикасы Денсаулық сақтау</w:t>
      </w:r>
      <w:r>
        <w:br/>
      </w:r>
      <w:r>
        <w:rPr>
          <w:rFonts w:ascii="Times New Roman"/>
          <w:b w:val="false"/>
          <w:i w:val="false"/>
          <w:color w:val="000000"/>
          <w:sz w:val="28"/>
        </w:rPr>
        <w:t>
Болат Тұрғанұлы            министрлігінің Стратегиялық даму</w:t>
      </w:r>
      <w:r>
        <w:br/>
      </w:r>
      <w:r>
        <w:rPr>
          <w:rFonts w:ascii="Times New Roman"/>
          <w:b w:val="false"/>
          <w:i w:val="false"/>
          <w:color w:val="000000"/>
          <w:sz w:val="28"/>
        </w:rPr>
        <w:t>
                           департаментінің директоры, хатшы</w:t>
      </w:r>
    </w:p>
    <w:p>
      <w:pPr>
        <w:spacing w:after="0"/>
        <w:ind w:left="0"/>
        <w:jc w:val="both"/>
      </w:pPr>
      <w:r>
        <w:rPr>
          <w:rFonts w:ascii="Times New Roman"/>
          <w:b w:val="false"/>
          <w:i w:val="false"/>
          <w:color w:val="000000"/>
          <w:sz w:val="28"/>
        </w:rPr>
        <w:t>Аяғанов                  - Қазақстан Республикасының Парламенті</w:t>
      </w:r>
      <w:r>
        <w:br/>
      </w:r>
      <w:r>
        <w:rPr>
          <w:rFonts w:ascii="Times New Roman"/>
          <w:b w:val="false"/>
          <w:i w:val="false"/>
          <w:color w:val="000000"/>
          <w:sz w:val="28"/>
        </w:rPr>
        <w:t>
Серік Әкпенұлы             Сенатының депутаты (келісім бойынша)</w:t>
      </w:r>
    </w:p>
    <w:p>
      <w:pPr>
        <w:spacing w:after="0"/>
        <w:ind w:left="0"/>
        <w:jc w:val="both"/>
      </w:pPr>
      <w:r>
        <w:rPr>
          <w:rFonts w:ascii="Times New Roman"/>
          <w:b w:val="false"/>
          <w:i w:val="false"/>
          <w:color w:val="000000"/>
          <w:sz w:val="28"/>
        </w:rPr>
        <w:t>Жалмағамбетова           - Қазақстан Республикасының Парламенті</w:t>
      </w:r>
      <w:r>
        <w:br/>
      </w:r>
      <w:r>
        <w:rPr>
          <w:rFonts w:ascii="Times New Roman"/>
          <w:b w:val="false"/>
          <w:i w:val="false"/>
          <w:color w:val="000000"/>
          <w:sz w:val="28"/>
        </w:rPr>
        <w:t>
Светлана Жақияқызы         Сенатының депутаты (келісім бойынша)</w:t>
      </w:r>
    </w:p>
    <w:p>
      <w:pPr>
        <w:spacing w:after="0"/>
        <w:ind w:left="0"/>
        <w:jc w:val="both"/>
      </w:pPr>
      <w:r>
        <w:rPr>
          <w:rFonts w:ascii="Times New Roman"/>
          <w:b w:val="false"/>
          <w:i w:val="false"/>
          <w:color w:val="000000"/>
          <w:sz w:val="28"/>
        </w:rPr>
        <w:t>Сейітмағанбетова         - Қазақстан Республикасының Парламенті</w:t>
      </w:r>
      <w:r>
        <w:br/>
      </w:r>
      <w:r>
        <w:rPr>
          <w:rFonts w:ascii="Times New Roman"/>
          <w:b w:val="false"/>
          <w:i w:val="false"/>
          <w:color w:val="000000"/>
          <w:sz w:val="28"/>
        </w:rPr>
        <w:t>
Гүлнар Сүлейменқызы        Мәжілісінің депутаты (келісім бойынша)</w:t>
      </w:r>
    </w:p>
    <w:p>
      <w:pPr>
        <w:spacing w:after="0"/>
        <w:ind w:left="0"/>
        <w:jc w:val="both"/>
      </w:pPr>
      <w:r>
        <w:rPr>
          <w:rFonts w:ascii="Times New Roman"/>
          <w:b w:val="false"/>
          <w:i w:val="false"/>
          <w:color w:val="000000"/>
          <w:sz w:val="28"/>
        </w:rPr>
        <w:t>Мыңбай                   - Қазақстан Республикасы Президенті</w:t>
      </w:r>
      <w:r>
        <w:br/>
      </w:r>
      <w:r>
        <w:rPr>
          <w:rFonts w:ascii="Times New Roman"/>
          <w:b w:val="false"/>
          <w:i w:val="false"/>
          <w:color w:val="000000"/>
          <w:sz w:val="28"/>
        </w:rPr>
        <w:t>
Дархан Қамзабекұлы         Әкімшілігі Ішкі саясат бөлімінің</w:t>
      </w:r>
      <w:r>
        <w:br/>
      </w:r>
      <w:r>
        <w:rPr>
          <w:rFonts w:ascii="Times New Roman"/>
          <w:b w:val="false"/>
          <w:i w:val="false"/>
          <w:color w:val="000000"/>
          <w:sz w:val="28"/>
        </w:rPr>
        <w:t>
                           меңгерушісі (келісім бойынша)</w:t>
      </w:r>
    </w:p>
    <w:p>
      <w:pPr>
        <w:spacing w:after="0"/>
        <w:ind w:left="0"/>
        <w:jc w:val="both"/>
      </w:pPr>
      <w:r>
        <w:rPr>
          <w:rFonts w:ascii="Times New Roman"/>
          <w:b w:val="false"/>
          <w:i w:val="false"/>
          <w:color w:val="000000"/>
          <w:sz w:val="28"/>
        </w:rPr>
        <w:t>Аманбаев                 - Қазақстан Республикасы Әділет министрінің</w:t>
      </w:r>
      <w:r>
        <w:br/>
      </w:r>
      <w:r>
        <w:rPr>
          <w:rFonts w:ascii="Times New Roman"/>
          <w:b w:val="false"/>
          <w:i w:val="false"/>
          <w:color w:val="000000"/>
          <w:sz w:val="28"/>
        </w:rPr>
        <w:t>
Әмірхан Тапашұлы           орынбасары</w:t>
      </w:r>
    </w:p>
    <w:p>
      <w:pPr>
        <w:spacing w:after="0"/>
        <w:ind w:left="0"/>
        <w:jc w:val="both"/>
      </w:pPr>
      <w:r>
        <w:rPr>
          <w:rFonts w:ascii="Times New Roman"/>
          <w:b w:val="false"/>
          <w:i w:val="false"/>
          <w:color w:val="000000"/>
          <w:sz w:val="28"/>
        </w:rPr>
        <w:t>Ахметов                  - Қазақстан Республикасының Еңбек және</w:t>
      </w:r>
      <w:r>
        <w:br/>
      </w:r>
      <w:r>
        <w:rPr>
          <w:rFonts w:ascii="Times New Roman"/>
          <w:b w:val="false"/>
          <w:i w:val="false"/>
          <w:color w:val="000000"/>
          <w:sz w:val="28"/>
        </w:rPr>
        <w:t>
Серік Әбжалиұлы            халықты әлеуметтік қорғау вице-министрі</w:t>
      </w:r>
    </w:p>
    <w:p>
      <w:pPr>
        <w:spacing w:after="0"/>
        <w:ind w:left="0"/>
        <w:jc w:val="both"/>
      </w:pPr>
      <w:r>
        <w:rPr>
          <w:rFonts w:ascii="Times New Roman"/>
          <w:b w:val="false"/>
          <w:i w:val="false"/>
          <w:color w:val="000000"/>
          <w:sz w:val="28"/>
        </w:rPr>
        <w:t>Әбдібеков                - Қазақстан Республикасының Индустрия</w:t>
      </w:r>
      <w:r>
        <w:br/>
      </w:r>
      <w:r>
        <w:rPr>
          <w:rFonts w:ascii="Times New Roman"/>
          <w:b w:val="false"/>
          <w:i w:val="false"/>
          <w:color w:val="000000"/>
          <w:sz w:val="28"/>
        </w:rPr>
        <w:t>
Нұрмұхамбет Қанапияұлы     және жаңа технологиялар вице-министрі</w:t>
      </w:r>
    </w:p>
    <w:p>
      <w:pPr>
        <w:spacing w:after="0"/>
        <w:ind w:left="0"/>
        <w:jc w:val="both"/>
      </w:pPr>
      <w:r>
        <w:rPr>
          <w:rFonts w:ascii="Times New Roman"/>
          <w:b w:val="false"/>
          <w:i w:val="false"/>
          <w:color w:val="000000"/>
          <w:sz w:val="28"/>
        </w:rPr>
        <w:t>Байжүнісов               - Қазақстан Республикасының Денсаулық сақтау</w:t>
      </w:r>
      <w:r>
        <w:br/>
      </w:r>
      <w:r>
        <w:rPr>
          <w:rFonts w:ascii="Times New Roman"/>
          <w:b w:val="false"/>
          <w:i w:val="false"/>
          <w:color w:val="000000"/>
          <w:sz w:val="28"/>
        </w:rPr>
        <w:t>
Ерік Әбенұлы               вице-министрі</w:t>
      </w:r>
    </w:p>
    <w:p>
      <w:pPr>
        <w:spacing w:after="0"/>
        <w:ind w:left="0"/>
        <w:jc w:val="both"/>
      </w:pPr>
      <w:r>
        <w:rPr>
          <w:rFonts w:ascii="Times New Roman"/>
          <w:b w:val="false"/>
          <w:i w:val="false"/>
          <w:color w:val="000000"/>
          <w:sz w:val="28"/>
        </w:rPr>
        <w:t>Бектұров                 - Қазақстан Республикасының Көлік және</w:t>
      </w:r>
      <w:r>
        <w:br/>
      </w:r>
      <w:r>
        <w:rPr>
          <w:rFonts w:ascii="Times New Roman"/>
          <w:b w:val="false"/>
          <w:i w:val="false"/>
          <w:color w:val="000000"/>
          <w:sz w:val="28"/>
        </w:rPr>
        <w:t>
Азат Ғаббасұлы             коммуникация вице-министрі</w:t>
      </w:r>
    </w:p>
    <w:p>
      <w:pPr>
        <w:spacing w:after="0"/>
        <w:ind w:left="0"/>
        <w:jc w:val="both"/>
      </w:pPr>
      <w:r>
        <w:rPr>
          <w:rFonts w:ascii="Times New Roman"/>
          <w:b w:val="false"/>
          <w:i w:val="false"/>
          <w:color w:val="000000"/>
          <w:sz w:val="28"/>
        </w:rPr>
        <w:t>Ескендіров               - Қазақстан Республикасының Экономикалық</w:t>
      </w:r>
      <w:r>
        <w:br/>
      </w:r>
      <w:r>
        <w:rPr>
          <w:rFonts w:ascii="Times New Roman"/>
          <w:b w:val="false"/>
          <w:i w:val="false"/>
          <w:color w:val="000000"/>
          <w:sz w:val="28"/>
        </w:rPr>
        <w:t>
Абай Мұқашұлы              даму және сауда вице-министрі</w:t>
      </w:r>
    </w:p>
    <w:p>
      <w:pPr>
        <w:spacing w:after="0"/>
        <w:ind w:left="0"/>
        <w:jc w:val="both"/>
      </w:pPr>
      <w:r>
        <w:rPr>
          <w:rFonts w:ascii="Times New Roman"/>
          <w:b w:val="false"/>
          <w:i w:val="false"/>
          <w:color w:val="000000"/>
          <w:sz w:val="28"/>
        </w:rPr>
        <w:t>Құрманғалиев             - Қазақстан Республикасы Қорғаныс</w:t>
      </w:r>
      <w:r>
        <w:br/>
      </w:r>
      <w:r>
        <w:rPr>
          <w:rFonts w:ascii="Times New Roman"/>
          <w:b w:val="false"/>
          <w:i w:val="false"/>
          <w:color w:val="000000"/>
          <w:sz w:val="28"/>
        </w:rPr>
        <w:t>
Әсет Қабиұлы               министрінің орынбасары</w:t>
      </w:r>
    </w:p>
    <w:p>
      <w:pPr>
        <w:spacing w:after="0"/>
        <w:ind w:left="0"/>
        <w:jc w:val="both"/>
      </w:pPr>
      <w:r>
        <w:rPr>
          <w:rFonts w:ascii="Times New Roman"/>
          <w:b w:val="false"/>
          <w:i w:val="false"/>
          <w:color w:val="000000"/>
          <w:sz w:val="28"/>
        </w:rPr>
        <w:t>Құрманғалиева            - Қазақстан Республикасының Денсаулық сақтау</w:t>
      </w:r>
      <w:r>
        <w:br/>
      </w:r>
      <w:r>
        <w:rPr>
          <w:rFonts w:ascii="Times New Roman"/>
          <w:b w:val="false"/>
          <w:i w:val="false"/>
          <w:color w:val="000000"/>
          <w:sz w:val="28"/>
        </w:rPr>
        <w:t>
Аида Дәденқызы             вице-министрі</w:t>
      </w:r>
    </w:p>
    <w:p>
      <w:pPr>
        <w:spacing w:after="0"/>
        <w:ind w:left="0"/>
        <w:jc w:val="both"/>
      </w:pPr>
      <w:r>
        <w:rPr>
          <w:rFonts w:ascii="Times New Roman"/>
          <w:b w:val="false"/>
          <w:i w:val="false"/>
          <w:color w:val="000000"/>
          <w:sz w:val="28"/>
        </w:rPr>
        <w:t>Күреңбеков               - Қазақстан Республикасы Ішкі істер</w:t>
      </w:r>
      <w:r>
        <w:br/>
      </w:r>
      <w:r>
        <w:rPr>
          <w:rFonts w:ascii="Times New Roman"/>
          <w:b w:val="false"/>
          <w:i w:val="false"/>
          <w:color w:val="000000"/>
          <w:sz w:val="28"/>
        </w:rPr>
        <w:t>
Амантай Жанкеұлы           министрінің орынбасары</w:t>
      </w:r>
    </w:p>
    <w:p>
      <w:pPr>
        <w:spacing w:after="0"/>
        <w:ind w:left="0"/>
        <w:jc w:val="both"/>
      </w:pPr>
      <w:r>
        <w:rPr>
          <w:rFonts w:ascii="Times New Roman"/>
          <w:b w:val="false"/>
          <w:i w:val="false"/>
          <w:color w:val="000000"/>
          <w:sz w:val="28"/>
        </w:rPr>
        <w:t>Омаров                   - Қазақстан Республикасы Сыртқы істер</w:t>
      </w:r>
      <w:r>
        <w:br/>
      </w:r>
      <w:r>
        <w:rPr>
          <w:rFonts w:ascii="Times New Roman"/>
          <w:b w:val="false"/>
          <w:i w:val="false"/>
          <w:color w:val="000000"/>
          <w:sz w:val="28"/>
        </w:rPr>
        <w:t>
Қайрат Ермекұлы            министрінің орынбасары</w:t>
      </w:r>
    </w:p>
    <w:p>
      <w:pPr>
        <w:spacing w:after="0"/>
        <w:ind w:left="0"/>
        <w:jc w:val="both"/>
      </w:pPr>
      <w:r>
        <w:rPr>
          <w:rFonts w:ascii="Times New Roman"/>
          <w:b w:val="false"/>
          <w:i w:val="false"/>
          <w:color w:val="000000"/>
          <w:sz w:val="28"/>
        </w:rPr>
        <w:t>Омаров                   - Қазақстан Республикасының Туризм және</w:t>
      </w:r>
      <w:r>
        <w:br/>
      </w:r>
      <w:r>
        <w:rPr>
          <w:rFonts w:ascii="Times New Roman"/>
          <w:b w:val="false"/>
          <w:i w:val="false"/>
          <w:color w:val="000000"/>
          <w:sz w:val="28"/>
        </w:rPr>
        <w:t>
Мұрат Ескелдіұлы           спорт вице-министрі</w:t>
      </w:r>
    </w:p>
    <w:p>
      <w:pPr>
        <w:spacing w:after="0"/>
        <w:ind w:left="0"/>
        <w:jc w:val="both"/>
      </w:pPr>
      <w:r>
        <w:rPr>
          <w:rFonts w:ascii="Times New Roman"/>
          <w:b w:val="false"/>
          <w:i w:val="false"/>
          <w:color w:val="000000"/>
          <w:sz w:val="28"/>
        </w:rPr>
        <w:t>Оразов                   - Қазақстан Республикасының Байланыс және</w:t>
      </w:r>
      <w:r>
        <w:br/>
      </w:r>
      <w:r>
        <w:rPr>
          <w:rFonts w:ascii="Times New Roman"/>
          <w:b w:val="false"/>
          <w:i w:val="false"/>
          <w:color w:val="000000"/>
          <w:sz w:val="28"/>
        </w:rPr>
        <w:t>
Нұрай Нұрғожаұлы           ақпарат вице-министрі</w:t>
      </w:r>
    </w:p>
    <w:p>
      <w:pPr>
        <w:spacing w:after="0"/>
        <w:ind w:left="0"/>
        <w:jc w:val="both"/>
      </w:pPr>
      <w:r>
        <w:rPr>
          <w:rFonts w:ascii="Times New Roman"/>
          <w:b w:val="false"/>
          <w:i w:val="false"/>
          <w:color w:val="000000"/>
          <w:sz w:val="28"/>
        </w:rPr>
        <w:t>Сарыбеков                - Қазақстан Республикасының Білім және ғылым</w:t>
      </w:r>
      <w:r>
        <w:br/>
      </w:r>
      <w:r>
        <w:rPr>
          <w:rFonts w:ascii="Times New Roman"/>
          <w:b w:val="false"/>
          <w:i w:val="false"/>
          <w:color w:val="000000"/>
          <w:sz w:val="28"/>
        </w:rPr>
        <w:t>
Махметқали Нұрғалиұлы      вице-министрі</w:t>
      </w:r>
    </w:p>
    <w:p>
      <w:pPr>
        <w:spacing w:after="0"/>
        <w:ind w:left="0"/>
        <w:jc w:val="both"/>
      </w:pPr>
      <w:r>
        <w:rPr>
          <w:rFonts w:ascii="Times New Roman"/>
          <w:b w:val="false"/>
          <w:i w:val="false"/>
          <w:color w:val="000000"/>
          <w:sz w:val="28"/>
        </w:rPr>
        <w:t>Телебаев                 - Қазақстан Республикасының Мәдениет</w:t>
      </w:r>
      <w:r>
        <w:br/>
      </w:r>
      <w:r>
        <w:rPr>
          <w:rFonts w:ascii="Times New Roman"/>
          <w:b w:val="false"/>
          <w:i w:val="false"/>
          <w:color w:val="000000"/>
          <w:sz w:val="28"/>
        </w:rPr>
        <w:t>
Ғазиз Тұрысбекұлы          вице-министрі</w:t>
      </w:r>
    </w:p>
    <w:p>
      <w:pPr>
        <w:spacing w:after="0"/>
        <w:ind w:left="0"/>
        <w:jc w:val="both"/>
      </w:pPr>
      <w:r>
        <w:rPr>
          <w:rFonts w:ascii="Times New Roman"/>
          <w:b w:val="false"/>
          <w:i w:val="false"/>
          <w:color w:val="000000"/>
          <w:sz w:val="28"/>
        </w:rPr>
        <w:t>Толымбаев                - Қазақстан Республикасының Мұнай және газ</w:t>
      </w:r>
      <w:r>
        <w:br/>
      </w:r>
      <w:r>
        <w:rPr>
          <w:rFonts w:ascii="Times New Roman"/>
          <w:b w:val="false"/>
          <w:i w:val="false"/>
          <w:color w:val="000000"/>
          <w:sz w:val="28"/>
        </w:rPr>
        <w:t>
Берік Зиябекұлы            вице-министрі</w:t>
      </w:r>
    </w:p>
    <w:p>
      <w:pPr>
        <w:spacing w:after="0"/>
        <w:ind w:left="0"/>
        <w:jc w:val="both"/>
      </w:pPr>
      <w:r>
        <w:rPr>
          <w:rFonts w:ascii="Times New Roman"/>
          <w:b w:val="false"/>
          <w:i w:val="false"/>
          <w:color w:val="000000"/>
          <w:sz w:val="28"/>
        </w:rPr>
        <w:t>Тұрмағамбетов            - Қазақстан Республикасының Қоршаған ортаны</w:t>
      </w:r>
      <w:r>
        <w:br/>
      </w:r>
      <w:r>
        <w:rPr>
          <w:rFonts w:ascii="Times New Roman"/>
          <w:b w:val="false"/>
          <w:i w:val="false"/>
          <w:color w:val="000000"/>
          <w:sz w:val="28"/>
        </w:rPr>
        <w:t>
Мәжит Әбдіқалықұлы         қорғау вице-министрі</w:t>
      </w:r>
    </w:p>
    <w:p>
      <w:pPr>
        <w:spacing w:after="0"/>
        <w:ind w:left="0"/>
        <w:jc w:val="both"/>
      </w:pPr>
      <w:r>
        <w:rPr>
          <w:rFonts w:ascii="Times New Roman"/>
          <w:b w:val="false"/>
          <w:i w:val="false"/>
          <w:color w:val="000000"/>
          <w:sz w:val="28"/>
        </w:rPr>
        <w:t>Хасенов                  - Қазақстан Республикасының Ауыл шаруашылығы</w:t>
      </w:r>
      <w:r>
        <w:br/>
      </w:r>
      <w:r>
        <w:rPr>
          <w:rFonts w:ascii="Times New Roman"/>
          <w:b w:val="false"/>
          <w:i w:val="false"/>
          <w:color w:val="000000"/>
          <w:sz w:val="28"/>
        </w:rPr>
        <w:t>
Сақташ Сатыбалдыұлы        вице-министрі</w:t>
      </w:r>
    </w:p>
    <w:p>
      <w:pPr>
        <w:spacing w:after="0"/>
        <w:ind w:left="0"/>
        <w:jc w:val="both"/>
      </w:pPr>
      <w:r>
        <w:rPr>
          <w:rFonts w:ascii="Times New Roman"/>
          <w:b w:val="false"/>
          <w:i w:val="false"/>
          <w:color w:val="000000"/>
          <w:sz w:val="28"/>
        </w:rPr>
        <w:t>Шолпанқұлов              - Қазақстан Республикасының Қаржы</w:t>
      </w:r>
      <w:r>
        <w:br/>
      </w:r>
      <w:r>
        <w:rPr>
          <w:rFonts w:ascii="Times New Roman"/>
          <w:b w:val="false"/>
          <w:i w:val="false"/>
          <w:color w:val="000000"/>
          <w:sz w:val="28"/>
        </w:rPr>
        <w:t>
Берік Шолпанқұлұлы         вице-министрі</w:t>
      </w:r>
    </w:p>
    <w:p>
      <w:pPr>
        <w:spacing w:after="0"/>
        <w:ind w:left="0"/>
        <w:jc w:val="both"/>
      </w:pPr>
      <w:r>
        <w:rPr>
          <w:rFonts w:ascii="Times New Roman"/>
          <w:b w:val="false"/>
          <w:i w:val="false"/>
          <w:color w:val="000000"/>
          <w:sz w:val="28"/>
        </w:rPr>
        <w:t>Оқасов                   - Қазақстан Республикасы Төтенше жағдайлар</w:t>
      </w:r>
      <w:r>
        <w:br/>
      </w:r>
      <w:r>
        <w:rPr>
          <w:rFonts w:ascii="Times New Roman"/>
          <w:b w:val="false"/>
          <w:i w:val="false"/>
          <w:color w:val="000000"/>
          <w:sz w:val="28"/>
        </w:rPr>
        <w:t>
Сейітқажы Қажыкенұлы       министрлігінің аппарат басшысы</w:t>
      </w:r>
    </w:p>
    <w:p>
      <w:pPr>
        <w:spacing w:after="0"/>
        <w:ind w:left="0"/>
        <w:jc w:val="both"/>
      </w:pPr>
      <w:r>
        <w:rPr>
          <w:rFonts w:ascii="Times New Roman"/>
          <w:b w:val="false"/>
          <w:i w:val="false"/>
          <w:color w:val="000000"/>
          <w:sz w:val="28"/>
        </w:rPr>
        <w:t>Бутина                   - Қазақстан Республикасы Денсаулық сақтау</w:t>
      </w:r>
      <w:r>
        <w:br/>
      </w:r>
      <w:r>
        <w:rPr>
          <w:rFonts w:ascii="Times New Roman"/>
          <w:b w:val="false"/>
          <w:i w:val="false"/>
          <w:color w:val="000000"/>
          <w:sz w:val="28"/>
        </w:rPr>
        <w:t>
Мереке Сағымбайқызы        қызметкерлері кәсіподағының төрайымы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Гайлевич                 - ЮНЭЙДС-тің Қазақстандағы үйлестірушісі</w:t>
      </w:r>
      <w:r>
        <w:br/>
      </w:r>
      <w:r>
        <w:rPr>
          <w:rFonts w:ascii="Times New Roman"/>
          <w:b w:val="false"/>
          <w:i w:val="false"/>
          <w:color w:val="000000"/>
          <w:sz w:val="28"/>
        </w:rPr>
        <w:t>
Роман Евгеньевич           (келісім бойынша)</w:t>
      </w:r>
    </w:p>
    <w:p>
      <w:pPr>
        <w:spacing w:after="0"/>
        <w:ind w:left="0"/>
        <w:jc w:val="both"/>
      </w:pPr>
      <w:r>
        <w:rPr>
          <w:rFonts w:ascii="Times New Roman"/>
          <w:b w:val="false"/>
          <w:i w:val="false"/>
          <w:color w:val="000000"/>
          <w:sz w:val="28"/>
        </w:rPr>
        <w:t>Глинская                 - Дүниежүзілік банктің Қазақстандағы</w:t>
      </w:r>
      <w:r>
        <w:br/>
      </w:r>
      <w:r>
        <w:rPr>
          <w:rFonts w:ascii="Times New Roman"/>
          <w:b w:val="false"/>
          <w:i w:val="false"/>
          <w:color w:val="000000"/>
          <w:sz w:val="28"/>
        </w:rPr>
        <w:t>
Елена Евгеньевна           өкілдігінің Орталық Азия елдеріндегі адами</w:t>
      </w:r>
      <w:r>
        <w:br/>
      </w:r>
      <w:r>
        <w:rPr>
          <w:rFonts w:ascii="Times New Roman"/>
          <w:b w:val="false"/>
          <w:i w:val="false"/>
          <w:color w:val="000000"/>
          <w:sz w:val="28"/>
        </w:rPr>
        <w:t>
                           даму секторының бас үйлестірушісі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Қадырова                 - БҰҰ-ның (ЮНИСЭФ) Қазақстан</w:t>
      </w:r>
      <w:r>
        <w:br/>
      </w:r>
      <w:r>
        <w:rPr>
          <w:rFonts w:ascii="Times New Roman"/>
          <w:b w:val="false"/>
          <w:i w:val="false"/>
          <w:color w:val="000000"/>
          <w:sz w:val="28"/>
        </w:rPr>
        <w:t>
Айгүл Шәріпқызы            Республикасындағы Балалар Қоры Өкілдігінің</w:t>
      </w:r>
      <w:r>
        <w:br/>
      </w:r>
      <w:r>
        <w:rPr>
          <w:rFonts w:ascii="Times New Roman"/>
          <w:b w:val="false"/>
          <w:i w:val="false"/>
          <w:color w:val="000000"/>
          <w:sz w:val="28"/>
        </w:rPr>
        <w:t>
                           денсаулық сақтау, АИТВ және жастар</w:t>
      </w:r>
      <w:r>
        <w:br/>
      </w:r>
      <w:r>
        <w:rPr>
          <w:rFonts w:ascii="Times New Roman"/>
          <w:b w:val="false"/>
          <w:i w:val="false"/>
          <w:color w:val="000000"/>
          <w:sz w:val="28"/>
        </w:rPr>
        <w:t>
                           жөніндегі бағдарламаларының үйлестірушісі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Мелита                   - ДДҰ-ның Қазақстандағы Елдік офисінің</w:t>
      </w:r>
      <w:r>
        <w:br/>
      </w:r>
      <w:r>
        <w:rPr>
          <w:rFonts w:ascii="Times New Roman"/>
          <w:b w:val="false"/>
          <w:i w:val="false"/>
          <w:color w:val="000000"/>
          <w:sz w:val="28"/>
        </w:rPr>
        <w:t>
Вуйнович                   басшысы (келісім бойынша)</w:t>
      </w:r>
    </w:p>
    <w:p>
      <w:pPr>
        <w:spacing w:after="0"/>
        <w:ind w:left="0"/>
        <w:jc w:val="both"/>
      </w:pPr>
      <w:r>
        <w:rPr>
          <w:rFonts w:ascii="Times New Roman"/>
          <w:b w:val="false"/>
          <w:i w:val="false"/>
          <w:color w:val="000000"/>
          <w:sz w:val="28"/>
        </w:rPr>
        <w:t>Раганин                  - «Атамекен» Қазақстан ұлттық экономикалық</w:t>
      </w:r>
      <w:r>
        <w:br/>
      </w:r>
      <w:r>
        <w:rPr>
          <w:rFonts w:ascii="Times New Roman"/>
          <w:b w:val="false"/>
          <w:i w:val="false"/>
          <w:color w:val="000000"/>
          <w:sz w:val="28"/>
        </w:rPr>
        <w:t>
Мейрам Уахитұлы            палатасы» заңды тұлғалар бірлестігінің</w:t>
      </w:r>
      <w:r>
        <w:br/>
      </w:r>
      <w:r>
        <w:rPr>
          <w:rFonts w:ascii="Times New Roman"/>
          <w:b w:val="false"/>
          <w:i w:val="false"/>
          <w:color w:val="000000"/>
          <w:sz w:val="28"/>
        </w:rPr>
        <w:t>
                           басқарма мүшесі (келісім бойынша)</w:t>
      </w:r>
    </w:p>
    <w:p>
      <w:pPr>
        <w:spacing w:after="0"/>
        <w:ind w:left="0"/>
        <w:jc w:val="both"/>
      </w:pPr>
      <w:r>
        <w:rPr>
          <w:rFonts w:ascii="Times New Roman"/>
          <w:b w:val="false"/>
          <w:i w:val="false"/>
          <w:color w:val="000000"/>
          <w:sz w:val="28"/>
        </w:rPr>
        <w:t>Садықова                 - «Ұлттық медицина қауымдастығы»</w:t>
      </w:r>
      <w:r>
        <w:br/>
      </w:r>
      <w:r>
        <w:rPr>
          <w:rFonts w:ascii="Times New Roman"/>
          <w:b w:val="false"/>
          <w:i w:val="false"/>
          <w:color w:val="000000"/>
          <w:sz w:val="28"/>
        </w:rPr>
        <w:t>
Айжан Бегайдарқызы         республикалық қоғамдық бірлестігінің</w:t>
      </w:r>
      <w:r>
        <w:br/>
      </w:r>
      <w:r>
        <w:rPr>
          <w:rFonts w:ascii="Times New Roman"/>
          <w:b w:val="false"/>
          <w:i w:val="false"/>
          <w:color w:val="000000"/>
          <w:sz w:val="28"/>
        </w:rPr>
        <w:t>
                           президенті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