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f583" w14:textId="49cf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қызметті мемлекеттік қолдау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 қыркүйектегі № 1007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«Индустриялық-инновациялық қызметті мемлекеттік қолдау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Индустриялық-инновациялық қызметті мемлекеттік қолдау туралы</w:t>
      </w:r>
    </w:p>
    <w:p>
      <w:pPr>
        <w:spacing w:after="0"/>
        <w:ind w:left="0"/>
        <w:jc w:val="both"/>
      </w:pPr>
      <w:r>
        <w:rPr>
          <w:rFonts w:ascii="Times New Roman"/>
          <w:b w:val="false"/>
          <w:i w:val="false"/>
          <w:color w:val="000000"/>
          <w:sz w:val="28"/>
        </w:rPr>
        <w:t>      Осы Заң индустриялық-инновациялық қызметті ынталандырудың құқықтық, экономикалық және ұйымдық негіздерін белгілейді және оны мемлекеттік қолдау шараларын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жергілікті қамту – индустриялық-инновациялық қызмет субъектісінің жобасына қатыстырылған Қазақстан Республикасы азаматтарының еңбегін осы жоба бойынша еңбекті төлеудің жалпы қорынан және (немесе) жобаны іске асыру кезінде пайдаланылған тауарлардың, жұмыстардың және қызметтердің жалпы құнынан тауарларда, жұмыстар мен қызметтерде белгіленген жергілікті өндірілу үлестері құнынан төлеу құнын пайыздық қамту;</w:t>
      </w:r>
      <w:r>
        <w:br/>
      </w:r>
      <w:r>
        <w:rPr>
          <w:rFonts w:ascii="Times New Roman"/>
          <w:b w:val="false"/>
          <w:i w:val="false"/>
          <w:color w:val="000000"/>
          <w:sz w:val="28"/>
        </w:rPr>
        <w:t>
      2) жергілікті қамту бойынша сараптама – республикалық индустрияландыру картасына енгізуге үміткер индустриялық-инновациялық қызмет субъектісі жобасындағы жергілікті қамтуды бағалау;</w:t>
      </w:r>
      <w:r>
        <w:br/>
      </w:r>
      <w:r>
        <w:rPr>
          <w:rFonts w:ascii="Times New Roman"/>
          <w:b w:val="false"/>
          <w:i w:val="false"/>
          <w:color w:val="000000"/>
          <w:sz w:val="28"/>
        </w:rPr>
        <w:t>
      3) индустриялық-инновациялық қызмет – еңбек өнімділігін арттыру және экономиканың басым секторларын дамытуды ынталандыруды қамтамасыз ету мақсатында технологиялар трансфертімен, жаңа немесе жетілдірілген өндірістерді, технологияларды, тауарларды, жұмыстарды, қызметтерді жасаумен байланысты қызмет;</w:t>
      </w:r>
      <w:r>
        <w:br/>
      </w:r>
      <w:r>
        <w:rPr>
          <w:rFonts w:ascii="Times New Roman"/>
          <w:b w:val="false"/>
          <w:i w:val="false"/>
          <w:color w:val="000000"/>
          <w:sz w:val="28"/>
        </w:rPr>
        <w:t>
      4) индустриялық-инновациялық қызмет субъектілері – индустриялық-инновациялық қызметті жүзеге асыратын жеке және заңды тұлғалар;</w:t>
      </w:r>
      <w:r>
        <w:br/>
      </w:r>
      <w:r>
        <w:rPr>
          <w:rFonts w:ascii="Times New Roman"/>
          <w:b w:val="false"/>
          <w:i w:val="false"/>
          <w:color w:val="000000"/>
          <w:sz w:val="28"/>
        </w:rPr>
        <w:t>
      5) индустриялық-инновациялық жоба – индустриялық-инновациялық қызметті жүзеге асыруға бағытталған іс-шаралар кешені;</w:t>
      </w:r>
      <w:r>
        <w:br/>
      </w:r>
      <w:r>
        <w:rPr>
          <w:rFonts w:ascii="Times New Roman"/>
          <w:b w:val="false"/>
          <w:i w:val="false"/>
          <w:color w:val="000000"/>
          <w:sz w:val="28"/>
        </w:rPr>
        <w:t>
      6) индустриялық-инновациялық қызметті мемлекеттік қолдау саласындағы уәкілетті орган – индустрия және индустриялық-инновациялық даму саласындағы басшылықты жүзеге асыратын, сондай-ақ ұсынылған өкілеттіктері шектерінде салааралық үйлестіруді және индустриялық-инновациялық қызметті мемлекеттік қолдауды іске асыруға қатысуды жүзеге асыратын мемлекеттік орган;</w:t>
      </w:r>
      <w:r>
        <w:br/>
      </w:r>
      <w:r>
        <w:rPr>
          <w:rFonts w:ascii="Times New Roman"/>
          <w:b w:val="false"/>
          <w:i w:val="false"/>
          <w:color w:val="000000"/>
          <w:sz w:val="28"/>
        </w:rPr>
        <w:t>
      7) мемлекеттік жоспарлау жөніндегі уәкілетті орган – басшылықты және стратегиялық және экономикалық жоспарлау саласындағы салааралық үйлестіруді жүзеге асыратын орталық атқарушы орган;</w:t>
      </w:r>
      <w:r>
        <w:br/>
      </w:r>
      <w:r>
        <w:rPr>
          <w:rFonts w:ascii="Times New Roman"/>
          <w:b w:val="false"/>
          <w:i w:val="false"/>
          <w:color w:val="000000"/>
          <w:sz w:val="28"/>
        </w:rPr>
        <w:t>
      8) инновациялық грант – осы Заңда көзделген басым бағыттар шеңберінде олардың жобаларын іске асыру үшін индустриялық-инновациялық қызмет субъектілеріне ұсынылатын бюджет қаражаты;</w:t>
      </w:r>
      <w:r>
        <w:br/>
      </w:r>
      <w:r>
        <w:rPr>
          <w:rFonts w:ascii="Times New Roman"/>
          <w:b w:val="false"/>
          <w:i w:val="false"/>
          <w:color w:val="000000"/>
          <w:sz w:val="28"/>
        </w:rPr>
        <w:t>
      9) салалық конструкторлық бюро – материалдық-техникалық кешені бар, конструкторлық-технологиялық құжаттаманы сатып алу, бейімдеу, әзірлеу бойынша қызметті жүзеге асыратын және оның негізінде өнімдерді шығаруды ұйымдастыру бойынша қызметтер көрсететін заңды тұлға;</w:t>
      </w:r>
      <w:r>
        <w:br/>
      </w:r>
      <w:r>
        <w:rPr>
          <w:rFonts w:ascii="Times New Roman"/>
          <w:b w:val="false"/>
          <w:i w:val="false"/>
          <w:color w:val="000000"/>
          <w:sz w:val="28"/>
        </w:rPr>
        <w:t>
      10) тауарлардың, жұмыстар мен қызметтердің және оларды жеткізушілердің дерекқоры - отандық тауарлардың, жұмыстар мен қызметтердің және оларды жеткізушілердің тізбесі;</w:t>
      </w:r>
      <w:r>
        <w:br/>
      </w:r>
      <w:r>
        <w:rPr>
          <w:rFonts w:ascii="Times New Roman"/>
          <w:b w:val="false"/>
          <w:i w:val="false"/>
          <w:color w:val="000000"/>
          <w:sz w:val="28"/>
        </w:rPr>
        <w:t>
      11) инновация – экономикалық тиімділікті арттыру мақсатында жаңа немесе жетілдірілген өндіріс, технологиялар, тауарлар, жұмыстар мен қызметтер түрінде іске асырылатын индустриялық-инновациялық қызметтің нәтижесі;</w:t>
      </w:r>
      <w:r>
        <w:br/>
      </w:r>
      <w:r>
        <w:rPr>
          <w:rFonts w:ascii="Times New Roman"/>
          <w:b w:val="false"/>
          <w:i w:val="false"/>
          <w:color w:val="000000"/>
          <w:sz w:val="28"/>
        </w:rPr>
        <w:t>
      12) технология – пайдаланылуы жаңа немесе жетілдірілген тауарларды, жұмыстарды, қызметтерді алуды қамтамасыз ететін, бірыңғай өндірістік циклде жұмыс істейтін үдеріс және (немесе) кешен;</w:t>
      </w:r>
      <w:r>
        <w:br/>
      </w:r>
      <w:r>
        <w:rPr>
          <w:rFonts w:ascii="Times New Roman"/>
          <w:b w:val="false"/>
          <w:i w:val="false"/>
          <w:color w:val="000000"/>
          <w:sz w:val="28"/>
        </w:rPr>
        <w:t>
      13) технологиялар трансферті – индустриялық-инновациялық қызмет субъектілерінің меншік немесе оларды пайдалану құқығы Қазақстан Республикасының заңнамалық актілерінде тыйым салынбаған тәсілдермен жаңа немесе жетілдірілген технологияларды енгізу үдерісі;</w:t>
      </w:r>
      <w:r>
        <w:br/>
      </w:r>
      <w:r>
        <w:rPr>
          <w:rFonts w:ascii="Times New Roman"/>
          <w:b w:val="false"/>
          <w:i w:val="false"/>
          <w:color w:val="000000"/>
          <w:sz w:val="28"/>
        </w:rPr>
        <w:t>
      14) технологиялық парк (бұдан әрі – технопарк) – индустриялық-инновациялық қызметті жүзеге асыру үшін қолайлы жағдайлар жасалған бірыңғай материалдық-техникалық кешені бар аумаққа меншік құқығына немесе өзге де заңды негіздерде ие заңды тұлға;</w:t>
      </w:r>
      <w:r>
        <w:br/>
      </w:r>
      <w:r>
        <w:rPr>
          <w:rFonts w:ascii="Times New Roman"/>
          <w:b w:val="false"/>
          <w:i w:val="false"/>
          <w:color w:val="000000"/>
          <w:sz w:val="28"/>
        </w:rPr>
        <w:t>
      15) экономиканың басым секторлары – мемлекеттің экономикалық даму серпіні мен сапасына әсер етуге қабілетті ұлттық экономиканың секторлары;</w:t>
      </w:r>
      <w:r>
        <w:br/>
      </w:r>
      <w:r>
        <w:rPr>
          <w:rFonts w:ascii="Times New Roman"/>
          <w:b w:val="false"/>
          <w:i w:val="false"/>
          <w:color w:val="000000"/>
          <w:sz w:val="28"/>
        </w:rPr>
        <w:t>
      16) технологияларды коммерцияландыру орталығы – технологияларды коммерцияландыруды жүзеге асыратын заңды тұлға немесе ғылыми және (немесе) ғылыми-техникалық қызмет субъектісінің бөлімшесі;</w:t>
      </w:r>
      <w:r>
        <w:br/>
      </w:r>
      <w:r>
        <w:rPr>
          <w:rFonts w:ascii="Times New Roman"/>
          <w:b w:val="false"/>
          <w:i w:val="false"/>
          <w:color w:val="000000"/>
          <w:sz w:val="28"/>
        </w:rPr>
        <w:t>
      17) технологиялық болжау – игеруі мемлекеттің тұрақты индустриялық-инновациялық дамуы, сондай-ақ технологияларды дамыту, олардың трансферті бойынша ұсынымдар әзірлеу үшін қажетті шарт болып табылатын анықталған технологияларға бағытталған талдамалық зерттеулер кешені;</w:t>
      </w:r>
      <w:r>
        <w:br/>
      </w:r>
      <w:r>
        <w:rPr>
          <w:rFonts w:ascii="Times New Roman"/>
          <w:b w:val="false"/>
          <w:i w:val="false"/>
          <w:color w:val="000000"/>
          <w:sz w:val="28"/>
        </w:rPr>
        <w:t>
      18) технологияларды коммерцияландыру - экономикалық тиімділікті алумен жаңа немесе жетілдірілген өндірістерді, тауарлар мен қызметтерді нарыққа шығару мақсатында іс жүзінде технологияларды қолданумен байланысты үдеріс;</w:t>
      </w:r>
      <w:r>
        <w:br/>
      </w:r>
      <w:r>
        <w:rPr>
          <w:rFonts w:ascii="Times New Roman"/>
          <w:b w:val="false"/>
          <w:i w:val="false"/>
          <w:color w:val="000000"/>
          <w:sz w:val="28"/>
        </w:rPr>
        <w:t>
      19) ұлттық операторлар – салалық және технологиялық даму, жергілікті қамтуды және экспортты дамыту, инвестициялар тарту саласындағы индустриялық-инновациялық қызметті қолдау үшін Қазақстан Республикасы үкіметі айқындаған ұлттық даму институттары;</w:t>
      </w:r>
      <w:r>
        <w:br/>
      </w:r>
      <w:r>
        <w:rPr>
          <w:rFonts w:ascii="Times New Roman"/>
          <w:b w:val="false"/>
          <w:i w:val="false"/>
          <w:color w:val="000000"/>
          <w:sz w:val="28"/>
        </w:rPr>
        <w:t>
      20) басым тауарлар мен қызметтердің бірыңғай картасы – экономиканың әрбір басым секторының бөлінісінде айқындалған және индустриялық-инновациялық қызмет субъектілерін мемлекеттік қолдау үшін басымдықтар болып табылатын Қазақстан Республикасындағы өндіріс үшін стратегиялық бәсекелес артықшылығы бар тауарлық топтардың, тауарлар мен қызметтердің тізбесі.</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индустриялық-инновациялық</w:t>
      </w:r>
      <w:r>
        <w:br/>
      </w:r>
      <w:r>
        <w:rPr>
          <w:rFonts w:ascii="Times New Roman"/>
          <w:b w:val="false"/>
          <w:i w:val="false"/>
          <w:color w:val="000000"/>
          <w:sz w:val="28"/>
        </w:rPr>
        <w:t>
              </w:t>
      </w:r>
      <w:r>
        <w:rPr>
          <w:rFonts w:ascii="Times New Roman"/>
          <w:b/>
          <w:i w:val="false"/>
          <w:color w:val="000000"/>
          <w:sz w:val="28"/>
        </w:rPr>
        <w:t>қызметті мемлекеттік қолдау туралы заңнамасы</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индустриялық-инновациялық қызметті мемлекеттік қолдау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Индустриялық-инновациялық қызметті мемлекеттік</w:t>
      </w:r>
      <w:r>
        <w:br/>
      </w:r>
      <w:r>
        <w:rPr>
          <w:rFonts w:ascii="Times New Roman"/>
          <w:b w:val="false"/>
          <w:i w:val="false"/>
          <w:color w:val="000000"/>
          <w:sz w:val="28"/>
        </w:rPr>
        <w:t>
              </w:t>
      </w:r>
      <w:r>
        <w:rPr>
          <w:rFonts w:ascii="Times New Roman"/>
          <w:b/>
          <w:i w:val="false"/>
          <w:color w:val="000000"/>
          <w:sz w:val="28"/>
        </w:rPr>
        <w:t>қолдаудың мақсаты, міндеттері мен қағидаттары</w:t>
      </w:r>
      <w:r>
        <w:rPr>
          <w:rFonts w:ascii="Times New Roman"/>
          <w:b w:val="false"/>
          <w:i w:val="false"/>
          <w:color w:val="000000"/>
          <w:sz w:val="28"/>
        </w:rPr>
        <w:t> </w:t>
      </w:r>
    </w:p>
    <w:p>
      <w:pPr>
        <w:spacing w:after="0"/>
        <w:ind w:left="0"/>
        <w:jc w:val="both"/>
      </w:pPr>
      <w:r>
        <w:rPr>
          <w:rFonts w:ascii="Times New Roman"/>
          <w:b w:val="false"/>
          <w:i w:val="false"/>
          <w:color w:val="000000"/>
          <w:sz w:val="28"/>
        </w:rPr>
        <w:t>      1. Индустриялық-инновациялық қызметті мемлекеттік қолдаудың мақсаты Қазақстан Республикасының Президенті айқындайтын экономиканың басым секторларын дамытуды ынталандыру негізінде ұлттық экономиканың бәсекеге қабілеттілігін арттыру болып табылады.</w:t>
      </w:r>
      <w:r>
        <w:br/>
      </w:r>
      <w:r>
        <w:rPr>
          <w:rFonts w:ascii="Times New Roman"/>
          <w:b w:val="false"/>
          <w:i w:val="false"/>
          <w:color w:val="000000"/>
          <w:sz w:val="28"/>
        </w:rPr>
        <w:t>
      2. Индустриялық-инновациялық қызметті мемлекеттік қолдаудың міндеттері:</w:t>
      </w:r>
      <w:r>
        <w:br/>
      </w:r>
      <w:r>
        <w:rPr>
          <w:rFonts w:ascii="Times New Roman"/>
          <w:b w:val="false"/>
          <w:i w:val="false"/>
          <w:color w:val="000000"/>
          <w:sz w:val="28"/>
        </w:rPr>
        <w:t>
      1) экономиканың басым секторларын дамыту үшін қолайлы жағдайлар жасау;</w:t>
      </w:r>
      <w:r>
        <w:br/>
      </w:r>
      <w:r>
        <w:rPr>
          <w:rFonts w:ascii="Times New Roman"/>
          <w:b w:val="false"/>
          <w:i w:val="false"/>
          <w:color w:val="000000"/>
          <w:sz w:val="28"/>
        </w:rPr>
        <w:t>
      2) жаңа бәсекеге қабілетті өндірістерді дамыту үшін жағдайларды қамтамасыз ету;</w:t>
      </w:r>
      <w:r>
        <w:br/>
      </w:r>
      <w:r>
        <w:rPr>
          <w:rFonts w:ascii="Times New Roman"/>
          <w:b w:val="false"/>
          <w:i w:val="false"/>
          <w:color w:val="000000"/>
          <w:sz w:val="28"/>
        </w:rPr>
        <w:t>
      3) еңбек өнімділігін арттыру, сондай-ақ өндірістік тізбекті ұзарту және нарықты кеңейту мақсатында жұмыс істеп тұрған өндірістерді жаңғырту (техникалық қайта жарақтау) үшін қолайлы жағдай жасау;</w:t>
      </w:r>
      <w:r>
        <w:br/>
      </w:r>
      <w:r>
        <w:rPr>
          <w:rFonts w:ascii="Times New Roman"/>
          <w:b w:val="false"/>
          <w:i w:val="false"/>
          <w:color w:val="000000"/>
          <w:sz w:val="28"/>
        </w:rPr>
        <w:t>
      4) инновацияларды тиімді енгізуді қолдау және жоғары технологиялық өндірістерді дамыту;</w:t>
      </w:r>
      <w:r>
        <w:br/>
      </w:r>
      <w:r>
        <w:rPr>
          <w:rFonts w:ascii="Times New Roman"/>
          <w:b w:val="false"/>
          <w:i w:val="false"/>
          <w:color w:val="000000"/>
          <w:sz w:val="28"/>
        </w:rPr>
        <w:t>
      5) индустриялық-инновациялық қызмет субъектілерінің инвестициялық тартымдылығын және экспорттық әлеуетін арттыру;</w:t>
      </w:r>
      <w:r>
        <w:br/>
      </w:r>
      <w:r>
        <w:rPr>
          <w:rFonts w:ascii="Times New Roman"/>
          <w:b w:val="false"/>
          <w:i w:val="false"/>
          <w:color w:val="000000"/>
          <w:sz w:val="28"/>
        </w:rPr>
        <w:t>
      6) индустриялық-инновациялық қызмет субъектілеріне технологияларды коммерцияландыруға жәрдем көрсету;</w:t>
      </w:r>
      <w:r>
        <w:br/>
      </w:r>
      <w:r>
        <w:rPr>
          <w:rFonts w:ascii="Times New Roman"/>
          <w:b w:val="false"/>
          <w:i w:val="false"/>
          <w:color w:val="000000"/>
          <w:sz w:val="28"/>
        </w:rPr>
        <w:t>
      7) индустриялық-инновациялық субъектілерге олардың экспорттық әлеуетін дамытуда жәрдем көрсету болып табылады.</w:t>
      </w:r>
      <w:r>
        <w:br/>
      </w:r>
      <w:r>
        <w:rPr>
          <w:rFonts w:ascii="Times New Roman"/>
          <w:b w:val="false"/>
          <w:i w:val="false"/>
          <w:color w:val="000000"/>
          <w:sz w:val="28"/>
        </w:rPr>
        <w:t>
      3. Қазақстан Республикасының индустриялық-инновациялық қызметін мемлекеттік қолдау мынадай:</w:t>
      </w:r>
      <w:r>
        <w:br/>
      </w:r>
      <w:r>
        <w:rPr>
          <w:rFonts w:ascii="Times New Roman"/>
          <w:b w:val="false"/>
          <w:i w:val="false"/>
          <w:color w:val="000000"/>
          <w:sz w:val="28"/>
        </w:rPr>
        <w:t>
      1) индустриялық-инновациялық қызмет субъектілерінің осы Заңға сәйкес мемлекеттік қолдау алуға тең қол жетімділігін қамтамасыз ету;</w:t>
      </w:r>
      <w:r>
        <w:br/>
      </w:r>
      <w:r>
        <w:rPr>
          <w:rFonts w:ascii="Times New Roman"/>
          <w:b w:val="false"/>
          <w:i w:val="false"/>
          <w:color w:val="000000"/>
          <w:sz w:val="28"/>
        </w:rPr>
        <w:t>
      2) индустриялық-инновациялық қызмет субъектілерін мемлекеттік қолдаудың ұсынылатын шараларының жариялылығы мен ашықтығы;</w:t>
      </w:r>
      <w:r>
        <w:br/>
      </w:r>
      <w:r>
        <w:rPr>
          <w:rFonts w:ascii="Times New Roman"/>
          <w:b w:val="false"/>
          <w:i w:val="false"/>
          <w:color w:val="000000"/>
          <w:sz w:val="28"/>
        </w:rPr>
        <w:t>
      3) мемлекет пен индустриялық-инновациялық қызмет субъектілері мүдделерінің тепе-теңдігін қамтамасыз ету;</w:t>
      </w:r>
      <w:r>
        <w:br/>
      </w:r>
      <w:r>
        <w:rPr>
          <w:rFonts w:ascii="Times New Roman"/>
          <w:b w:val="false"/>
          <w:i w:val="false"/>
          <w:color w:val="000000"/>
          <w:sz w:val="28"/>
        </w:rPr>
        <w:t>
      4) сәтті іске асыру мақсатында және индустриялық-инновациялық қызмет субъектілері мен индустриялық-инновациялық жобалардың ерекшеліктерін есепке ала отырып мемлекеттік қолдаудың түрлі шараларын оңтайландыру;</w:t>
      </w:r>
      <w:r>
        <w:br/>
      </w:r>
      <w:r>
        <w:rPr>
          <w:rFonts w:ascii="Times New Roman"/>
          <w:b w:val="false"/>
          <w:i w:val="false"/>
          <w:color w:val="000000"/>
          <w:sz w:val="28"/>
        </w:rPr>
        <w:t>
      5) мемлекеттің және индустриялық-инновациялық қызмет субъектілерінің тұрақты өзара іс-қимылын қамтамасыз ететін кешенділік және жүйелілік;</w:t>
      </w:r>
      <w:r>
        <w:br/>
      </w:r>
      <w:r>
        <w:rPr>
          <w:rFonts w:ascii="Times New Roman"/>
          <w:b w:val="false"/>
          <w:i w:val="false"/>
          <w:color w:val="000000"/>
          <w:sz w:val="28"/>
        </w:rPr>
        <w:t>
      6) олардың Қазақстан Республикасының халықаралық міндеттемелеріне сәйкестігі қағидаттарына негізделеді.</w:t>
      </w:r>
    </w:p>
    <w:p>
      <w:pPr>
        <w:spacing w:after="0"/>
        <w:ind w:left="0"/>
        <w:jc w:val="left"/>
      </w:pPr>
      <w:r>
        <w:rPr>
          <w:rFonts w:ascii="Times New Roman"/>
          <w:b/>
          <w:i w:val="false"/>
          <w:color w:val="000000"/>
        </w:rPr>
        <w:t xml:space="preserve"> 2-тарау. Индустриялық-инновациялық қызметті мемлекеттік</w:t>
      </w:r>
      <w:r>
        <w:br/>
      </w:r>
      <w:r>
        <w:rPr>
          <w:rFonts w:ascii="Times New Roman"/>
          <w:b/>
          <w:i w:val="false"/>
          <w:color w:val="000000"/>
        </w:rPr>
        <w:t>
қолдау саласындағы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4-бап.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Қазақстан Республикасының Президентіне экономиканың басым секторларын айқындау бойынша ұсыныстар енгізеді;</w:t>
      </w:r>
      <w:r>
        <w:br/>
      </w:r>
      <w:r>
        <w:rPr>
          <w:rFonts w:ascii="Times New Roman"/>
          <w:b w:val="false"/>
          <w:i w:val="false"/>
          <w:color w:val="000000"/>
          <w:sz w:val="28"/>
        </w:rPr>
        <w:t>
      2) индустриялық-инновациялық қызмет саласындағы салалық бағдарламаларды бекітеді;</w:t>
      </w:r>
      <w:r>
        <w:br/>
      </w:r>
      <w:r>
        <w:rPr>
          <w:rFonts w:ascii="Times New Roman"/>
          <w:b w:val="false"/>
          <w:i w:val="false"/>
          <w:color w:val="000000"/>
          <w:sz w:val="28"/>
        </w:rPr>
        <w:t>
      3) ғылыми-технологиялық дамытудың салааралық жоспарын бекітеді;</w:t>
      </w:r>
      <w:r>
        <w:br/>
      </w:r>
      <w:r>
        <w:rPr>
          <w:rFonts w:ascii="Times New Roman"/>
          <w:b w:val="false"/>
          <w:i w:val="false"/>
          <w:color w:val="000000"/>
          <w:sz w:val="28"/>
        </w:rPr>
        <w:t>
      4) индустриялық-инновациялық қызметті қолдауды жүзеге асыратын ұлттық даму институттарының тізбесін бекітеді;</w:t>
      </w:r>
      <w:r>
        <w:br/>
      </w:r>
      <w:r>
        <w:rPr>
          <w:rFonts w:ascii="Times New Roman"/>
          <w:b w:val="false"/>
          <w:i w:val="false"/>
          <w:color w:val="000000"/>
          <w:sz w:val="28"/>
        </w:rPr>
        <w:t>
      5) жергілікті қамту бойынша сараптама жүргізу қағидатын бекітеді;</w:t>
      </w:r>
      <w:r>
        <w:br/>
      </w:r>
      <w:r>
        <w:rPr>
          <w:rFonts w:ascii="Times New Roman"/>
          <w:b w:val="false"/>
          <w:i w:val="false"/>
          <w:color w:val="000000"/>
          <w:sz w:val="28"/>
        </w:rPr>
        <w:t>
      6) республикалық индустрияландыру картасын бекітеді;</w:t>
      </w:r>
      <w:r>
        <w:br/>
      </w:r>
      <w:r>
        <w:rPr>
          <w:rFonts w:ascii="Times New Roman"/>
          <w:b w:val="false"/>
          <w:i w:val="false"/>
          <w:color w:val="000000"/>
          <w:sz w:val="28"/>
        </w:rPr>
        <w:t xml:space="preserve">
      7) басым тауарлар мен қызметтер бірыңғай картасын бекітеді; </w:t>
      </w:r>
      <w:r>
        <w:br/>
      </w:r>
      <w:r>
        <w:rPr>
          <w:rFonts w:ascii="Times New Roman"/>
          <w:b w:val="false"/>
          <w:i w:val="false"/>
          <w:color w:val="000000"/>
          <w:sz w:val="28"/>
        </w:rPr>
        <w:t>
      8) жоғары технологиялық өнімдер түрлерінің тізбесін бекітеді;</w:t>
      </w:r>
      <w:r>
        <w:br/>
      </w:r>
      <w:r>
        <w:rPr>
          <w:rFonts w:ascii="Times New Roman"/>
          <w:b w:val="false"/>
          <w:i w:val="false"/>
          <w:color w:val="000000"/>
          <w:sz w:val="28"/>
        </w:rPr>
        <w:t xml:space="preserve">
      9) инновациялық гранттардың басым бағыттарын айқындайды; </w:t>
      </w:r>
      <w:r>
        <w:br/>
      </w:r>
      <w:r>
        <w:rPr>
          <w:rFonts w:ascii="Times New Roman"/>
          <w:b w:val="false"/>
          <w:i w:val="false"/>
          <w:color w:val="000000"/>
          <w:sz w:val="28"/>
        </w:rPr>
        <w:t>
      10) отандық өңделген тауарларды, қызметтерді сыртқы нарыққа шығару бойынша индустриялық-инновациялық қызмет субъектілері шығындарының бір бөлігін өтеу қағидасын бекітеді;</w:t>
      </w:r>
      <w:r>
        <w:br/>
      </w:r>
      <w:r>
        <w:rPr>
          <w:rFonts w:ascii="Times New Roman"/>
          <w:b w:val="false"/>
          <w:i w:val="false"/>
          <w:color w:val="000000"/>
          <w:sz w:val="28"/>
        </w:rPr>
        <w:t>
      11) Үдемелі индустриялық-инновациялық даму жөніндегі үйлестіру кеңесін құрады және оның ережесі мен құрамын бекітеді;</w:t>
      </w:r>
      <w:r>
        <w:br/>
      </w:r>
      <w:r>
        <w:rPr>
          <w:rFonts w:ascii="Times New Roman"/>
          <w:b w:val="false"/>
          <w:i w:val="false"/>
          <w:color w:val="000000"/>
          <w:sz w:val="28"/>
        </w:rPr>
        <w:t>
      12) Қазақстан Республикасы Үкіметі жанынан Технологиялық саясат жөніндегі кеңесті (бұдан әрі – Технологиялық саясат жөніндегі кеңес) және оның ережесі мен құрамын бекітеді;</w:t>
      </w:r>
      <w:r>
        <w:br/>
      </w:r>
      <w:r>
        <w:rPr>
          <w:rFonts w:ascii="Times New Roman"/>
          <w:b w:val="false"/>
          <w:i w:val="false"/>
          <w:color w:val="000000"/>
          <w:sz w:val="28"/>
        </w:rPr>
        <w:t>
      13) индустриялық-инновациялық қызметті мемлекеттік қолдау саласындағы нормативтік құқықтық актілерді бекітеді;</w:t>
      </w:r>
      <w:r>
        <w:br/>
      </w:r>
      <w:r>
        <w:rPr>
          <w:rFonts w:ascii="Times New Roman"/>
          <w:b w:val="false"/>
          <w:i w:val="false"/>
          <w:color w:val="000000"/>
          <w:sz w:val="28"/>
        </w:rPr>
        <w:t>
      14) технопарктердің, технологияларды коммерцияландыру орталықтарының, салалық конструкторлық бюролардың жұмыс істеуінің үлгілік ережесін бекітеді;</w:t>
      </w:r>
      <w:r>
        <w:br/>
      </w:r>
      <w:r>
        <w:rPr>
          <w:rFonts w:ascii="Times New Roman"/>
          <w:b w:val="false"/>
          <w:i w:val="false"/>
          <w:color w:val="000000"/>
          <w:sz w:val="28"/>
        </w:rPr>
        <w:t xml:space="preserve">
      15)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5-бап. Индустриялық-инновациялық қызметті мемлекеттік</w:t>
      </w:r>
      <w:r>
        <w:br/>
      </w:r>
      <w:r>
        <w:rPr>
          <w:rFonts w:ascii="Times New Roman"/>
          <w:b w:val="false"/>
          <w:i w:val="false"/>
          <w:color w:val="000000"/>
          <w:sz w:val="28"/>
        </w:rPr>
        <w:t>
              </w:t>
      </w:r>
      <w:r>
        <w:rPr>
          <w:rFonts w:ascii="Times New Roman"/>
          <w:b/>
          <w:i w:val="false"/>
          <w:color w:val="000000"/>
          <w:sz w:val="28"/>
        </w:rPr>
        <w:t>қолдау саласындағы уәкілетті органның құзыреті</w:t>
      </w:r>
    </w:p>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r>
        <w:br/>
      </w:r>
      <w:r>
        <w:rPr>
          <w:rFonts w:ascii="Times New Roman"/>
          <w:b w:val="false"/>
          <w:i w:val="false"/>
          <w:color w:val="000000"/>
          <w:sz w:val="28"/>
        </w:rPr>
        <w:t>
      2) ғылыми-технологиялық дамытудың салааралық жоспарын әзірлейді;</w:t>
      </w:r>
      <w:r>
        <w:br/>
      </w:r>
      <w:r>
        <w:rPr>
          <w:rFonts w:ascii="Times New Roman"/>
          <w:b w:val="false"/>
          <w:i w:val="false"/>
          <w:color w:val="000000"/>
          <w:sz w:val="28"/>
        </w:rPr>
        <w:t>
      3) өз құзыреті шектерінде индустриялық-инновациялық қызмет саласындағы мемлекеттік және салалық бағдарламаларды әзірлейді және келіседі;</w:t>
      </w:r>
      <w:r>
        <w:br/>
      </w:r>
      <w:r>
        <w:rPr>
          <w:rFonts w:ascii="Times New Roman"/>
          <w:b w:val="false"/>
          <w:i w:val="false"/>
          <w:color w:val="000000"/>
          <w:sz w:val="28"/>
        </w:rPr>
        <w:t>
      4) мемлекеттік жоспарлау жөніндегі уәкілетті органға экономиканың басым секторларын айқындау бойынша ұсыныстар енгізеді;</w:t>
      </w:r>
      <w:r>
        <w:br/>
      </w:r>
      <w:r>
        <w:rPr>
          <w:rFonts w:ascii="Times New Roman"/>
          <w:b w:val="false"/>
          <w:i w:val="false"/>
          <w:color w:val="000000"/>
          <w:sz w:val="28"/>
        </w:rPr>
        <w:t>
      5) жыл сайын Қазақстан Республикасының Үкіметіне индустриялық-инновациялық қызметті мемлекеттік қолдау шараларының тиімділігі туралы ақпаратты ұсынады;</w:t>
      </w:r>
      <w:r>
        <w:br/>
      </w:r>
      <w:r>
        <w:rPr>
          <w:rFonts w:ascii="Times New Roman"/>
          <w:b w:val="false"/>
          <w:i w:val="false"/>
          <w:color w:val="000000"/>
          <w:sz w:val="28"/>
        </w:rPr>
        <w:t>
      6) жергілікті қамту бойынша сараптама жүргізу қағидасын әзірлейді;</w:t>
      </w:r>
      <w:r>
        <w:br/>
      </w:r>
      <w:r>
        <w:rPr>
          <w:rFonts w:ascii="Times New Roman"/>
          <w:b w:val="false"/>
          <w:i w:val="false"/>
          <w:color w:val="000000"/>
          <w:sz w:val="28"/>
        </w:rPr>
        <w:t>
      7) басым тауарлар мен қызметтердің бірыңғай картасын әзірлейді;</w:t>
      </w:r>
      <w:r>
        <w:br/>
      </w:r>
      <w:r>
        <w:rPr>
          <w:rFonts w:ascii="Times New Roman"/>
          <w:b w:val="false"/>
          <w:i w:val="false"/>
          <w:color w:val="000000"/>
          <w:sz w:val="28"/>
        </w:rPr>
        <w:t>
      8) жоғары технологиялық өнімдер түрлерінің тізбесін әзірлейді;</w:t>
      </w:r>
      <w:r>
        <w:br/>
      </w:r>
      <w:r>
        <w:rPr>
          <w:rFonts w:ascii="Times New Roman"/>
          <w:b w:val="false"/>
          <w:i w:val="false"/>
          <w:color w:val="000000"/>
          <w:sz w:val="28"/>
        </w:rPr>
        <w:t>
      9) Қазақстан Республикасы Үкіметіне инновациялық гранттардың басым бағыттарын айқындау жөнінде ұсыныстар енгізеді;</w:t>
      </w:r>
      <w:r>
        <w:br/>
      </w:r>
      <w:r>
        <w:rPr>
          <w:rFonts w:ascii="Times New Roman"/>
          <w:b w:val="false"/>
          <w:i w:val="false"/>
          <w:color w:val="000000"/>
          <w:sz w:val="28"/>
        </w:rPr>
        <w:t>
      10) Үдемелі индустриялық-инновациялық даму жөніндегі үйлестіру кеңесі туралы ережені әзірлейді және оның құрамын қалыптастыру бойынша ұсынысты Қазақстан Республикасы Үкіметіне енгізеді;</w:t>
      </w:r>
      <w:r>
        <w:br/>
      </w:r>
      <w:r>
        <w:rPr>
          <w:rFonts w:ascii="Times New Roman"/>
          <w:b w:val="false"/>
          <w:i w:val="false"/>
          <w:color w:val="000000"/>
          <w:sz w:val="28"/>
        </w:rPr>
        <w:t>
      11) Технологиялық саясат жөніндегі кеңес туралы ережені әзірлейді және Қазақстан Республикасы Үкіметіне оның құрамын қалыптастыру бойынша ұсыныс енгізеді;</w:t>
      </w:r>
      <w:r>
        <w:br/>
      </w:r>
      <w:r>
        <w:rPr>
          <w:rFonts w:ascii="Times New Roman"/>
          <w:b w:val="false"/>
          <w:i w:val="false"/>
          <w:color w:val="000000"/>
          <w:sz w:val="28"/>
        </w:rPr>
        <w:t>
      12) дауыс беруші акциялардың (үлестің) елу және одан артық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 мен олармен үлестес заңды тұлғалардың технологиялар мен инновацияларға қатысты даму стратегиясы мен бағдарламасын келіседі;</w:t>
      </w:r>
      <w:r>
        <w:br/>
      </w:r>
      <w:r>
        <w:rPr>
          <w:rFonts w:ascii="Times New Roman"/>
          <w:b w:val="false"/>
          <w:i w:val="false"/>
          <w:color w:val="000000"/>
          <w:sz w:val="28"/>
        </w:rPr>
        <w:t>
      13) индустриялық-инновациялық қызметті қолдау саласындағы нормативтік құқықтық актілерді әзірлейді және бекітеді;</w:t>
      </w:r>
      <w:r>
        <w:br/>
      </w:r>
      <w:r>
        <w:rPr>
          <w:rFonts w:ascii="Times New Roman"/>
          <w:b w:val="false"/>
          <w:i w:val="false"/>
          <w:color w:val="000000"/>
          <w:sz w:val="28"/>
        </w:rPr>
        <w:t>
      14) технопарктердің, технологияларды коммерцияландыру орталықтарының, салалық конструкторлық бюролардың жұмыс істеуінің үлгілік ережесін бекітеді;</w:t>
      </w:r>
      <w:r>
        <w:br/>
      </w:r>
      <w:r>
        <w:rPr>
          <w:rFonts w:ascii="Times New Roman"/>
          <w:b w:val="false"/>
          <w:i w:val="false"/>
          <w:color w:val="000000"/>
          <w:sz w:val="28"/>
        </w:rPr>
        <w:t>
      15) отандық өңделген тауарларды сыртқы нарыққа жылжыту бойынша индустриялық-инновациялық қызмет субъектілері шығындарының бір бөлігін өтеу қағидасын әзірлейді;</w:t>
      </w:r>
      <w:r>
        <w:br/>
      </w:r>
      <w:r>
        <w:rPr>
          <w:rFonts w:ascii="Times New Roman"/>
          <w:b w:val="false"/>
          <w:i w:val="false"/>
          <w:color w:val="000000"/>
          <w:sz w:val="28"/>
        </w:rPr>
        <w:t>
      16) оларды сыртқы нарыққа жылжыту бойынша шығындары ішінара өтелетін отандық өңделген тауарлардың тізбесін әзірлейді;</w:t>
      </w:r>
      <w:r>
        <w:br/>
      </w:r>
      <w:r>
        <w:rPr>
          <w:rFonts w:ascii="Times New Roman"/>
          <w:b w:val="false"/>
          <w:i w:val="false"/>
          <w:color w:val="000000"/>
          <w:sz w:val="28"/>
        </w:rPr>
        <w:t>
      17)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6-бап. Мемлекеттік жоспарлау жөніндегі уәкілетті органның</w:t>
      </w:r>
      <w:r>
        <w:br/>
      </w:r>
      <w:r>
        <w:rPr>
          <w:rFonts w:ascii="Times New Roman"/>
          <w:b w:val="false"/>
          <w:i w:val="false"/>
          <w:color w:val="000000"/>
          <w:sz w:val="28"/>
        </w:rPr>
        <w:t>
              </w:t>
      </w:r>
      <w:r>
        <w:rPr>
          <w:rFonts w:ascii="Times New Roman"/>
          <w:b/>
          <w:i w:val="false"/>
          <w:color w:val="000000"/>
          <w:sz w:val="28"/>
        </w:rPr>
        <w:t>құзыреті</w:t>
      </w:r>
    </w:p>
    <w:p>
      <w:pPr>
        <w:spacing w:after="0"/>
        <w:ind w:left="0"/>
        <w:jc w:val="both"/>
      </w:pPr>
      <w:r>
        <w:rPr>
          <w:rFonts w:ascii="Times New Roman"/>
          <w:b w:val="false"/>
          <w:i w:val="false"/>
          <w:color w:val="000000"/>
          <w:sz w:val="28"/>
        </w:rPr>
        <w:t>      Мемлекеттік жоспарлау жөніндегі уәкілетті орган өз өкілеттіктері шектерінде:</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r>
        <w:br/>
      </w:r>
      <w:r>
        <w:rPr>
          <w:rFonts w:ascii="Times New Roman"/>
          <w:b w:val="false"/>
          <w:i w:val="false"/>
          <w:color w:val="000000"/>
          <w:sz w:val="28"/>
        </w:rPr>
        <w:t>
      2) Қазақстан Республикасының Үкіметіне экономиканың басым секторларын айқындау бойынша ұсыныстар енгізеді;</w:t>
      </w:r>
      <w:r>
        <w:br/>
      </w:r>
      <w:r>
        <w:rPr>
          <w:rFonts w:ascii="Times New Roman"/>
          <w:b w:val="false"/>
          <w:i w:val="false"/>
          <w:color w:val="000000"/>
          <w:sz w:val="28"/>
        </w:rPr>
        <w:t>
      3) индустриялық-инновациялық қызмет саласындағы мемлекеттік және салалық бағдарламаларды бағалауды жүзеге асырады;</w:t>
      </w:r>
      <w:r>
        <w:br/>
      </w:r>
      <w:r>
        <w:rPr>
          <w:rFonts w:ascii="Times New Roman"/>
          <w:b w:val="false"/>
          <w:i w:val="false"/>
          <w:color w:val="000000"/>
          <w:sz w:val="28"/>
        </w:rPr>
        <w:t>
      4) индустриялық-инновациялық қызметі саласындағы жергілікті қамтуды дамыту саясатын қалыптастырады;</w:t>
      </w:r>
      <w:r>
        <w:br/>
      </w:r>
      <w:r>
        <w:rPr>
          <w:rFonts w:ascii="Times New Roman"/>
          <w:b w:val="false"/>
          <w:i w:val="false"/>
          <w:color w:val="000000"/>
          <w:sz w:val="28"/>
        </w:rPr>
        <w:t>
      5) салалық бағдарламаларды іске асыру бойынша мемлекеттік органдардың қызметін үйлестіреді;</w:t>
      </w:r>
      <w:r>
        <w:br/>
      </w:r>
      <w:r>
        <w:rPr>
          <w:rFonts w:ascii="Times New Roman"/>
          <w:b w:val="false"/>
          <w:i w:val="false"/>
          <w:color w:val="000000"/>
          <w:sz w:val="28"/>
        </w:rPr>
        <w:t>
      6) білікті кадрлық ресурстармен қамтамасыз етуді үйлестіруді және индустриялық-инновациялық қызмет саласындағы еңбекпен қамтуды реттеуді жүзеге асырады;</w:t>
      </w:r>
      <w:r>
        <w:br/>
      </w:r>
      <w:r>
        <w:rPr>
          <w:rFonts w:ascii="Times New Roman"/>
          <w:b w:val="false"/>
          <w:i w:val="false"/>
          <w:color w:val="000000"/>
          <w:sz w:val="28"/>
        </w:rPr>
        <w:t>
      7) индустриялық-инновациялық жүйенің тиімділігін жоспарлауды, мониторингілеуді, ынталандыруды, дамытуды және бағалауды жүзеге асырады;</w:t>
      </w:r>
      <w:r>
        <w:br/>
      </w:r>
      <w:r>
        <w:rPr>
          <w:rFonts w:ascii="Times New Roman"/>
          <w:b w:val="false"/>
          <w:i w:val="false"/>
          <w:color w:val="000000"/>
          <w:sz w:val="28"/>
        </w:rPr>
        <w:t>
      8)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 тиімді іске асыруды бағалау әдістемесін бекітеді;</w:t>
      </w:r>
      <w:r>
        <w:br/>
      </w:r>
      <w:r>
        <w:rPr>
          <w:rFonts w:ascii="Times New Roman"/>
          <w:b w:val="false"/>
          <w:i w:val="false"/>
          <w:color w:val="000000"/>
          <w:sz w:val="28"/>
        </w:rPr>
        <w:t>
      9) дауыс беруші акциялардың (үлестің) елу және одан артық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 мен олармен үлестес заңды тұлғалардың технологиялар мен инновацияларға қатысты даму стратегиясы мен бағдарламасын келіседі;</w:t>
      </w:r>
      <w:r>
        <w:br/>
      </w:r>
      <w:r>
        <w:rPr>
          <w:rFonts w:ascii="Times New Roman"/>
          <w:b w:val="false"/>
          <w:i w:val="false"/>
          <w:color w:val="000000"/>
          <w:sz w:val="28"/>
        </w:rPr>
        <w:t>
      10)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7-бап. Мемлекеттік органдардың құзыреті</w:t>
      </w:r>
    </w:p>
    <w:p>
      <w:pPr>
        <w:spacing w:after="0"/>
        <w:ind w:left="0"/>
        <w:jc w:val="both"/>
      </w:pPr>
      <w:r>
        <w:rPr>
          <w:rFonts w:ascii="Times New Roman"/>
          <w:b w:val="false"/>
          <w:i w:val="false"/>
          <w:color w:val="000000"/>
          <w:sz w:val="28"/>
        </w:rPr>
        <w:t>      Мемлекеттік органдар өз өкілеттіктері шектерінде:</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қалыптастыруға және іске асыруға қатысады;</w:t>
      </w:r>
      <w:r>
        <w:br/>
      </w:r>
      <w:r>
        <w:rPr>
          <w:rFonts w:ascii="Times New Roman"/>
          <w:b w:val="false"/>
          <w:i w:val="false"/>
          <w:color w:val="000000"/>
          <w:sz w:val="28"/>
        </w:rPr>
        <w:t>
      2) мемлекеттік жоспарлау жөніндегі уәкілетті органға экономиканың басым секторларын айқындау жөнінде ұсыныстар енгізеді;</w:t>
      </w:r>
      <w:r>
        <w:br/>
      </w:r>
      <w:r>
        <w:rPr>
          <w:rFonts w:ascii="Times New Roman"/>
          <w:b w:val="false"/>
          <w:i w:val="false"/>
          <w:color w:val="000000"/>
          <w:sz w:val="28"/>
        </w:rPr>
        <w:t>
      3) индустриялық-инновациялық қызмет саласындағы мемлекеттік және салалық бағдарламаларды әзірлейді;</w:t>
      </w:r>
      <w:r>
        <w:br/>
      </w:r>
      <w:r>
        <w:rPr>
          <w:rFonts w:ascii="Times New Roman"/>
          <w:b w:val="false"/>
          <w:i w:val="false"/>
          <w:color w:val="000000"/>
          <w:sz w:val="28"/>
        </w:rPr>
        <w:t>
      4)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 іске асыру туралы ақпарат ұсынады;</w:t>
      </w:r>
      <w:r>
        <w:br/>
      </w:r>
      <w:r>
        <w:rPr>
          <w:rFonts w:ascii="Times New Roman"/>
          <w:b w:val="false"/>
          <w:i w:val="false"/>
          <w:color w:val="000000"/>
          <w:sz w:val="28"/>
        </w:rPr>
        <w:t>
      5) өз құзыреті шектерінде индустриялық-инновациялық қызметті мемлекеттік қолдау саласындағы нормативтік құқықтық актілерді әзірлейді және бекітеді;</w:t>
      </w:r>
      <w:r>
        <w:br/>
      </w: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8-бап. Облыстардың, республикалық маңызы бар қалалардың,</w:t>
      </w:r>
      <w:r>
        <w:br/>
      </w:r>
      <w:r>
        <w:rPr>
          <w:rFonts w:ascii="Times New Roman"/>
          <w:b w:val="false"/>
          <w:i w:val="false"/>
          <w:color w:val="000000"/>
          <w:sz w:val="28"/>
        </w:rPr>
        <w:t>
              </w:t>
      </w:r>
      <w:r>
        <w:rPr>
          <w:rFonts w:ascii="Times New Roman"/>
          <w:b/>
          <w:i w:val="false"/>
          <w:color w:val="000000"/>
          <w:sz w:val="28"/>
        </w:rPr>
        <w:t>астананың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өз өкілеттіктері шектерінде:</w:t>
      </w:r>
      <w:r>
        <w:br/>
      </w:r>
      <w:r>
        <w:rPr>
          <w:rFonts w:ascii="Times New Roman"/>
          <w:b w:val="false"/>
          <w:i w:val="false"/>
          <w:color w:val="000000"/>
          <w:sz w:val="28"/>
        </w:rPr>
        <w:t>
      1) индустриялық-инновациялық қызметті мемлекеттік қолдау саласындағы мемлекеттік саясатты тиісті әкімшілік-аумақтық бірлікте қалыптастыруға және іске асыруға қатысады;</w:t>
      </w:r>
      <w:r>
        <w:br/>
      </w:r>
      <w:r>
        <w:rPr>
          <w:rFonts w:ascii="Times New Roman"/>
          <w:b w:val="false"/>
          <w:i w:val="false"/>
          <w:color w:val="000000"/>
          <w:sz w:val="28"/>
        </w:rPr>
        <w:t>
      2) индустрияландырудың өңірлік картасын бекітеді;</w:t>
      </w:r>
      <w:r>
        <w:br/>
      </w:r>
      <w:r>
        <w:rPr>
          <w:rFonts w:ascii="Times New Roman"/>
          <w:b w:val="false"/>
          <w:i w:val="false"/>
          <w:color w:val="000000"/>
          <w:sz w:val="28"/>
        </w:rPr>
        <w:t>
      3) мемлекеттік жоспарлау жөніндегі уәкілетті органға экономиканың басым секторларын айқындау жөнінде ұсыныстар енгізеді;</w:t>
      </w:r>
      <w:r>
        <w:br/>
      </w:r>
      <w:r>
        <w:rPr>
          <w:rFonts w:ascii="Times New Roman"/>
          <w:b w:val="false"/>
          <w:i w:val="false"/>
          <w:color w:val="000000"/>
          <w:sz w:val="28"/>
        </w:rPr>
        <w:t>
      4)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 іске асыру туралы ақпарат ұсынады;</w:t>
      </w:r>
      <w:r>
        <w:br/>
      </w:r>
      <w:r>
        <w:rPr>
          <w:rFonts w:ascii="Times New Roman"/>
          <w:b w:val="false"/>
          <w:i w:val="false"/>
          <w:color w:val="000000"/>
          <w:sz w:val="28"/>
        </w:rPr>
        <w:t>
      5) өз құзыреті шеңберінде индустриялық-инновациялық қызметті мемлекеттік қолдау саласындағы нормативтік құқықтық актілерді әзірлейді және бекітеді;</w:t>
      </w:r>
      <w:r>
        <w:br/>
      </w:r>
      <w:r>
        <w:rPr>
          <w:rFonts w:ascii="Times New Roman"/>
          <w:b w:val="false"/>
          <w:i w:val="false"/>
          <w:color w:val="000000"/>
          <w:sz w:val="28"/>
        </w:rPr>
        <w:t>
      6)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9-бап. Үдемелі индустриялық-инновациялық даму жөніндегі</w:t>
      </w:r>
      <w:r>
        <w:br/>
      </w:r>
      <w:r>
        <w:rPr>
          <w:rFonts w:ascii="Times New Roman"/>
          <w:b w:val="false"/>
          <w:i w:val="false"/>
          <w:color w:val="000000"/>
          <w:sz w:val="28"/>
        </w:rPr>
        <w:t>
              </w:t>
      </w:r>
      <w:r>
        <w:rPr>
          <w:rFonts w:ascii="Times New Roman"/>
          <w:b/>
          <w:i w:val="false"/>
          <w:color w:val="000000"/>
          <w:sz w:val="28"/>
        </w:rPr>
        <w:t>үйлестіру кеңесі</w:t>
      </w:r>
    </w:p>
    <w:p>
      <w:pPr>
        <w:spacing w:after="0"/>
        <w:ind w:left="0"/>
        <w:jc w:val="both"/>
      </w:pPr>
      <w:r>
        <w:rPr>
          <w:rFonts w:ascii="Times New Roman"/>
          <w:b w:val="false"/>
          <w:i w:val="false"/>
          <w:color w:val="000000"/>
          <w:sz w:val="28"/>
        </w:rPr>
        <w:t>      1. Үдемелі индустриялық-инновациялық даму жөніндегі үйлестіру кеңесі Қазақстан Республикасы Президенті жанындағы консультативтік кеңесші орган болып табылады.</w:t>
      </w:r>
      <w:r>
        <w:br/>
      </w:r>
      <w:r>
        <w:rPr>
          <w:rFonts w:ascii="Times New Roman"/>
          <w:b w:val="false"/>
          <w:i w:val="false"/>
          <w:color w:val="000000"/>
          <w:sz w:val="28"/>
        </w:rPr>
        <w:t>
      2. Үдемелі индустриялық-инновациялық даму жөніндегі үйлестіру кеңесінің құрамын және ол туралы ережені Қазақстан Республикасының Үкіметі бекітеді.</w:t>
      </w:r>
      <w:r>
        <w:br/>
      </w:r>
      <w:r>
        <w:rPr>
          <w:rFonts w:ascii="Times New Roman"/>
          <w:b w:val="false"/>
          <w:i w:val="false"/>
          <w:color w:val="000000"/>
          <w:sz w:val="28"/>
        </w:rPr>
        <w:t>
      3. Мыналар Үдемелі индустриялық-инновациялық даму жөніндегі үйлестіру кеңесінің міндеттері болып табылады:</w:t>
      </w:r>
      <w:r>
        <w:br/>
      </w:r>
      <w:r>
        <w:rPr>
          <w:rFonts w:ascii="Times New Roman"/>
          <w:b w:val="false"/>
          <w:i w:val="false"/>
          <w:color w:val="000000"/>
          <w:sz w:val="28"/>
        </w:rPr>
        <w:t>
      1) экономиканың инновациялылық және тиімділік көрсеткіштерін арттыру, сондай-ақ экономиканың басым секторларын дамыту жолымен экономиканың бәсекеге қабілеттілігін арттыру;</w:t>
      </w:r>
      <w:r>
        <w:br/>
      </w:r>
      <w:r>
        <w:rPr>
          <w:rFonts w:ascii="Times New Roman"/>
          <w:b w:val="false"/>
          <w:i w:val="false"/>
          <w:color w:val="000000"/>
          <w:sz w:val="28"/>
        </w:rPr>
        <w:t>
      2) инновацияны тиімді енгізу процесін мақсатқа бағытталған жүйелі қолдауды ұйымдастыру және жоғары технологиялық өндірісті дамыту, сондай-ақ индустриялық-инновациялық қызмет субъектілерінің инвестициялық тартымдылығы мен экспорттық әлеуетін арттыру;</w:t>
      </w:r>
      <w:r>
        <w:br/>
      </w:r>
      <w:r>
        <w:rPr>
          <w:rFonts w:ascii="Times New Roman"/>
          <w:b w:val="false"/>
          <w:i w:val="false"/>
          <w:color w:val="000000"/>
          <w:sz w:val="28"/>
        </w:rPr>
        <w:t>
      3) қосылған құны жоғары жергілікті тауарлар мен қызметтердің халықаралық бәсекеге қабілеттілігін арттыру.</w:t>
      </w:r>
    </w:p>
    <w:p>
      <w:pPr>
        <w:spacing w:after="0"/>
        <w:ind w:left="0"/>
        <w:jc w:val="both"/>
      </w:pPr>
      <w:r>
        <w:rPr>
          <w:rFonts w:ascii="Times New Roman"/>
          <w:b w:val="false"/>
          <w:i w:val="false"/>
          <w:color w:val="000000"/>
          <w:sz w:val="28"/>
        </w:rPr>
        <w:t>      </w:t>
      </w:r>
      <w:r>
        <w:rPr>
          <w:rFonts w:ascii="Times New Roman"/>
          <w:b/>
          <w:i w:val="false"/>
          <w:color w:val="000000"/>
          <w:sz w:val="28"/>
        </w:rPr>
        <w:t>10-бап. Технологиялық саясат жөніндегі кеңес</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Технологиялық саясат жөніндегі кеңес Қазақстан Республикасының Премьер-Министрі жетекшілік ететін, Қазақстан Республикасы Үкіметінің жанындағы кеңесші консультативтік кеңестік орган болып табылады.</w:t>
      </w:r>
      <w:r>
        <w:br/>
      </w:r>
      <w:r>
        <w:rPr>
          <w:rFonts w:ascii="Times New Roman"/>
          <w:b w:val="false"/>
          <w:i w:val="false"/>
          <w:color w:val="000000"/>
          <w:sz w:val="28"/>
        </w:rPr>
        <w:t>
      Технологиялық саясат жөніндегі кеңестің жұмыс органы Индустриялық-инновациялық қызметті мемлекеттік қолдау саласындағы уәкілетті орган болып табылады.</w:t>
      </w:r>
      <w:r>
        <w:br/>
      </w:r>
      <w:r>
        <w:rPr>
          <w:rFonts w:ascii="Times New Roman"/>
          <w:b w:val="false"/>
          <w:i w:val="false"/>
          <w:color w:val="000000"/>
          <w:sz w:val="28"/>
        </w:rPr>
        <w:t>
      2. Технологиялық саясат жөніндегі кеңестің құрамы Қазақстан Республикасы Үкіметінің мүшелерінен, мемлекеттік органдар басшыларынан, жетекші ғалымдардан, білімнің әртүрлі салаларының сарапшыларынан, ұлттық басқарушы холдингтер, ұлттық даму институттары, ұлттық холдингтер, ұлттық компания өкілдерінен, жеке кәсіпкерлік және ғылыми қоғамдық бірлестіктер субъектілерінен құрылады.</w:t>
      </w:r>
      <w:r>
        <w:br/>
      </w:r>
      <w:r>
        <w:rPr>
          <w:rFonts w:ascii="Times New Roman"/>
          <w:b w:val="false"/>
          <w:i w:val="false"/>
          <w:color w:val="000000"/>
          <w:sz w:val="28"/>
        </w:rPr>
        <w:t>
      Технологиялық саясат жөніндегі кеңестің құрамы мен ол туралы ережені Қазақстан Республикасының Үкіметі бекітеді.</w:t>
      </w:r>
      <w:r>
        <w:br/>
      </w:r>
      <w:r>
        <w:rPr>
          <w:rFonts w:ascii="Times New Roman"/>
          <w:b w:val="false"/>
          <w:i w:val="false"/>
          <w:color w:val="000000"/>
          <w:sz w:val="28"/>
        </w:rPr>
        <w:t>
      3. Технологиялық саясат жөніндегі кеңестің негізгі міндеттері Қазақстан Республикасының Үкіметіне мыналар бойынша ұсынымдар дайындау болып табылады:</w:t>
      </w:r>
      <w:r>
        <w:br/>
      </w:r>
      <w:r>
        <w:rPr>
          <w:rFonts w:ascii="Times New Roman"/>
          <w:b w:val="false"/>
          <w:i w:val="false"/>
          <w:color w:val="000000"/>
          <w:sz w:val="28"/>
        </w:rPr>
        <w:t>
      1) индустриялық-инновациялық қызметті дамытуға бағытталған стратегиялық міндеттер мен басымдылықтарды қалыптастыру;</w:t>
      </w:r>
      <w:r>
        <w:br/>
      </w:r>
      <w:r>
        <w:rPr>
          <w:rFonts w:ascii="Times New Roman"/>
          <w:b w:val="false"/>
          <w:i w:val="false"/>
          <w:color w:val="000000"/>
          <w:sz w:val="28"/>
        </w:rPr>
        <w:t>
      2) мемлекеттік қолдау нысанында жүзеге асырылатын индустриялық-инновациялық қызметті ынталандыру бойынша ұсыныстарды әзірлеу;</w:t>
      </w:r>
      <w:r>
        <w:br/>
      </w:r>
      <w:r>
        <w:rPr>
          <w:rFonts w:ascii="Times New Roman"/>
          <w:b w:val="false"/>
          <w:i w:val="false"/>
          <w:color w:val="000000"/>
          <w:sz w:val="28"/>
        </w:rPr>
        <w:t>
      3) ғылыми-технологиялық дамудың салааралық жоспарын бекіту және өзектендіру;</w:t>
      </w:r>
      <w:r>
        <w:br/>
      </w:r>
      <w:r>
        <w:rPr>
          <w:rFonts w:ascii="Times New Roman"/>
          <w:b w:val="false"/>
          <w:i w:val="false"/>
          <w:color w:val="000000"/>
          <w:sz w:val="28"/>
        </w:rPr>
        <w:t>
      4) инновациялық гранттардың сындарлы технологиялары мен басым бағыттарын айқындау және өзектендіру;</w:t>
      </w:r>
      <w:r>
        <w:br/>
      </w:r>
      <w:r>
        <w:rPr>
          <w:rFonts w:ascii="Times New Roman"/>
          <w:b w:val="false"/>
          <w:i w:val="false"/>
          <w:color w:val="000000"/>
          <w:sz w:val="28"/>
        </w:rPr>
        <w:t>
      5) жоғары технологиялық өнімдер өндірісі қызмет түрлерінің тізбесін бекіту және өзектендіру.</w:t>
      </w:r>
    </w:p>
    <w:p>
      <w:pPr>
        <w:spacing w:after="0"/>
        <w:ind w:left="0"/>
        <w:jc w:val="left"/>
      </w:pPr>
      <w:r>
        <w:rPr>
          <w:rFonts w:ascii="Times New Roman"/>
          <w:b/>
          <w:i w:val="false"/>
          <w:color w:val="000000"/>
        </w:rPr>
        <w:t xml:space="preserve"> 3-тарау. Қазақстан Республикасының индустриялық-инновациялық жүйесі</w:t>
      </w:r>
    </w:p>
    <w:p>
      <w:pPr>
        <w:spacing w:after="0"/>
        <w:ind w:left="0"/>
        <w:jc w:val="both"/>
      </w:pPr>
      <w:r>
        <w:rPr>
          <w:rFonts w:ascii="Times New Roman"/>
          <w:b w:val="false"/>
          <w:i w:val="false"/>
          <w:color w:val="000000"/>
          <w:sz w:val="28"/>
        </w:rPr>
        <w:t>      </w:t>
      </w:r>
      <w:r>
        <w:rPr>
          <w:rFonts w:ascii="Times New Roman"/>
          <w:b/>
          <w:i w:val="false"/>
          <w:color w:val="000000"/>
          <w:sz w:val="28"/>
        </w:rPr>
        <w:t>11-бап. Қазақстан Республикасының</w:t>
      </w:r>
      <w:r>
        <w:br/>
      </w:r>
      <w:r>
        <w:rPr>
          <w:rFonts w:ascii="Times New Roman"/>
          <w:b w:val="false"/>
          <w:i w:val="false"/>
          <w:color w:val="000000"/>
          <w:sz w:val="28"/>
        </w:rPr>
        <w:t>
               </w:t>
      </w:r>
      <w:r>
        <w:rPr>
          <w:rFonts w:ascii="Times New Roman"/>
          <w:b/>
          <w:i w:val="false"/>
          <w:color w:val="000000"/>
          <w:sz w:val="28"/>
        </w:rPr>
        <w:t>индустриялық-инновациялық жүйесі</w:t>
      </w:r>
    </w:p>
    <w:p>
      <w:pPr>
        <w:spacing w:after="0"/>
        <w:ind w:left="0"/>
        <w:jc w:val="both"/>
      </w:pPr>
      <w:r>
        <w:rPr>
          <w:rFonts w:ascii="Times New Roman"/>
          <w:b w:val="false"/>
          <w:i w:val="false"/>
          <w:color w:val="000000"/>
          <w:sz w:val="28"/>
        </w:rPr>
        <w:t>      Қазақстан Республикасында экономиканың басым секторларын дамытуды және индустриялық-инновациялық қызметті мемлекеттік қолдауды ынталандыру мақсатында субъектілер мен құралдардан тұратын индустриялық-инновациялық жүйе құрылады.</w:t>
      </w:r>
    </w:p>
    <w:p>
      <w:pPr>
        <w:spacing w:after="0"/>
        <w:ind w:left="0"/>
        <w:jc w:val="both"/>
      </w:pPr>
      <w:r>
        <w:rPr>
          <w:rFonts w:ascii="Times New Roman"/>
          <w:b w:val="false"/>
          <w:i w:val="false"/>
          <w:color w:val="000000"/>
          <w:sz w:val="28"/>
        </w:rPr>
        <w:t>      </w:t>
      </w:r>
      <w:r>
        <w:rPr>
          <w:rFonts w:ascii="Times New Roman"/>
          <w:b/>
          <w:i w:val="false"/>
          <w:color w:val="000000"/>
          <w:sz w:val="28"/>
        </w:rPr>
        <w:t>12-бап. Индустриялық-инновациялық қызметті қолдауды</w:t>
      </w:r>
      <w:r>
        <w:br/>
      </w:r>
      <w:r>
        <w:rPr>
          <w:rFonts w:ascii="Times New Roman"/>
          <w:b w:val="false"/>
          <w:i w:val="false"/>
          <w:color w:val="000000"/>
          <w:sz w:val="28"/>
        </w:rPr>
        <w:t>
               </w:t>
      </w:r>
      <w:r>
        <w:rPr>
          <w:rFonts w:ascii="Times New Roman"/>
          <w:b/>
          <w:i w:val="false"/>
          <w:color w:val="000000"/>
          <w:sz w:val="28"/>
        </w:rPr>
        <w:t>жүзеге асыратын индустриялық-инновациялық жүйе</w:t>
      </w:r>
      <w:r>
        <w:br/>
      </w:r>
      <w:r>
        <w:rPr>
          <w:rFonts w:ascii="Times New Roman"/>
          <w:b w:val="false"/>
          <w:i w:val="false"/>
          <w:color w:val="000000"/>
          <w:sz w:val="28"/>
        </w:rPr>
        <w:t>
               </w:t>
      </w:r>
      <w:r>
        <w:rPr>
          <w:rFonts w:ascii="Times New Roman"/>
          <w:b/>
          <w:i w:val="false"/>
          <w:color w:val="000000"/>
          <w:sz w:val="28"/>
        </w:rPr>
        <w:t>субъектілері</w:t>
      </w:r>
      <w:r>
        <w:rPr>
          <w:rFonts w:ascii="Times New Roman"/>
          <w:b w:val="false"/>
          <w:i w:val="false"/>
          <w:color w:val="000000"/>
          <w:sz w:val="28"/>
        </w:rPr>
        <w:t> </w:t>
      </w:r>
    </w:p>
    <w:p>
      <w:pPr>
        <w:spacing w:after="0"/>
        <w:ind w:left="0"/>
        <w:jc w:val="both"/>
      </w:pPr>
      <w:r>
        <w:rPr>
          <w:rFonts w:ascii="Times New Roman"/>
          <w:b w:val="false"/>
          <w:i w:val="false"/>
          <w:color w:val="000000"/>
          <w:sz w:val="28"/>
        </w:rPr>
        <w:t>      1. Индустриялық-инновациялық жүйенің субъектілеріне ұлттық даму институттары, жарғылық капиталына мемлекеттің қатысуы бар акционерлік қоғамдар, Ұлттық әл-ауқат қоры тобына, сондай-ақ агроөнеркәсіп кешені саласындағы ұлттық басқарушы холдинг құрылымына кіретін заңды тұлғалар, шағын және орта кәсіпкерлік бастамасын қолдау бойынша арнайы қор, сондай-ақ индустриялық-инновациялық қызметті қолдау шараларын іске асыруға уәкілетті өзге заңды тұлғалар жатады.</w:t>
      </w:r>
      <w:r>
        <w:br/>
      </w:r>
      <w:r>
        <w:rPr>
          <w:rFonts w:ascii="Times New Roman"/>
          <w:b w:val="false"/>
          <w:i w:val="false"/>
          <w:color w:val="000000"/>
          <w:sz w:val="28"/>
        </w:rPr>
        <w:t>
      2. Осы Заңның ережесі, егер өзгесі «Ұлттық әл-ауқат қоры туралы» Қазақстан Республикасының Заңында көзделмесе, Ұлттық әл-ауқат қорына және Ұлттық әл-ауқат қорының тобына және олар бақыланатын өзге заңды тұлғаларға қолданылады.</w:t>
      </w:r>
      <w:r>
        <w:br/>
      </w:r>
      <w:r>
        <w:rPr>
          <w:rFonts w:ascii="Times New Roman"/>
          <w:b w:val="false"/>
          <w:i w:val="false"/>
          <w:color w:val="000000"/>
          <w:sz w:val="28"/>
        </w:rPr>
        <w:t>
      3. Индустриялық-инновациялық қызмет субъектілерін қолдау жөніндегі Қазақстан даму банкінің қызметі «Қазақстан даму банкі туралы» Қазақстан Республикасының Заңымен реттеледі.</w:t>
      </w:r>
      <w:r>
        <w:br/>
      </w:r>
      <w:r>
        <w:rPr>
          <w:rFonts w:ascii="Times New Roman"/>
          <w:b w:val="false"/>
          <w:i w:val="false"/>
          <w:color w:val="000000"/>
          <w:sz w:val="28"/>
        </w:rPr>
        <w:t>
      4. Индустриялық-инновациялық қызмет субъектілерін қолдау жөніндегі агроөнеркәсіп кешені саласындағы ұлттық басқарушы холдинг құрылымына кіретін акционерлік қоғамдар қызметі «Агроөнеркәсіп кешені және ауыл шаруашылығы аумағын дамытуды мемлекеттік реттеу туралы» Қазақстан Республикасының Заңымен реттеледі.</w:t>
      </w:r>
      <w:r>
        <w:br/>
      </w:r>
      <w:r>
        <w:rPr>
          <w:rFonts w:ascii="Times New Roman"/>
          <w:b w:val="false"/>
          <w:i w:val="false"/>
          <w:color w:val="000000"/>
          <w:sz w:val="28"/>
        </w:rPr>
        <w:t>
      5. Индустриялық-инновациялық қызмет саласындағы шағын және орта кәсіпкерлік бастамасын қолдау бойынша арнайы қор қызметі «Жеке кәсіпкерлік туралы Қазақстан Республикасының Заңымен реттеледі.</w:t>
      </w:r>
      <w:r>
        <w:br/>
      </w:r>
      <w:r>
        <w:rPr>
          <w:rFonts w:ascii="Times New Roman"/>
          <w:b w:val="false"/>
          <w:i w:val="false"/>
          <w:color w:val="000000"/>
          <w:sz w:val="28"/>
        </w:rPr>
        <w:t>
      6. Жарғылық капиталына инвестицияларды жүзеге асыру немесе экспорттық операцияларға жәрдемдесу арқылы индустриялық-инновациялық қызмет субъектілерін мемлекеттік қолдау шараларын көрсететін ұлттық даму институттарының тізбесін Қазақстан Республикасының Үкіметі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13-бап. Салалық даму жөніндегі ұлттық оператор</w:t>
      </w:r>
    </w:p>
    <w:p>
      <w:pPr>
        <w:spacing w:after="0"/>
        <w:ind w:left="0"/>
        <w:jc w:val="both"/>
      </w:pPr>
      <w:r>
        <w:rPr>
          <w:rFonts w:ascii="Times New Roman"/>
          <w:b w:val="false"/>
          <w:i w:val="false"/>
          <w:color w:val="000000"/>
          <w:sz w:val="28"/>
        </w:rPr>
        <w:t>      Салалық даму жөніндегі ұлттық оператор:</w:t>
      </w:r>
      <w:r>
        <w:br/>
      </w:r>
      <w:r>
        <w:rPr>
          <w:rFonts w:ascii="Times New Roman"/>
          <w:b w:val="false"/>
          <w:i w:val="false"/>
          <w:color w:val="000000"/>
          <w:sz w:val="28"/>
        </w:rPr>
        <w:t>
      1) экономиканың басым секторлары бойынша талдамалық деректер базасын қалыптастырады;</w:t>
      </w:r>
      <w:r>
        <w:br/>
      </w:r>
      <w:r>
        <w:rPr>
          <w:rFonts w:ascii="Times New Roman"/>
          <w:b w:val="false"/>
          <w:i w:val="false"/>
          <w:color w:val="000000"/>
          <w:sz w:val="28"/>
        </w:rPr>
        <w:t>
      2) салалық даму саласында ақпараттық-талдамалық және консультациялық беру қызметті көрсетеді;</w:t>
      </w:r>
      <w:r>
        <w:br/>
      </w:r>
      <w:r>
        <w:rPr>
          <w:rFonts w:ascii="Times New Roman"/>
          <w:b w:val="false"/>
          <w:i w:val="false"/>
          <w:color w:val="000000"/>
          <w:sz w:val="28"/>
        </w:rPr>
        <w:t>
      3) басым тауарлар мен қызметтердің бірыңғай картасын әзірлеуге және қолдауға қатысады;</w:t>
      </w:r>
      <w:r>
        <w:br/>
      </w:r>
      <w:r>
        <w:rPr>
          <w:rFonts w:ascii="Times New Roman"/>
          <w:b w:val="false"/>
          <w:i w:val="false"/>
          <w:color w:val="000000"/>
          <w:sz w:val="28"/>
        </w:rPr>
        <w:t>
      4) мемлекеттік қолдаудың қаржылық шараларын алатын ірі индустриялық-инновациялық жобалардың мониторингін жүзеге асырады;</w:t>
      </w:r>
      <w:r>
        <w:br/>
      </w:r>
      <w:r>
        <w:rPr>
          <w:rFonts w:ascii="Times New Roman"/>
          <w:b w:val="false"/>
          <w:i w:val="false"/>
          <w:color w:val="000000"/>
          <w:sz w:val="28"/>
        </w:rPr>
        <w:t xml:space="preserve">
      5) өндірістің аумақтық орналасуы мәселесі бойынша сараптамалық қолдау көрсетеді. </w:t>
      </w:r>
    </w:p>
    <w:p>
      <w:pPr>
        <w:spacing w:after="0"/>
        <w:ind w:left="0"/>
        <w:jc w:val="both"/>
      </w:pPr>
      <w:r>
        <w:rPr>
          <w:rFonts w:ascii="Times New Roman"/>
          <w:b w:val="false"/>
          <w:i w:val="false"/>
          <w:color w:val="000000"/>
          <w:sz w:val="28"/>
        </w:rPr>
        <w:t>      </w:t>
      </w:r>
      <w:r>
        <w:rPr>
          <w:rFonts w:ascii="Times New Roman"/>
          <w:b/>
          <w:i w:val="false"/>
          <w:color w:val="000000"/>
          <w:sz w:val="28"/>
        </w:rPr>
        <w:t>14-бап. Технологиялық даму жөніндегі ұлттық оператор</w:t>
      </w:r>
    </w:p>
    <w:p>
      <w:pPr>
        <w:spacing w:after="0"/>
        <w:ind w:left="0"/>
        <w:jc w:val="both"/>
      </w:pPr>
      <w:r>
        <w:rPr>
          <w:rFonts w:ascii="Times New Roman"/>
          <w:b w:val="false"/>
          <w:i w:val="false"/>
          <w:color w:val="000000"/>
          <w:sz w:val="28"/>
        </w:rPr>
        <w:t>      Технологиялық даму жөніндегі ұлттық оператор:</w:t>
      </w:r>
      <w:r>
        <w:br/>
      </w:r>
      <w:r>
        <w:rPr>
          <w:rFonts w:ascii="Times New Roman"/>
          <w:b w:val="false"/>
          <w:i w:val="false"/>
          <w:color w:val="000000"/>
          <w:sz w:val="28"/>
        </w:rPr>
        <w:t>
      1) технологиялық болжау үдерісін қамтамасыз етеді;</w:t>
      </w:r>
      <w:r>
        <w:br/>
      </w:r>
      <w:r>
        <w:rPr>
          <w:rFonts w:ascii="Times New Roman"/>
          <w:b w:val="false"/>
          <w:i w:val="false"/>
          <w:color w:val="000000"/>
          <w:sz w:val="28"/>
        </w:rPr>
        <w:t>
      2) инновацияларды дамыту саласындағы ақпараттық-талдамалық және консультациялық қызметтер көрсетеді;</w:t>
      </w:r>
      <w:r>
        <w:br/>
      </w:r>
      <w:r>
        <w:rPr>
          <w:rFonts w:ascii="Times New Roman"/>
          <w:b w:val="false"/>
          <w:i w:val="false"/>
          <w:color w:val="000000"/>
          <w:sz w:val="28"/>
        </w:rPr>
        <w:t>
      3) индустриялық-инновациялық қызмет субъектілерінің жарғылық капиталына қатысу, шетелдік компаниялармен бірлескен кәсіпорындар құру, инвестициялық қорлар құру немесе оларға қатысу, инвестициялық қорларды құру немесе оларға қатысу жолымен және Қазақстан Республикасының заңнамасымен тыйым салынбаған өзге де тәсілдермен индустриялық-инновациялық жобаларды инвестициялауды жүзеге асырады;</w:t>
      </w:r>
      <w:r>
        <w:br/>
      </w:r>
      <w:r>
        <w:rPr>
          <w:rFonts w:ascii="Times New Roman"/>
          <w:b w:val="false"/>
          <w:i w:val="false"/>
          <w:color w:val="000000"/>
          <w:sz w:val="28"/>
        </w:rPr>
        <w:t>
      4) индустриялық-инновациялық инфрақұрылымды құруға және басқаруға қатысады оның дамуын үйлестіреді;</w:t>
      </w:r>
      <w:r>
        <w:br/>
      </w:r>
      <w:r>
        <w:rPr>
          <w:rFonts w:ascii="Times New Roman"/>
          <w:b w:val="false"/>
          <w:i w:val="false"/>
          <w:color w:val="000000"/>
          <w:sz w:val="28"/>
        </w:rPr>
        <w:t>
      5) экономиканың басым секторларын технологиялық дамытуды ынталандыру үшін халықаралық ұйымдармен, олардың ақпараттық, білім беру және қаржылық ресурстарын тарту мақсатында ынтымақтасады;</w:t>
      </w:r>
      <w:r>
        <w:br/>
      </w:r>
      <w:r>
        <w:rPr>
          <w:rFonts w:ascii="Times New Roman"/>
          <w:b w:val="false"/>
          <w:i w:val="false"/>
          <w:color w:val="000000"/>
          <w:sz w:val="28"/>
        </w:rPr>
        <w:t>
      6) іске асырылатын индустриялық-инновациялық жобалар, енгізілген технологиялар, технологиялық болжау бойынша өткізілген талдамалық зерттеу нәтижелері туралы ақпаратқа қол жеткізуді қамтамасыз етеді;</w:t>
      </w:r>
      <w:r>
        <w:br/>
      </w:r>
      <w:r>
        <w:rPr>
          <w:rFonts w:ascii="Times New Roman"/>
          <w:b w:val="false"/>
          <w:i w:val="false"/>
          <w:color w:val="000000"/>
          <w:sz w:val="28"/>
        </w:rPr>
        <w:t>
      7) технологиялық бизнес-инкубациялау, технологиялар трансферті, индустриялық-инновациялық қызмет субъектілерінің кадрлық, басқару және өндірістік әлеуетін күшейту бойынша мемлекеттік қолдау тетіктерін іске асырады;</w:t>
      </w:r>
      <w:r>
        <w:br/>
      </w:r>
      <w:r>
        <w:rPr>
          <w:rFonts w:ascii="Times New Roman"/>
          <w:b w:val="false"/>
          <w:i w:val="false"/>
          <w:color w:val="000000"/>
          <w:sz w:val="28"/>
        </w:rPr>
        <w:t>
      8) индустриялық-инновациялық қызмет саласында ақпарат жинау мен мониторингке қатысады;</w:t>
      </w:r>
      <w:r>
        <w:br/>
      </w:r>
      <w:r>
        <w:rPr>
          <w:rFonts w:ascii="Times New Roman"/>
          <w:b w:val="false"/>
          <w:i w:val="false"/>
          <w:color w:val="000000"/>
          <w:sz w:val="28"/>
        </w:rPr>
        <w:t>
      9) индустриялық-инновациялық қызметті мемлекеттік қолдау саласындағы уәкілетті органға сараптамалық қорытындыларды және (немесе) ұсынымдарды береді;</w:t>
      </w:r>
      <w:r>
        <w:br/>
      </w:r>
      <w:r>
        <w:rPr>
          <w:rFonts w:ascii="Times New Roman"/>
          <w:b w:val="false"/>
          <w:i w:val="false"/>
          <w:color w:val="000000"/>
          <w:sz w:val="28"/>
        </w:rPr>
        <w:t>
      10) индустриялық-инновациялық қызметті мемлекеттік қолдау саласындағы уәкілетті орган операторының инновациялық гранттарды беру бойынша функцияларын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15-бап. Жергілікті қамтуды дамыту жөніндегі ұлттық</w:t>
      </w:r>
      <w:r>
        <w:br/>
      </w:r>
      <w:r>
        <w:rPr>
          <w:rFonts w:ascii="Times New Roman"/>
          <w:b w:val="false"/>
          <w:i w:val="false"/>
          <w:color w:val="000000"/>
          <w:sz w:val="28"/>
        </w:rPr>
        <w:t>
               </w:t>
      </w:r>
      <w:r>
        <w:rPr>
          <w:rFonts w:ascii="Times New Roman"/>
          <w:b/>
          <w:i w:val="false"/>
          <w:color w:val="000000"/>
          <w:sz w:val="28"/>
        </w:rPr>
        <w:t>оператор</w:t>
      </w:r>
    </w:p>
    <w:p>
      <w:pPr>
        <w:spacing w:after="0"/>
        <w:ind w:left="0"/>
        <w:jc w:val="both"/>
      </w:pPr>
      <w:r>
        <w:rPr>
          <w:rFonts w:ascii="Times New Roman"/>
          <w:b w:val="false"/>
          <w:i w:val="false"/>
          <w:color w:val="000000"/>
          <w:sz w:val="28"/>
        </w:rPr>
        <w:t>      Жергілікті қамтуды дамыту жөніндегі ұлттық оператор:</w:t>
      </w:r>
      <w:r>
        <w:br/>
      </w:r>
      <w:r>
        <w:rPr>
          <w:rFonts w:ascii="Times New Roman"/>
          <w:b w:val="false"/>
          <w:i w:val="false"/>
          <w:color w:val="000000"/>
          <w:sz w:val="28"/>
        </w:rPr>
        <w:t>
      1) тауарлардың, жұмыстар мен қызметтердің және оларды жеткізушілердің деректер қорын қалыптастырады және жүргізеді;</w:t>
      </w:r>
      <w:r>
        <w:br/>
      </w:r>
      <w:r>
        <w:rPr>
          <w:rFonts w:ascii="Times New Roman"/>
          <w:b w:val="false"/>
          <w:i w:val="false"/>
          <w:color w:val="000000"/>
          <w:sz w:val="28"/>
        </w:rPr>
        <w:t>
      2) жергілікті қамтуды дамыту саласында ақпараттық-талдамалық және консультациялық қызметтер көрсетеді;</w:t>
      </w:r>
      <w:r>
        <w:br/>
      </w:r>
      <w:r>
        <w:rPr>
          <w:rFonts w:ascii="Times New Roman"/>
          <w:b w:val="false"/>
          <w:i w:val="false"/>
          <w:color w:val="000000"/>
          <w:sz w:val="28"/>
        </w:rPr>
        <w:t>
      3) ішкі нарықта тауарларды, жұмыстар мен қызметтерді отандық жеткізушілерді қолдау шараларын іске асыру тиімділігінің мониторингін жүзеге асырады;</w:t>
      </w:r>
      <w:r>
        <w:br/>
      </w:r>
      <w:r>
        <w:rPr>
          <w:rFonts w:ascii="Times New Roman"/>
          <w:b w:val="false"/>
          <w:i w:val="false"/>
          <w:color w:val="000000"/>
          <w:sz w:val="28"/>
        </w:rPr>
        <w:t>
      4) индустриялық-инновациялық қызметі мемлекеттік қолдау саласындағы уәкілетті орган операторының тауарларды, жұмыстар мен қызметтерді ішкі нарыққа жылжыту бойынша шығыстар бөлігін өтеу бойынша функцияларын жүзеге асырады;</w:t>
      </w:r>
      <w:r>
        <w:br/>
      </w:r>
      <w:r>
        <w:rPr>
          <w:rFonts w:ascii="Times New Roman"/>
          <w:b w:val="false"/>
          <w:i w:val="false"/>
          <w:color w:val="000000"/>
          <w:sz w:val="28"/>
        </w:rPr>
        <w:t>
      5) жергілікті қамту бойынша индустриялық-инновациялық қызмет саласындағы жобаларға сараптама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16-бап. Инвестицияларды тарту жөніндегі ұлттық оператор</w:t>
      </w:r>
    </w:p>
    <w:p>
      <w:pPr>
        <w:spacing w:after="0"/>
        <w:ind w:left="0"/>
        <w:jc w:val="both"/>
      </w:pPr>
      <w:r>
        <w:rPr>
          <w:rFonts w:ascii="Times New Roman"/>
          <w:b w:val="false"/>
          <w:i w:val="false"/>
          <w:color w:val="000000"/>
          <w:sz w:val="28"/>
        </w:rPr>
        <w:t>      Инвестицияларды тарту жөніндегі ұлттық оператор:</w:t>
      </w:r>
      <w:r>
        <w:br/>
      </w:r>
      <w:r>
        <w:rPr>
          <w:rFonts w:ascii="Times New Roman"/>
          <w:b w:val="false"/>
          <w:i w:val="false"/>
          <w:color w:val="000000"/>
          <w:sz w:val="28"/>
        </w:rPr>
        <w:t>
      1) Қазақстан Республикасында инвестициялық тартымдылықты жақсарту бойынша талдамалық зерттеулер жүргізеді;</w:t>
      </w:r>
      <w:r>
        <w:br/>
      </w:r>
      <w:r>
        <w:rPr>
          <w:rFonts w:ascii="Times New Roman"/>
          <w:b w:val="false"/>
          <w:i w:val="false"/>
          <w:color w:val="000000"/>
          <w:sz w:val="28"/>
        </w:rPr>
        <w:t>
      2) шетелдік инвесторлардың қызметін ақпараттық сүйемелдеуді қамтамасыз етеді, оның ішінде шетелдік инвесторлардың дерекқорын қалыптастырады және жүргізеді;</w:t>
      </w:r>
      <w:r>
        <w:br/>
      </w:r>
      <w:r>
        <w:rPr>
          <w:rFonts w:ascii="Times New Roman"/>
          <w:b w:val="false"/>
          <w:i w:val="false"/>
          <w:color w:val="000000"/>
          <w:sz w:val="28"/>
        </w:rPr>
        <w:t>
      3) Қазақстан Республикасының қолайлы инвестициялық беделін ілгерілетеді, оның ішінде инвестициялық мүмкіндіктер туралы ақпаратты ұсынады, инвесторлардың мемлекеттік органдармен кездесуін ұйымдастырады, инвестиция тақырыбы бойынша бизнес-форумдар, конференциялар мен семинарлар өткізеді;</w:t>
      </w:r>
      <w:r>
        <w:br/>
      </w:r>
      <w:r>
        <w:rPr>
          <w:rFonts w:ascii="Times New Roman"/>
          <w:b w:val="false"/>
          <w:i w:val="false"/>
          <w:color w:val="000000"/>
          <w:sz w:val="28"/>
        </w:rPr>
        <w:t>
      4) шетелдік инвесторлармен келіссөздер қорытындысы бойынша қол жеткізілген уағдаластықтарды, сондай-ақ шетелдік инвесторлардың қатысуымен іске асырылатын индустриялық-инновациялық жобаларды іске асыру мониторингін жүргізеді.</w:t>
      </w:r>
    </w:p>
    <w:p>
      <w:pPr>
        <w:spacing w:after="0"/>
        <w:ind w:left="0"/>
        <w:jc w:val="both"/>
      </w:pPr>
      <w:r>
        <w:rPr>
          <w:rFonts w:ascii="Times New Roman"/>
          <w:b w:val="false"/>
          <w:i w:val="false"/>
          <w:color w:val="000000"/>
          <w:sz w:val="28"/>
        </w:rPr>
        <w:t>      </w:t>
      </w:r>
      <w:r>
        <w:rPr>
          <w:rFonts w:ascii="Times New Roman"/>
          <w:b/>
          <w:i w:val="false"/>
          <w:color w:val="000000"/>
          <w:sz w:val="28"/>
        </w:rPr>
        <w:t>17-бап. Экспортты дамыту жөніндегі ұлттық оператор</w:t>
      </w:r>
    </w:p>
    <w:p>
      <w:pPr>
        <w:spacing w:after="0"/>
        <w:ind w:left="0"/>
        <w:jc w:val="both"/>
      </w:pPr>
      <w:r>
        <w:rPr>
          <w:rFonts w:ascii="Times New Roman"/>
          <w:b w:val="false"/>
          <w:i w:val="false"/>
          <w:color w:val="000000"/>
          <w:sz w:val="28"/>
        </w:rPr>
        <w:t>      Экспортты дамыту және жылжыту жөніндегі ұлттық оператор:</w:t>
      </w:r>
      <w:r>
        <w:br/>
      </w:r>
      <w:r>
        <w:rPr>
          <w:rFonts w:ascii="Times New Roman"/>
          <w:b w:val="false"/>
          <w:i w:val="false"/>
          <w:color w:val="000000"/>
          <w:sz w:val="28"/>
        </w:rPr>
        <w:t>
      1) сыртқы нарықтарға талдау жүргізеді;</w:t>
      </w:r>
      <w:r>
        <w:br/>
      </w:r>
      <w:r>
        <w:rPr>
          <w:rFonts w:ascii="Times New Roman"/>
          <w:b w:val="false"/>
          <w:i w:val="false"/>
          <w:color w:val="000000"/>
          <w:sz w:val="28"/>
        </w:rPr>
        <w:t>
      2) сыртқы нарыққа отандық тауарларды жылжыту бойынша жәрдем көрсетеді;</w:t>
      </w:r>
      <w:r>
        <w:br/>
      </w:r>
      <w:r>
        <w:rPr>
          <w:rFonts w:ascii="Times New Roman"/>
          <w:b w:val="false"/>
          <w:i w:val="false"/>
          <w:color w:val="000000"/>
          <w:sz w:val="28"/>
        </w:rPr>
        <w:t>
      3) бизнесті дамыту және бәсекеге қабілеттікті арттыру, отандық өнімдерді сыртқы нарыққа шығару саласында отандық экспорттаушыларға ақпараттық және консультациялық қызметті көрсетеді;</w:t>
      </w:r>
      <w:r>
        <w:br/>
      </w:r>
      <w:r>
        <w:rPr>
          <w:rFonts w:ascii="Times New Roman"/>
          <w:b w:val="false"/>
          <w:i w:val="false"/>
          <w:color w:val="000000"/>
          <w:sz w:val="28"/>
        </w:rPr>
        <w:t>
      4) экспорттық мүмкіндіктерді жылжыту жөніндегі іс-шараларды өткізеді;</w:t>
      </w:r>
      <w:r>
        <w:br/>
      </w:r>
      <w:r>
        <w:rPr>
          <w:rFonts w:ascii="Times New Roman"/>
          <w:b w:val="false"/>
          <w:i w:val="false"/>
          <w:color w:val="000000"/>
          <w:sz w:val="28"/>
        </w:rPr>
        <w:t>
      5) экспортты қолдаудың отандық институттарымен өзара іс-әрекеттеседі;</w:t>
      </w:r>
      <w:r>
        <w:br/>
      </w:r>
      <w:r>
        <w:rPr>
          <w:rFonts w:ascii="Times New Roman"/>
          <w:b w:val="false"/>
          <w:i w:val="false"/>
          <w:color w:val="000000"/>
          <w:sz w:val="28"/>
        </w:rPr>
        <w:t>
      6) экспортты жылжыту мәселелері бойынша отандық, шетелдік және халықаралық ұйымдармен өзара іс-қимылды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18-бап. Индустриялық-инновациялық инфрақұрылым</w:t>
      </w:r>
    </w:p>
    <w:p>
      <w:pPr>
        <w:spacing w:after="0"/>
        <w:ind w:left="0"/>
        <w:jc w:val="both"/>
      </w:pPr>
      <w:r>
        <w:rPr>
          <w:rFonts w:ascii="Times New Roman"/>
          <w:b w:val="false"/>
          <w:i w:val="false"/>
          <w:color w:val="000000"/>
          <w:sz w:val="28"/>
        </w:rPr>
        <w:t>      1. Қазақстан Республикасының индустриялық-инновациялық инфрақұрылымның элементтері:</w:t>
      </w:r>
      <w:r>
        <w:br/>
      </w:r>
      <w:r>
        <w:rPr>
          <w:rFonts w:ascii="Times New Roman"/>
          <w:b w:val="false"/>
          <w:i w:val="false"/>
          <w:color w:val="000000"/>
          <w:sz w:val="28"/>
        </w:rPr>
        <w:t>
      1) арнайы экономикалық аймақтар;</w:t>
      </w:r>
      <w:r>
        <w:br/>
      </w:r>
      <w:r>
        <w:rPr>
          <w:rFonts w:ascii="Times New Roman"/>
          <w:b w:val="false"/>
          <w:i w:val="false"/>
          <w:color w:val="000000"/>
          <w:sz w:val="28"/>
        </w:rPr>
        <w:t>
      2) индустриялық аймақтар;</w:t>
      </w:r>
      <w:r>
        <w:br/>
      </w:r>
      <w:r>
        <w:rPr>
          <w:rFonts w:ascii="Times New Roman"/>
          <w:b w:val="false"/>
          <w:i w:val="false"/>
          <w:color w:val="000000"/>
          <w:sz w:val="28"/>
        </w:rPr>
        <w:t>
      3) индустриялық-инновациялық қызметті қолдауды қамтамасыз ету үшін құрылатын заңды тұлғалар:</w:t>
      </w:r>
      <w:r>
        <w:br/>
      </w:r>
      <w:r>
        <w:rPr>
          <w:rFonts w:ascii="Times New Roman"/>
          <w:b w:val="false"/>
          <w:i w:val="false"/>
          <w:color w:val="000000"/>
          <w:sz w:val="28"/>
        </w:rPr>
        <w:t>
      технопарктер;</w:t>
      </w:r>
      <w:r>
        <w:br/>
      </w:r>
      <w:r>
        <w:rPr>
          <w:rFonts w:ascii="Times New Roman"/>
          <w:b w:val="false"/>
          <w:i w:val="false"/>
          <w:color w:val="000000"/>
          <w:sz w:val="28"/>
        </w:rPr>
        <w:t>
      коммерцияландыру орталықтары;</w:t>
      </w:r>
      <w:r>
        <w:br/>
      </w:r>
      <w:r>
        <w:rPr>
          <w:rFonts w:ascii="Times New Roman"/>
          <w:b w:val="false"/>
          <w:i w:val="false"/>
          <w:color w:val="000000"/>
          <w:sz w:val="28"/>
        </w:rPr>
        <w:t>
      салалық конструкторлық бюро;</w:t>
      </w:r>
      <w:r>
        <w:br/>
      </w:r>
      <w:r>
        <w:rPr>
          <w:rFonts w:ascii="Times New Roman"/>
          <w:b w:val="false"/>
          <w:i w:val="false"/>
          <w:color w:val="000000"/>
          <w:sz w:val="28"/>
        </w:rPr>
        <w:t>
      технологиялар трансфертінің халықаралық орталықтары болып табылады.</w:t>
      </w:r>
      <w:r>
        <w:br/>
      </w:r>
      <w:r>
        <w:rPr>
          <w:rFonts w:ascii="Times New Roman"/>
          <w:b w:val="false"/>
          <w:i w:val="false"/>
          <w:color w:val="000000"/>
          <w:sz w:val="28"/>
        </w:rPr>
        <w:t>
      Арнайы экономикалық аймақтар мен индустриялық аймақтардағы индустриялық-инновациялық қызмет құру Қазақстан Республикасының «Қазақстан Республикасының арнайы экономикалық аймақтары туралы», «Жеке кәсіпкерлік туралы» заңдарында көзделген тәртіппен жүзеге асырылады.</w:t>
      </w:r>
      <w:r>
        <w:br/>
      </w:r>
      <w:r>
        <w:rPr>
          <w:rFonts w:ascii="Times New Roman"/>
          <w:b w:val="false"/>
          <w:i w:val="false"/>
          <w:color w:val="000000"/>
          <w:sz w:val="28"/>
        </w:rPr>
        <w:t>
      2. Технопарктер қызметінің негізгі түрлері бизнес-инкубациялау – индустриялық-инновациялық қызмет субъектілеріне, олардың жұмыс істеуінің бастапқы кезеңінде үй-жайларды, жабдықтарды беру, бухгалтерия жүргізу, заңдық, ақпараттық және консультациялық сүйемелдеу бойынша қызметтер көрсету болып табылады.</w:t>
      </w:r>
      <w:r>
        <w:br/>
      </w:r>
      <w:r>
        <w:rPr>
          <w:rFonts w:ascii="Times New Roman"/>
          <w:b w:val="false"/>
          <w:i w:val="false"/>
          <w:color w:val="000000"/>
          <w:sz w:val="28"/>
        </w:rPr>
        <w:t>
      3. Коммерцияландыру технологиялары орталықтары қызметінің негізгі бағыттары технологияларды коммерцияландыру стратегияларын жасауды, патенттік қолдауды, маркетингтік зерттеуді, инвесторлар іздестіруді, технологияларды коммерциялық пайдалану үшін заңды тұлғаларды құруды, консультациялық және делдалдық қызметтер көрсетуді қоса алғанда, бірақ шектемей, коммерцияландыру бойынша қызметтер кешенін көрсету болып табылады.</w:t>
      </w:r>
      <w:r>
        <w:br/>
      </w:r>
      <w:r>
        <w:rPr>
          <w:rFonts w:ascii="Times New Roman"/>
          <w:b w:val="false"/>
          <w:i w:val="false"/>
          <w:color w:val="000000"/>
          <w:sz w:val="28"/>
        </w:rPr>
        <w:t>
      Коммерциялық технологиялары орталықтарын әдістемелік, консультациялық және Қазақстан Республикасының заңнамасында тыйым салынбаған өзге де қолдауды технологиялық дамыту жөніндегі ұлттық оператор жүзеге асырады.</w:t>
      </w:r>
      <w:r>
        <w:br/>
      </w:r>
      <w:r>
        <w:rPr>
          <w:rFonts w:ascii="Times New Roman"/>
          <w:b w:val="false"/>
          <w:i w:val="false"/>
          <w:color w:val="000000"/>
          <w:sz w:val="28"/>
        </w:rPr>
        <w:t>
      4. Салалық конструкторлық бюроларды технологиялар трансферті, жаңа немесе жетілдірілген өндірістерді, технологияларды құру бойынша жәрдемдесу мақсатында технологиялық дамыту жөніндегі ұлттық оператор құрады.</w:t>
      </w:r>
      <w:r>
        <w:br/>
      </w:r>
      <w:r>
        <w:rPr>
          <w:rFonts w:ascii="Times New Roman"/>
          <w:b w:val="false"/>
          <w:i w:val="false"/>
          <w:color w:val="000000"/>
          <w:sz w:val="28"/>
        </w:rPr>
        <w:t>
      5. Технологиялар трансфертінің халықаралық орталықтарын индустриялық-инновациялық қызмет субъектілері шетелдік әріптестермен бірігіп іске асыратын индустриялық-инновациялық жобаларды іске асыруға жәрдем көрсету мақсатында технологиялық даму жөніндегі ұлттық оператор құрады.</w:t>
      </w:r>
    </w:p>
    <w:p>
      <w:pPr>
        <w:spacing w:after="0"/>
        <w:ind w:left="0"/>
        <w:jc w:val="both"/>
      </w:pPr>
      <w:r>
        <w:rPr>
          <w:rFonts w:ascii="Times New Roman"/>
          <w:b w:val="false"/>
          <w:i w:val="false"/>
          <w:color w:val="000000"/>
          <w:sz w:val="28"/>
        </w:rPr>
        <w:t>      </w:t>
      </w:r>
      <w:r>
        <w:rPr>
          <w:rFonts w:ascii="Times New Roman"/>
          <w:b/>
          <w:i w:val="false"/>
          <w:color w:val="000000"/>
          <w:sz w:val="28"/>
        </w:rPr>
        <w:t>19-бап. Индустриялық-инновациялық жүйе құралдары</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Технологиялық болжау және басым тауарлар мен қызметтердің бірыңғай картасы индустриялық-инновациялық жүйені жоспарлау құралдарына жатады.</w:t>
      </w:r>
      <w:r>
        <w:br/>
      </w:r>
      <w:r>
        <w:rPr>
          <w:rFonts w:ascii="Times New Roman"/>
          <w:b w:val="false"/>
          <w:i w:val="false"/>
          <w:color w:val="000000"/>
          <w:sz w:val="28"/>
        </w:rPr>
        <w:t xml:space="preserve">
      Технологиялық болжау тұрақты негізде қорытындыларды үш жылда бір реттен жиі емес жүргізе отырып, индустриялық-инновациялық қызметті мемлекеттік қолдау саласындағы уәкілетті орган жүргізеді. </w:t>
      </w:r>
      <w:r>
        <w:br/>
      </w:r>
      <w:r>
        <w:rPr>
          <w:rFonts w:ascii="Times New Roman"/>
          <w:b w:val="false"/>
          <w:i w:val="false"/>
          <w:color w:val="000000"/>
          <w:sz w:val="28"/>
        </w:rPr>
        <w:t>
      Технологиялық болжау индустриялық-инновациялық қызметті мемлекеттік қолдау саласындағы уәкілетті орган бекітетін технологиялық болжауды жүргізу әдістемесіне сәйкес жүзеге асырылады.</w:t>
      </w:r>
      <w:r>
        <w:br/>
      </w:r>
      <w:r>
        <w:rPr>
          <w:rFonts w:ascii="Times New Roman"/>
          <w:b w:val="false"/>
          <w:i w:val="false"/>
          <w:color w:val="000000"/>
          <w:sz w:val="28"/>
        </w:rPr>
        <w:t>
      Технологиялық болжау үдерісін шетелдік және отандық сарапшыларды тарту, сауалнама мен талдамалық зерттеулер жүргізу, технологиялық болжау қорытындыларын шығару үшін алынған мәліметтерді жинақтап, қорыту және ұсынымдарды қалыптастыру жолымен технологиялық дамыту жөніндегі ұлттық оператор қамтамасыз етеді.</w:t>
      </w:r>
      <w:r>
        <w:br/>
      </w:r>
      <w:r>
        <w:rPr>
          <w:rFonts w:ascii="Times New Roman"/>
          <w:b w:val="false"/>
          <w:i w:val="false"/>
          <w:color w:val="000000"/>
          <w:sz w:val="28"/>
        </w:rPr>
        <w:t>
      Технологиялық болжау қорытындылары мыналарға негіз болып табылады:</w:t>
      </w:r>
      <w:r>
        <w:br/>
      </w:r>
      <w:r>
        <w:rPr>
          <w:rFonts w:ascii="Times New Roman"/>
          <w:b w:val="false"/>
          <w:i w:val="false"/>
          <w:color w:val="000000"/>
          <w:sz w:val="28"/>
        </w:rPr>
        <w:t>
      1) Қазақстан Республикасының ұзақ мерзімді перспективадағы дамуы үшін инновациялық гранттардың сындарлы технологиясы мен басым бағыттарын айқындау және өзектендіру;</w:t>
      </w:r>
      <w:r>
        <w:br/>
      </w:r>
      <w:r>
        <w:rPr>
          <w:rFonts w:ascii="Times New Roman"/>
          <w:b w:val="false"/>
          <w:i w:val="false"/>
          <w:color w:val="000000"/>
          <w:sz w:val="28"/>
        </w:rPr>
        <w:t>
      2) технологиялық даму жөніндегі ұлттық операторға жәрдемдесу кезінде индустриялық-инновациялық қызметті мемлекеттік қолдау саласындағы уәкілетті орган іске асыратын нысаналы технологиялық бағдарламаларды қалыптастыру;</w:t>
      </w:r>
      <w:r>
        <w:br/>
      </w:r>
      <w:r>
        <w:rPr>
          <w:rFonts w:ascii="Times New Roman"/>
          <w:b w:val="false"/>
          <w:i w:val="false"/>
          <w:color w:val="000000"/>
          <w:sz w:val="28"/>
        </w:rPr>
        <w:t>
      3) индустриялық-инновациялық қызметті мемлекеттік қолдау саласындағы уәкілетті органмен ғылыми-технологиялық дамудың салааралық жоспарын әзірлеу және өзектендіру.</w:t>
      </w:r>
      <w:r>
        <w:br/>
      </w:r>
      <w:r>
        <w:rPr>
          <w:rFonts w:ascii="Times New Roman"/>
          <w:b w:val="false"/>
          <w:i w:val="false"/>
          <w:color w:val="000000"/>
          <w:sz w:val="28"/>
        </w:rPr>
        <w:t>
      Басым тауарлар мен қызметтердің бірыңғай картасы индустриялық-инновациялық қызмет субъектілерін мемлекеттік қолдаудың басымдығын айқындайды және мыналарды:</w:t>
      </w:r>
      <w:r>
        <w:br/>
      </w:r>
      <w:r>
        <w:rPr>
          <w:rFonts w:ascii="Times New Roman"/>
          <w:b w:val="false"/>
          <w:i w:val="false"/>
          <w:color w:val="000000"/>
          <w:sz w:val="28"/>
        </w:rPr>
        <w:t>
      1) экономиканың әрбір басым секторындағы тауарлар тобының, тауарлар мен қызметтердің тізбесін;</w:t>
      </w:r>
      <w:r>
        <w:br/>
      </w:r>
      <w:r>
        <w:rPr>
          <w:rFonts w:ascii="Times New Roman"/>
          <w:b w:val="false"/>
          <w:i w:val="false"/>
          <w:color w:val="000000"/>
          <w:sz w:val="28"/>
        </w:rPr>
        <w:t>
      2) өндіріс технологиясына қойылатын талаптарды қоса алғанда, өндіру болжанатын тауарлардың негізгі сандық және сапалық сипаттамасын;</w:t>
      </w:r>
      <w:r>
        <w:br/>
      </w:r>
      <w:r>
        <w:rPr>
          <w:rFonts w:ascii="Times New Roman"/>
          <w:b w:val="false"/>
          <w:i w:val="false"/>
          <w:color w:val="000000"/>
          <w:sz w:val="28"/>
        </w:rPr>
        <w:t>
      3) тұтынушының мақсатты нарығын;</w:t>
      </w:r>
      <w:r>
        <w:br/>
      </w:r>
      <w:r>
        <w:rPr>
          <w:rFonts w:ascii="Times New Roman"/>
          <w:b w:val="false"/>
          <w:i w:val="false"/>
          <w:color w:val="000000"/>
          <w:sz w:val="28"/>
        </w:rPr>
        <w:t>
      4) өндірісті өңірлік орналастыру нұсқаларын қамтиды.</w:t>
      </w:r>
      <w:r>
        <w:br/>
      </w:r>
      <w:r>
        <w:rPr>
          <w:rFonts w:ascii="Times New Roman"/>
          <w:b w:val="false"/>
          <w:i w:val="false"/>
          <w:color w:val="000000"/>
          <w:sz w:val="28"/>
        </w:rPr>
        <w:t>
      Басым тауарлар мен қызметтердің бірыңғай картасын әзірлеу тәртібін Қазақстан Республикасының Үкіметі айқындайды.</w:t>
      </w:r>
      <w:r>
        <w:br/>
      </w:r>
      <w:r>
        <w:rPr>
          <w:rFonts w:ascii="Times New Roman"/>
          <w:b w:val="false"/>
          <w:i w:val="false"/>
          <w:color w:val="000000"/>
          <w:sz w:val="28"/>
        </w:rPr>
        <w:t>
      2. Индустрияландыру картасы индустриялық-инновациялық жүйе мониторингінің құралы болып табылады және белгілі бір қаржыландыру көздері, оларды іске асыру жөніндегі кестелері мен іс-шаралар жоспарлары бар республикалық және өңірлік индустрияландыру картасына енгізілген индустриялық-инновациялық қызмет субъектілері жобаларының жиынтығын білдіреді.</w:t>
      </w:r>
      <w:r>
        <w:br/>
      </w:r>
      <w:r>
        <w:rPr>
          <w:rFonts w:ascii="Times New Roman"/>
          <w:b w:val="false"/>
          <w:i w:val="false"/>
          <w:color w:val="000000"/>
          <w:sz w:val="28"/>
        </w:rPr>
        <w:t>
      Индустриялық-инновациялық қызмет субъектілерінің жобаларын республикалық және өңірлік индустрияландыру картасына қосу тәртібін Қазақстан Республикасының Үкіметі айқындайды.</w:t>
      </w:r>
      <w:r>
        <w:br/>
      </w:r>
      <w:r>
        <w:rPr>
          <w:rFonts w:ascii="Times New Roman"/>
          <w:b w:val="false"/>
          <w:i w:val="false"/>
          <w:color w:val="000000"/>
          <w:sz w:val="28"/>
        </w:rPr>
        <w:t>
      3. Индустриялық-инновациялық жүйені ынталандыру және дамыту құралдары инновацияларды ақпараттық қолдау және технологияларды коммерциялау болып табылады.</w:t>
      </w:r>
      <w:r>
        <w:br/>
      </w:r>
      <w:r>
        <w:rPr>
          <w:rFonts w:ascii="Times New Roman"/>
          <w:b w:val="false"/>
          <w:i w:val="false"/>
          <w:color w:val="000000"/>
          <w:sz w:val="28"/>
        </w:rPr>
        <w:t>
      Инновацияларды ақпараттық қолдауды кәсіпорынның рационализаторлық қызметі және халықты инновациялық белсендендіруді ынталандыратын конкурстарды ұйымдастыру, инновациялық үдерістер туралы мәлімет алуды жақсартуға бағытталған баспа және электрондық өнімді басу және тарату арқылы инновацияларды құру, енгізу, коммерциялау үдерістерін тарату мақсатында технологиялық даму жөніндегі ұлттық оператор жүзеге асырады.</w:t>
      </w:r>
      <w:r>
        <w:br/>
      </w:r>
      <w:r>
        <w:rPr>
          <w:rFonts w:ascii="Times New Roman"/>
          <w:b w:val="false"/>
          <w:i w:val="false"/>
          <w:color w:val="000000"/>
          <w:sz w:val="28"/>
        </w:rPr>
        <w:t>
      Технологияларды коммерциялау технологияларды коммерциялық пайдалану, технологияларды пайдалануға арналған лицензияларды сату, жеке және заңды тұлғаларға шарттық негізде қызмет көрсету жолымен технологияларды пайдалану үшін заңды тұлғаны немесе ғылыми және (немесе) ғылыми-техникалық қызмет субъектілерінің құрылымдық бөлімшесін құру түрінде жүзеге асырылады.</w:t>
      </w:r>
      <w:r>
        <w:br/>
      </w:r>
      <w:r>
        <w:rPr>
          <w:rFonts w:ascii="Times New Roman"/>
          <w:b w:val="false"/>
          <w:i w:val="false"/>
          <w:color w:val="000000"/>
          <w:sz w:val="28"/>
        </w:rPr>
        <w:t>
      Технологияларды коммерциялауда индустриялық-инновациялық қызмет субъектілеріне жәрдемдесуді осы заңның 26-бабына сәйкес технологиялық даму жөніндегі ұлттық оператор көрсетеді.</w:t>
      </w:r>
      <w:r>
        <w:br/>
      </w:r>
      <w:r>
        <w:rPr>
          <w:rFonts w:ascii="Times New Roman"/>
          <w:b w:val="false"/>
          <w:i w:val="false"/>
          <w:color w:val="000000"/>
          <w:sz w:val="28"/>
        </w:rPr>
        <w:t>
      4. Индустриялық-инновациялық жүйені талдау құралы мемлекеттік органдар, сондай-ақ облыстардың, республикалық маңызы бар қалалардың, астананың жергілікті атқарушы органдары, сондай-ақ индустриялық-инновациялық қызметті мемлекеттік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 іске асыру тиімділігін бағалау болып табылады.</w:t>
      </w:r>
      <w:r>
        <w:br/>
      </w:r>
      <w:r>
        <w:rPr>
          <w:rFonts w:ascii="Times New Roman"/>
          <w:b w:val="false"/>
          <w:i w:val="false"/>
          <w:color w:val="000000"/>
          <w:sz w:val="28"/>
        </w:rPr>
        <w:t>
      Мемлекеттік органдар, сондай-ақ облыстардың, республикалық маңызы бар қалалардың, астананың жергілікті атқарушы органдары, сондай-ақ индустриялық-инновациялық қызметті мемлекеттік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 іске асыру тиімділігін бағалау әдістемесін индустриялық-инновациялық қызметті мемлекеттік қолдау саласындағы уәкілетті орган бекітеді.</w:t>
      </w:r>
    </w:p>
    <w:p>
      <w:pPr>
        <w:spacing w:after="0"/>
        <w:ind w:left="0"/>
        <w:jc w:val="left"/>
      </w:pPr>
      <w:r>
        <w:rPr>
          <w:rFonts w:ascii="Times New Roman"/>
          <w:b/>
          <w:i w:val="false"/>
          <w:color w:val="000000"/>
        </w:rPr>
        <w:t xml:space="preserve"> 4-тарау. Индустриялық-инновациялық қызмет субъектілерін</w:t>
      </w:r>
      <w:r>
        <w:br/>
      </w:r>
      <w:r>
        <w:rPr>
          <w:rFonts w:ascii="Times New Roman"/>
          <w:b/>
          <w:i w:val="false"/>
          <w:color w:val="000000"/>
        </w:rPr>
        <w:t>
мемлекеттік қолдау</w:t>
      </w:r>
    </w:p>
    <w:p>
      <w:pPr>
        <w:spacing w:after="0"/>
        <w:ind w:left="0"/>
        <w:jc w:val="both"/>
      </w:pPr>
      <w:r>
        <w:rPr>
          <w:rFonts w:ascii="Times New Roman"/>
          <w:b w:val="false"/>
          <w:i w:val="false"/>
          <w:color w:val="000000"/>
          <w:sz w:val="28"/>
        </w:rPr>
        <w:t>      </w:t>
      </w:r>
      <w:r>
        <w:rPr>
          <w:rFonts w:ascii="Times New Roman"/>
          <w:b/>
          <w:i w:val="false"/>
          <w:color w:val="000000"/>
          <w:sz w:val="28"/>
        </w:rPr>
        <w:t>20-бап. Индустриялық-инновациялық қызмет субъектілерін</w:t>
      </w:r>
      <w:r>
        <w:br/>
      </w:r>
      <w:r>
        <w:rPr>
          <w:rFonts w:ascii="Times New Roman"/>
          <w:b w:val="false"/>
          <w:i w:val="false"/>
          <w:color w:val="000000"/>
          <w:sz w:val="28"/>
        </w:rPr>
        <w:t>
               </w:t>
      </w:r>
      <w:r>
        <w:rPr>
          <w:rFonts w:ascii="Times New Roman"/>
          <w:b/>
          <w:i w:val="false"/>
          <w:color w:val="000000"/>
          <w:sz w:val="28"/>
        </w:rPr>
        <w:t>мемлекеттік қолдау шаралары</w:t>
      </w:r>
    </w:p>
    <w:p>
      <w:pPr>
        <w:spacing w:after="0"/>
        <w:ind w:left="0"/>
        <w:jc w:val="both"/>
      </w:pPr>
      <w:r>
        <w:rPr>
          <w:rFonts w:ascii="Times New Roman"/>
          <w:b w:val="false"/>
          <w:i w:val="false"/>
          <w:color w:val="000000"/>
          <w:sz w:val="28"/>
        </w:rPr>
        <w:t>      1. Индустриялық-инновациялық қызмет субъектілерін мемлекеттік қолдау шаралары Қазақстан Республикасының өзге заңдарында айқындалған ерекшеліктерін ескеріп осы Заңмен айқындалады.</w:t>
      </w:r>
      <w:r>
        <w:br/>
      </w:r>
      <w:r>
        <w:rPr>
          <w:rFonts w:ascii="Times New Roman"/>
          <w:b w:val="false"/>
          <w:i w:val="false"/>
          <w:color w:val="000000"/>
          <w:sz w:val="28"/>
        </w:rPr>
        <w:t>
      Мемлекеттік қолдау түрлері мен деңгейлері салалық бағдарламаларда көзделеді.</w:t>
      </w:r>
      <w:r>
        <w:br/>
      </w:r>
      <w:r>
        <w:rPr>
          <w:rFonts w:ascii="Times New Roman"/>
          <w:b w:val="false"/>
          <w:i w:val="false"/>
          <w:color w:val="000000"/>
          <w:sz w:val="28"/>
        </w:rPr>
        <w:t>
      2. Индустриялық-инновациялық қызмет субъектілерін мемлекеттік қолдау шараларына мыналар жатады:</w:t>
      </w:r>
      <w:r>
        <w:br/>
      </w:r>
      <w:r>
        <w:rPr>
          <w:rFonts w:ascii="Times New Roman"/>
          <w:b w:val="false"/>
          <w:i w:val="false"/>
          <w:color w:val="000000"/>
          <w:sz w:val="28"/>
        </w:rPr>
        <w:t>
      1) индустриялық-инновациялық жобаларды қайта қаржыландыруды, лизингтік қаржыландыруды қоса алғанда, қаржыландыру;</w:t>
      </w:r>
      <w:r>
        <w:br/>
      </w:r>
      <w:r>
        <w:rPr>
          <w:rFonts w:ascii="Times New Roman"/>
          <w:b w:val="false"/>
          <w:i w:val="false"/>
          <w:color w:val="000000"/>
          <w:sz w:val="28"/>
        </w:rPr>
        <w:t>
      2) қарыздар бойынша кепілді міндеттемелер мен кепілдік беру;</w:t>
      </w:r>
      <w:r>
        <w:br/>
      </w:r>
      <w:r>
        <w:rPr>
          <w:rFonts w:ascii="Times New Roman"/>
          <w:b w:val="false"/>
          <w:i w:val="false"/>
          <w:color w:val="000000"/>
          <w:sz w:val="28"/>
        </w:rPr>
        <w:t>
      3) қаржы институттары арқылы кредиттеу;</w:t>
      </w:r>
      <w:r>
        <w:br/>
      </w:r>
      <w:r>
        <w:rPr>
          <w:rFonts w:ascii="Times New Roman"/>
          <w:b w:val="false"/>
          <w:i w:val="false"/>
          <w:color w:val="000000"/>
          <w:sz w:val="28"/>
        </w:rPr>
        <w:t>
      4) қаржы институттарына берілетін кредиттер бойынша сыйақы және облигациялар бойынша купондық сыйақы ставкаларын субсидиялау;</w:t>
      </w:r>
      <w:r>
        <w:br/>
      </w:r>
      <w:r>
        <w:rPr>
          <w:rFonts w:ascii="Times New Roman"/>
          <w:b w:val="false"/>
          <w:i w:val="false"/>
          <w:color w:val="000000"/>
          <w:sz w:val="28"/>
        </w:rPr>
        <w:t>
      5) жарғылық капиталға инвестицияларды жүзеге асыру;</w:t>
      </w:r>
      <w:r>
        <w:br/>
      </w:r>
      <w:r>
        <w:rPr>
          <w:rFonts w:ascii="Times New Roman"/>
          <w:b w:val="false"/>
          <w:i w:val="false"/>
          <w:color w:val="000000"/>
          <w:sz w:val="28"/>
        </w:rPr>
        <w:t>
      6) кепілдік берілген тапсырыс;</w:t>
      </w:r>
      <w:r>
        <w:br/>
      </w:r>
      <w:r>
        <w:rPr>
          <w:rFonts w:ascii="Times New Roman"/>
          <w:b w:val="false"/>
          <w:i w:val="false"/>
          <w:color w:val="000000"/>
          <w:sz w:val="28"/>
        </w:rPr>
        <w:t>
      7) инновациялық гранттар беру;</w:t>
      </w:r>
      <w:r>
        <w:br/>
      </w:r>
      <w:r>
        <w:rPr>
          <w:rFonts w:ascii="Times New Roman"/>
          <w:b w:val="false"/>
          <w:i w:val="false"/>
          <w:color w:val="000000"/>
          <w:sz w:val="28"/>
        </w:rPr>
        <w:t>
      8) білікті кадр ресурстарымен қамтамасыз ету;</w:t>
      </w:r>
      <w:r>
        <w:br/>
      </w:r>
      <w:r>
        <w:rPr>
          <w:rFonts w:ascii="Times New Roman"/>
          <w:b w:val="false"/>
          <w:i w:val="false"/>
          <w:color w:val="000000"/>
          <w:sz w:val="28"/>
        </w:rPr>
        <w:t xml:space="preserve">
      9) инженерлік-коммуникациялық инфрақұрылыммен қамтамасыз ету; </w:t>
      </w:r>
      <w:r>
        <w:br/>
      </w:r>
      <w:r>
        <w:rPr>
          <w:rFonts w:ascii="Times New Roman"/>
          <w:b w:val="false"/>
          <w:i w:val="false"/>
          <w:color w:val="000000"/>
          <w:sz w:val="28"/>
        </w:rPr>
        <w:t>
      10) жер учаскелері мен жер қойнауын пайдалану құқықтарын беру;</w:t>
      </w:r>
      <w:r>
        <w:br/>
      </w:r>
      <w:r>
        <w:rPr>
          <w:rFonts w:ascii="Times New Roman"/>
          <w:b w:val="false"/>
          <w:i w:val="false"/>
          <w:color w:val="000000"/>
          <w:sz w:val="28"/>
        </w:rPr>
        <w:t>
      11) ішкі нарықта қолдау;</w:t>
      </w:r>
      <w:r>
        <w:br/>
      </w:r>
      <w:r>
        <w:rPr>
          <w:rFonts w:ascii="Times New Roman"/>
          <w:b w:val="false"/>
          <w:i w:val="false"/>
          <w:color w:val="000000"/>
          <w:sz w:val="28"/>
        </w:rPr>
        <w:t>
      12) инвестицияларды тарту;</w:t>
      </w:r>
      <w:r>
        <w:br/>
      </w:r>
      <w:r>
        <w:rPr>
          <w:rFonts w:ascii="Times New Roman"/>
          <w:b w:val="false"/>
          <w:i w:val="false"/>
          <w:color w:val="000000"/>
          <w:sz w:val="28"/>
        </w:rPr>
        <w:t>
      13) өңделген отандық тауарлардың экспортын дамыту және жылжыту.</w:t>
      </w:r>
      <w:r>
        <w:br/>
      </w:r>
      <w:r>
        <w:rPr>
          <w:rFonts w:ascii="Times New Roman"/>
          <w:b w:val="false"/>
          <w:i w:val="false"/>
          <w:color w:val="000000"/>
          <w:sz w:val="28"/>
        </w:rPr>
        <w:t>
      3. Қазақстан Республикасының агроөнеркәсіп кешенінде қызметті жүзеге асыратын индустриялық-инновациялық қызмет субъектілерін мемлекеттік қолдау «Агроөнеркәсіп кешенін және ауылдық аумақты дамытуды мемлекеттік реттеу туралы» Қазақстан Республикасының Заңына сәйкес айқындалады.</w:t>
      </w:r>
      <w:r>
        <w:br/>
      </w:r>
      <w:r>
        <w:rPr>
          <w:rFonts w:ascii="Times New Roman"/>
          <w:b w:val="false"/>
          <w:i w:val="false"/>
          <w:color w:val="000000"/>
          <w:sz w:val="28"/>
        </w:rPr>
        <w:t>
      4. Арнайы экономикалық аймақтарда қызметті жүзеге асыратын индустриялық-инновациялық қызмет субъектілерін дамытуды ынталандыру «Қазақстан Республикасының арнайы экономикалық аймақтары туралы» Қазақстан Республикасының Заңымен реттеледі.</w:t>
      </w:r>
      <w:r>
        <w:br/>
      </w:r>
      <w:r>
        <w:rPr>
          <w:rFonts w:ascii="Times New Roman"/>
          <w:b w:val="false"/>
          <w:i w:val="false"/>
          <w:color w:val="000000"/>
          <w:sz w:val="28"/>
        </w:rPr>
        <w:t>
      5. Индустриялық-инновациялық қызмет субъектілерінің Қазақстан Республикасындағы инвестициялық қызметін ынталандыру «Инвестициялар туралы» Қазақстан Республикасының Заңымен айқындалады.</w:t>
      </w:r>
      <w:r>
        <w:br/>
      </w:r>
      <w:r>
        <w:rPr>
          <w:rFonts w:ascii="Times New Roman"/>
          <w:b w:val="false"/>
          <w:i w:val="false"/>
          <w:color w:val="000000"/>
          <w:sz w:val="28"/>
        </w:rPr>
        <w:t>
      6. Индустриялық-инновациялық қызметті мемлекеттік қолдау саласындағы уәкілетті орган, мемлекеттік органдар, сондай-ақ облыстардың, республикалық маңызы бар қаланың, астананың жергілікті атқарушы органдары индустриялық-инновациялық қызмет субъектілерін мемлекеттік қолдау шараларын қарау, келісу және беру кезінде мына өлшемдердің бірін басшылыққа алуға міндетті:</w:t>
      </w:r>
      <w:r>
        <w:br/>
      </w:r>
      <w:r>
        <w:rPr>
          <w:rFonts w:ascii="Times New Roman"/>
          <w:b w:val="false"/>
          <w:i w:val="false"/>
          <w:color w:val="000000"/>
          <w:sz w:val="28"/>
        </w:rPr>
        <w:t>
      1) инновациялық – жаңа немесе жетілдірілген өндірістерді, технологияларды, тауарларды, жұмыстар мен қызметтерді құру жолымен қызметтің экономикалық тиімділігін арттыруға бағыттылық;</w:t>
      </w:r>
      <w:r>
        <w:br/>
      </w:r>
      <w:r>
        <w:rPr>
          <w:rFonts w:ascii="Times New Roman"/>
          <w:b w:val="false"/>
          <w:i w:val="false"/>
          <w:color w:val="000000"/>
          <w:sz w:val="28"/>
        </w:rPr>
        <w:t>
      2) бәсекеге қабілеттілік – қол жеткізілетін нәтиженің оны алуға кеткен шығындарға қатысы ретінде айқындалатын қол жеткізілетін экономикалық және әлеуметтік тиімділік деңгейінде көрінетін ұқсас жобалармен салыстырғандағы артықшылық;</w:t>
      </w:r>
      <w:r>
        <w:br/>
      </w:r>
      <w:r>
        <w:rPr>
          <w:rFonts w:ascii="Times New Roman"/>
          <w:b w:val="false"/>
          <w:i w:val="false"/>
          <w:color w:val="000000"/>
          <w:sz w:val="28"/>
        </w:rPr>
        <w:t>
      3) ауқымдылық – Қазақстан Республикасын индустриялық-инновациялық дамыту үшін жобаны іске асырудың маңыздылығы.</w:t>
      </w:r>
    </w:p>
    <w:p>
      <w:pPr>
        <w:spacing w:after="0"/>
        <w:ind w:left="0"/>
        <w:jc w:val="both"/>
      </w:pPr>
      <w:r>
        <w:rPr>
          <w:rFonts w:ascii="Times New Roman"/>
          <w:b w:val="false"/>
          <w:i w:val="false"/>
          <w:color w:val="000000"/>
          <w:sz w:val="28"/>
        </w:rPr>
        <w:t>      </w:t>
      </w:r>
      <w:r>
        <w:rPr>
          <w:rFonts w:ascii="Times New Roman"/>
          <w:b/>
          <w:i w:val="false"/>
          <w:color w:val="000000"/>
          <w:sz w:val="28"/>
        </w:rPr>
        <w:t>21-бап. Индустриялық-инновациялық жобаларды қоса</w:t>
      </w:r>
      <w:r>
        <w:br/>
      </w:r>
      <w:r>
        <w:rPr>
          <w:rFonts w:ascii="Times New Roman"/>
          <w:b w:val="false"/>
          <w:i w:val="false"/>
          <w:color w:val="000000"/>
          <w:sz w:val="28"/>
        </w:rPr>
        <w:t>
               </w:t>
      </w:r>
      <w:r>
        <w:rPr>
          <w:rFonts w:ascii="Times New Roman"/>
          <w:b/>
          <w:i w:val="false"/>
          <w:color w:val="000000"/>
          <w:sz w:val="28"/>
        </w:rPr>
        <w:t>қаржыландыруды, лизингтік қаржыландыруды қоса</w:t>
      </w:r>
      <w:r>
        <w:br/>
      </w:r>
      <w:r>
        <w:rPr>
          <w:rFonts w:ascii="Times New Roman"/>
          <w:b w:val="false"/>
          <w:i w:val="false"/>
          <w:color w:val="000000"/>
          <w:sz w:val="28"/>
        </w:rPr>
        <w:t>
               </w:t>
      </w:r>
      <w:r>
        <w:rPr>
          <w:rFonts w:ascii="Times New Roman"/>
          <w:b/>
          <w:i w:val="false"/>
          <w:color w:val="000000"/>
          <w:sz w:val="28"/>
        </w:rPr>
        <w:t>алғанда, қаржыландыру</w:t>
      </w:r>
    </w:p>
    <w:p>
      <w:pPr>
        <w:spacing w:after="0"/>
        <w:ind w:left="0"/>
        <w:jc w:val="both"/>
      </w:pPr>
      <w:r>
        <w:rPr>
          <w:rFonts w:ascii="Times New Roman"/>
          <w:b w:val="false"/>
          <w:i w:val="false"/>
          <w:color w:val="000000"/>
          <w:sz w:val="28"/>
        </w:rPr>
        <w:t>      1. Индустриялық-инновациялық жобаларды қоса қаржыландыруды, орта және ұзақ мерзімді кезеңдерге арналған индустриялық-инновациялық қызмет субъектілерін лизингтік қаржыландыруды қоса алғанда, қаржыландыру түріндегі мемлекеттік қолдауды Қазақстан даму банкі, сондай-ақ Қазақстан Республикасының Үкіметі айқындайтын басқа да ұлттық даму институттары жүзеге асырады.</w:t>
      </w:r>
      <w:r>
        <w:br/>
      </w:r>
      <w:r>
        <w:rPr>
          <w:rFonts w:ascii="Times New Roman"/>
          <w:b w:val="false"/>
          <w:i w:val="false"/>
          <w:color w:val="000000"/>
          <w:sz w:val="28"/>
        </w:rPr>
        <w:t>
      2. Қоса қаржыландыруды қоса алғанда, қаржыландыру жаңа индустриялық-инновациялық жобаларды, сондай-ақ жұмыс істеп тұрған өндірістерді жаңғыртуға және кеңейтуге бағытталған индустриялық-инновациялық жобаларды жасау үшін жүзеге асырылады.</w:t>
      </w:r>
      <w:r>
        <w:br/>
      </w:r>
      <w:r>
        <w:rPr>
          <w:rFonts w:ascii="Times New Roman"/>
          <w:b w:val="false"/>
          <w:i w:val="false"/>
          <w:color w:val="000000"/>
          <w:sz w:val="28"/>
        </w:rPr>
        <w:t>
      3. Лизингтік қаржыландыру индустриялық-инновациялық қызмет субъектілеріне он жылдан аспайтын мерзімге беріледі.</w:t>
      </w:r>
      <w:r>
        <w:br/>
      </w:r>
      <w:r>
        <w:rPr>
          <w:rFonts w:ascii="Times New Roman"/>
          <w:b w:val="false"/>
          <w:i w:val="false"/>
          <w:color w:val="000000"/>
          <w:sz w:val="28"/>
        </w:rPr>
        <w:t>
      4. Индустриялық-инновациялық жобаларды қоса қаржыландыруды, лизингтік қаржыландыруды қоса алғанда, қаржыландырудың шарттары мен тетіктерін Қазақстан Республикасының Үкіметі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22-бап. Қарыздар бойынша кепілдік міндеттемелерді және</w:t>
      </w:r>
      <w:r>
        <w:br/>
      </w:r>
      <w:r>
        <w:rPr>
          <w:rFonts w:ascii="Times New Roman"/>
          <w:b w:val="false"/>
          <w:i w:val="false"/>
          <w:color w:val="000000"/>
          <w:sz w:val="28"/>
        </w:rPr>
        <w:t>
               </w:t>
      </w:r>
      <w:r>
        <w:rPr>
          <w:rFonts w:ascii="Times New Roman"/>
          <w:b/>
          <w:i w:val="false"/>
          <w:color w:val="000000"/>
          <w:sz w:val="28"/>
        </w:rPr>
        <w:t>кепілдемелерді ұсыну</w:t>
      </w:r>
    </w:p>
    <w:p>
      <w:pPr>
        <w:spacing w:after="0"/>
        <w:ind w:left="0"/>
        <w:jc w:val="both"/>
      </w:pPr>
      <w:r>
        <w:rPr>
          <w:rFonts w:ascii="Times New Roman"/>
          <w:b w:val="false"/>
          <w:i w:val="false"/>
          <w:color w:val="000000"/>
          <w:sz w:val="28"/>
        </w:rPr>
        <w:t>      1. Қарыздар бойынша кепілдік міндеттемелерді және кепілдемелерді ұсыну түріндегі мемлекеттік қолдауды индустриялық-инновациялық жобаларды іске асыру үшін индустриялық-инновациялық қызмет субъектілеріне берілетін екінші деңгейдегі банктердің қарыздары бойынша Қазақстан Республикасының Үкіметі айқындайтын қаржы агенті жүзеге асырады.</w:t>
      </w:r>
      <w:r>
        <w:br/>
      </w:r>
      <w:r>
        <w:rPr>
          <w:rFonts w:ascii="Times New Roman"/>
          <w:b w:val="false"/>
          <w:i w:val="false"/>
          <w:color w:val="000000"/>
          <w:sz w:val="28"/>
        </w:rPr>
        <w:t xml:space="preserve">
      2. Қарыздар бойынша кепілдемелік міндеттемелерді және кепілдемелерді ұсыну шарттары мен тетіктерін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23-бап. Қаржы институттары арқылы кредит беру</w:t>
      </w:r>
    </w:p>
    <w:p>
      <w:pPr>
        <w:spacing w:after="0"/>
        <w:ind w:left="0"/>
        <w:jc w:val="both"/>
      </w:pPr>
      <w:r>
        <w:rPr>
          <w:rFonts w:ascii="Times New Roman"/>
          <w:b w:val="false"/>
          <w:i w:val="false"/>
          <w:color w:val="000000"/>
          <w:sz w:val="28"/>
        </w:rPr>
        <w:t>      1. Индустриялық-инновациялық қызмет субъектілеріне кредит беруді қаржы институттарында қаражатты негізделген түрде орналастыру арқылы Қазақстан Республикасының Үкіметі айқындайтын қаржы агенті жүзеге асырады.</w:t>
      </w:r>
      <w:r>
        <w:br/>
      </w:r>
      <w:r>
        <w:rPr>
          <w:rFonts w:ascii="Times New Roman"/>
          <w:b w:val="false"/>
          <w:i w:val="false"/>
          <w:color w:val="000000"/>
          <w:sz w:val="28"/>
        </w:rPr>
        <w:t>
      2. Индустриялық-инновациялық қызмет субъектілеріне кредит беру өзінің жылжымалы немесе жылжымайтын мүліктерін, оның ішінде ақша ұсыну арқылы қатысу шартымен, жаңа индустриялық-инновациялық жобаларды, сондай-ақ жұмыс істеп тұрған өндірістерді жаңғыртуға және кеңейтуге бағытталған индустриялық-инновациялық жобаларды жасау үшін жүзеге асырылады.</w:t>
      </w:r>
      <w:r>
        <w:br/>
      </w:r>
      <w:r>
        <w:rPr>
          <w:rFonts w:ascii="Times New Roman"/>
          <w:b w:val="false"/>
          <w:i w:val="false"/>
          <w:color w:val="000000"/>
          <w:sz w:val="28"/>
        </w:rPr>
        <w:t>
      3. Қаржы институттары арқылы кредит беру шарттары мен тетіктерін Қазақстан Республикасының Үкіметі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24-бап. Қаржы институттары беретін кредиттер бойынша</w:t>
      </w:r>
      <w:r>
        <w:br/>
      </w:r>
      <w:r>
        <w:rPr>
          <w:rFonts w:ascii="Times New Roman"/>
          <w:b w:val="false"/>
          <w:i w:val="false"/>
          <w:color w:val="000000"/>
          <w:sz w:val="28"/>
        </w:rPr>
        <w:t>
               </w:t>
      </w:r>
      <w:r>
        <w:rPr>
          <w:rFonts w:ascii="Times New Roman"/>
          <w:b/>
          <w:i w:val="false"/>
          <w:color w:val="000000"/>
          <w:sz w:val="28"/>
        </w:rPr>
        <w:t>сыйақы ставкаларын және облигациялар бойынша</w:t>
      </w:r>
      <w:r>
        <w:br/>
      </w:r>
      <w:r>
        <w:rPr>
          <w:rFonts w:ascii="Times New Roman"/>
          <w:b w:val="false"/>
          <w:i w:val="false"/>
          <w:color w:val="000000"/>
          <w:sz w:val="28"/>
        </w:rPr>
        <w:t>
               </w:t>
      </w:r>
      <w:r>
        <w:rPr>
          <w:rFonts w:ascii="Times New Roman"/>
          <w:b/>
          <w:i w:val="false"/>
          <w:color w:val="000000"/>
          <w:sz w:val="28"/>
        </w:rPr>
        <w:t>купондық сыйақыларды субсидиялау</w:t>
      </w:r>
    </w:p>
    <w:p>
      <w:pPr>
        <w:spacing w:after="0"/>
        <w:ind w:left="0"/>
        <w:jc w:val="both"/>
      </w:pPr>
      <w:r>
        <w:rPr>
          <w:rFonts w:ascii="Times New Roman"/>
          <w:b w:val="false"/>
          <w:i w:val="false"/>
          <w:color w:val="000000"/>
          <w:sz w:val="28"/>
        </w:rPr>
        <w:t>      1. Индустриялық-инновациялық қызмет субъектілеріне берілетін қаржы институттарының кредиттері бойынша пайыздық ставкаларды және индустриялық-инновациялық қызмет субъектілері айналысқа шығаратын облигациялар бойынша купондық сыйақыларды субсидиялауды индустриялық-инновациялық жобаларды іске асыру үшін Қазақстан Республикасының Үкіметі айқындайтын қаржы агенті жүзеге асырады.</w:t>
      </w:r>
      <w:r>
        <w:br/>
      </w:r>
      <w:r>
        <w:rPr>
          <w:rFonts w:ascii="Times New Roman"/>
          <w:b w:val="false"/>
          <w:i w:val="false"/>
          <w:color w:val="000000"/>
          <w:sz w:val="28"/>
        </w:rPr>
        <w:t>
      2. Қаржы институттары беретін кредиттер бойынша сыйақы ставкаларын және индустриялық-инновациялық қызмет субъектілерінің облигациялары бойынша купондық сыйақыларды субсидиялау индустриялық-инновациялық қызмет субъектілерінің меншікті жылжымалы немесе жылжымайтын мүліктерін, оның ішінде ақша ұсыну арқылы қатысу шартымен, жаңа индустриялық-инновациялық жобаларды, сондай-ақ жұмыс істеп отырған өндірістерді жаңғыртуға және кеңейтуге бағытталған индустриялық-инновациялық жобаларды жасау үшін жүзеге асырылады.</w:t>
      </w:r>
      <w:r>
        <w:br/>
      </w:r>
      <w:r>
        <w:rPr>
          <w:rFonts w:ascii="Times New Roman"/>
          <w:b w:val="false"/>
          <w:i w:val="false"/>
          <w:color w:val="000000"/>
          <w:sz w:val="28"/>
        </w:rPr>
        <w:t>
      Қаржы институттары беретін кредиттер бойынша сыйақы ставкаларын және айналымдағы қаражатты толтыруға арналған облигациялар бойынша купондық сыйақыларды субсидиялау жүзеге асырылмайды.</w:t>
      </w:r>
      <w:r>
        <w:br/>
      </w:r>
      <w:r>
        <w:rPr>
          <w:rFonts w:ascii="Times New Roman"/>
          <w:b w:val="false"/>
          <w:i w:val="false"/>
          <w:color w:val="000000"/>
          <w:sz w:val="28"/>
        </w:rPr>
        <w:t>
      3. Қаржы институттары беретін кредиттер бойынша пайыздық ставкаларды және облигациялар бойынша купондық сыйақыларды субсидиялаудың шарттары мен тетіктерін Қазақстан Республикасының Үкіметі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25-бап. Жарғылық капиталдағы инвестицияларды жүзеге асыру</w:t>
      </w:r>
    </w:p>
    <w:p>
      <w:pPr>
        <w:spacing w:after="0"/>
        <w:ind w:left="0"/>
        <w:jc w:val="both"/>
      </w:pPr>
      <w:r>
        <w:rPr>
          <w:rFonts w:ascii="Times New Roman"/>
          <w:b w:val="false"/>
          <w:i w:val="false"/>
          <w:color w:val="000000"/>
          <w:sz w:val="28"/>
        </w:rPr>
        <w:t>      Индустриялық-инновациялық қызмет субъектілерінің жарғылық капиталындағы инвестицияларды индустриялық-инновациялық жобалар мынадай талаптарға:</w:t>
      </w:r>
      <w:r>
        <w:br/>
      </w:r>
      <w:r>
        <w:rPr>
          <w:rFonts w:ascii="Times New Roman"/>
          <w:b w:val="false"/>
          <w:i w:val="false"/>
          <w:color w:val="000000"/>
          <w:sz w:val="28"/>
        </w:rPr>
        <w:t>
      1) еңбек өнімділігін арттыру мақсаттарына сәйкес келуі және экономиканың басым салаларын дамытуды ынталандыруды қамтамасыз етуге;</w:t>
      </w:r>
      <w:r>
        <w:br/>
      </w:r>
      <w:r>
        <w:rPr>
          <w:rFonts w:ascii="Times New Roman"/>
          <w:b w:val="false"/>
          <w:i w:val="false"/>
          <w:color w:val="000000"/>
          <w:sz w:val="28"/>
        </w:rPr>
        <w:t>
      2) экономикалық және қаржылық параметрлер бойынша тартымдылыққа;</w:t>
      </w:r>
      <w:r>
        <w:br/>
      </w:r>
      <w:r>
        <w:rPr>
          <w:rFonts w:ascii="Times New Roman"/>
          <w:b w:val="false"/>
          <w:i w:val="false"/>
          <w:color w:val="000000"/>
          <w:sz w:val="28"/>
        </w:rPr>
        <w:t>
      3) технологиялық әлеуетін арттыруға бағыттылығына, өндіріс және қызмет көрсету көлемінің сапасын және өсуін арттыруға, шикізаттар мен материалдарды өңдеуді тереңдету, жоғары технологиялық өнімдерді шығаруға сәйкес келген кезде, Қазақстан Республикасының заңнамасында көзделген тәртіпте индустриялық-инновациялық қызметті қолдауды жүзеге асыратын және Қазақстан Республикасының Үкіметі айқындайтын ұлттық даму институттары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26-бап. Кепілдендірілген тапсырыс</w:t>
      </w:r>
    </w:p>
    <w:p>
      <w:pPr>
        <w:spacing w:after="0"/>
        <w:ind w:left="0"/>
        <w:jc w:val="both"/>
      </w:pPr>
      <w:r>
        <w:rPr>
          <w:rFonts w:ascii="Times New Roman"/>
          <w:b w:val="false"/>
          <w:i w:val="false"/>
          <w:color w:val="000000"/>
          <w:sz w:val="28"/>
        </w:rPr>
        <w:t>      1. Технологиялық меморандумдарды индустриялық-инновациялық қызметті мемлекеттік қолдау саласындағы уәкілетті орган ұлттық басқару холдингтерімен, ұлттық холдингтермен, ұлттық компаниялармен және олармен аффилиирленген заңды тұлғалармен жасайды және сатып алынатын тауарлардың, жұмыстар мен қызметтердің тізбесін айқындайды.</w:t>
      </w:r>
      <w:r>
        <w:br/>
      </w:r>
      <w:r>
        <w:rPr>
          <w:rFonts w:ascii="Times New Roman"/>
          <w:b w:val="false"/>
          <w:i w:val="false"/>
          <w:color w:val="000000"/>
          <w:sz w:val="28"/>
        </w:rPr>
        <w:t>
      2. Жасалған технологиялық меморандумдардың негізінде ұлттық басқару холдингтері, ұлттық холдингтер, ұлттық компаниялар және олармен аффилиирленген заңды тұлғалар тауарларды, жұмыстар мен қызметтерді жеткізуге индустриялық-инновациялық қызмет субъектілерімен шарт жасасу жолымен кепілдендірілген тапсырысты орналастырады. Көрсетілген шарттардың талаптары тауардың бағасын, сапасын, қолжетімділігін, тасымалдау шарттарын қоса алғанда, ұлттық басқару компанияларының, ұлттық холдингтердің, ұлттық компаниялардың және олармен аффилиирленген заңды тұлғалардың коммерциялық мүдделеріне жауап беруі тиіс және Қазақстан Республикасының халықаралық міндеттемелеріне қайшы келмеуі тиіс.</w:t>
      </w:r>
      <w:r>
        <w:br/>
      </w:r>
      <w:r>
        <w:rPr>
          <w:rFonts w:ascii="Times New Roman"/>
          <w:b w:val="false"/>
          <w:i w:val="false"/>
          <w:color w:val="000000"/>
          <w:sz w:val="28"/>
        </w:rPr>
        <w:t>
      3. Кепілдендірілген тапсырыс «Акционерлік қоғамдар туралы» Қазақстан Республикасының Заңына сәйкес Қазақстан Республикасының Үкіметі бекіткен үлгілік қағидалар негізінде тауарлардың, жұмыстар мен қызметтердің және оларды жеткізушілердің дерекқорына енгізілген тауарларды, жұмыстар мен қызметтерді барлық әлеуетті жеткізушілер арасында сатып алу рәсімдерін ұйымдастыру арқылы орналастырылады.</w:t>
      </w:r>
    </w:p>
    <w:p>
      <w:pPr>
        <w:spacing w:after="0"/>
        <w:ind w:left="0"/>
        <w:jc w:val="both"/>
      </w:pPr>
      <w:r>
        <w:rPr>
          <w:rFonts w:ascii="Times New Roman"/>
          <w:b w:val="false"/>
          <w:i w:val="false"/>
          <w:color w:val="000000"/>
          <w:sz w:val="28"/>
        </w:rPr>
        <w:t>      </w:t>
      </w:r>
      <w:r>
        <w:rPr>
          <w:rFonts w:ascii="Times New Roman"/>
          <w:b/>
          <w:i w:val="false"/>
          <w:color w:val="000000"/>
          <w:sz w:val="28"/>
        </w:rPr>
        <w:t>27-бап. Инновациялық гранттар беру</w:t>
      </w:r>
    </w:p>
    <w:p>
      <w:pPr>
        <w:spacing w:after="0"/>
        <w:ind w:left="0"/>
        <w:jc w:val="both"/>
      </w:pPr>
      <w:r>
        <w:rPr>
          <w:rFonts w:ascii="Times New Roman"/>
          <w:b w:val="false"/>
          <w:i w:val="false"/>
          <w:color w:val="000000"/>
          <w:sz w:val="28"/>
        </w:rPr>
        <w:t>      1. Инновациялық гранттар беру түріндегі мемлекеттік қолдауды инновациялық гранттардың басым бағыттары шеңберінде технологиялық дамыту жөніндегі ұлттық операторды тарта отырып, индустриялық-инновациялық қызметті мемлекеттік қолдау саласындағы уәкілетті орган жүзеге асырады.</w:t>
      </w:r>
      <w:r>
        <w:br/>
      </w:r>
      <w:r>
        <w:rPr>
          <w:rFonts w:ascii="Times New Roman"/>
          <w:b w:val="false"/>
          <w:i w:val="false"/>
          <w:color w:val="000000"/>
          <w:sz w:val="28"/>
        </w:rPr>
        <w:t>
      2. Индустриялық-инновациялық қызмет субъектілеріне инновациялық гранттар олардың:</w:t>
      </w:r>
      <w:r>
        <w:br/>
      </w:r>
      <w:r>
        <w:rPr>
          <w:rFonts w:ascii="Times New Roman"/>
          <w:b w:val="false"/>
          <w:i w:val="false"/>
          <w:color w:val="000000"/>
          <w:sz w:val="28"/>
        </w:rPr>
        <w:t>
      1) технологияларды сатып алуға;</w:t>
      </w:r>
      <w:r>
        <w:br/>
      </w:r>
      <w:r>
        <w:rPr>
          <w:rFonts w:ascii="Times New Roman"/>
          <w:b w:val="false"/>
          <w:i w:val="false"/>
          <w:color w:val="000000"/>
          <w:sz w:val="28"/>
        </w:rPr>
        <w:t>
      2) өнеркәсіптік зерттеулер жүргізуге;</w:t>
      </w:r>
      <w:r>
        <w:br/>
      </w:r>
      <w:r>
        <w:rPr>
          <w:rFonts w:ascii="Times New Roman"/>
          <w:b w:val="false"/>
          <w:i w:val="false"/>
          <w:color w:val="000000"/>
          <w:sz w:val="28"/>
        </w:rPr>
        <w:t>
      3) өнеркәсіптік кәсіпорындардың инженерлік-техникалық персоналын шетелде оқытуға;</w:t>
      </w:r>
      <w:r>
        <w:br/>
      </w:r>
      <w:r>
        <w:rPr>
          <w:rFonts w:ascii="Times New Roman"/>
          <w:b w:val="false"/>
          <w:i w:val="false"/>
          <w:color w:val="000000"/>
          <w:sz w:val="28"/>
        </w:rPr>
        <w:t>
      4) бизнес-үдерістердің тиімділігін арттыруға;</w:t>
      </w:r>
      <w:r>
        <w:br/>
      </w:r>
      <w:r>
        <w:rPr>
          <w:rFonts w:ascii="Times New Roman"/>
          <w:b w:val="false"/>
          <w:i w:val="false"/>
          <w:color w:val="000000"/>
          <w:sz w:val="28"/>
        </w:rPr>
        <w:t>
      5) жаңа технологиялық өндірістерді құруға;</w:t>
      </w:r>
      <w:r>
        <w:br/>
      </w:r>
      <w:r>
        <w:rPr>
          <w:rFonts w:ascii="Times New Roman"/>
          <w:b w:val="false"/>
          <w:i w:val="false"/>
          <w:color w:val="000000"/>
          <w:sz w:val="28"/>
        </w:rPr>
        <w:t>
      6) халықаралық патенттік ұйымдарда патенттеуге;</w:t>
      </w:r>
      <w:r>
        <w:br/>
      </w:r>
      <w:r>
        <w:rPr>
          <w:rFonts w:ascii="Times New Roman"/>
          <w:b w:val="false"/>
          <w:i w:val="false"/>
          <w:color w:val="000000"/>
          <w:sz w:val="28"/>
        </w:rPr>
        <w:t>
      7) технологияларды коммерцияландыруға бағытталған жобаларын іске асыру кезінде жоспарланып отырған шығындардың бір бөлігін өтеу жолымен ұсынылады.</w:t>
      </w:r>
      <w:r>
        <w:br/>
      </w:r>
      <w:r>
        <w:rPr>
          <w:rFonts w:ascii="Times New Roman"/>
          <w:b w:val="false"/>
          <w:i w:val="false"/>
          <w:color w:val="000000"/>
          <w:sz w:val="28"/>
        </w:rPr>
        <w:t>
      Осы баптың мақсаттары үшін өнеркәсіптік зерттеулер деп өнімді шығарумен байланысты оның өндірістік үдерістерін жақсарту мақсатында өнеркәсіп кәсіпорны жүргізетін зерттеу және конструкторлық жұмыстар түсініледі.</w:t>
      </w:r>
      <w:r>
        <w:br/>
      </w:r>
      <w:r>
        <w:rPr>
          <w:rFonts w:ascii="Times New Roman"/>
          <w:b w:val="false"/>
          <w:i w:val="false"/>
          <w:color w:val="000000"/>
          <w:sz w:val="28"/>
        </w:rPr>
        <w:t>
      Халықаралық патенттік ұйымдар мен шетел мемлекеттерінде патенттеуге арналған гранттарды қоспағанда, инновациялық гранттарды беру кезінде отандық және шетелдік сарапшыларды тарта отырып, тәуелсіз экономикалық және технологиялық сараптама жүргізіледі.</w:t>
      </w:r>
      <w:r>
        <w:br/>
      </w:r>
      <w:r>
        <w:rPr>
          <w:rFonts w:ascii="Times New Roman"/>
          <w:b w:val="false"/>
          <w:i w:val="false"/>
          <w:color w:val="000000"/>
          <w:sz w:val="28"/>
        </w:rPr>
        <w:t>
      3. Технологиялық дамыту жөніндегі ұлттық операторға толық көлемі индустриялық-инновациялық қызметті мемлекеттік қолдау саласындағы уәкілетті орган мен технологиялық дамыту жөніндегі ұлттық оператор арасында жасалатын шарт негізінде индустриялық-инновациялық қызметті мемлекеттік қолдау саласындағы уәкілетті органға берілетін инновациялық гранттарды беруге бөлінген қаражатты басқаруды жүзеге асыру үшін Қазақстан Республикасының резиденттері – екінші деңгейдегі банктерде ағымдағы шот ашылады.</w:t>
      </w:r>
      <w:r>
        <w:br/>
      </w:r>
      <w:r>
        <w:rPr>
          <w:rFonts w:ascii="Times New Roman"/>
          <w:b w:val="false"/>
          <w:i w:val="false"/>
          <w:color w:val="000000"/>
          <w:sz w:val="28"/>
        </w:rPr>
        <w:t>
      Қаржы жылының соңына есептелетін ағымдағы шоттағы қаражаттың қалдығы мемлекеттік бюджетке қайтаруға жатпайды, бірақ келесі қаржы жылында инновациялық гранттарды беруге жұмсалады. Инновациялық гранттар беруге арналған ақша қаражатының жалпы көлемі барлық грант түрлері арасында бөлінеді.</w:t>
      </w:r>
      <w:r>
        <w:br/>
      </w:r>
      <w:r>
        <w:rPr>
          <w:rFonts w:ascii="Times New Roman"/>
          <w:b w:val="false"/>
          <w:i w:val="false"/>
          <w:color w:val="000000"/>
          <w:sz w:val="28"/>
        </w:rPr>
        <w:t>
      4. Инновациялық гранттарды беру қағидасын Қазақстан Республикасының Үкіметі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28-бап. Білікті кадр ресурстарымен қамтамасыз ету</w:t>
      </w:r>
    </w:p>
    <w:p>
      <w:pPr>
        <w:spacing w:after="0"/>
        <w:ind w:left="0"/>
        <w:jc w:val="both"/>
      </w:pPr>
      <w:r>
        <w:rPr>
          <w:rFonts w:ascii="Times New Roman"/>
          <w:b w:val="false"/>
          <w:i w:val="false"/>
          <w:color w:val="000000"/>
          <w:sz w:val="28"/>
        </w:rPr>
        <w:t>      1. Индустриялық-инновациялық қызмет субъектілерін білікті кадрлар ресурстарымен қамтамасыз ету:</w:t>
      </w:r>
      <w:r>
        <w:br/>
      </w:r>
      <w:r>
        <w:rPr>
          <w:rFonts w:ascii="Times New Roman"/>
          <w:b w:val="false"/>
          <w:i w:val="false"/>
          <w:color w:val="000000"/>
          <w:sz w:val="28"/>
        </w:rPr>
        <w:t>
      1) экономиканың басым секторлары үшін мамандарды даярлауға мемлекеттік білім беру тапсырысын орналастыру;</w:t>
      </w:r>
      <w:r>
        <w:br/>
      </w:r>
      <w:r>
        <w:rPr>
          <w:rFonts w:ascii="Times New Roman"/>
          <w:b w:val="false"/>
          <w:i w:val="false"/>
          <w:color w:val="000000"/>
          <w:sz w:val="28"/>
        </w:rPr>
        <w:t>
      2) басқару деңгейінің өсуін ынталандыруға жәрдем көрсету;</w:t>
      </w:r>
      <w:r>
        <w:br/>
      </w:r>
      <w:r>
        <w:rPr>
          <w:rFonts w:ascii="Times New Roman"/>
          <w:b w:val="false"/>
          <w:i w:val="false"/>
          <w:color w:val="000000"/>
          <w:sz w:val="28"/>
        </w:rPr>
        <w:t xml:space="preserve">
      3) кадрлық әлеуетті күшейтуге жәрдемдесу; </w:t>
      </w:r>
      <w:r>
        <w:br/>
      </w:r>
      <w:r>
        <w:rPr>
          <w:rFonts w:ascii="Times New Roman"/>
          <w:b w:val="false"/>
          <w:i w:val="false"/>
          <w:color w:val="000000"/>
          <w:sz w:val="28"/>
        </w:rPr>
        <w:t>
      4) Қазақстан Республикасының аумағында оларды даярлау жүзеге асырылмайтын техникалық, технологиялық мамандықтар бойынша шетелде білікті кадрларды даярлауға арналған шығындардың бөлігін өтеу арқылы жүзеге асырылады.</w:t>
      </w:r>
      <w:r>
        <w:br/>
      </w:r>
      <w:r>
        <w:rPr>
          <w:rFonts w:ascii="Times New Roman"/>
          <w:b w:val="false"/>
          <w:i w:val="false"/>
          <w:color w:val="000000"/>
          <w:sz w:val="28"/>
        </w:rPr>
        <w:t>
      2. Индустриялық-инновациялық қызметті мемлекеттік қолдау саласындағы уәкілетті орган индустриялық-инновациялық қызмет субъектілері ұсынған тиісті мамандарға қажеттілік туралы мәліметтер негізінде экономиканың басым секторлары үшін мамандар даярлауды қажет ететін мамандықтардың тізбесін айқындау бойынша ұсыныстарды жасайды.</w:t>
      </w:r>
      <w:r>
        <w:br/>
      </w:r>
      <w:r>
        <w:rPr>
          <w:rFonts w:ascii="Times New Roman"/>
          <w:b w:val="false"/>
          <w:i w:val="false"/>
          <w:color w:val="000000"/>
          <w:sz w:val="28"/>
        </w:rPr>
        <w:t>
      Білім беру саласындағы уәкілетті орган индустриялық-инновациялық қызметті мемлекеттік қолдау саласындағы уәкілетті орган ұсынатын мәліметтер негізінде экономиканың басым секторлары үшін мамандар даярлау қажет етілетін мамандықтардың тізбесін айқындауға және оның негізінде мемлекеттік білім тапсырысын қалыптастыруға міндетті.</w:t>
      </w:r>
      <w:r>
        <w:br/>
      </w:r>
      <w:r>
        <w:rPr>
          <w:rFonts w:ascii="Times New Roman"/>
          <w:b w:val="false"/>
          <w:i w:val="false"/>
          <w:color w:val="000000"/>
          <w:sz w:val="28"/>
        </w:rPr>
        <w:t>
      3. Технологиялық даму жөніндегі ұлттық оператор өндірістің тиімділігін және еңбек өнімділігін арттыруға бағытталған қазіргі заманғы басқару технологияларын енгізуге жұмсалған шығынның бір бөлігін өтеу арқылы индустриялық-инновациялық қызмет субъектілерінің басқару деңгейінің өсуін ынталандыруға жәрдем көрсетеді.</w:t>
      </w:r>
      <w:r>
        <w:br/>
      </w:r>
      <w:r>
        <w:rPr>
          <w:rFonts w:ascii="Times New Roman"/>
          <w:b w:val="false"/>
          <w:i w:val="false"/>
          <w:color w:val="000000"/>
          <w:sz w:val="28"/>
        </w:rPr>
        <w:t>
      4. Технологиялық даму жөніндегі ұлттық оператор тартылған:</w:t>
      </w:r>
      <w:r>
        <w:br/>
      </w:r>
      <w:r>
        <w:rPr>
          <w:rFonts w:ascii="Times New Roman"/>
          <w:b w:val="false"/>
          <w:i w:val="false"/>
          <w:color w:val="000000"/>
          <w:sz w:val="28"/>
        </w:rPr>
        <w:t>
      1) консультациялық, жобалық және инжинирингтік ұйымдардың;</w:t>
      </w:r>
      <w:r>
        <w:br/>
      </w:r>
      <w:r>
        <w:rPr>
          <w:rFonts w:ascii="Times New Roman"/>
          <w:b w:val="false"/>
          <w:i w:val="false"/>
          <w:color w:val="000000"/>
          <w:sz w:val="28"/>
        </w:rPr>
        <w:t>
      2) жоғары білікті шетелдік мамандардың қызметіне ақы төлеу бойынша индустриялық-инновациялық жобаларды іске асыратын индустриялық-инновациялық қызмет субъектілері шығынының бір бөлігін өтеу кезінде индустриялық-инновациялық қызметті мемлекеттік қолдау саласында уәкілетті органға жәрдем көрсетеді.</w:t>
      </w:r>
      <w:r>
        <w:br/>
      </w:r>
      <w:r>
        <w:rPr>
          <w:rFonts w:ascii="Times New Roman"/>
          <w:b w:val="false"/>
          <w:i w:val="false"/>
          <w:color w:val="000000"/>
          <w:sz w:val="28"/>
        </w:rPr>
        <w:t>
      5. Басқару деңгейінің өсуін ынталандыруға және индустриялық-инновациялық жобаларды іске асыруға жәрдем көрсетуге арналған шығындардың бір бөлігін өтеу қағидасын Қазақстан Республикасының Үкіметі бекітеді.</w:t>
      </w:r>
    </w:p>
    <w:p>
      <w:pPr>
        <w:spacing w:after="0"/>
        <w:ind w:left="0"/>
        <w:jc w:val="both"/>
      </w:pPr>
      <w:r>
        <w:rPr>
          <w:rFonts w:ascii="Times New Roman"/>
          <w:b w:val="false"/>
          <w:i w:val="false"/>
          <w:color w:val="000000"/>
          <w:sz w:val="28"/>
        </w:rPr>
        <w:t>      </w:t>
      </w:r>
      <w:r>
        <w:rPr>
          <w:rFonts w:ascii="Times New Roman"/>
          <w:b/>
          <w:i w:val="false"/>
          <w:color w:val="000000"/>
          <w:sz w:val="28"/>
        </w:rPr>
        <w:t>29-бап. Инженерлік-коммуникациялық инфрақұрылымды</w:t>
      </w:r>
      <w:r>
        <w:br/>
      </w:r>
      <w:r>
        <w:rPr>
          <w:rFonts w:ascii="Times New Roman"/>
          <w:b w:val="false"/>
          <w:i w:val="false"/>
          <w:color w:val="000000"/>
          <w:sz w:val="28"/>
        </w:rPr>
        <w:t>
               </w:t>
      </w:r>
      <w:r>
        <w:rPr>
          <w:rFonts w:ascii="Times New Roman"/>
          <w:b/>
          <w:i w:val="false"/>
          <w:color w:val="000000"/>
          <w:sz w:val="28"/>
        </w:rPr>
        <w:t>қамтамасыз ету</w:t>
      </w:r>
    </w:p>
    <w:p>
      <w:pPr>
        <w:spacing w:after="0"/>
        <w:ind w:left="0"/>
        <w:jc w:val="both"/>
      </w:pPr>
      <w:r>
        <w:rPr>
          <w:rFonts w:ascii="Times New Roman"/>
          <w:b w:val="false"/>
          <w:i w:val="false"/>
          <w:color w:val="000000"/>
          <w:sz w:val="28"/>
        </w:rPr>
        <w:t>      1. Индустриялық-инновациялық қызмет субъектілерінің инженерлік-коммуникациялық инфрақұрылымын қамтамасыз ету:</w:t>
      </w:r>
      <w:r>
        <w:br/>
      </w:r>
      <w:r>
        <w:rPr>
          <w:rFonts w:ascii="Times New Roman"/>
          <w:b w:val="false"/>
          <w:i w:val="false"/>
          <w:color w:val="000000"/>
          <w:sz w:val="28"/>
        </w:rPr>
        <w:t>
      1) жаңа бәсекеге қабілетті өндірістерді құру;</w:t>
      </w:r>
      <w:r>
        <w:br/>
      </w:r>
      <w:r>
        <w:rPr>
          <w:rFonts w:ascii="Times New Roman"/>
          <w:b w:val="false"/>
          <w:i w:val="false"/>
          <w:color w:val="000000"/>
          <w:sz w:val="28"/>
        </w:rPr>
        <w:t>
      2) жұмыс істеп тұрған өндірістерді жаңғырту (техникалық қайта жарақтандыру) және кеңейту үшін жүзеге асырылады.</w:t>
      </w:r>
      <w:r>
        <w:br/>
      </w:r>
      <w:r>
        <w:rPr>
          <w:rFonts w:ascii="Times New Roman"/>
          <w:b w:val="false"/>
          <w:i w:val="false"/>
          <w:color w:val="000000"/>
          <w:sz w:val="28"/>
        </w:rPr>
        <w:t>
      2. Осы баптың 1-тармағында көзделген тиісті бағыттардың жобаларын іске асыратын индустриялық-инновациялық қызмет субъектілерінің инженерлік-коммуникациялық инфрақұрылымын қамтамасыз ету инженерлік-коммуникациялық инфрақұрылымды салуға және қайта жаңғыртуға қаражат бөлу арқылы жүзеге асырылады.</w:t>
      </w:r>
      <w:r>
        <w:br/>
      </w:r>
      <w:r>
        <w:rPr>
          <w:rFonts w:ascii="Times New Roman"/>
          <w:b w:val="false"/>
          <w:i w:val="false"/>
          <w:color w:val="000000"/>
          <w:sz w:val="28"/>
        </w:rPr>
        <w:t>
      3. Инженерлік және көлік инфрақұрылымын салуға (қайта жаңартуға) қаражат бөлу Қазақстан Республикасының бюджеттік заңнамасына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30-бап. Жер учаскелерін және жер қойнауын пайдалану</w:t>
      </w:r>
      <w:r>
        <w:br/>
      </w:r>
      <w:r>
        <w:rPr>
          <w:rFonts w:ascii="Times New Roman"/>
          <w:b w:val="false"/>
          <w:i w:val="false"/>
          <w:color w:val="000000"/>
          <w:sz w:val="28"/>
        </w:rPr>
        <w:t>
               </w:t>
      </w:r>
      <w:r>
        <w:rPr>
          <w:rFonts w:ascii="Times New Roman"/>
          <w:b/>
          <w:i w:val="false"/>
          <w:color w:val="000000"/>
          <w:sz w:val="28"/>
        </w:rPr>
        <w:t>құқықтарын беру</w:t>
      </w:r>
    </w:p>
    <w:p>
      <w:pPr>
        <w:spacing w:after="0"/>
        <w:ind w:left="0"/>
        <w:jc w:val="both"/>
      </w:pPr>
      <w:r>
        <w:rPr>
          <w:rFonts w:ascii="Times New Roman"/>
          <w:b w:val="false"/>
          <w:i w:val="false"/>
          <w:color w:val="000000"/>
          <w:sz w:val="28"/>
        </w:rPr>
        <w:t>      Индустриялық-инновациялық қызмет субъектілеріне жер учаскелері мен жер қойнауын пайдалану құқықтарын беру:</w:t>
      </w:r>
      <w:r>
        <w:br/>
      </w:r>
      <w:r>
        <w:rPr>
          <w:rFonts w:ascii="Times New Roman"/>
          <w:b w:val="false"/>
          <w:i w:val="false"/>
          <w:color w:val="000000"/>
          <w:sz w:val="28"/>
        </w:rPr>
        <w:t>
      1) Қазақстан Республикасының Жер кодексіне сәйкес уақытша жерді пайдалану құқығына жер учаскелерін бөлу;</w:t>
      </w:r>
      <w:r>
        <w:br/>
      </w:r>
      <w:r>
        <w:rPr>
          <w:rFonts w:ascii="Times New Roman"/>
          <w:b w:val="false"/>
          <w:i w:val="false"/>
          <w:color w:val="000000"/>
          <w:sz w:val="28"/>
        </w:rPr>
        <w:t>
      2) «Жер қойнауы және жер қойнауын пайдалану туралы» Қазақстан Республикасының Заңына сәйкес тікелей келіссөздер негізінде конкурс өткізбей-ақ жер қойнауын пайдалануға құқық беру арқылы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31-бап. Ішкі нарықта қолдау</w:t>
      </w:r>
    </w:p>
    <w:p>
      <w:pPr>
        <w:spacing w:after="0"/>
        <w:ind w:left="0"/>
        <w:jc w:val="both"/>
      </w:pPr>
      <w:r>
        <w:rPr>
          <w:rFonts w:ascii="Times New Roman"/>
          <w:b w:val="false"/>
          <w:i w:val="false"/>
          <w:color w:val="000000"/>
          <w:sz w:val="28"/>
        </w:rPr>
        <w:t>      1. Индустриялық-инновациялық қызмет субъектілерін қолдау ішкі нарықта сервистік қолдау, тауарларды, жұмыстар мен қызметтерді жылжыту бойынша шығындардың бір бөлігін өтеу арқылы жүзеге асырылады.</w:t>
      </w:r>
      <w:r>
        <w:br/>
      </w:r>
      <w:r>
        <w:rPr>
          <w:rFonts w:ascii="Times New Roman"/>
          <w:b w:val="false"/>
          <w:i w:val="false"/>
          <w:color w:val="000000"/>
          <w:sz w:val="28"/>
        </w:rPr>
        <w:t>
      2. Ішкі нарықта индустриялық-инновациялық қызмет субъектілерін сервистік қолдау:</w:t>
      </w:r>
      <w:r>
        <w:br/>
      </w:r>
      <w:r>
        <w:rPr>
          <w:rFonts w:ascii="Times New Roman"/>
          <w:b w:val="false"/>
          <w:i w:val="false"/>
          <w:color w:val="000000"/>
          <w:sz w:val="28"/>
        </w:rPr>
        <w:t>
      1) тауарлардың, жұмыстар мен қызметтердің және оларды жеткізушілердің дерекқор базасындағы заңды және жеке тұлғаларды тегін тіркеу;</w:t>
      </w:r>
      <w:r>
        <w:br/>
      </w:r>
      <w:r>
        <w:rPr>
          <w:rFonts w:ascii="Times New Roman"/>
          <w:b w:val="false"/>
          <w:i w:val="false"/>
          <w:color w:val="000000"/>
          <w:sz w:val="28"/>
        </w:rPr>
        <w:t>
      2) жергілікті қамтуды дамыту жөніндегі ұлттық оператордың веб-порталында әлеуетті тапсырыс берушілер мен тауарларды, жұмыстар мен қызметтерді отандық жеткізушілер туралы ақпаратты орналастыру арқылы жүзеге асырылады.</w:t>
      </w:r>
      <w:r>
        <w:br/>
      </w:r>
      <w:r>
        <w:rPr>
          <w:rFonts w:ascii="Times New Roman"/>
          <w:b w:val="false"/>
          <w:i w:val="false"/>
          <w:color w:val="000000"/>
          <w:sz w:val="28"/>
        </w:rPr>
        <w:t>
      Тауарлардың, жұмыстар мен қызметтердің және оларды жеткізушілердің дерекқорын қалыптастыру және жүргізу тәртібін Қазақстан Республикасының Үкіметі бекітеді.</w:t>
      </w:r>
      <w:r>
        <w:br/>
      </w:r>
      <w:r>
        <w:rPr>
          <w:rFonts w:ascii="Times New Roman"/>
          <w:b w:val="false"/>
          <w:i w:val="false"/>
          <w:color w:val="000000"/>
          <w:sz w:val="28"/>
        </w:rPr>
        <w:t>
      3. Индустриялық-инновациялық қызмет субъектілері шығындарының бір бөлігін өтеу:</w:t>
      </w:r>
      <w:r>
        <w:br/>
      </w:r>
      <w:r>
        <w:rPr>
          <w:rFonts w:ascii="Times New Roman"/>
          <w:b w:val="false"/>
          <w:i w:val="false"/>
          <w:color w:val="000000"/>
          <w:sz w:val="28"/>
        </w:rPr>
        <w:t>
      1) индустриялық-инновациялық жобаның кешенді жоспарын әзірлеуге немесе сараптама жүргізуге тартылған консалтингтік компаниялардың қызметіне ақы төлеу;</w:t>
      </w:r>
      <w:r>
        <w:br/>
      </w:r>
      <w:r>
        <w:rPr>
          <w:rFonts w:ascii="Times New Roman"/>
          <w:b w:val="false"/>
          <w:i w:val="false"/>
          <w:color w:val="000000"/>
          <w:sz w:val="28"/>
        </w:rPr>
        <w:t>
      2) ішкі нарықта тауарларды, жұмыстар мен қызметтерді жылжыту бойынша шығындарды өтеу арқылы жүзеге асырылады.</w:t>
      </w:r>
      <w:r>
        <w:br/>
      </w:r>
      <w:r>
        <w:rPr>
          <w:rFonts w:ascii="Times New Roman"/>
          <w:b w:val="false"/>
          <w:i w:val="false"/>
          <w:color w:val="000000"/>
          <w:sz w:val="28"/>
        </w:rPr>
        <w:t>
      Ішкі нарықта тауарларды, жұмыстар мен қызметтерді жылжыту бойынша индустриялық-инновациялық қызмет субъектілері шығындарының бөлігін өтеу қағидасын Қазақстан Республикасының Үкіметі бекітеді.</w:t>
      </w:r>
    </w:p>
    <w:p>
      <w:pPr>
        <w:spacing w:after="0"/>
        <w:ind w:left="0"/>
        <w:jc w:val="both"/>
      </w:pPr>
      <w:r>
        <w:rPr>
          <w:rFonts w:ascii="Times New Roman"/>
          <w:b w:val="false"/>
          <w:i w:val="false"/>
          <w:color w:val="000000"/>
          <w:sz w:val="28"/>
        </w:rPr>
        <w:t>      </w:t>
      </w:r>
      <w:r>
        <w:rPr>
          <w:rFonts w:ascii="Times New Roman"/>
          <w:b/>
          <w:i w:val="false"/>
          <w:color w:val="000000"/>
          <w:sz w:val="28"/>
        </w:rPr>
        <w:t>32-бап. Инвестициялар тарту</w:t>
      </w:r>
    </w:p>
    <w:p>
      <w:pPr>
        <w:spacing w:after="0"/>
        <w:ind w:left="0"/>
        <w:jc w:val="both"/>
      </w:pPr>
      <w:r>
        <w:rPr>
          <w:rFonts w:ascii="Times New Roman"/>
          <w:b w:val="false"/>
          <w:i w:val="false"/>
          <w:color w:val="000000"/>
          <w:sz w:val="28"/>
        </w:rPr>
        <w:t>      1. Индустриялық-инновациялық қызмет субъектілерін сервистік қолдау шаралары шетелдік инвестицияларды тарту арқылы қамтамасыз етіледі және өзіне:</w:t>
      </w:r>
      <w:r>
        <w:br/>
      </w:r>
      <w:r>
        <w:rPr>
          <w:rFonts w:ascii="Times New Roman"/>
          <w:b w:val="false"/>
          <w:i w:val="false"/>
          <w:color w:val="000000"/>
          <w:sz w:val="28"/>
        </w:rPr>
        <w:t>
      1) әлеуетті шетелдік инвесторлармен оларды индустриялық-инновациялық жобаларды іске асыруға қатысуға тарту мақсатында іздестіруді жүзеге асыруды және олармен келіссөздер жүргізуді;</w:t>
      </w:r>
      <w:r>
        <w:br/>
      </w:r>
      <w:r>
        <w:rPr>
          <w:rFonts w:ascii="Times New Roman"/>
          <w:b w:val="false"/>
          <w:i w:val="false"/>
          <w:color w:val="000000"/>
          <w:sz w:val="28"/>
        </w:rPr>
        <w:t>
      2) индустриялық-инновациялық қызмет субъектілерін инвестициялық тақырып бойынша бизнес-форумдарға, конференцияларға және семинарларға қатысуға тартуды қамтиды;</w:t>
      </w:r>
      <w:r>
        <w:br/>
      </w:r>
      <w:r>
        <w:rPr>
          <w:rFonts w:ascii="Times New Roman"/>
          <w:b w:val="false"/>
          <w:i w:val="false"/>
          <w:color w:val="000000"/>
          <w:sz w:val="28"/>
        </w:rPr>
        <w:t>
      3) шетелдердегі Қазақстан Республикасының дипломатиялық өкілдіктері арқылы, сондай-ақ, шетелдік дипломатиялық және оларға теңестірілген өкілдіктер, сондай-ақ, Қазақстан Республикасындағы консулдық мекемелер арқылы шетелдік бұқаралық ақпарат құралдарында индустриялық-инновациялық қызмет субъектілерінің жобалары туралы ақпаратты таратуды қамтиды.</w:t>
      </w:r>
      <w:r>
        <w:br/>
      </w:r>
      <w:r>
        <w:rPr>
          <w:rFonts w:ascii="Times New Roman"/>
          <w:b w:val="false"/>
          <w:i w:val="false"/>
          <w:color w:val="000000"/>
          <w:sz w:val="28"/>
        </w:rPr>
        <w:t>
      2. Инвестициялық қызметті жүзеге асыратын индустриялық-инновациялық қызмет субъектілерін мемлекеттік қолдаудың қосымша атаулы шаралары «Инвестициялар туралы» Қазақстан Республикасының Заңымен регламенттеледі.</w:t>
      </w:r>
    </w:p>
    <w:p>
      <w:pPr>
        <w:spacing w:after="0"/>
        <w:ind w:left="0"/>
        <w:jc w:val="both"/>
      </w:pPr>
      <w:r>
        <w:rPr>
          <w:rFonts w:ascii="Times New Roman"/>
          <w:b w:val="false"/>
          <w:i w:val="false"/>
          <w:color w:val="000000"/>
          <w:sz w:val="28"/>
        </w:rPr>
        <w:t>      </w:t>
      </w:r>
      <w:r>
        <w:rPr>
          <w:rFonts w:ascii="Times New Roman"/>
          <w:b/>
          <w:i w:val="false"/>
          <w:color w:val="000000"/>
          <w:sz w:val="28"/>
        </w:rPr>
        <w:t>33-бап. Отандық өңделген тауарлардың, қызметтердің</w:t>
      </w:r>
      <w:r>
        <w:br/>
      </w:r>
      <w:r>
        <w:rPr>
          <w:rFonts w:ascii="Times New Roman"/>
          <w:b w:val="false"/>
          <w:i w:val="false"/>
          <w:color w:val="000000"/>
          <w:sz w:val="28"/>
        </w:rPr>
        <w:t>
               </w:t>
      </w:r>
      <w:r>
        <w:rPr>
          <w:rFonts w:ascii="Times New Roman"/>
          <w:b/>
          <w:i w:val="false"/>
          <w:color w:val="000000"/>
          <w:sz w:val="28"/>
        </w:rPr>
        <w:t>экспортын дамыту және жылжыту</w:t>
      </w:r>
    </w:p>
    <w:p>
      <w:pPr>
        <w:spacing w:after="0"/>
        <w:ind w:left="0"/>
        <w:jc w:val="both"/>
      </w:pPr>
      <w:r>
        <w:rPr>
          <w:rFonts w:ascii="Times New Roman"/>
          <w:b w:val="false"/>
          <w:i w:val="false"/>
          <w:color w:val="000000"/>
          <w:sz w:val="28"/>
        </w:rPr>
        <w:t>      1. Отандық тауарларды экспорттаушылар немесе әлеуетті экспорттаушылар болып табылатын индустриялық-инновациялық қызмет субъектілерін қолдау сервистік және қаржылай қолдау арқылы іске асырылады.</w:t>
      </w:r>
      <w:r>
        <w:br/>
      </w:r>
      <w:r>
        <w:rPr>
          <w:rFonts w:ascii="Times New Roman"/>
          <w:b w:val="false"/>
          <w:i w:val="false"/>
          <w:color w:val="000000"/>
          <w:sz w:val="28"/>
        </w:rPr>
        <w:t>
      2. Отандық тауарларды экспорттаушылар немесе әлеуетті экспорттаушылар болып табылатын индустриялық-инновациялық қызмет субъектілерін сервистік қолдау шаралары:</w:t>
      </w:r>
      <w:r>
        <w:br/>
      </w:r>
      <w:r>
        <w:rPr>
          <w:rFonts w:ascii="Times New Roman"/>
          <w:b w:val="false"/>
          <w:i w:val="false"/>
          <w:color w:val="000000"/>
          <w:sz w:val="28"/>
        </w:rPr>
        <w:t>
      1) олардың экспорттық әлеуетінің диагностикасы;</w:t>
      </w:r>
      <w:r>
        <w:br/>
      </w:r>
      <w:r>
        <w:rPr>
          <w:rFonts w:ascii="Times New Roman"/>
          <w:b w:val="false"/>
          <w:i w:val="false"/>
          <w:color w:val="000000"/>
          <w:sz w:val="28"/>
        </w:rPr>
        <w:t>
      2) сауда миссияларын ұйымдастыру және өткізу, таныстыру-көрме қызметін жүзеге асыру, шетелде қазақстандық өнімдердің тауар белгілерін жылжыту;</w:t>
      </w:r>
      <w:r>
        <w:br/>
      </w:r>
      <w:r>
        <w:rPr>
          <w:rFonts w:ascii="Times New Roman"/>
          <w:b w:val="false"/>
          <w:i w:val="false"/>
          <w:color w:val="000000"/>
          <w:sz w:val="28"/>
        </w:rPr>
        <w:t>
      3) шетелде отандық өндірушілер мен олардың өнімдері туралы ақпаратты тұрақты негізде орналастыру арқылы әлеуетті шетелдік сатып алушылардың хабардар болуын арттыру;</w:t>
      </w:r>
      <w:r>
        <w:br/>
      </w:r>
      <w:r>
        <w:rPr>
          <w:rFonts w:ascii="Times New Roman"/>
          <w:b w:val="false"/>
          <w:i w:val="false"/>
          <w:color w:val="000000"/>
          <w:sz w:val="28"/>
        </w:rPr>
        <w:t>
      4) экспортты дамыту және жылжыту мәселелері бойынша ақпараттық және талдамалық қолдау көрсету;</w:t>
      </w:r>
      <w:r>
        <w:br/>
      </w:r>
      <w:r>
        <w:rPr>
          <w:rFonts w:ascii="Times New Roman"/>
          <w:b w:val="false"/>
          <w:i w:val="false"/>
          <w:color w:val="000000"/>
          <w:sz w:val="28"/>
        </w:rPr>
        <w:t>
      5) гуманитарлық көмектің халықаралық нарығына отандық тауарларды, қызметтерді жылжытуға жәрдемдесу;</w:t>
      </w:r>
      <w:r>
        <w:br/>
      </w:r>
      <w:r>
        <w:rPr>
          <w:rFonts w:ascii="Times New Roman"/>
          <w:b w:val="false"/>
          <w:i w:val="false"/>
          <w:color w:val="000000"/>
          <w:sz w:val="28"/>
        </w:rPr>
        <w:t>
      6) сыртқы нарыққа отандық өңделген тауарларды жылжыту бойынша индустриялық-инновациялық қызмет субъектілері шығындарының бір бөлігін өтеу;</w:t>
      </w:r>
      <w:r>
        <w:br/>
      </w:r>
      <w:r>
        <w:rPr>
          <w:rFonts w:ascii="Times New Roman"/>
          <w:b w:val="false"/>
          <w:i w:val="false"/>
          <w:color w:val="000000"/>
          <w:sz w:val="28"/>
        </w:rPr>
        <w:t>
      7) экспорттық саудалық қаржыландыру, кредит беру және сақтандыру тетіктерін пайдалану арқылы жүзеге асырылады.</w:t>
      </w:r>
      <w:r>
        <w:br/>
      </w:r>
      <w:r>
        <w:rPr>
          <w:rFonts w:ascii="Times New Roman"/>
          <w:b w:val="false"/>
          <w:i w:val="false"/>
          <w:color w:val="000000"/>
          <w:sz w:val="28"/>
        </w:rPr>
        <w:t>
      Сыртқы нарыққа отандық өңделген тауарларды, қызметтерді жылжыту бойынша индустриялық-инновациялық қызмет субъектілері шығындарының бір бөлігін өтеу қағидасын Қазақстан Республикасының Үкіметі бекітеді.</w:t>
      </w:r>
    </w:p>
    <w:p>
      <w:pPr>
        <w:spacing w:after="0"/>
        <w:ind w:left="0"/>
        <w:jc w:val="left"/>
      </w:pPr>
      <w:r>
        <w:rPr>
          <w:rFonts w:ascii="Times New Roman"/>
          <w:b/>
          <w:i w:val="false"/>
          <w:color w:val="000000"/>
        </w:rPr>
        <w:t xml:space="preserve"> 5-тарау.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34-бап. Осы Заңды қолданысқа енгізу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xml:space="preserve">
      2. «Инновациялық қызметті мемлекеттік қолдау туралы» 2006 жылғы 23 наурыздағы Қазақстан Республикасы Заңының (Қазақстан Республикасы Парламентінің Жаршысы, 2006 ж., № 5-6, 35-құжат; № 16, 99-құжат; 2009 ж., № 4-5, 29-құжат) күші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