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2bb5" w14:textId="6902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Жер ресурстарын басқару агенттігінің ережесін бекіту туралы" Қазақстан Республикасы Үкіметінің 2005 жылғы 14 қаңтардағы № 14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қыркүйектегі № 1087 Қаулысы. Күші жойылды - Қазақстан Республикасы Үкіметінің 2013 жылғы 8 ақпандағы № 109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08.02.2013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Жер ресурстарын басқару агенттігінің ережесін бекіту туралы» Қазақстан Республикасы Үкіметінің 2005 жылғы 14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1, 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Жер ресурстарын басқару агенттігі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жерге орналастыру, мемлекеттік жер кадастры мен жер мониторингі жөніндегі нормативтік құқықтық актілерді және нормативтік құжаттарды, әдістемелерді әзірлеу және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«4-1) салалық көтермелеу жүйесін әзірлеу және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«13) нормативтік құқықтық актілерді және геодезиялық өндіріске және картографиялық жұмыстарға қойылатын техникалық талаптарды әзірлеу және бекіту;»;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«31) Қазақстан Республикасы Жер Кодексінің 148-бабы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мәселелер бойынша сотқа талап-арыз дайындау және беру;».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49-1)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«49-1) шетел азаматтарына, азаматтығы жоқ адамдарға және шетелдік заңды тұлғаларға ауыл шаруашылығы мақсатындағы жер учаскелерін беру мәселелері жөнінде жергілікті атқарушы органның, облыстың, республикалық маңызы бар қаланың, астананың ұсыныстарын келісу;»;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тармақшада «әзірлеу.» деген сөз «әзірлеу;»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53) және 54)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«53) жер ресурстарын басқару саласындағы мемлекеттік гендерлік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Агенттік өз құзыреті шегінде мемлекеттік қызметтерді көрсеткен кезде тұтынушылардың құқығын қорғауды қамтамасыз ету.».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