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14c8" w14:textId="72e1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«Ауыл шаруашылығы жануарларын бірдейлендіру ережесін бекіту туралы» 2009 жылғы 31 желтоқсандағы № 2331 және «Облыстық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қағидасын бекіту туралы» 2011 жылғы 1 шілдедегі № 750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2011 жылғы 7 қазандағы № 1146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қағидасын бекіту туралы» Қазақстан Республикасы Үкіметінің 2011 жылғы 1 шілдедегі № 750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Сатып алынатын құлақ жапсырмалар, жануардың жеке нөмірі, сондай-ақ жануарларға арналған ветеринариялық паспорт Қазақстан Республикасы Үкіметінің 2009 жылғы 31 желтоқсандағы № 2331 қаулысымен бекітілген Ауыл шаруашылығы жануарларын бірдейлендіру ережесінде (бұдан әрі - Бірдейлендіру ережесі) көрсетілген талаптарға сәйкес болуы, сондай-ақ осы Қағидаға 1-қосымшаға сәйкес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 жеткізілген тауарларды және көрсетілген қызметтерді бағалауды олардың көрсетілуі мен жеткізілуіне қарай жүзеге асырып, кейіннен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актісін жасайды.»;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қазандағы     </w:t>
      </w:r>
      <w:r>
        <w:br/>
      </w:r>
      <w:r>
        <w:rPr>
          <w:rFonts w:ascii="Times New Roman"/>
          <w:b w:val="false"/>
          <w:i w:val="false"/>
          <w:color w:val="000000"/>
          <w:sz w:val="28"/>
        </w:rPr>
        <w:t xml:space="preserve">
№ 1146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қазандағы </w:t>
      </w:r>
      <w:r>
        <w:br/>
      </w:r>
      <w:r>
        <w:rPr>
          <w:rFonts w:ascii="Times New Roman"/>
          <w:b w:val="false"/>
          <w:i w:val="false"/>
          <w:color w:val="000000"/>
          <w:sz w:val="28"/>
        </w:rPr>
        <w:t xml:space="preserve">
№ 1146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қазандағы  </w:t>
      </w:r>
      <w:r>
        <w:br/>
      </w:r>
      <w:r>
        <w:rPr>
          <w:rFonts w:ascii="Times New Roman"/>
          <w:b w:val="false"/>
          <w:i w:val="false"/>
          <w:color w:val="000000"/>
          <w:sz w:val="28"/>
        </w:rPr>
        <w:t xml:space="preserve">
№ 1146 қаулысына     </w:t>
      </w:r>
      <w:r>
        <w:br/>
      </w:r>
      <w:r>
        <w:rPr>
          <w:rFonts w:ascii="Times New Roman"/>
          <w:b w:val="false"/>
          <w:i w:val="false"/>
          <w:color w:val="000000"/>
          <w:sz w:val="28"/>
        </w:rPr>
        <w:t xml:space="preserve">
3-қосымша        </w:t>
      </w:r>
    </w:p>
    <w:bookmarkEnd w:id="3"/>
    <w:bookmarkStart w:name="z53" w:id="4"/>
    <w:p>
      <w:pPr>
        <w:spacing w:after="0"/>
        <w:ind w:left="0"/>
        <w:jc w:val="both"/>
      </w:pPr>
      <w:r>
        <w:rPr>
          <w:rFonts w:ascii="Times New Roman"/>
          <w:b w:val="false"/>
          <w:i w:val="false"/>
          <w:color w:val="000000"/>
          <w:sz w:val="28"/>
        </w:rPr>
        <w:t xml:space="preserve">
Облыстық бюджеттердiң, Астана және     </w:t>
      </w:r>
      <w:r>
        <w:br/>
      </w:r>
      <w:r>
        <w:rPr>
          <w:rFonts w:ascii="Times New Roman"/>
          <w:b w:val="false"/>
          <w:i w:val="false"/>
          <w:color w:val="000000"/>
          <w:sz w:val="28"/>
        </w:rPr>
        <w:t xml:space="preserve">
Алматы қалалары бюджеттерiнiң ауыл шаруашылығы </w:t>
      </w:r>
      <w:r>
        <w:br/>
      </w:r>
      <w:r>
        <w:rPr>
          <w:rFonts w:ascii="Times New Roman"/>
          <w:b w:val="false"/>
          <w:i w:val="false"/>
          <w:color w:val="000000"/>
          <w:sz w:val="28"/>
        </w:rPr>
        <w:t xml:space="preserve">
жануарларын бiрдейлендiрудi ұйымдастыру мен </w:t>
      </w:r>
      <w:r>
        <w:br/>
      </w:r>
      <w:r>
        <w:rPr>
          <w:rFonts w:ascii="Times New Roman"/>
          <w:b w:val="false"/>
          <w:i w:val="false"/>
          <w:color w:val="000000"/>
          <w:sz w:val="28"/>
        </w:rPr>
        <w:t xml:space="preserve">
жүргiзуге 2011 жылғы республикалық бюджеттен </w:t>
      </w:r>
      <w:r>
        <w:br/>
      </w:r>
      <w:r>
        <w:rPr>
          <w:rFonts w:ascii="Times New Roman"/>
          <w:b w:val="false"/>
          <w:i w:val="false"/>
          <w:color w:val="000000"/>
          <w:sz w:val="28"/>
        </w:rPr>
        <w:t xml:space="preserve">
берiлетiн ағымдағы нысаналы трансферттердi </w:t>
      </w:r>
      <w:r>
        <w:br/>
      </w:r>
      <w:r>
        <w:rPr>
          <w:rFonts w:ascii="Times New Roman"/>
          <w:b w:val="false"/>
          <w:i w:val="false"/>
          <w:color w:val="000000"/>
          <w:sz w:val="28"/>
        </w:rPr>
        <w:t xml:space="preserve">
пайдалану қағидасына          </w:t>
      </w:r>
      <w:r>
        <w:br/>
      </w:r>
      <w:r>
        <w:rPr>
          <w:rFonts w:ascii="Times New Roman"/>
          <w:b w:val="false"/>
          <w:i w:val="false"/>
          <w:color w:val="000000"/>
          <w:sz w:val="28"/>
        </w:rPr>
        <w:t xml:space="preserve">
1-қосымша               </w:t>
      </w:r>
    </w:p>
    <w:bookmarkEnd w:id="4"/>
    <w:bookmarkStart w:name="z54" w:id="5"/>
    <w:p>
      <w:pPr>
        <w:spacing w:after="0"/>
        <w:ind w:left="0"/>
        <w:jc w:val="left"/>
      </w:pPr>
      <w:r>
        <w:rPr>
          <w:rFonts w:ascii="Times New Roman"/>
          <w:b/>
          <w:i w:val="false"/>
          <w:color w:val="000000"/>
        </w:rPr>
        <w:t xml:space="preserve"> 
Сатып алынатын тауарларға сипаттама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058"/>
        <w:gridCol w:w="9045"/>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атауы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сипаттамасы (сипаты)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Түйелерге арналған құлақ жапсырмалары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жапсырмалары және олардағы жануардың жеке нөмiрi Қазақстан Республикасы Үкiметiнiң 2009 жылғы 31 желтоқсандағы № 2331 қаулысымен бекiтiлген Ауыл шаруашылығы жануарларын бiрдейлендiру ережесiнде көрсетiлген iрi жануарларға (iрi қара мал, түйе) арналған талаптарға сәйкес болуы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малға, шошқаға арналған құлақ жапсырмалары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жапсырмалары және олардағы жануардың жеке нөмiрi Қазақстан Республикасы Үкiметiнiң 2009 жылғы 31 желтоқсандағы № 2331 қаулысымен бекiтiлген Ауыл шаруашылығы жануарларын бiрдейлендiру ережесiнде көрсетiлген ұсақ жануарларға (ұсақ мал, шошқа) арналған талаптарға сәйкес болуы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паспорттар</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Ветеринариялық-паспорт Қазақстан Республикасы Үкiметiнiң 2009 жылғы 31 желтоқсандағы № 2331 қаулысымен бекiтiлген Ауыл шаруашылығы жануарларын бiрдейлендiру ережесiнiң талаптарына сәйкес болуы тиiс.</w:t>
            </w:r>
            <w:r>
              <w:br/>
            </w:r>
            <w:r>
              <w:rPr>
                <w:rFonts w:ascii="Times New Roman"/>
                <w:b w:val="false"/>
                <w:i w:val="false"/>
                <w:color w:val="000000"/>
                <w:sz w:val="20"/>
              </w:rPr>
              <w:t>
</w:t>
            </w:r>
            <w:r>
              <w:rPr>
                <w:rFonts w:ascii="Times New Roman"/>
                <w:b w:val="false"/>
                <w:i w:val="false"/>
                <w:color w:val="000000"/>
                <w:sz w:val="20"/>
              </w:rPr>
              <w:t>2. Ветеринариялық паспорттың мөлшерлері мынадай болуы тиiс: ұзындығы 20±1 см, биiктiгi 15±1 см. Мұқабасы: тығыздығы – 280, жылтыр, түстiлiгi 4+0. Iшкi парақтары: ксерокс қағазы, түстiлiгi 1+1, офсеттiк баспа.</w:t>
            </w:r>
            <w:r>
              <w:br/>
            </w:r>
            <w:r>
              <w:rPr>
                <w:rFonts w:ascii="Times New Roman"/>
                <w:b w:val="false"/>
                <w:i w:val="false"/>
                <w:color w:val="000000"/>
                <w:sz w:val="20"/>
              </w:rPr>
              <w:t>
</w:t>
            </w:r>
            <w:r>
              <w:rPr>
                <w:rFonts w:ascii="Times New Roman"/>
                <w:b w:val="false"/>
                <w:i w:val="false"/>
                <w:color w:val="000000"/>
                <w:sz w:val="20"/>
              </w:rPr>
              <w:t>Бiрiншi бетi, яғни беткi жағының ортасында мемлекеттiк тiлде «Ветеринариялық паспорт» және орыс тiлiнде «Ветеринарный паспорт» деген атауы, төменгi сол жағында мемлекеттiк және орыс</w:t>
            </w:r>
            <w:r>
              <w:br/>
            </w:r>
            <w:r>
              <w:rPr>
                <w:rFonts w:ascii="Times New Roman"/>
                <w:b w:val="false"/>
                <w:i w:val="false"/>
                <w:color w:val="000000"/>
                <w:sz w:val="20"/>
              </w:rPr>
              <w:t>
</w:t>
            </w:r>
            <w:r>
              <w:rPr>
                <w:rFonts w:ascii="Times New Roman"/>
                <w:b w:val="false"/>
                <w:i w:val="false"/>
                <w:color w:val="000000"/>
                <w:sz w:val="20"/>
              </w:rPr>
              <w:t>тiлдерiнде _______ аудан/район (қала/город) және ___________ облыс/область көрсетiлуi тиiс.</w:t>
            </w:r>
            <w:r>
              <w:br/>
            </w:r>
            <w:r>
              <w:rPr>
                <w:rFonts w:ascii="Times New Roman"/>
                <w:b w:val="false"/>
                <w:i w:val="false"/>
                <w:color w:val="000000"/>
                <w:sz w:val="20"/>
              </w:rPr>
              <w:t>
</w:t>
            </w:r>
            <w:r>
              <w:rPr>
                <w:rFonts w:ascii="Times New Roman"/>
                <w:b w:val="false"/>
                <w:i w:val="false"/>
                <w:color w:val="000000"/>
                <w:sz w:val="20"/>
              </w:rPr>
              <w:t>Екiншi бет Қазақстан Республикасы Үкiметiнiң 2009 жылғы 31 желтоқсандағы № 2331 қаулысымен бекiтiлген Ауыл шаруашылығы жануарларын бiрдейлендiру ережесiнiң 4-қосымшасына сәйкес мемлекеттiк және орыс тiлдерiндегi жалпы мәлiметтерден тұрады.</w:t>
            </w:r>
            <w:r>
              <w:br/>
            </w:r>
            <w:r>
              <w:rPr>
                <w:rFonts w:ascii="Times New Roman"/>
                <w:b w:val="false"/>
                <w:i w:val="false"/>
                <w:color w:val="000000"/>
                <w:sz w:val="20"/>
              </w:rPr>
              <w:t>
</w:t>
            </w:r>
            <w:r>
              <w:rPr>
                <w:rFonts w:ascii="Times New Roman"/>
                <w:b w:val="false"/>
                <w:i w:val="false"/>
                <w:color w:val="000000"/>
                <w:sz w:val="20"/>
              </w:rPr>
              <w:t>Үшiншi және келесi беттер Қазақстан Республикасы Үкiметiнiң 2009 жылғы 31 желтоқсандағы № 2331 қаулысымен бекiтiлген Ауыл шаруашылығы жануарларын бiрдейлендiру ережесiнiң 4-қосымшасына сәйкес мемлекеттiк және орыс тiлдерiнде кесте түрiнде бағандарға бөлiнген.</w:t>
            </w:r>
            <w:r>
              <w:br/>
            </w:r>
            <w:r>
              <w:rPr>
                <w:rFonts w:ascii="Times New Roman"/>
                <w:b w:val="false"/>
                <w:i w:val="false"/>
                <w:color w:val="000000"/>
                <w:sz w:val="20"/>
              </w:rPr>
              <w:t>
</w:t>
            </w:r>
            <w:r>
              <w:rPr>
                <w:rFonts w:ascii="Times New Roman"/>
                <w:b w:val="false"/>
                <w:i w:val="false"/>
                <w:color w:val="000000"/>
                <w:sz w:val="20"/>
              </w:rPr>
              <w:t>Барлығы 20-беттен кем болмауы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бiрдейлендiру жүргiзуге арналған аппарат (таңба)</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бiрдейлендiруге арналған аппарат (таңба) жылқыларды ыстық және суық таңбалауға арналған жиынтықтардан тұрады:</w:t>
            </w:r>
            <w:r>
              <w:br/>
            </w:r>
            <w:r>
              <w:rPr>
                <w:rFonts w:ascii="Times New Roman"/>
                <w:b w:val="false"/>
                <w:i w:val="false"/>
                <w:color w:val="000000"/>
                <w:sz w:val="20"/>
              </w:rPr>
              <w:t>
</w:t>
            </w:r>
            <w:r>
              <w:rPr>
                <w:rFonts w:ascii="Times New Roman"/>
                <w:b w:val="false"/>
                <w:i w:val="false"/>
                <w:color w:val="000000"/>
                <w:sz w:val="20"/>
              </w:rPr>
              <w:t>1. Жылқыларды суықтай таңбалауға арналған жиынтық мыналардан тұрады: цифрлар мен әрiптерге арналған матрицадан; кемiнде 70 см жылу өткiзбейтiн тұтқасы бар матрицаға бекiтiлетiн тұтқадан; цифрлық символдар жиынтығы 0, 1, 2, 3,4, 5, 6, 7, 8, 9; әрiптiк символдар жиынтығы К, С, В, D, Е, F, Н, L, Р, М, N, R, S, Т, X, A, Z. Цифрлар мен әрiптердiң мөлшерлерi стандартты</w:t>
            </w:r>
            <w:r>
              <w:br/>
            </w:r>
            <w:r>
              <w:rPr>
                <w:rFonts w:ascii="Times New Roman"/>
                <w:b w:val="false"/>
                <w:i w:val="false"/>
                <w:color w:val="000000"/>
                <w:sz w:val="20"/>
              </w:rPr>
              <w:t>
</w:t>
            </w:r>
            <w:r>
              <w:rPr>
                <w:rFonts w:ascii="Times New Roman"/>
                <w:b w:val="false"/>
                <w:i w:val="false"/>
                <w:color w:val="000000"/>
                <w:sz w:val="20"/>
              </w:rPr>
              <w:t>2. Жылқыларды ыстықтай таңбалауға арналған жиынтықтың мынадай цифрлық символдардан: 0, 1, 2, 3, 4, 5, 6, 7, 8, 9 және әрiптiк символдардан К, С, В, D, E, F, H, L, P, M, N, R, S, Т, X, A, Z тұрады. Ересек жануарларға арналған таңбаның көлемi: биiктiгi 8 см, енi 5 см; төлдер үшiн: биiктiгi 5 см, енi 3 см.</w:t>
            </w:r>
            <w:r>
              <w:br/>
            </w:r>
            <w:r>
              <w:rPr>
                <w:rFonts w:ascii="Times New Roman"/>
                <w:b w:val="false"/>
                <w:i w:val="false"/>
                <w:color w:val="000000"/>
                <w:sz w:val="20"/>
              </w:rPr>
              <w:t>
</w:t>
            </w:r>
            <w:r>
              <w:rPr>
                <w:rFonts w:ascii="Times New Roman"/>
                <w:b w:val="false"/>
                <w:i w:val="false"/>
                <w:color w:val="000000"/>
                <w:sz w:val="20"/>
              </w:rPr>
              <w:t>Ыстық таңбалауға арналған таңба енi 18-30 мм, қалыңдығы 3 мм бетi тегiс жалпақ темiрден дайындалады. Тұтқаның ұзындығы кемiнде 70 см, жылу өткiзбейтiн тұтқасы бар.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