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d5367" w14:textId="2ad53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бизнес субъектілеріне арналған арнаулы салық режимін, шаруа немесе  фермер қожалықтарына арналған арнаулы салық режимін қолданатын салық төлеушілер үшін салықтық есепке алу саясатының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қазандағы № 1174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2008 жылғы 10 желтоқсандағы  Кодексінің (Салық кодексі) 56-бабының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шағын бизнес субъектілеріне арналған арнаулы салық режимін, шаруа немесе фермер қожалықтарына арналған арнаулы салық режимін қолданатын салық төлеушілер үшін салықтық есепке алу саясатының </w:t>
      </w:r>
      <w:r>
        <w:rPr>
          <w:rFonts w:ascii="Times New Roman"/>
          <w:b w:val="false"/>
          <w:i w:val="false"/>
          <w:color w:val="000000"/>
          <w:sz w:val="28"/>
        </w:rPr>
        <w:t>нысанын</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2012 жылғы 1 қаңтардан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14 қазандағы    </w:t>
      </w:r>
      <w:r>
        <w:br/>
      </w:r>
      <w:r>
        <w:rPr>
          <w:rFonts w:ascii="Times New Roman"/>
          <w:b w:val="false"/>
          <w:i w:val="false"/>
          <w:color w:val="000000"/>
          <w:sz w:val="28"/>
        </w:rPr>
        <w:t xml:space="preserve">
№ 1174 қаулысымен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000000"/>
          <w:sz w:val="28"/>
        </w:rPr>
        <w:t xml:space="preserve">Нысан              </w:t>
      </w:r>
    </w:p>
    <w:bookmarkStart w:name="z5" w:id="2"/>
    <w:p>
      <w:pPr>
        <w:spacing w:after="0"/>
        <w:ind w:left="0"/>
        <w:jc w:val="left"/>
      </w:pPr>
      <w:r>
        <w:rPr>
          <w:rFonts w:ascii="Times New Roman"/>
          <w:b/>
          <w:i w:val="false"/>
          <w:color w:val="000000"/>
        </w:rPr>
        <w:t xml:space="preserve"> 
Шағын бизнес субъектілеріне арналған арнаулы салық режимін, шаруа немесе фермер қожалықтарына арналған арнаулы салық режимін қолданылатын салық төлеушілер үшін салықтық есепке алу саясаты</w:t>
      </w:r>
    </w:p>
    <w:bookmarkEnd w:id="2"/>
    <w:p>
      <w:pPr>
        <w:spacing w:after="0"/>
        <w:ind w:left="0"/>
        <w:jc w:val="both"/>
      </w:pPr>
      <w:r>
        <w:rPr>
          <w:rFonts w:ascii="Times New Roman"/>
          <w:b w:val="false"/>
          <w:i w:val="false"/>
          <w:color w:val="ff0000"/>
          <w:sz w:val="28"/>
        </w:rPr>
        <w:t xml:space="preserve">      Ескерту. Нысанға өзгеріс енгізілді - ҚР Үкіметінің 27.03.2013 </w:t>
      </w:r>
      <w:r>
        <w:rPr>
          <w:rFonts w:ascii="Times New Roman"/>
          <w:b w:val="false"/>
          <w:i w:val="false"/>
          <w:color w:val="ff0000"/>
          <w:sz w:val="28"/>
        </w:rPr>
        <w:t>№ 278</w:t>
      </w:r>
      <w:r>
        <w:rPr>
          <w:rFonts w:ascii="Times New Roman"/>
          <w:b w:val="false"/>
          <w:i w:val="false"/>
          <w:color w:val="ff0000"/>
          <w:sz w:val="28"/>
        </w:rPr>
        <w:t xml:space="preserve"> қаулысымен (01.01.2013 бастап қолданысқа енгізіледі).</w:t>
      </w:r>
    </w:p>
    <w:bookmarkStart w:name="z17" w:id="3"/>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(Салық төлеушінің Т.А.Ә.)</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27.03.2013 </w:t>
      </w:r>
      <w:r>
        <w:rPr>
          <w:rFonts w:ascii="Times New Roman"/>
          <w:b w:val="false"/>
          <w:i w:val="false"/>
          <w:color w:val="000000"/>
          <w:sz w:val="28"/>
        </w:rPr>
        <w:t>№ 278</w:t>
      </w:r>
      <w:r>
        <w:rPr>
          <w:rFonts w:ascii="Times New Roman"/>
          <w:b w:val="false"/>
          <w:i w:val="false"/>
          <w:color w:val="ff0000"/>
          <w:sz w:val="28"/>
        </w:rPr>
        <w:t xml:space="preserve"> қаулысымен (01.01.2013 бастап қолданысқа енгізіледі).</w:t>
      </w:r>
      <w:r>
        <w:br/>
      </w:r>
      <w:r>
        <w:rPr>
          <w:rFonts w:ascii="Times New Roman"/>
          <w:b w:val="false"/>
          <w:i w:val="false"/>
          <w:color w:val="000000"/>
          <w:sz w:val="28"/>
        </w:rPr>
        <w:t>
2. Жеке немесе бизнес-сәйкестендіру нөмірі (ЖСН/БСН)_________________</w:t>
      </w:r>
      <w:r>
        <w:br/>
      </w:r>
      <w:r>
        <w:rPr>
          <w:rFonts w:ascii="Times New Roman"/>
          <w:b w:val="false"/>
          <w:i w:val="false"/>
          <w:color w:val="000000"/>
          <w:sz w:val="28"/>
        </w:rPr>
        <w:t>
3. Жүзеге асыратын қызметтің түрі____________________________________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Қосылған құн салығын (ҚҚС) есепке жатқызу әдісі*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(бөлек, барабар)</w:t>
      </w:r>
      <w:r>
        <w:br/>
      </w:r>
      <w:r>
        <w:rPr>
          <w:rFonts w:ascii="Times New Roman"/>
          <w:b w:val="false"/>
          <w:i w:val="false"/>
          <w:color w:val="000000"/>
          <w:sz w:val="28"/>
        </w:rPr>
        <w:t>
4-1. Салық кодексiнің 60-3-бабының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қорлардың</w:t>
      </w:r>
      <w:r>
        <w:br/>
      </w:r>
      <w:r>
        <w:rPr>
          <w:rFonts w:ascii="Times New Roman"/>
          <w:b w:val="false"/>
          <w:i w:val="false"/>
          <w:color w:val="000000"/>
          <w:sz w:val="28"/>
        </w:rPr>
        <w:t>
өзіндік құнын айқындау әдісі**: _____________________________________</w:t>
      </w:r>
      <w:r>
        <w:br/>
      </w:r>
      <w:r>
        <w:rPr>
          <w:rFonts w:ascii="Times New Roman"/>
          <w:b w:val="false"/>
          <w:i w:val="false"/>
          <w:color w:val="000000"/>
          <w:sz w:val="28"/>
        </w:rPr>
        <w:t>
5. Нысандары дербес әзірленген салық тіркелімдерінің тізбесі***: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6. Патент негізінде арнаулы салық режимін қолданатын дара кәсіпкердің салық есепке алуды жүргізуі (тиісті төркөзде X көрсетіңіз):</w:t>
      </w:r>
      <w:r>
        <w:br/>
      </w:r>
      <w:r>
        <w:rPr>
          <w:rFonts w:ascii="Times New Roman"/>
          <w:b w:val="false"/>
          <w:i w:val="false"/>
          <w:color w:val="000000"/>
          <w:sz w:val="28"/>
        </w:rPr>
        <w:t>
      1) осы нысанға </w:t>
      </w:r>
      <w:r>
        <w:rPr>
          <w:rFonts w:ascii="Times New Roman"/>
          <w:b w:val="false"/>
          <w:i w:val="false"/>
          <w:color w:val="000000"/>
          <w:sz w:val="28"/>
        </w:rPr>
        <w:t>1-қосымшаға</w:t>
      </w:r>
      <w:r>
        <w:rPr>
          <w:rFonts w:ascii="Times New Roman"/>
          <w:b w:val="false"/>
          <w:i w:val="false"/>
          <w:color w:val="000000"/>
          <w:sz w:val="28"/>
        </w:rPr>
        <w:t xml:space="preserve"> сәйкес патент негізінде арнаулы салық режимін қолданатын және қосылған құн салығын төлеушілер болып табылмайтын дара кәсіпкерлерге арналған салықтық есепке алу кітабы</w:t>
      </w:r>
      <w:r>
        <w:br/>
      </w:r>
      <w:r>
        <w:rPr>
          <w:rFonts w:ascii="Times New Roman"/>
          <w:b w:val="false"/>
          <w:i w:val="false"/>
          <w:color w:val="000000"/>
          <w:sz w:val="28"/>
        </w:rPr>
        <w:t>
бойынша                                           _</w:t>
      </w:r>
      <w:r>
        <w:br/>
      </w:r>
      <w:r>
        <w:rPr>
          <w:rFonts w:ascii="Times New Roman"/>
          <w:b w:val="false"/>
          <w:i w:val="false"/>
          <w:color w:val="000000"/>
          <w:sz w:val="28"/>
        </w:rPr>
        <w:t>
                                                 |_|</w:t>
      </w:r>
      <w:r>
        <w:br/>
      </w:r>
      <w:r>
        <w:rPr>
          <w:rFonts w:ascii="Times New Roman"/>
          <w:b w:val="false"/>
          <w:i w:val="false"/>
          <w:color w:val="000000"/>
          <w:sz w:val="28"/>
        </w:rPr>
        <w:t>
      2) осы нысанға </w:t>
      </w:r>
      <w:r>
        <w:rPr>
          <w:rFonts w:ascii="Times New Roman"/>
          <w:b w:val="false"/>
          <w:i w:val="false"/>
          <w:color w:val="000000"/>
          <w:sz w:val="28"/>
        </w:rPr>
        <w:t>2-қосымшаға</w:t>
      </w:r>
      <w:r>
        <w:rPr>
          <w:rFonts w:ascii="Times New Roman"/>
          <w:b w:val="false"/>
          <w:i w:val="false"/>
          <w:color w:val="000000"/>
          <w:sz w:val="28"/>
        </w:rPr>
        <w:t xml:space="preserve"> сәйкес Патент негізінде арнаулы салық режимін қолданатын және қосылған күн салығын төлеушілер болып табылатын дара кәсіпкерлерге арналған салықтық есепке алу кітабы</w:t>
      </w:r>
      <w:r>
        <w:br/>
      </w:r>
      <w:r>
        <w:rPr>
          <w:rFonts w:ascii="Times New Roman"/>
          <w:b w:val="false"/>
          <w:i w:val="false"/>
          <w:color w:val="000000"/>
          <w:sz w:val="28"/>
        </w:rPr>
        <w:t>
бойынша                                           _</w:t>
      </w:r>
      <w:r>
        <w:br/>
      </w:r>
      <w:r>
        <w:rPr>
          <w:rFonts w:ascii="Times New Roman"/>
          <w:b w:val="false"/>
          <w:i w:val="false"/>
          <w:color w:val="000000"/>
          <w:sz w:val="28"/>
        </w:rPr>
        <w:t>
                                                 |_|</w:t>
      </w:r>
      <w:r>
        <w:br/>
      </w:r>
      <w:r>
        <w:rPr>
          <w:rFonts w:ascii="Times New Roman"/>
          <w:b w:val="false"/>
          <w:i w:val="false"/>
          <w:color w:val="000000"/>
          <w:sz w:val="28"/>
        </w:rPr>
        <w:t>
      3) осы нысанға </w:t>
      </w:r>
      <w:r>
        <w:rPr>
          <w:rFonts w:ascii="Times New Roman"/>
          <w:b w:val="false"/>
          <w:i w:val="false"/>
          <w:color w:val="000000"/>
          <w:sz w:val="28"/>
        </w:rPr>
        <w:t>3-қосымшаға</w:t>
      </w:r>
      <w:r>
        <w:rPr>
          <w:rFonts w:ascii="Times New Roman"/>
          <w:b w:val="false"/>
          <w:i w:val="false"/>
          <w:color w:val="000000"/>
          <w:sz w:val="28"/>
        </w:rPr>
        <w:t xml:space="preserve"> сәйкес қоршаған opтаға эмиссия үшін төлемақы жөніндегі міндеттемені есепке алу ведомосін жүргізу</w:t>
      </w:r>
      <w:r>
        <w:br/>
      </w:r>
      <w:r>
        <w:rPr>
          <w:rFonts w:ascii="Times New Roman"/>
          <w:b w:val="false"/>
          <w:i w:val="false"/>
          <w:color w:val="000000"/>
          <w:sz w:val="28"/>
        </w:rPr>
        <w:t>
                                                  _</w:t>
      </w:r>
      <w:r>
        <w:br/>
      </w:r>
      <w:r>
        <w:rPr>
          <w:rFonts w:ascii="Times New Roman"/>
          <w:b w:val="false"/>
          <w:i w:val="false"/>
          <w:color w:val="000000"/>
          <w:sz w:val="28"/>
        </w:rPr>
        <w:t>
                                                 |_|</w:t>
      </w:r>
      <w:r>
        <w:br/>
      </w:r>
      <w:r>
        <w:rPr>
          <w:rFonts w:ascii="Times New Roman"/>
          <w:b w:val="false"/>
          <w:i w:val="false"/>
          <w:color w:val="000000"/>
          <w:sz w:val="28"/>
        </w:rPr>
        <w:t>
7. Салықтық есепке алу саясатын сақтауға жауапты адам:</w:t>
      </w:r>
      <w:r>
        <w:br/>
      </w:r>
      <w:r>
        <w:rPr>
          <w:rFonts w:ascii="Times New Roman"/>
          <w:b w:val="false"/>
          <w:i w:val="false"/>
          <w:color w:val="000000"/>
          <w:sz w:val="28"/>
        </w:rPr>
        <w:t>
      тегі, аты, әкесінің аты _______________________________________</w:t>
      </w:r>
      <w:r>
        <w:br/>
      </w:r>
      <w:r>
        <w:rPr>
          <w:rFonts w:ascii="Times New Roman"/>
          <w:b w:val="false"/>
          <w:i w:val="false"/>
          <w:color w:val="000000"/>
          <w:sz w:val="28"/>
        </w:rPr>
        <w:t>
      лауазымының атауы _____________________________________________</w:t>
      </w:r>
      <w:r>
        <w:br/>
      </w:r>
      <w:r>
        <w:rPr>
          <w:rFonts w:ascii="Times New Roman"/>
          <w:b w:val="false"/>
          <w:i w:val="false"/>
          <w:color w:val="000000"/>
          <w:sz w:val="28"/>
        </w:rPr>
        <w:t>
8. Салықтық есепке алу саясатын қабылдау күні 20__ жылғы «___»</w:t>
      </w:r>
      <w:r>
        <w:br/>
      </w:r>
      <w:r>
        <w:rPr>
          <w:rFonts w:ascii="Times New Roman"/>
          <w:b w:val="false"/>
          <w:i w:val="false"/>
          <w:color w:val="000000"/>
          <w:sz w:val="28"/>
        </w:rPr>
        <w:t>
________</w:t>
      </w:r>
      <w:r>
        <w:br/>
      </w: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 Қазақстан Республикасының бухгалтерлік есеп пен қаржылық есептілік туралы заңнамалық актісіне сәйкес бухгалтерлік есеп жүргізуді және қаржылық есептілікті жасауды жүзеге асырмауға құқығы бар дара кәсіпкерлер толтырмайды;</w:t>
      </w:r>
      <w:r>
        <w:br/>
      </w:r>
      <w:r>
        <w:rPr>
          <w:rFonts w:ascii="Times New Roman"/>
          <w:b w:val="false"/>
          <w:i w:val="false"/>
          <w:color w:val="000000"/>
          <w:sz w:val="28"/>
        </w:rPr>
        <w:t>
      ** Қазақстан Республикасының бухгалтерлік есеп пен қаржылық есептілік туралы заңнамалық актісіне сәйкес бухгалтерлік есеп жүргізуді және қаржылық есептілікті жасауды жүзеге асырмауға құқығы бар дара кәсіпкерлер ғана толтырады;</w:t>
      </w:r>
      <w:r>
        <w:br/>
      </w:r>
      <w:r>
        <w:rPr>
          <w:rFonts w:ascii="Times New Roman"/>
          <w:b w:val="false"/>
          <w:i w:val="false"/>
          <w:color w:val="000000"/>
          <w:sz w:val="28"/>
        </w:rPr>
        <w:t>
      *** Салық кодексiнің 77-бабының </w:t>
      </w:r>
      <w:r>
        <w:rPr>
          <w:rFonts w:ascii="Times New Roman"/>
          <w:b w:val="false"/>
          <w:i w:val="false"/>
          <w:color w:val="000000"/>
          <w:sz w:val="28"/>
        </w:rPr>
        <w:t>1-тармағына</w:t>
      </w:r>
      <w:r>
        <w:rPr>
          <w:rFonts w:ascii="Times New Roman"/>
          <w:b w:val="false"/>
          <w:i w:val="false"/>
          <w:color w:val="000000"/>
          <w:sz w:val="28"/>
        </w:rPr>
        <w:t xml:space="preserve"> сәйкес нысандарын Қазақстан Республикасының Үкіметі белгілеген салық тіркелімдеріне салық төлеушілер дербес әзірлеген қосымша салық тіркелімдері болған кезде, сондай-ақ Қазақстан Республикасының бухгалтерлік есеп пен қаржылық есептілік туралы заңнамалық актісіне сәйкес бухгалтерлік есеп жүргізуді және қаржылық есептілікті жасауды жүзеге асырмауға құқығы бар, «Салық және бюджетке төленетiн басқа да мiндеттi төлемдер туралы» Қазақстан Республикасы Кодексiнің (Салық кодексі) 60-3-бабы </w:t>
      </w:r>
      <w:r>
        <w:rPr>
          <w:rFonts w:ascii="Times New Roman"/>
          <w:b w:val="false"/>
          <w:i w:val="false"/>
          <w:color w:val="000000"/>
          <w:sz w:val="28"/>
        </w:rPr>
        <w:t>2-тармағына</w:t>
      </w:r>
      <w:r>
        <w:rPr>
          <w:rFonts w:ascii="Times New Roman"/>
          <w:b w:val="false"/>
          <w:i w:val="false"/>
          <w:color w:val="000000"/>
          <w:sz w:val="28"/>
        </w:rPr>
        <w:t xml:space="preserve"> сәйкес тауарлар өндіруді жүзеге асыратын, сондай-ақ орташа өлшемді құн әдісін таңдаған дара кәсіпкерлер толтырады.</w:t>
      </w:r>
    </w:p>
    <w:bookmarkEnd w:id="3"/>
    <w:bookmarkStart w:name="z9" w:id="4"/>
    <w:p>
      <w:pPr>
        <w:spacing w:after="0"/>
        <w:ind w:left="0"/>
        <w:jc w:val="both"/>
      </w:pPr>
      <w:r>
        <w:rPr>
          <w:rFonts w:ascii="Times New Roman"/>
          <w:b w:val="false"/>
          <w:i w:val="false"/>
          <w:color w:val="000000"/>
          <w:sz w:val="28"/>
        </w:rPr>
        <w:t xml:space="preserve">
Шағын бизнес субъектілеріне арналған   </w:t>
      </w:r>
      <w:r>
        <w:br/>
      </w:r>
      <w:r>
        <w:rPr>
          <w:rFonts w:ascii="Times New Roman"/>
          <w:b w:val="false"/>
          <w:i w:val="false"/>
          <w:color w:val="000000"/>
          <w:sz w:val="28"/>
        </w:rPr>
        <w:t xml:space="preserve">
 арнаулы салық режимін, шаруа немесе   </w:t>
      </w:r>
      <w:r>
        <w:br/>
      </w:r>
      <w:r>
        <w:rPr>
          <w:rFonts w:ascii="Times New Roman"/>
          <w:b w:val="false"/>
          <w:i w:val="false"/>
          <w:color w:val="000000"/>
          <w:sz w:val="28"/>
        </w:rPr>
        <w:t xml:space="preserve">
фермер қожалықтарына арналған      </w:t>
      </w:r>
      <w:r>
        <w:br/>
      </w:r>
      <w:r>
        <w:rPr>
          <w:rFonts w:ascii="Times New Roman"/>
          <w:b w:val="false"/>
          <w:i w:val="false"/>
          <w:color w:val="000000"/>
          <w:sz w:val="28"/>
        </w:rPr>
        <w:t xml:space="preserve">
арнаулы салық режимін қолданатын     </w:t>
      </w:r>
      <w:r>
        <w:br/>
      </w:r>
      <w:r>
        <w:rPr>
          <w:rFonts w:ascii="Times New Roman"/>
          <w:b w:val="false"/>
          <w:i w:val="false"/>
          <w:color w:val="000000"/>
          <w:sz w:val="28"/>
        </w:rPr>
        <w:t xml:space="preserve">
салық төлеушілер үшін салықтық      </w:t>
      </w:r>
      <w:r>
        <w:br/>
      </w:r>
      <w:r>
        <w:rPr>
          <w:rFonts w:ascii="Times New Roman"/>
          <w:b w:val="false"/>
          <w:i w:val="false"/>
          <w:color w:val="000000"/>
          <w:sz w:val="28"/>
        </w:rPr>
        <w:t xml:space="preserve">
есепке aлу саясатының нысанына      </w:t>
      </w:r>
      <w:r>
        <w:br/>
      </w:r>
      <w:r>
        <w:rPr>
          <w:rFonts w:ascii="Times New Roman"/>
          <w:b w:val="false"/>
          <w:i w:val="false"/>
          <w:color w:val="000000"/>
          <w:sz w:val="28"/>
        </w:rPr>
        <w:t xml:space="preserve">
1-қосымша                   </w:t>
      </w:r>
    </w:p>
    <w:bookmarkEnd w:id="4"/>
    <w:bookmarkStart w:name="z10" w:id="5"/>
    <w:p>
      <w:pPr>
        <w:spacing w:after="0"/>
        <w:ind w:left="0"/>
        <w:jc w:val="left"/>
      </w:pPr>
      <w:r>
        <w:rPr>
          <w:rFonts w:ascii="Times New Roman"/>
          <w:b/>
          <w:i w:val="false"/>
          <w:color w:val="000000"/>
        </w:rPr>
        <w:t xml:space="preserve"> 
Патент негізінде арнаулы салық режимін қолданатын және қосылған құн салығын төлеушілер болып табылмайтын дара кәсіпкерлерге арналған салықтық есепке алу кітабы</w:t>
      </w:r>
    </w:p>
    <w:bookmarkEnd w:id="5"/>
    <w:p>
      <w:pPr>
        <w:spacing w:after="0"/>
        <w:ind w:left="0"/>
        <w:jc w:val="both"/>
      </w:pPr>
      <w:r>
        <w:rPr>
          <w:rFonts w:ascii="Times New Roman"/>
          <w:b w:val="false"/>
          <w:i w:val="false"/>
          <w:color w:val="000000"/>
          <w:sz w:val="28"/>
        </w:rPr>
        <w:t>(басқы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аты жөні _________________________________________</w:t>
            </w:r>
            <w:r>
              <w:br/>
            </w:r>
            <w:r>
              <w:rPr>
                <w:rFonts w:ascii="Times New Roman"/>
                <w:b w:val="false"/>
                <w:i w:val="false"/>
                <w:color w:val="000000"/>
                <w:sz w:val="20"/>
              </w:rPr>
              <w:t>
Бар болса ,салық төлеушінің тіркеу нөмірі (СТН)_ _ _ _ _ _ _ _ _ _ _ _</w:t>
            </w:r>
            <w:r>
              <w:br/>
            </w:r>
            <w:r>
              <w:rPr>
                <w:rFonts w:ascii="Times New Roman"/>
                <w:b w:val="false"/>
                <w:i w:val="false"/>
                <w:color w:val="000000"/>
                <w:sz w:val="20"/>
              </w:rPr>
              <w:t>
                                              |_|_|_|_|_|_|_|_|_|_|_|_|</w:t>
            </w:r>
            <w:r>
              <w:br/>
            </w:r>
            <w:r>
              <w:rPr>
                <w:rFonts w:ascii="Times New Roman"/>
                <w:b w:val="false"/>
                <w:i w:val="false"/>
                <w:color w:val="000000"/>
                <w:sz w:val="20"/>
              </w:rPr>
              <w:t xml:space="preserve">
                               _ _ _ _ _ _ _ _ _ _ _ _ </w:t>
            </w:r>
            <w:r>
              <w:br/>
            </w:r>
            <w:r>
              <w:rPr>
                <w:rFonts w:ascii="Times New Roman"/>
                <w:b w:val="false"/>
                <w:i w:val="false"/>
                <w:color w:val="000000"/>
                <w:sz w:val="20"/>
              </w:rPr>
              <w:t>
Жеке сәйкестендіру нөмірі(ЖСН)|_|_|_|_|_|_|_|_|_|_|_|_|</w:t>
            </w:r>
            <w:r>
              <w:br/>
            </w:r>
            <w:r>
              <w:rPr>
                <w:rFonts w:ascii="Times New Roman"/>
                <w:b w:val="false"/>
                <w:i w:val="false"/>
                <w:color w:val="000000"/>
                <w:sz w:val="20"/>
              </w:rPr>
              <w:t>
Жүзеге асырылатын кәсіпкерлік қызметтің түрі _________________________</w:t>
            </w:r>
            <w:r>
              <w:br/>
            </w:r>
            <w:r>
              <w:rPr>
                <w:rFonts w:ascii="Times New Roman"/>
                <w:b w:val="false"/>
                <w:i w:val="false"/>
                <w:color w:val="000000"/>
                <w:sz w:val="20"/>
              </w:rPr>
              <w:t>
Қызметтің басталу және аяқталу күні ___________________________________</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Кірістерді есепке алу ведомосі</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0"/>
        <w:gridCol w:w="5947"/>
        <w:gridCol w:w="3783"/>
      </w:tblGrid>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атауы</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 жиыны</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жиыны</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тоқсанда жиыны</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 жиыны</w:t>
            </w:r>
          </w:p>
        </w:tc>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Кітап табыстың түсу ретіне қарай, жұмыс күнінің соңында қорытындыны шығара отырып хронологиялық тәртіппен толтырылады. Айдың, тоқсанның, жылдың соңында ай, тоқсан, жыл үшін қорытынды деректер шығарылады.</w:t>
      </w:r>
    </w:p>
    <w:bookmarkStart w:name="z11" w:id="6"/>
    <w:p>
      <w:pPr>
        <w:spacing w:after="0"/>
        <w:ind w:left="0"/>
        <w:jc w:val="both"/>
      </w:pPr>
      <w:r>
        <w:rPr>
          <w:rFonts w:ascii="Times New Roman"/>
          <w:b w:val="false"/>
          <w:i w:val="false"/>
          <w:color w:val="000000"/>
          <w:sz w:val="28"/>
        </w:rPr>
        <w:t xml:space="preserve">
Шағын бизнес субъектілеріне   </w:t>
      </w:r>
      <w:r>
        <w:br/>
      </w:r>
      <w:r>
        <w:rPr>
          <w:rFonts w:ascii="Times New Roman"/>
          <w:b w:val="false"/>
          <w:i w:val="false"/>
          <w:color w:val="000000"/>
          <w:sz w:val="28"/>
        </w:rPr>
        <w:t xml:space="preserve">
арналған арнаулы салық      </w:t>
      </w:r>
      <w:r>
        <w:br/>
      </w:r>
      <w:r>
        <w:rPr>
          <w:rFonts w:ascii="Times New Roman"/>
          <w:b w:val="false"/>
          <w:i w:val="false"/>
          <w:color w:val="000000"/>
          <w:sz w:val="28"/>
        </w:rPr>
        <w:t xml:space="preserve">
режимін, шаруа немесе фермер   </w:t>
      </w:r>
      <w:r>
        <w:br/>
      </w:r>
      <w:r>
        <w:rPr>
          <w:rFonts w:ascii="Times New Roman"/>
          <w:b w:val="false"/>
          <w:i w:val="false"/>
          <w:color w:val="000000"/>
          <w:sz w:val="28"/>
        </w:rPr>
        <w:t xml:space="preserve">
қожалықтарына арналған      </w:t>
      </w:r>
      <w:r>
        <w:br/>
      </w:r>
      <w:r>
        <w:rPr>
          <w:rFonts w:ascii="Times New Roman"/>
          <w:b w:val="false"/>
          <w:i w:val="false"/>
          <w:color w:val="000000"/>
          <w:sz w:val="28"/>
        </w:rPr>
        <w:t xml:space="preserve">
арнаулы салық режимін       </w:t>
      </w:r>
      <w:r>
        <w:br/>
      </w:r>
      <w:r>
        <w:rPr>
          <w:rFonts w:ascii="Times New Roman"/>
          <w:b w:val="false"/>
          <w:i w:val="false"/>
          <w:color w:val="000000"/>
          <w:sz w:val="28"/>
        </w:rPr>
        <w:t xml:space="preserve">
қолданатын салық төлеушілер   </w:t>
      </w:r>
      <w:r>
        <w:br/>
      </w:r>
      <w:r>
        <w:rPr>
          <w:rFonts w:ascii="Times New Roman"/>
          <w:b w:val="false"/>
          <w:i w:val="false"/>
          <w:color w:val="000000"/>
          <w:sz w:val="28"/>
        </w:rPr>
        <w:t xml:space="preserve">
үшін салықтық есепке алу     </w:t>
      </w:r>
      <w:r>
        <w:br/>
      </w:r>
      <w:r>
        <w:rPr>
          <w:rFonts w:ascii="Times New Roman"/>
          <w:b w:val="false"/>
          <w:i w:val="false"/>
          <w:color w:val="000000"/>
          <w:sz w:val="28"/>
        </w:rPr>
        <w:t xml:space="preserve">
саясатының нысанына        </w:t>
      </w:r>
      <w:r>
        <w:br/>
      </w:r>
      <w:r>
        <w:rPr>
          <w:rFonts w:ascii="Times New Roman"/>
          <w:b w:val="false"/>
          <w:i w:val="false"/>
          <w:color w:val="000000"/>
          <w:sz w:val="28"/>
        </w:rPr>
        <w:t xml:space="preserve">
2-қосымша              </w:t>
      </w:r>
    </w:p>
    <w:bookmarkEnd w:id="6"/>
    <w:bookmarkStart w:name="z12" w:id="7"/>
    <w:p>
      <w:pPr>
        <w:spacing w:after="0"/>
        <w:ind w:left="0"/>
        <w:jc w:val="left"/>
      </w:pPr>
      <w:r>
        <w:rPr>
          <w:rFonts w:ascii="Times New Roman"/>
          <w:b/>
          <w:i w:val="false"/>
          <w:color w:val="000000"/>
        </w:rPr>
        <w:t xml:space="preserve"> 
Патент негізінде арнаулы салық режимін қолданатын және қосылған құн салығын төлеушілер болып табылатын дара кәсіпкерлерге арналған салықтық есепке алу кітабы</w:t>
      </w:r>
    </w:p>
    <w:bookmarkEnd w:id="7"/>
    <w:p>
      <w:pPr>
        <w:spacing w:after="0"/>
        <w:ind w:left="0"/>
        <w:jc w:val="both"/>
      </w:pPr>
      <w:r>
        <w:rPr>
          <w:rFonts w:ascii="Times New Roman"/>
          <w:b w:val="false"/>
          <w:i w:val="false"/>
          <w:color w:val="000000"/>
          <w:sz w:val="28"/>
        </w:rPr>
        <w:t>(басқы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кәсіпкерлердің аты жөні _________________________________________</w:t>
            </w:r>
            <w:r>
              <w:br/>
            </w:r>
            <w:r>
              <w:rPr>
                <w:rFonts w:ascii="Times New Roman"/>
                <w:b w:val="false"/>
                <w:i w:val="false"/>
                <w:color w:val="000000"/>
                <w:sz w:val="20"/>
              </w:rPr>
              <w:t>
Бар болса, салық төлеушінің тіркеу нөмірі (СТН)_ _ _ _ _ _ _ _ _ _ _ _</w:t>
            </w:r>
            <w:r>
              <w:br/>
            </w:r>
            <w:r>
              <w:rPr>
                <w:rFonts w:ascii="Times New Roman"/>
                <w:b w:val="false"/>
                <w:i w:val="false"/>
                <w:color w:val="000000"/>
                <w:sz w:val="20"/>
              </w:rPr>
              <w:t>
                                              |_|_|_|_|_|_|_|_|_|_|_|_|</w:t>
            </w:r>
            <w:r>
              <w:br/>
            </w:r>
            <w:r>
              <w:rPr>
                <w:rFonts w:ascii="Times New Roman"/>
                <w:b w:val="false"/>
                <w:i w:val="false"/>
                <w:color w:val="000000"/>
                <w:sz w:val="20"/>
              </w:rPr>
              <w:t xml:space="preserve">
                                              _ _ _ _ _ _ _ _ _ _ _ _ </w:t>
            </w:r>
            <w:r>
              <w:br/>
            </w:r>
            <w:r>
              <w:rPr>
                <w:rFonts w:ascii="Times New Roman"/>
                <w:b w:val="false"/>
                <w:i w:val="false"/>
                <w:color w:val="000000"/>
                <w:sz w:val="20"/>
              </w:rPr>
              <w:t>
Жеке сәйкестендіру нөмірі(ЖСН)               |_|_|_|_|_|_|_|_|_|_|_|_|</w:t>
            </w:r>
            <w:r>
              <w:br/>
            </w:r>
            <w:r>
              <w:rPr>
                <w:rFonts w:ascii="Times New Roman"/>
                <w:b w:val="false"/>
                <w:i w:val="false"/>
                <w:color w:val="000000"/>
                <w:sz w:val="20"/>
              </w:rPr>
              <w:t>
Жүзеге асырылатын кәсіпкерлік қызметтің түрі _________________________</w:t>
            </w:r>
            <w:r>
              <w:br/>
            </w:r>
            <w:r>
              <w:rPr>
                <w:rFonts w:ascii="Times New Roman"/>
                <w:b w:val="false"/>
                <w:i w:val="false"/>
                <w:color w:val="000000"/>
                <w:sz w:val="20"/>
              </w:rPr>
              <w:t>
Қосылған құн салығы бойынша есепке қою туралы куәлік:</w:t>
            </w:r>
            <w:r>
              <w:br/>
            </w:r>
            <w:r>
              <w:rPr>
                <w:rFonts w:ascii="Times New Roman"/>
                <w:b w:val="false"/>
                <w:i w:val="false"/>
                <w:color w:val="000000"/>
                <w:sz w:val="20"/>
              </w:rPr>
              <w:t>
сериясы_______ нөмірі _______ берілген күні _________есепке қойылған</w:t>
            </w:r>
            <w:r>
              <w:br/>
            </w:r>
            <w:r>
              <w:rPr>
                <w:rFonts w:ascii="Times New Roman"/>
                <w:b w:val="false"/>
                <w:i w:val="false"/>
                <w:color w:val="000000"/>
                <w:sz w:val="20"/>
              </w:rPr>
              <w:t>
күні ___________</w:t>
            </w:r>
            <w:r>
              <w:br/>
            </w:r>
            <w:r>
              <w:rPr>
                <w:rFonts w:ascii="Times New Roman"/>
                <w:b w:val="false"/>
                <w:i w:val="false"/>
                <w:color w:val="000000"/>
                <w:sz w:val="20"/>
              </w:rPr>
              <w:t>
Қызметтің басталу және аяқталу күні __________________________________</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Кірістерді есепке алу ведомосі</w:t>
      </w:r>
    </w:p>
    <w:p>
      <w:pPr>
        <w:spacing w:after="0"/>
        <w:ind w:left="0"/>
        <w:jc w:val="both"/>
      </w:pPr>
      <w:r>
        <w:rPr>
          <w:rFonts w:ascii="Times New Roman"/>
          <w:b w:val="false"/>
          <w:i w:val="false"/>
          <w:color w:val="000000"/>
          <w:sz w:val="28"/>
        </w:rPr>
        <w:t xml:space="preserve">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851"/>
        <w:gridCol w:w="1093"/>
        <w:gridCol w:w="1892"/>
        <w:gridCol w:w="1313"/>
        <w:gridCol w:w="2193"/>
        <w:gridCol w:w="1833"/>
        <w:gridCol w:w="1893"/>
      </w:tblGrid>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 жөніндегі айналымдар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 берген шот-фактуралар бойынша айналым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18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атауы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 дың атауы</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салығынсыз құны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салығының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 салынатын айналым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салығының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65"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1853"/>
        <w:gridCol w:w="1093"/>
        <w:gridCol w:w="1713"/>
        <w:gridCol w:w="1433"/>
        <w:gridCol w:w="2213"/>
        <w:gridCol w:w="1813"/>
        <w:gridCol w:w="1913"/>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тоқсанда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 Кітап күн сайын, жұмыс күнінің соңында қорытындыны шығара отырып хронологиялық тәртіппен толтырылады. Айдың, тоқсанның, жылдың соңында ай, тоқсан, жыл үшін қорытынды деректер шығарылады.</w:t>
      </w:r>
    </w:p>
    <w:bookmarkStart w:name="z13" w:id="8"/>
    <w:p>
      <w:pPr>
        <w:spacing w:after="0"/>
        <w:ind w:left="0"/>
        <w:jc w:val="both"/>
      </w:pPr>
      <w:r>
        <w:rPr>
          <w:rFonts w:ascii="Times New Roman"/>
          <w:b w:val="false"/>
          <w:i w:val="false"/>
          <w:color w:val="000000"/>
          <w:sz w:val="28"/>
        </w:rPr>
        <w:t xml:space="preserve">
Шағын бизнес субъектілеріне  </w:t>
      </w:r>
      <w:r>
        <w:br/>
      </w:r>
      <w:r>
        <w:rPr>
          <w:rFonts w:ascii="Times New Roman"/>
          <w:b w:val="false"/>
          <w:i w:val="false"/>
          <w:color w:val="000000"/>
          <w:sz w:val="28"/>
        </w:rPr>
        <w:t>
арналған арнаулы салық режимін,</w:t>
      </w:r>
      <w:r>
        <w:br/>
      </w:r>
      <w:r>
        <w:rPr>
          <w:rFonts w:ascii="Times New Roman"/>
          <w:b w:val="false"/>
          <w:i w:val="false"/>
          <w:color w:val="000000"/>
          <w:sz w:val="28"/>
        </w:rPr>
        <w:t xml:space="preserve">
шаруа немесе фермер        </w:t>
      </w:r>
      <w:r>
        <w:br/>
      </w:r>
      <w:r>
        <w:rPr>
          <w:rFonts w:ascii="Times New Roman"/>
          <w:b w:val="false"/>
          <w:i w:val="false"/>
          <w:color w:val="000000"/>
          <w:sz w:val="28"/>
        </w:rPr>
        <w:t>
қожалықтарына арналған арнаулы</w:t>
      </w:r>
      <w:r>
        <w:br/>
      </w:r>
      <w:r>
        <w:rPr>
          <w:rFonts w:ascii="Times New Roman"/>
          <w:b w:val="false"/>
          <w:i w:val="false"/>
          <w:color w:val="000000"/>
          <w:sz w:val="28"/>
        </w:rPr>
        <w:t>
салық режимін қолданатын салық</w:t>
      </w:r>
      <w:r>
        <w:br/>
      </w:r>
      <w:r>
        <w:rPr>
          <w:rFonts w:ascii="Times New Roman"/>
          <w:b w:val="false"/>
          <w:i w:val="false"/>
          <w:color w:val="000000"/>
          <w:sz w:val="28"/>
        </w:rPr>
        <w:t>
төлеушілер үшін салықтық есепке</w:t>
      </w:r>
      <w:r>
        <w:br/>
      </w:r>
      <w:r>
        <w:rPr>
          <w:rFonts w:ascii="Times New Roman"/>
          <w:b w:val="false"/>
          <w:i w:val="false"/>
          <w:color w:val="000000"/>
          <w:sz w:val="28"/>
        </w:rPr>
        <w:t xml:space="preserve">
алу саясатының нысанына     </w:t>
      </w:r>
      <w:r>
        <w:br/>
      </w:r>
      <w:r>
        <w:rPr>
          <w:rFonts w:ascii="Times New Roman"/>
          <w:b w:val="false"/>
          <w:i w:val="false"/>
          <w:color w:val="000000"/>
          <w:sz w:val="28"/>
        </w:rPr>
        <w:t xml:space="preserve">
3-қосымша            </w:t>
      </w:r>
    </w:p>
    <w:bookmarkEnd w:id="8"/>
    <w:bookmarkStart w:name="z14" w:id="9"/>
    <w:p>
      <w:pPr>
        <w:spacing w:after="0"/>
        <w:ind w:left="0"/>
        <w:jc w:val="left"/>
      </w:pPr>
      <w:r>
        <w:rPr>
          <w:rFonts w:ascii="Times New Roman"/>
          <w:b/>
          <w:i w:val="false"/>
          <w:color w:val="000000"/>
        </w:rPr>
        <w:t xml:space="preserve"> 
Қоршаған ортаға эмиссия үшін төлемақы жөніндегі міндеттемені есепке алу ведомосі</w:t>
      </w:r>
    </w:p>
    <w:bookmarkEnd w:id="9"/>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4"/>
        <w:gridCol w:w="2808"/>
        <w:gridCol w:w="2069"/>
        <w:gridCol w:w="1547"/>
        <w:gridCol w:w="792"/>
        <w:gridCol w:w="1736"/>
        <w:gridCol w:w="2474"/>
      </w:tblGrid>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Операциялардың атауы (шығарындылар, төгінділер, қалдықтарды орналастыру)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Ластағыш заттың, отынның, қалдықтардың түрі</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ставкасы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Төлемақы сомасы (теңге)</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күнде жиыны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жиыны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тоқсанда жиыны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жылда жиыны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XXX</w:t>
            </w:r>
          </w:p>
        </w:tc>
      </w:tr>
    </w:tbl>
    <w:p>
      <w:pPr>
        <w:spacing w:after="0"/>
        <w:ind w:left="0"/>
        <w:jc w:val="both"/>
      </w:pPr>
      <w:r>
        <w:rPr>
          <w:rFonts w:ascii="Times New Roman"/>
          <w:b w:val="false"/>
          <w:i w:val="false"/>
          <w:color w:val="000000"/>
          <w:sz w:val="28"/>
        </w:rPr>
        <w:t>Ескертпе: Ведомость операциялардың (шығарындылардың, төгінділердің, қалдықтар орналастыруына) жүргізілуіне қарай, тоқсанның соңында қорытындыны шығара отырып хронологиялық тәртіппен толтырылады. Жылдың соңында бір жыл үшін қорытынды деректер шығарылады.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