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cbc52" w14:textId="0acbc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қауіпсіздігі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2011 жылғы 19 қазандағы № 1191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ұлттық қауіпсіздігі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                       К. Мәсімов </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РЕСПУБЛИКАСЫНЫҢ ЗАҢЫ Қазақстан Республикасының ұлттық қауіпсіздігі туралы</w:t>
      </w:r>
    </w:p>
    <w:p>
      <w:pPr>
        <w:spacing w:after="0"/>
        <w:ind w:left="0"/>
        <w:jc w:val="both"/>
      </w:pPr>
      <w:r>
        <w:rPr>
          <w:rFonts w:ascii="Times New Roman"/>
          <w:b w:val="false"/>
          <w:i w:val="false"/>
          <w:color w:val="000000"/>
          <w:sz w:val="28"/>
        </w:rPr>
        <w:t>      Осы Заң Қазақстан Республикасының ұлттық қауіпсіздігі саласындағы құқықтық қатынастарды реттейді және адамның және азаматтың, қоғам мен мемлекеттің қауіпсіздігін қамтамасыз етудің мазмұны мен қағидаттарын, Қазақстан Республикасының ұлттық қауіпсіздігін қамтамасыз ету жүйесін, мақсаттары мен бағыттарын айқындайды.</w:t>
      </w:r>
    </w:p>
    <w:p>
      <w:pPr>
        <w:spacing w:after="0"/>
        <w:ind w:left="0"/>
        <w:jc w:val="left"/>
      </w:pPr>
      <w:r>
        <w:rPr>
          <w:rFonts w:ascii="Times New Roman"/>
          <w:b/>
          <w:i w:val="false"/>
          <w:color w:val="000000"/>
        </w:rPr>
        <w:t xml:space="preserve"> 1-тарау. Жалпы ережелер 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1) ақпараттық инфрақұрылым - ақпаратты қалыптастыру, құру, қайта құру, өңдеу, беру, пайдалану және сақтау техникалық құралдары мен жүйелерінің жиынтығы;</w:t>
      </w:r>
      <w:r>
        <w:br/>
      </w:r>
      <w:r>
        <w:rPr>
          <w:rFonts w:ascii="Times New Roman"/>
          <w:b w:val="false"/>
          <w:i w:val="false"/>
          <w:color w:val="000000"/>
          <w:sz w:val="28"/>
        </w:rPr>
        <w:t>
      2) ақпараттық кеңістік - жеке және қоғамдық санаға, ақпараттық инфрақұрылым мен ақпараттың өзіне ықпал ететін ақпаратты қалыптастыруға, құруға, қайта құруға, өңдеуге, беруге, пайдалануға, сақтауға байланысты қызмет саласы;</w:t>
      </w:r>
      <w:r>
        <w:br/>
      </w:r>
      <w:r>
        <w:rPr>
          <w:rFonts w:ascii="Times New Roman"/>
          <w:b w:val="false"/>
          <w:i w:val="false"/>
          <w:color w:val="000000"/>
          <w:sz w:val="28"/>
        </w:rPr>
        <w:t>
      3) Қазақстан Республикасының ұлттық қауіпсіздігі (бұдан әрі - ұлттық қауіпсіздік) - адамның және азаматтың, қоғам мен мемлекеттің серпінді дамуын қамтамасыз ететін Қазақстан Республикасы ұлттық мүдделерінің нақты және ықтимал қауіп-қатерлерден қорғалуының жай-күйі;</w:t>
      </w:r>
      <w:r>
        <w:br/>
      </w:r>
      <w:r>
        <w:rPr>
          <w:rFonts w:ascii="Times New Roman"/>
          <w:b w:val="false"/>
          <w:i w:val="false"/>
          <w:color w:val="000000"/>
          <w:sz w:val="28"/>
        </w:rPr>
        <w:t>
      4) Қазақстан Республикасының ұлттық қауіпсіздігін қамтамасыз ету (бұдан әрі - ұлттық қауіпсіздікті қамтамасыз ету) - ұлттық мүдделерді нақты және ықтимал қауіп-қатерлерден қорғауға бағытталған ұлттық қауіпсіздік субъектілерінің қызметі;</w:t>
      </w:r>
      <w:r>
        <w:br/>
      </w:r>
      <w:r>
        <w:rPr>
          <w:rFonts w:ascii="Times New Roman"/>
          <w:b w:val="false"/>
          <w:i w:val="false"/>
          <w:color w:val="000000"/>
          <w:sz w:val="28"/>
        </w:rPr>
        <w:t>
      5) Қазақстан Республикасының ұлттық қауіпсіздігін қамтамасыз ету жүйесі - ұлттық қауіпсіздік саласында бірыңғай мемлекеттік саясат шеңберінде ұлттық қауіпсіздік субъектілері іске асыратын құқықтық, ұйымдастырушылық, экономикалық, техникалық және өзге де шаралар жиынтығы;</w:t>
      </w:r>
      <w:r>
        <w:br/>
      </w:r>
      <w:r>
        <w:rPr>
          <w:rFonts w:ascii="Times New Roman"/>
          <w:b w:val="false"/>
          <w:i w:val="false"/>
          <w:color w:val="000000"/>
          <w:sz w:val="28"/>
        </w:rPr>
        <w:t>
      6) Қазақстан Республикасының ұлттық мүдделері - іске асырылуынан мемлекеттің адамның және азаматтың құқықтарын, қазақстандық қоғамның құндылықтарын және конституциялық құрылыс негіздерін қорғауды қамтамасыз ету қабілеті байланысты болатын Қазақстан Республикасының заңнамалық танылған және саяси, экономикалық, әлеуметтік кепілдендірілген және басқа да қажеттіліктерінің жиынтығы;</w:t>
      </w:r>
      <w:r>
        <w:br/>
      </w:r>
      <w:r>
        <w:rPr>
          <w:rFonts w:ascii="Times New Roman"/>
          <w:b w:val="false"/>
          <w:i w:val="false"/>
          <w:color w:val="000000"/>
          <w:sz w:val="28"/>
        </w:rPr>
        <w:t>
      7) ұлттық қауіпсіздікке қауіп-қатерлер - Қазақстан Республикасының ұлттық мүдделерін іске асыруға кедергі жасайтын немесе кедергі жасауы мүмкін сыртқы және ішкі факторлардың (үдерістер мен құбылыстардың) жиынтығы;</w:t>
      </w:r>
      <w:r>
        <w:br/>
      </w:r>
      <w:r>
        <w:rPr>
          <w:rFonts w:ascii="Times New Roman"/>
          <w:b w:val="false"/>
          <w:i w:val="false"/>
          <w:color w:val="000000"/>
          <w:sz w:val="28"/>
        </w:rPr>
        <w:t>
      8) ұлттық қауіпсіздік объектілері - жеке адам, оның өмірі, құқықтары мен бостандықтары; қоғам, оның материалдық және рухани құндылықтары; мемлекет, оның конституциялық құрылысы;</w:t>
      </w:r>
      <w:r>
        <w:br/>
      </w:r>
      <w:r>
        <w:rPr>
          <w:rFonts w:ascii="Times New Roman"/>
          <w:b w:val="false"/>
          <w:i w:val="false"/>
          <w:color w:val="000000"/>
          <w:sz w:val="28"/>
        </w:rPr>
        <w:t>
      9) ұлттық қауіпсіздік стратегиясы - ұлттық қауіпсіздікті қамтамасыз ету саласында негізгі проблемаларды және қатерлерді, стратегиялық мақсаттарды және нысаналы индикаторларды, міндеттерді және нәтиже көрсеткіштерін айқындайтын Қазақстан Республикасы дамуының стратегиялық құжаты;</w:t>
      </w:r>
      <w:r>
        <w:br/>
      </w:r>
      <w:r>
        <w:rPr>
          <w:rFonts w:ascii="Times New Roman"/>
          <w:b w:val="false"/>
          <w:i w:val="false"/>
          <w:color w:val="000000"/>
          <w:sz w:val="28"/>
        </w:rPr>
        <w:t>
      10) ұлттық қауіпсіздік субъектілері - өз өкілеттіктерін заң шығарушы, атқарушы және сот өкіметі тармақтары органдары арқылы жүзеге асыратын мемлекет, сондай-ақ ұлттық қауіпсіздікті қамтамасыз ету саласында мемлекеттік саясатты іске асыруға қатысатын Қазақстан Республикасының азаматтары мен ұйымдары.</w:t>
      </w:r>
    </w:p>
    <w:p>
      <w:pPr>
        <w:spacing w:after="0"/>
        <w:ind w:left="0"/>
        <w:jc w:val="left"/>
      </w:pPr>
      <w:r>
        <w:rPr>
          <w:rFonts w:ascii="Times New Roman"/>
          <w:b/>
          <w:i w:val="false"/>
          <w:color w:val="000000"/>
        </w:rPr>
        <w:t xml:space="preserve"> 2-бап. Ұлттық қауіпсіздікті қамтамасыз етудің құқықтық негіздері</w:t>
      </w:r>
    </w:p>
    <w:p>
      <w:pPr>
        <w:spacing w:after="0"/>
        <w:ind w:left="0"/>
        <w:jc w:val="both"/>
      </w:pPr>
      <w:r>
        <w:rPr>
          <w:rFonts w:ascii="Times New Roman"/>
          <w:b w:val="false"/>
          <w:i w:val="false"/>
          <w:color w:val="000000"/>
          <w:sz w:val="28"/>
        </w:rPr>
        <w:t>      1. Қазақстан Республикасының ұлттық қауіпсіздікті қамтамасыз ету саласындағы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r>
        <w:br/>
      </w:r>
      <w:r>
        <w:rPr>
          <w:rFonts w:ascii="Times New Roman"/>
          <w:b w:val="false"/>
          <w:i w:val="false"/>
          <w:color w:val="000000"/>
          <w:sz w:val="28"/>
        </w:rPr>
        <w:t>
      2. Егер Қазақстан Республикасы ратификациялаған халықаралық шартта осы Заңдағыдан өзгеше нормалар белгіленсе, онда халықаралық шарттың қағидалары қолданылады.</w:t>
      </w:r>
      <w:r>
        <w:br/>
      </w:r>
      <w:r>
        <w:rPr>
          <w:rFonts w:ascii="Times New Roman"/>
          <w:b w:val="false"/>
          <w:i w:val="false"/>
          <w:color w:val="000000"/>
          <w:sz w:val="28"/>
        </w:rPr>
        <w:t>
      3. Мынадай:</w:t>
      </w:r>
      <w:r>
        <w:br/>
      </w:r>
      <w:r>
        <w:rPr>
          <w:rFonts w:ascii="Times New Roman"/>
          <w:b w:val="false"/>
          <w:i w:val="false"/>
          <w:color w:val="000000"/>
          <w:sz w:val="28"/>
        </w:rPr>
        <w:t>
      1) Қазақстан Республикасының ұлттық қауіпсіздігіне нұқсан келтіретін немесе мемлекеттік тәуелсіздікті жоғалтуға әкеп соғатын;</w:t>
      </w:r>
      <w:r>
        <w:br/>
      </w:r>
      <w:r>
        <w:rPr>
          <w:rFonts w:ascii="Times New Roman"/>
          <w:b w:val="false"/>
          <w:i w:val="false"/>
          <w:color w:val="000000"/>
          <w:sz w:val="28"/>
        </w:rPr>
        <w:t>
      2) Қазақстан Республикасының егемендік құқықтарының аясын тарылтатын халықаралық шарттарды жасасуға жол берілмейді.</w:t>
      </w:r>
    </w:p>
    <w:p>
      <w:pPr>
        <w:spacing w:after="0"/>
        <w:ind w:left="0"/>
        <w:jc w:val="left"/>
      </w:pPr>
      <w:r>
        <w:rPr>
          <w:rFonts w:ascii="Times New Roman"/>
          <w:b/>
          <w:i w:val="false"/>
          <w:color w:val="000000"/>
        </w:rPr>
        <w:t xml:space="preserve"> 3-бап. Қазақстан Республикасының ұлттық қауіпсіздігін</w:t>
      </w:r>
      <w:r>
        <w:br/>
      </w:r>
      <w:r>
        <w:rPr>
          <w:rFonts w:ascii="Times New Roman"/>
          <w:b/>
          <w:i w:val="false"/>
          <w:color w:val="000000"/>
        </w:rPr>
        <w:t>
қамтамасыз ету қағидалары</w:t>
      </w:r>
    </w:p>
    <w:p>
      <w:pPr>
        <w:spacing w:after="0"/>
        <w:ind w:left="0"/>
        <w:jc w:val="both"/>
      </w:pPr>
      <w:r>
        <w:rPr>
          <w:rFonts w:ascii="Times New Roman"/>
          <w:b w:val="false"/>
          <w:i w:val="false"/>
          <w:color w:val="000000"/>
          <w:sz w:val="28"/>
        </w:rPr>
        <w:t>      Қазақстан Республикасының ұлттық қауіпсіздігін қамтамасыз ету қағидаттары:</w:t>
      </w:r>
      <w:r>
        <w:br/>
      </w:r>
      <w:r>
        <w:rPr>
          <w:rFonts w:ascii="Times New Roman"/>
          <w:b w:val="false"/>
          <w:i w:val="false"/>
          <w:color w:val="000000"/>
          <w:sz w:val="28"/>
        </w:rPr>
        <w:t>
      1) ұлттық қауіпсіздікті қамтамасыз ету жөніндегі қызметті жүзеге асыру кезінде заңдылықты сақтау;</w:t>
      </w:r>
      <w:r>
        <w:br/>
      </w:r>
      <w:r>
        <w:rPr>
          <w:rFonts w:ascii="Times New Roman"/>
          <w:b w:val="false"/>
          <w:i w:val="false"/>
          <w:color w:val="000000"/>
          <w:sz w:val="28"/>
        </w:rPr>
        <w:t>
      2) ұлттық қауіпсіздікті қамтамасыз ету күштерінің жедел өзара хабардар етілуі және іс-қимылдарының келісімділігі;</w:t>
      </w:r>
      <w:r>
        <w:br/>
      </w:r>
      <w:r>
        <w:rPr>
          <w:rFonts w:ascii="Times New Roman"/>
          <w:b w:val="false"/>
          <w:i w:val="false"/>
          <w:color w:val="000000"/>
          <w:sz w:val="28"/>
        </w:rPr>
        <w:t>
      3) ұлттық қауіпсіздіктің барлық түрлерінің бірлігі, өзара байланысы және теңдестірілімдігі, ахуалдың дамуына байланысты олардың басымдығының жедел өзгеруі;</w:t>
      </w:r>
      <w:r>
        <w:br/>
      </w:r>
      <w:r>
        <w:rPr>
          <w:rFonts w:ascii="Times New Roman"/>
          <w:b w:val="false"/>
          <w:i w:val="false"/>
          <w:color w:val="000000"/>
          <w:sz w:val="28"/>
        </w:rPr>
        <w:t>
      4) ұлттық қауіпсіздікті қамтамасыз ету кезінде ескерту-профилактикалық шараларының басымдығы;</w:t>
      </w:r>
      <w:r>
        <w:br/>
      </w:r>
      <w:r>
        <w:rPr>
          <w:rFonts w:ascii="Times New Roman"/>
          <w:b w:val="false"/>
          <w:i w:val="false"/>
          <w:color w:val="000000"/>
          <w:sz w:val="28"/>
        </w:rPr>
        <w:t>
      5) ұлттық мүдделерге келтірілген және/немесе ықтимал нұқсанның ауқымы мен сипатына ұлттық қауіпсіздікті қамтамасыз ету шараларының уақытылығы мен лайықтылығы;</w:t>
      </w:r>
      <w:r>
        <w:br/>
      </w:r>
      <w:r>
        <w:rPr>
          <w:rFonts w:ascii="Times New Roman"/>
          <w:b w:val="false"/>
          <w:i w:val="false"/>
          <w:color w:val="000000"/>
          <w:sz w:val="28"/>
        </w:rPr>
        <w:t>
      6) адамның және азаматтың, қоғам мен мемлекет мүдделерінің теңдестігін сақтау, олардың өзара жауапкершілігі;</w:t>
      </w:r>
      <w:r>
        <w:br/>
      </w:r>
      <w:r>
        <w:rPr>
          <w:rFonts w:ascii="Times New Roman"/>
          <w:b w:val="false"/>
          <w:i w:val="false"/>
          <w:color w:val="000000"/>
          <w:sz w:val="28"/>
        </w:rPr>
        <w:t>
      7) ұлттық қауіпсіздікті қорғау жөніндегі іс-қимылдардың барлық жиынтығын іске асырудың бақыланымдылығы;</w:t>
      </w:r>
      <w:r>
        <w:br/>
      </w:r>
      <w:r>
        <w:rPr>
          <w:rFonts w:ascii="Times New Roman"/>
          <w:b w:val="false"/>
          <w:i w:val="false"/>
          <w:color w:val="000000"/>
          <w:sz w:val="28"/>
        </w:rPr>
        <w:t>
      8) Қазақстан Республикасының ұлттық қауіпсіздікті қамтамасыз ету жүйесінің халықаралық қауіпсіздік жүйелерімен ықпалдастығы;</w:t>
      </w:r>
      <w:r>
        <w:br/>
      </w:r>
      <w:r>
        <w:rPr>
          <w:rFonts w:ascii="Times New Roman"/>
          <w:b w:val="false"/>
          <w:i w:val="false"/>
          <w:color w:val="000000"/>
          <w:sz w:val="28"/>
        </w:rPr>
        <w:t>
      9) мемлекеттік өкімет органдары өкілеттілігінің ара жігін айқын ажырату, адамның және азаматтың құқықтары мен бостандықтарының басымдылығы болып табылады.</w:t>
      </w:r>
    </w:p>
    <w:p>
      <w:pPr>
        <w:spacing w:after="0"/>
        <w:ind w:left="0"/>
        <w:jc w:val="left"/>
      </w:pPr>
      <w:r>
        <w:rPr>
          <w:rFonts w:ascii="Times New Roman"/>
          <w:b/>
          <w:i w:val="false"/>
          <w:color w:val="000000"/>
        </w:rPr>
        <w:t xml:space="preserve"> 4-бап. Қазақстан Республикасы ұлттық қауіпсіздігінің түрлері</w:t>
      </w:r>
    </w:p>
    <w:p>
      <w:pPr>
        <w:spacing w:after="0"/>
        <w:ind w:left="0"/>
        <w:jc w:val="both"/>
      </w:pPr>
      <w:r>
        <w:rPr>
          <w:rFonts w:ascii="Times New Roman"/>
          <w:b w:val="false"/>
          <w:i w:val="false"/>
          <w:color w:val="000000"/>
          <w:sz w:val="28"/>
        </w:rPr>
        <w:t>      Ұлттық қауіпсіздік түрлері:</w:t>
      </w:r>
      <w:r>
        <w:br/>
      </w:r>
      <w:r>
        <w:rPr>
          <w:rFonts w:ascii="Times New Roman"/>
          <w:b w:val="false"/>
          <w:i w:val="false"/>
          <w:color w:val="000000"/>
          <w:sz w:val="28"/>
        </w:rPr>
        <w:t>
      1) қоғамдық қауіпсіздік - азаматтар өмірінің, денсаулығының және ырыс-берекесінің, қазақстандық қоғамның рухани-адамгершілік құндылықтарының және әлеуметтік қамсыздандыру жүйесінің нақты әрі ықтимал қатерлерден қорғалуының жай-күйі, бұл орайда қоғамның тұтастығы мен оның тұрақтылығы қамтамасыз етіледі;</w:t>
      </w:r>
      <w:r>
        <w:br/>
      </w:r>
      <w:r>
        <w:rPr>
          <w:rFonts w:ascii="Times New Roman"/>
          <w:b w:val="false"/>
          <w:i w:val="false"/>
          <w:color w:val="000000"/>
          <w:sz w:val="28"/>
        </w:rPr>
        <w:t>
      2) әскери қауіпсіздік - мемлекеттің тұрақты және бейбіт дамыту қамтамасыз етілетін, елдің егемендігі мен аумақтық тұтастығына әскери сипаттағы нақты және ықтимал қауіп-қатерлер мен қол сұғушылықтан Қазақстан Республикасының қорғалуының жай-күйі;</w:t>
      </w:r>
      <w:r>
        <w:br/>
      </w:r>
      <w:r>
        <w:rPr>
          <w:rFonts w:ascii="Times New Roman"/>
          <w:b w:val="false"/>
          <w:i w:val="false"/>
          <w:color w:val="000000"/>
          <w:sz w:val="28"/>
        </w:rPr>
        <w:t>
      3) саяси қауіпсіздік - азаматтардың, әлеуметтік топтардың құқықтары мен бостандықтарын сақтау және олардың мүдделерінің теңдестігі, мемлекеттің тұрақтылығы, тұтастығы және қолайлы халықаралық жағдай қамтамасыз етілетін конституциялық құрылыс негіздерінің, мемлекеттік органдар жүйесі қызметінің және мемлекеттік басқару тәртібінің нақты және ықтимал қауіп-қатерлерден қорғалуының жай-күйі;</w:t>
      </w:r>
      <w:r>
        <w:br/>
      </w:r>
      <w:r>
        <w:rPr>
          <w:rFonts w:ascii="Times New Roman"/>
          <w:b w:val="false"/>
          <w:i w:val="false"/>
          <w:color w:val="000000"/>
          <w:sz w:val="28"/>
        </w:rPr>
        <w:t>
      4) экономикалық қауіпсіздік - экономиканың орнықты дамуы және экономикалық тәуелсіздігі қамтамасыз етілетін Қазақстан Республикасының ұлттық экономикасының нақты және ықтимал қатерлерден қорғалуының жай-күйі;</w:t>
      </w:r>
      <w:r>
        <w:br/>
      </w:r>
      <w:r>
        <w:rPr>
          <w:rFonts w:ascii="Times New Roman"/>
          <w:b w:val="false"/>
          <w:i w:val="false"/>
          <w:color w:val="000000"/>
          <w:sz w:val="28"/>
        </w:rPr>
        <w:t>
      5) ақпараттық қауіпсіздік - елдің орнықты дамуы және ақпараттық тәуелсіздігі қамтамасыз етілетін ақпарат саласында нақты және ықтимал қатерлерден Қазақстан Республикасының ақпараттық кеңістігінің, сондай-ақ адамның және азаматтық құқықтары мен мүдделерінің, қоғам мен мемлекеттің қорғалуының жай-күйі;</w:t>
      </w:r>
      <w:r>
        <w:br/>
      </w:r>
      <w:r>
        <w:rPr>
          <w:rFonts w:ascii="Times New Roman"/>
          <w:b w:val="false"/>
          <w:i w:val="false"/>
          <w:color w:val="000000"/>
          <w:sz w:val="28"/>
        </w:rPr>
        <w:t>
      6) экологиялық қауіпсіздік - қоршаған ортаға антропогендік және табиғи әсерлер нәтижесінде туындайтын қатерлерден адамның және азаматтың өмірлік маңызды мүдделері мен құндылықтарының, қоғам мен мемлекеттің қорғалуының жай-күйі болып табылады.</w:t>
      </w:r>
    </w:p>
    <w:p>
      <w:pPr>
        <w:spacing w:after="0"/>
        <w:ind w:left="0"/>
        <w:jc w:val="left"/>
      </w:pPr>
      <w:r>
        <w:rPr>
          <w:rFonts w:ascii="Times New Roman"/>
          <w:b/>
          <w:i w:val="false"/>
          <w:color w:val="000000"/>
        </w:rPr>
        <w:t xml:space="preserve"> 5-бап. Қазақстан Республикасының негізгі ұлттық мүдделері</w:t>
      </w:r>
    </w:p>
    <w:p>
      <w:pPr>
        <w:spacing w:after="0"/>
        <w:ind w:left="0"/>
        <w:jc w:val="both"/>
      </w:pPr>
      <w:r>
        <w:rPr>
          <w:rFonts w:ascii="Times New Roman"/>
          <w:b w:val="false"/>
          <w:i w:val="false"/>
          <w:color w:val="000000"/>
          <w:sz w:val="28"/>
        </w:rPr>
        <w:t>      1. Қазақстан Республикасының негізгі ұлттық мүдделері:</w:t>
      </w:r>
      <w:r>
        <w:br/>
      </w:r>
      <w:r>
        <w:rPr>
          <w:rFonts w:ascii="Times New Roman"/>
          <w:b w:val="false"/>
          <w:i w:val="false"/>
          <w:color w:val="000000"/>
          <w:sz w:val="28"/>
        </w:rPr>
        <w:t>
      1) адам мен азаматтың құқықтары мен бостандықтарын қамтамасыз ету;</w:t>
      </w:r>
      <w:r>
        <w:br/>
      </w:r>
      <w:r>
        <w:rPr>
          <w:rFonts w:ascii="Times New Roman"/>
          <w:b w:val="false"/>
          <w:i w:val="false"/>
          <w:color w:val="000000"/>
          <w:sz w:val="28"/>
        </w:rPr>
        <w:t>
      2) заңдардың мүлтіксіз орындалуы және құқық тәртібін сақтау;</w:t>
      </w:r>
      <w:r>
        <w:br/>
      </w:r>
      <w:r>
        <w:rPr>
          <w:rFonts w:ascii="Times New Roman"/>
          <w:b w:val="false"/>
          <w:i w:val="false"/>
          <w:color w:val="000000"/>
          <w:sz w:val="28"/>
        </w:rPr>
        <w:t>
      3) елде қоғамдық келісім мен саяси тұрақтылықты сақтау;</w:t>
      </w:r>
      <w:r>
        <w:br/>
      </w:r>
      <w:r>
        <w:rPr>
          <w:rFonts w:ascii="Times New Roman"/>
          <w:b w:val="false"/>
          <w:i w:val="false"/>
          <w:color w:val="000000"/>
          <w:sz w:val="28"/>
        </w:rPr>
        <w:t>
      4) қазақстандық патриотизм және Қазақстан халқының бірлігі;</w:t>
      </w:r>
      <w:r>
        <w:br/>
      </w:r>
      <w:r>
        <w:rPr>
          <w:rFonts w:ascii="Times New Roman"/>
          <w:b w:val="false"/>
          <w:i w:val="false"/>
          <w:color w:val="000000"/>
          <w:sz w:val="28"/>
        </w:rPr>
        <w:t>
      5) қазақстандық қоғамның материалдық және рухани-адамгершілік құндылықтарын сақтау мен еселеу;</w:t>
      </w:r>
      <w:r>
        <w:br/>
      </w:r>
      <w:r>
        <w:rPr>
          <w:rFonts w:ascii="Times New Roman"/>
          <w:b w:val="false"/>
          <w:i w:val="false"/>
          <w:color w:val="000000"/>
          <w:sz w:val="28"/>
        </w:rPr>
        <w:t>
      6) азаматтар мен қоғамның әл-ауқатын жақсарту қажеттіліктеріне барабар денсаулық сақтау және әлеуметтік қамсыздандыру жүйесінің деңгейі мен сапасына қол жеткізу және оны ұстау;</w:t>
      </w:r>
      <w:r>
        <w:br/>
      </w:r>
      <w:r>
        <w:rPr>
          <w:rFonts w:ascii="Times New Roman"/>
          <w:b w:val="false"/>
          <w:i w:val="false"/>
          <w:color w:val="000000"/>
          <w:sz w:val="28"/>
        </w:rPr>
        <w:t>
      7) қоғам мен азаматтардың әлеуметтік-экономикалық және зияткерлік даму қажеттіліктеріне лайықты елдің білім және ғылым әлеуетінің деңгейі мен сапасына қол жеткізу және оны ұстау;</w:t>
      </w:r>
      <w:r>
        <w:br/>
      </w:r>
      <w:r>
        <w:rPr>
          <w:rFonts w:ascii="Times New Roman"/>
          <w:b w:val="false"/>
          <w:i w:val="false"/>
          <w:color w:val="000000"/>
          <w:sz w:val="28"/>
        </w:rPr>
        <w:t>
      8) Қазақстан Республикасы конституциялық құрылысының, оның ішінде елдің мемлекеттік тәуелсіздігінің, біртұтас құрылымы мен президенттік басқару нысанының, мемлекеттік шекарасының тұтастығының, қол сұғылмаушылығының және аумағының бөлінбестігінің мызғымастығы;</w:t>
      </w:r>
      <w:r>
        <w:br/>
      </w:r>
      <w:r>
        <w:rPr>
          <w:rFonts w:ascii="Times New Roman"/>
          <w:b w:val="false"/>
          <w:i w:val="false"/>
          <w:color w:val="000000"/>
          <w:sz w:val="28"/>
        </w:rPr>
        <w:t>
      9) мемлекеттік институттардың орнықты жұмыс істеуі, олардың қызметінің тиімділігін арттыру;</w:t>
      </w:r>
      <w:r>
        <w:br/>
      </w:r>
      <w:r>
        <w:rPr>
          <w:rFonts w:ascii="Times New Roman"/>
          <w:b w:val="false"/>
          <w:i w:val="false"/>
          <w:color w:val="000000"/>
          <w:sz w:val="28"/>
        </w:rPr>
        <w:t>
      10) Қазақстанның бүкіл халқының игілігі үшін экономикалық даму;</w:t>
      </w:r>
      <w:r>
        <w:br/>
      </w:r>
      <w:r>
        <w:rPr>
          <w:rFonts w:ascii="Times New Roman"/>
          <w:b w:val="false"/>
          <w:i w:val="false"/>
          <w:color w:val="000000"/>
          <w:sz w:val="28"/>
        </w:rPr>
        <w:t>
      11) экономикалық қауіпсіздікті толық көлемде қамтамасыз ететін агроөнеркәсіптік, отын-энергетика кешендері, көлік және өндірістік сала, қаржы жүйесі субъектілерінің орнықты жұмыс істеуі;</w:t>
      </w:r>
      <w:r>
        <w:br/>
      </w:r>
      <w:r>
        <w:rPr>
          <w:rFonts w:ascii="Times New Roman"/>
          <w:b w:val="false"/>
          <w:i w:val="false"/>
          <w:color w:val="000000"/>
          <w:sz w:val="28"/>
        </w:rPr>
        <w:t>
      12) Қазақстан Республикасы Қарулы Күштерінің, басқа да әскерлері мен әскери құралымдарының жауынгерлік және жұмылдыру дайындығын қамтамасыз ету;</w:t>
      </w:r>
      <w:r>
        <w:br/>
      </w:r>
      <w:r>
        <w:rPr>
          <w:rFonts w:ascii="Times New Roman"/>
          <w:b w:val="false"/>
          <w:i w:val="false"/>
          <w:color w:val="000000"/>
          <w:sz w:val="28"/>
        </w:rPr>
        <w:t>
      13) Қазақстан Республикасының әскери қауіпсіздігін толық көлемде қамтамасыз ететін қару-жарақпен және әскери техникамен жарақтандыруды қамтамасыз ету және отандық қорғаныс өнеркәсібі кешені субъектілерін дамыту;</w:t>
      </w:r>
      <w:r>
        <w:br/>
      </w:r>
      <w:r>
        <w:rPr>
          <w:rFonts w:ascii="Times New Roman"/>
          <w:b w:val="false"/>
          <w:i w:val="false"/>
          <w:color w:val="000000"/>
          <w:sz w:val="28"/>
        </w:rPr>
        <w:t>
      14) бәсекеге қабілетті және қорғалған ұлттық ақпараттық кеңістікті қолдау және дамыту;</w:t>
      </w:r>
      <w:r>
        <w:br/>
      </w:r>
      <w:r>
        <w:rPr>
          <w:rFonts w:ascii="Times New Roman"/>
          <w:b w:val="false"/>
          <w:i w:val="false"/>
          <w:color w:val="000000"/>
          <w:sz w:val="28"/>
        </w:rPr>
        <w:t>
      15) қоршаған табиғи орта жай-күйін сақтау және жақсарту, табиғи ресурстарды ұтымды пайдалану;</w:t>
      </w:r>
      <w:r>
        <w:br/>
      </w:r>
      <w:r>
        <w:rPr>
          <w:rFonts w:ascii="Times New Roman"/>
          <w:b w:val="false"/>
          <w:i w:val="false"/>
          <w:color w:val="000000"/>
          <w:sz w:val="28"/>
        </w:rPr>
        <w:t>
      16) Қазақстан Республикасының даму басымдылықтарына сай келетін халықаралық ынтымақтастықтың жай-күйі;</w:t>
      </w:r>
      <w:r>
        <w:br/>
      </w:r>
      <w:r>
        <w:rPr>
          <w:rFonts w:ascii="Times New Roman"/>
          <w:b w:val="false"/>
          <w:i w:val="false"/>
          <w:color w:val="000000"/>
          <w:sz w:val="28"/>
        </w:rPr>
        <w:t>
      17) халықаралық деңгейде Қазақстан Республикасының жағымды имиджі мен беделін нығайтуға бағытталған саяси бастамаларды алға жылжыту;</w:t>
      </w:r>
      <w:r>
        <w:br/>
      </w:r>
      <w:r>
        <w:rPr>
          <w:rFonts w:ascii="Times New Roman"/>
          <w:b w:val="false"/>
          <w:i w:val="false"/>
          <w:color w:val="000000"/>
          <w:sz w:val="28"/>
        </w:rPr>
        <w:t>
      18) Қазақстан халқы мен аумағын төтенше жағдайлар мен әскери қақтығыстар кезінде немесе осы қақтығыстардың салдарынан туындайтын қауіп-қатерлерден бейбіт және соғыс уақытында қорғау болып табылады.</w:t>
      </w:r>
      <w:r>
        <w:br/>
      </w:r>
      <w:r>
        <w:rPr>
          <w:rFonts w:ascii="Times New Roman"/>
          <w:b w:val="false"/>
          <w:i w:val="false"/>
          <w:color w:val="000000"/>
          <w:sz w:val="28"/>
        </w:rPr>
        <w:t>
      2. Қазақстан Республикасының ұлттық мүдделері Қазақстан Республикасының заңнамасымен, стратегиялық және бағдарламалық құжаттармен толықтырылуы және нақтылануы мүмкін.</w:t>
      </w:r>
    </w:p>
    <w:p>
      <w:pPr>
        <w:spacing w:after="0"/>
        <w:ind w:left="0"/>
        <w:jc w:val="left"/>
      </w:pPr>
      <w:r>
        <w:rPr>
          <w:rFonts w:ascii="Times New Roman"/>
          <w:b/>
          <w:i w:val="false"/>
          <w:color w:val="000000"/>
        </w:rPr>
        <w:t xml:space="preserve"> 6-бап. Қазақстан Республикасының ұлттық қауіпсіздігіне</w:t>
      </w:r>
      <w:r>
        <w:br/>
      </w:r>
      <w:r>
        <w:rPr>
          <w:rFonts w:ascii="Times New Roman"/>
          <w:b/>
          <w:i w:val="false"/>
          <w:color w:val="000000"/>
        </w:rPr>
        <w:t>
негізгі қатерлер</w:t>
      </w:r>
    </w:p>
    <w:p>
      <w:pPr>
        <w:spacing w:after="0"/>
        <w:ind w:left="0"/>
        <w:jc w:val="both"/>
      </w:pPr>
      <w:r>
        <w:rPr>
          <w:rFonts w:ascii="Times New Roman"/>
          <w:b w:val="false"/>
          <w:i w:val="false"/>
          <w:color w:val="000000"/>
          <w:sz w:val="28"/>
        </w:rPr>
        <w:t>      1. Қазақстан Республикасының ұлттық қауіпсіздігіне негізгі қатерлер:</w:t>
      </w:r>
      <w:r>
        <w:br/>
      </w:r>
      <w:r>
        <w:rPr>
          <w:rFonts w:ascii="Times New Roman"/>
          <w:b w:val="false"/>
          <w:i w:val="false"/>
          <w:color w:val="000000"/>
          <w:sz w:val="28"/>
        </w:rPr>
        <w:t>
      1) заңдылық пен құқық тәртібі деңгейінің төмендеуі, оның ішінде қылмыстылықтың, оның ұйымдасқан нысандарын қоса алғандағы өсуі, мемлекеттік органдардың қылмыстық құрылымдармен, террористік немесе экстремистік ұйымдармен кірігуі, лауазымды тұлғалардың капиталдың заңсыз айналымына қолдау жасауы, ұлттық мүдделердің қорғалу деңгейінің төмендеуіне ықпал ететін сыбайлас жемқорлық, қару-жарақтардың және есірткі заттарының заңсыз айналымы;</w:t>
      </w:r>
      <w:r>
        <w:br/>
      </w:r>
      <w:r>
        <w:rPr>
          <w:rFonts w:ascii="Times New Roman"/>
          <w:b w:val="false"/>
          <w:i w:val="false"/>
          <w:color w:val="000000"/>
          <w:sz w:val="28"/>
        </w:rPr>
        <w:t>
      2) демографиялық ахуалдың және халық денсаулығының нашарлауы, оның ішінде бала туудың күрт төмендеуі, өлім-жітімнің, сондай-ақ оларға байланысты бақылаусыз көші-қон үдерістерінің көбеюі;</w:t>
      </w:r>
      <w:r>
        <w:br/>
      </w:r>
      <w:r>
        <w:rPr>
          <w:rFonts w:ascii="Times New Roman"/>
          <w:b w:val="false"/>
          <w:i w:val="false"/>
          <w:color w:val="000000"/>
          <w:sz w:val="28"/>
        </w:rPr>
        <w:t>
      3) елдің денсаулық сақтау, білім және зияткерлік әлеуеті деңгейі мен сапасының төмендеуі;</w:t>
      </w:r>
      <w:r>
        <w:br/>
      </w:r>
      <w:r>
        <w:rPr>
          <w:rFonts w:ascii="Times New Roman"/>
          <w:b w:val="false"/>
          <w:i w:val="false"/>
          <w:color w:val="000000"/>
          <w:sz w:val="28"/>
        </w:rPr>
        <w:t>
      4) рухани-адамгершілік, тарихи және мәдени мұра объектілерінің жоғалуы;</w:t>
      </w:r>
      <w:r>
        <w:br/>
      </w:r>
      <w:r>
        <w:rPr>
          <w:rFonts w:ascii="Times New Roman"/>
          <w:b w:val="false"/>
          <w:i w:val="false"/>
          <w:color w:val="000000"/>
          <w:sz w:val="28"/>
        </w:rPr>
        <w:t>
      5) ұлтаралық және конфессияаралық қақтығыстардан, жаппай тәртіпсіздіктерден көрінетін әлеуметтік және саяси жағдайдың ушығуы;</w:t>
      </w:r>
      <w:r>
        <w:br/>
      </w:r>
      <w:r>
        <w:rPr>
          <w:rFonts w:ascii="Times New Roman"/>
          <w:b w:val="false"/>
          <w:i w:val="false"/>
          <w:color w:val="000000"/>
          <w:sz w:val="28"/>
        </w:rPr>
        <w:t>
      6) конституциялық құрылысты күштеп өзгертуге бағытталған іс-әрекет, оның ішінде Қазақстан Республикасының біртұтас құрылысына, тұтастығына, қол сұғылмаушылығына, аумағының бөлінбестігіне, күзетілетін тұлғалардың қауіпсіздігіне қауіп төндіретін іс-әрекеттер;</w:t>
      </w:r>
      <w:r>
        <w:br/>
      </w:r>
      <w:r>
        <w:rPr>
          <w:rFonts w:ascii="Times New Roman"/>
          <w:b w:val="false"/>
          <w:i w:val="false"/>
          <w:color w:val="000000"/>
          <w:sz w:val="28"/>
        </w:rPr>
        <w:t>
      7) кез-келген нысандардағы және көріністердегі терроризм, экстремизм мен сепаратизм;</w:t>
      </w:r>
      <w:r>
        <w:br/>
      </w:r>
      <w:r>
        <w:rPr>
          <w:rFonts w:ascii="Times New Roman"/>
          <w:b w:val="false"/>
          <w:i w:val="false"/>
          <w:color w:val="000000"/>
          <w:sz w:val="28"/>
        </w:rPr>
        <w:t>
      8) Қазақстанның ұлттық қауіпсіздігіне нұқсан келтіруге бағытталған шет мемлекеттер арнаулы қызметінің, сондай-ақ ұйымдар мен жеке адамдардың барлау-бүлдіру іс-әрекеті;</w:t>
      </w:r>
      <w:r>
        <w:br/>
      </w:r>
      <w:r>
        <w:rPr>
          <w:rFonts w:ascii="Times New Roman"/>
          <w:b w:val="false"/>
          <w:i w:val="false"/>
          <w:color w:val="000000"/>
          <w:sz w:val="28"/>
        </w:rPr>
        <w:t>
      9) мемлекеттік органдардың қызметіне іріткі салу, олардың іркіліссіз жұмыс істеуін бұзу, елде басқару деңгейінің төмендеуі;</w:t>
      </w:r>
      <w:r>
        <w:br/>
      </w:r>
      <w:r>
        <w:rPr>
          <w:rFonts w:ascii="Times New Roman"/>
          <w:b w:val="false"/>
          <w:i w:val="false"/>
          <w:color w:val="000000"/>
          <w:sz w:val="28"/>
        </w:rPr>
        <w:t>
      10) стратегиялық ресурстардың ел мүдделеріне кереғар пайдаланылуын қоса алғанда, мемлекеттің экономикалық қауіпсіздігіне нұқсан келтіру, инновациялық даму және инвестициялық белсенділіктің артуына кедергі жасау, капитал мен тауарларды елден сыртқа бақылаусыз әкету, көлеңкелі экономиканың өсуі;</w:t>
      </w:r>
      <w:r>
        <w:br/>
      </w:r>
      <w:r>
        <w:rPr>
          <w:rFonts w:ascii="Times New Roman"/>
          <w:b w:val="false"/>
          <w:i w:val="false"/>
          <w:color w:val="000000"/>
          <w:sz w:val="28"/>
        </w:rPr>
        <w:t>
      11) қаржы жүйесі орнықтылығының төмендеуі;</w:t>
      </w:r>
      <w:r>
        <w:br/>
      </w:r>
      <w:r>
        <w:rPr>
          <w:rFonts w:ascii="Times New Roman"/>
          <w:b w:val="false"/>
          <w:i w:val="false"/>
          <w:color w:val="000000"/>
          <w:sz w:val="28"/>
        </w:rPr>
        <w:t>
      12) өндірістің қысқаруы, өнімдер мен тауарлар сапасының, бәсекеге қабілеттілігінің, экспорттық, транзиттік әлеуетінің және қолжетімділігінің төмендеуі, олардың Қазақстан Республикасында өндірілмейтін өнімдер мен тауарлардың басқа мемлекеттерден берілуінің қысқаруы;</w:t>
      </w:r>
      <w:r>
        <w:br/>
      </w:r>
      <w:r>
        <w:rPr>
          <w:rFonts w:ascii="Times New Roman"/>
          <w:b w:val="false"/>
          <w:i w:val="false"/>
          <w:color w:val="000000"/>
          <w:sz w:val="28"/>
        </w:rPr>
        <w:t>
      13) елдің қорғаныс қабілеті деңгейінің төмендеуі, мемлекеттік шекараның қол сұғылмаушылығына қауіп - қатер, Қазақстан Республикасына қатысты күш қолдану, оған қарсы агрессия;</w:t>
      </w:r>
      <w:r>
        <w:br/>
      </w:r>
      <w:r>
        <w:rPr>
          <w:rFonts w:ascii="Times New Roman"/>
          <w:b w:val="false"/>
          <w:i w:val="false"/>
          <w:color w:val="000000"/>
          <w:sz w:val="28"/>
        </w:rPr>
        <w:t>
      14) Қазақстан Республикасының заңнамасында көзделмеген әскерилендірілген құралымдар құру;</w:t>
      </w:r>
      <w:r>
        <w:br/>
      </w:r>
      <w:r>
        <w:rPr>
          <w:rFonts w:ascii="Times New Roman"/>
          <w:b w:val="false"/>
          <w:i w:val="false"/>
          <w:color w:val="000000"/>
          <w:sz w:val="28"/>
        </w:rPr>
        <w:t>
      15) рұқсатсыз енуден елдің ақпарат кеңістігін және ұлттық ақпарат ресурстарын қорғау деңгейінің төмендеуі;</w:t>
      </w:r>
      <w:r>
        <w:br/>
      </w:r>
      <w:r>
        <w:rPr>
          <w:rFonts w:ascii="Times New Roman"/>
          <w:b w:val="false"/>
          <w:i w:val="false"/>
          <w:color w:val="000000"/>
          <w:sz w:val="28"/>
        </w:rPr>
        <w:t>
      16) бұқаралық сананы арбау мақсатында шетелдік субъектілер және іріткі салуға ниеттенген қылмыстық құрылымдар тарапынан қазақстандық азаматтарға, қоғам мен мемлекетке келеңсіз ақпараттық-психологиялық ықпал жасау;</w:t>
      </w:r>
      <w:r>
        <w:br/>
      </w:r>
      <w:r>
        <w:rPr>
          <w:rFonts w:ascii="Times New Roman"/>
          <w:b w:val="false"/>
          <w:i w:val="false"/>
          <w:color w:val="000000"/>
          <w:sz w:val="28"/>
        </w:rPr>
        <w:t>
      17) экологиялық жағдайдың, оның ішінде ауыз су сапасының күрт нашарлауы, табиғи апаттар мен табиғи және техногендік сипаттағы өзге де төтенше жағдайлар, жұқпалы аурулар мен індеттер;</w:t>
      </w:r>
      <w:r>
        <w:br/>
      </w:r>
      <w:r>
        <w:rPr>
          <w:rFonts w:ascii="Times New Roman"/>
          <w:b w:val="false"/>
          <w:i w:val="false"/>
          <w:color w:val="000000"/>
          <w:sz w:val="28"/>
        </w:rPr>
        <w:t>
      18) халықаралық деңгейде Қазақстанның ұлттық мүдделеріне, саяси беделіне және экономикалық рейтингіне нұқсан келтіру болып табылады.</w:t>
      </w:r>
      <w:r>
        <w:br/>
      </w:r>
      <w:r>
        <w:rPr>
          <w:rFonts w:ascii="Times New Roman"/>
          <w:b w:val="false"/>
          <w:i w:val="false"/>
          <w:color w:val="000000"/>
          <w:sz w:val="28"/>
        </w:rPr>
        <w:t>
      2. Қазақстан Республикасының ұлттық қауіпсіздігіне қауіп - қатерлер Қазақстан Республикасының заңнамасында, стратегиялық және бағдарламалық құжаттарда толықтырылуы және нақтылануы мүмкін.</w:t>
      </w:r>
    </w:p>
    <w:p>
      <w:pPr>
        <w:spacing w:after="0"/>
        <w:ind w:left="0"/>
        <w:jc w:val="left"/>
      </w:pPr>
      <w:r>
        <w:rPr>
          <w:rFonts w:ascii="Times New Roman"/>
          <w:b/>
          <w:i w:val="false"/>
          <w:color w:val="000000"/>
        </w:rPr>
        <w:t xml:space="preserve"> 2-тарау. Қазақстан Республикасының Ұлттық қауіпсіздігін</w:t>
      </w:r>
      <w:r>
        <w:br/>
      </w:r>
      <w:r>
        <w:rPr>
          <w:rFonts w:ascii="Times New Roman"/>
          <w:b/>
          <w:i w:val="false"/>
          <w:color w:val="000000"/>
        </w:rPr>
        <w:t>
қамтамасыз ету жүйесі және оның негізгі функциялары 7-бап. Ұлттық қауіпсіздікті қамтамасыз ету жүйесі</w:t>
      </w:r>
    </w:p>
    <w:p>
      <w:pPr>
        <w:spacing w:after="0"/>
        <w:ind w:left="0"/>
        <w:jc w:val="both"/>
      </w:pPr>
      <w:r>
        <w:rPr>
          <w:rFonts w:ascii="Times New Roman"/>
          <w:b w:val="false"/>
          <w:i w:val="false"/>
          <w:color w:val="000000"/>
          <w:sz w:val="28"/>
        </w:rPr>
        <w:t>      1. Ұлттық қауіпсіздікті қамтамасыз ету жүйесін адамның және азаматтың, қоғам мен мемлекеттің қауіпсіздігін қамтамасыз етуге бағытталған бір-бірімен өзара іс-қимыл жасайтын оны қамтамасыз ету күштері, саяси, құқықтық, ұйымдастырушылық, экономикалық, әскери және өзге де сипаттағы шараларды жүзеге асыратын өзге де мемлекеттік органдар мен ұйымдар құрайды.</w:t>
      </w:r>
      <w:r>
        <w:br/>
      </w:r>
      <w:r>
        <w:rPr>
          <w:rFonts w:ascii="Times New Roman"/>
          <w:b w:val="false"/>
          <w:i w:val="false"/>
          <w:color w:val="000000"/>
          <w:sz w:val="28"/>
        </w:rPr>
        <w:t>
      2. Қазақстан Республикасының азаматтары ұлттық қауіпсіздікті қамтамасыз ету саласында мемлекеттік саясатты іске асыруға қатысады.</w:t>
      </w:r>
    </w:p>
    <w:p>
      <w:pPr>
        <w:spacing w:after="0"/>
        <w:ind w:left="0"/>
        <w:jc w:val="left"/>
      </w:pPr>
      <w:r>
        <w:rPr>
          <w:rFonts w:ascii="Times New Roman"/>
          <w:b/>
          <w:i w:val="false"/>
          <w:color w:val="000000"/>
        </w:rPr>
        <w:t xml:space="preserve"> 8-бап. Ұлттық қауіпсіздікті қамтамасыз ету</w:t>
      </w:r>
      <w:r>
        <w:br/>
      </w:r>
      <w:r>
        <w:rPr>
          <w:rFonts w:ascii="Times New Roman"/>
          <w:b/>
          <w:i w:val="false"/>
          <w:color w:val="000000"/>
        </w:rPr>
        <w:t>
жүйесінің негізгі функциялары</w:t>
      </w:r>
    </w:p>
    <w:p>
      <w:pPr>
        <w:spacing w:after="0"/>
        <w:ind w:left="0"/>
        <w:jc w:val="both"/>
      </w:pPr>
      <w:r>
        <w:rPr>
          <w:rFonts w:ascii="Times New Roman"/>
          <w:b w:val="false"/>
          <w:i w:val="false"/>
          <w:color w:val="000000"/>
          <w:sz w:val="28"/>
        </w:rPr>
        <w:t>      Ұлттық қауіпсіздікті қамтамасыз ету жүйесінің негізгі функциялары:</w:t>
      </w:r>
      <w:r>
        <w:br/>
      </w:r>
      <w:r>
        <w:rPr>
          <w:rFonts w:ascii="Times New Roman"/>
          <w:b w:val="false"/>
          <w:i w:val="false"/>
          <w:color w:val="000000"/>
          <w:sz w:val="28"/>
        </w:rPr>
        <w:t>
      1) Қазақстан Республикасының ұлттық мүдделерін айқындау;</w:t>
      </w:r>
      <w:r>
        <w:br/>
      </w:r>
      <w:r>
        <w:rPr>
          <w:rFonts w:ascii="Times New Roman"/>
          <w:b w:val="false"/>
          <w:i w:val="false"/>
          <w:color w:val="000000"/>
          <w:sz w:val="28"/>
        </w:rPr>
        <w:t>
      2) ұлттық қауіпсіздікті қамтамасыз ету жүйесінің мақсаттарын, міндеттері мен негізгі бағыттарын айқындау;</w:t>
      </w:r>
      <w:r>
        <w:br/>
      </w:r>
      <w:r>
        <w:rPr>
          <w:rFonts w:ascii="Times New Roman"/>
          <w:b w:val="false"/>
          <w:i w:val="false"/>
          <w:color w:val="000000"/>
          <w:sz w:val="28"/>
        </w:rPr>
        <w:t>
      3) ұлттық қауіпсіздікке төнетін қауіп-қатерлерді анықтау, талдау, бағалау және болжау;</w:t>
      </w:r>
      <w:r>
        <w:br/>
      </w:r>
      <w:r>
        <w:rPr>
          <w:rFonts w:ascii="Times New Roman"/>
          <w:b w:val="false"/>
          <w:i w:val="false"/>
          <w:color w:val="000000"/>
          <w:sz w:val="28"/>
        </w:rPr>
        <w:t>
      4) ұлттық қауіпсіздікке қатердің алдын алу және оны залалсыздандыру жөнінде жедел және ұзақ мерзімді шаралар кешенін әзірлеу және жүзеге асыру;</w:t>
      </w:r>
      <w:r>
        <w:br/>
      </w:r>
      <w:r>
        <w:rPr>
          <w:rFonts w:ascii="Times New Roman"/>
          <w:b w:val="false"/>
          <w:i w:val="false"/>
          <w:color w:val="000000"/>
          <w:sz w:val="28"/>
        </w:rPr>
        <w:t>
      5) халықаралық қауіпсіздікті нығайтуға бағытталған саяси бастамаларды алға жылжыту;</w:t>
      </w:r>
      <w:r>
        <w:br/>
      </w:r>
      <w:r>
        <w:rPr>
          <w:rFonts w:ascii="Times New Roman"/>
          <w:b w:val="false"/>
          <w:i w:val="false"/>
          <w:color w:val="000000"/>
          <w:sz w:val="28"/>
        </w:rPr>
        <w:t>
      6) ұлттық қауіпсіздікті қамтамасыз ету күштерін ұдайы дайындықта ұстау;</w:t>
      </w:r>
      <w:r>
        <w:br/>
      </w:r>
      <w:r>
        <w:rPr>
          <w:rFonts w:ascii="Times New Roman"/>
          <w:b w:val="false"/>
          <w:i w:val="false"/>
          <w:color w:val="000000"/>
          <w:sz w:val="28"/>
        </w:rPr>
        <w:t>
      7) Қазақстан Республикасы ратификациялаған халықаралық шарттарға сәйкес халықаралық және өңірлік қауіпсіздікті қамтамасыз етуге қатысу болып табылады.</w:t>
      </w:r>
    </w:p>
    <w:p>
      <w:pPr>
        <w:spacing w:after="0"/>
        <w:ind w:left="0"/>
        <w:jc w:val="left"/>
      </w:pPr>
      <w:r>
        <w:rPr>
          <w:rFonts w:ascii="Times New Roman"/>
          <w:b/>
          <w:i w:val="false"/>
          <w:color w:val="000000"/>
        </w:rPr>
        <w:t xml:space="preserve"> 9-бап. Ұлттық қауіпсіздікті қамтамасыз ету күштері</w:t>
      </w:r>
    </w:p>
    <w:p>
      <w:pPr>
        <w:spacing w:after="0"/>
        <w:ind w:left="0"/>
        <w:jc w:val="both"/>
      </w:pPr>
      <w:r>
        <w:rPr>
          <w:rFonts w:ascii="Times New Roman"/>
          <w:b w:val="false"/>
          <w:i w:val="false"/>
          <w:color w:val="000000"/>
          <w:sz w:val="28"/>
        </w:rPr>
        <w:t>      1. Ұлттық қауіпсіздікті қамтамасыз ету күштеріне:</w:t>
      </w:r>
      <w:r>
        <w:br/>
      </w:r>
      <w:r>
        <w:rPr>
          <w:rFonts w:ascii="Times New Roman"/>
          <w:b w:val="false"/>
          <w:i w:val="false"/>
          <w:color w:val="000000"/>
          <w:sz w:val="28"/>
        </w:rPr>
        <w:t>
      1) барлау, қарсы барлау қызметін, күзету іс-шараларын, сондай-ақ күзетілетін тұлғалар мен объектілердің қауіпсіздігін қамтамасыз етуге бағытталған құқықтық және ұйымдастырушылық шаралар кешенін жүзеге асыратын арнаулы мемлекеттік органдар;</w:t>
      </w:r>
      <w:r>
        <w:br/>
      </w:r>
      <w:r>
        <w:rPr>
          <w:rFonts w:ascii="Times New Roman"/>
          <w:b w:val="false"/>
          <w:i w:val="false"/>
          <w:color w:val="000000"/>
          <w:sz w:val="28"/>
        </w:rPr>
        <w:t>
      2) Қазақстан Республикасының Қарулы Күштері, басқа да әскерлері мен әскери құралымдары;</w:t>
      </w:r>
      <w:r>
        <w:br/>
      </w:r>
      <w:r>
        <w:rPr>
          <w:rFonts w:ascii="Times New Roman"/>
          <w:b w:val="false"/>
          <w:i w:val="false"/>
          <w:color w:val="000000"/>
          <w:sz w:val="28"/>
        </w:rPr>
        <w:t>
      3) ішкі істер, қаржы полициясы, мемлекеттік өртке қарсы қызмет органдары, кеден органдары және авариялық-құтқару қызметтері жатады.</w:t>
      </w:r>
      <w:r>
        <w:br/>
      </w:r>
      <w:r>
        <w:rPr>
          <w:rFonts w:ascii="Times New Roman"/>
          <w:b w:val="false"/>
          <w:i w:val="false"/>
          <w:color w:val="000000"/>
          <w:sz w:val="28"/>
        </w:rPr>
        <w:t>
      2. Ұлттық қауіпсіздікті қамтамасыз ету заңнамада белгіленген өкілеттіктерге сәйкес барлық мемлекеттік органдар мен мемлекеттің лауазымды тұлғалары үшін міндетті болып табылады.</w:t>
      </w:r>
      <w:r>
        <w:br/>
      </w:r>
      <w:r>
        <w:rPr>
          <w:rFonts w:ascii="Times New Roman"/>
          <w:b w:val="false"/>
          <w:i w:val="false"/>
          <w:color w:val="000000"/>
          <w:sz w:val="28"/>
        </w:rPr>
        <w:t>
      3. Ұлттық қауіпсіздікті қамтамасыз ету күштері және өзге де мемлекеттік органдар өзара іс-қимыл жасайды, Қазақстан Республикасының ұлттық мүдделерін қорғау жөнінде бірлескен іс-шараларды іске асырады және өздерінің құзыретіне жататын мәселелер бойынша бір-бірін өзара хабардар етеді.</w:t>
      </w:r>
    </w:p>
    <w:p>
      <w:pPr>
        <w:spacing w:after="0"/>
        <w:ind w:left="0"/>
        <w:jc w:val="left"/>
      </w:pPr>
      <w:r>
        <w:rPr>
          <w:rFonts w:ascii="Times New Roman"/>
          <w:b/>
          <w:i w:val="false"/>
          <w:color w:val="000000"/>
        </w:rPr>
        <w:t xml:space="preserve"> 3-тарау. Қазақстан Республикасы Президентінің,</w:t>
      </w:r>
      <w:r>
        <w:br/>
      </w:r>
      <w:r>
        <w:rPr>
          <w:rFonts w:ascii="Times New Roman"/>
          <w:b/>
          <w:i w:val="false"/>
          <w:color w:val="000000"/>
        </w:rPr>
        <w:t>
Қауіпсіздік Кеңесінің, Парламентінің, Үкіметінің, соттарының,</w:t>
      </w:r>
      <w:r>
        <w:br/>
      </w:r>
      <w:r>
        <w:rPr>
          <w:rFonts w:ascii="Times New Roman"/>
          <w:b/>
          <w:i w:val="false"/>
          <w:color w:val="000000"/>
        </w:rPr>
        <w:t>
мемлекеттік органдарының ұлттық қауіпсіздікті қамтамасыз ету</w:t>
      </w:r>
      <w:r>
        <w:br/>
      </w:r>
      <w:r>
        <w:rPr>
          <w:rFonts w:ascii="Times New Roman"/>
          <w:b/>
          <w:i w:val="false"/>
          <w:color w:val="000000"/>
        </w:rPr>
        <w:t>
саласындағы өкілеттіктері 10-бап. Қазақстан Республикасы Президентінің өкілеттігі</w:t>
      </w:r>
    </w:p>
    <w:p>
      <w:pPr>
        <w:spacing w:after="0"/>
        <w:ind w:left="0"/>
        <w:jc w:val="both"/>
      </w:pPr>
      <w:r>
        <w:rPr>
          <w:rFonts w:ascii="Times New Roman"/>
          <w:b w:val="false"/>
          <w:i w:val="false"/>
          <w:color w:val="000000"/>
          <w:sz w:val="28"/>
        </w:rPr>
        <w:t>      Қазақстан Республикасының Президенті:</w:t>
      </w:r>
      <w:r>
        <w:br/>
      </w:r>
      <w:r>
        <w:rPr>
          <w:rFonts w:ascii="Times New Roman"/>
          <w:b w:val="false"/>
          <w:i w:val="false"/>
          <w:color w:val="000000"/>
          <w:sz w:val="28"/>
        </w:rPr>
        <w:t>
      1) ұлттық қауіпсіздікті қамтамасыз ету саласында мемлекеттік саясаттың негізгі бағыттарын айқындайды;</w:t>
      </w:r>
      <w:r>
        <w:br/>
      </w:r>
      <w:r>
        <w:rPr>
          <w:rFonts w:ascii="Times New Roman"/>
          <w:b w:val="false"/>
          <w:i w:val="false"/>
          <w:color w:val="000000"/>
          <w:sz w:val="28"/>
        </w:rPr>
        <w:t>
      2) елдің ұлттық мүдделерін қорғау саласында барлық мемлекеттік өкімет тармақтарының келісілген қызметін қамтамасыз етеді;</w:t>
      </w:r>
      <w:r>
        <w:br/>
      </w:r>
      <w:r>
        <w:rPr>
          <w:rFonts w:ascii="Times New Roman"/>
          <w:b w:val="false"/>
          <w:i w:val="false"/>
          <w:color w:val="000000"/>
          <w:sz w:val="28"/>
        </w:rPr>
        <w:t>
      3) ұлттық қауіпсіздікті қамтамасыз ету мәселелері бойынша актілер шығарады;</w:t>
      </w:r>
      <w:r>
        <w:br/>
      </w:r>
      <w:r>
        <w:rPr>
          <w:rFonts w:ascii="Times New Roman"/>
          <w:b w:val="false"/>
          <w:i w:val="false"/>
          <w:color w:val="000000"/>
          <w:sz w:val="28"/>
        </w:rPr>
        <w:t>
      4) Қауіпсіздік Кеңесін құрады және басқарады, оның міндеттері мен өкілеттігін белгілейді;</w:t>
      </w:r>
      <w:r>
        <w:br/>
      </w:r>
      <w:r>
        <w:rPr>
          <w:rFonts w:ascii="Times New Roman"/>
          <w:b w:val="false"/>
          <w:i w:val="false"/>
          <w:color w:val="000000"/>
          <w:sz w:val="28"/>
        </w:rPr>
        <w:t>
      5) Қазақстан Республикасының Ұлттық қауіпсіздік стратегиясын, сондай-ақ ұлттық қауіпсіздікті қамтамасыз ету саласында өзге де стратегиялық және бағдарламалық құжаттарды бекітеді;</w:t>
      </w:r>
      <w:r>
        <w:br/>
      </w:r>
      <w:r>
        <w:rPr>
          <w:rFonts w:ascii="Times New Roman"/>
          <w:b w:val="false"/>
          <w:i w:val="false"/>
          <w:color w:val="000000"/>
          <w:sz w:val="28"/>
        </w:rPr>
        <w:t>
      6) Қазақстан Республикасының заңнамасына сәйкес ұлттық қауіпсіздікті қамтамасыз ету мәселелері бойынша өзге де қажетті өкілеттікті жүзеге асырады және шаралар қабылдайды.</w:t>
      </w:r>
    </w:p>
    <w:p>
      <w:pPr>
        <w:spacing w:after="0"/>
        <w:ind w:left="0"/>
        <w:jc w:val="left"/>
      </w:pPr>
      <w:r>
        <w:rPr>
          <w:rFonts w:ascii="Times New Roman"/>
          <w:b/>
          <w:i w:val="false"/>
          <w:color w:val="000000"/>
        </w:rPr>
        <w:t xml:space="preserve"> 11-бап. Қазақстан Республикасы Қауіпсіздік</w:t>
      </w:r>
      <w:r>
        <w:br/>
      </w:r>
      <w:r>
        <w:rPr>
          <w:rFonts w:ascii="Times New Roman"/>
          <w:b/>
          <w:i w:val="false"/>
          <w:color w:val="000000"/>
        </w:rPr>
        <w:t>
Кеңесінің өкілеттігі</w:t>
      </w:r>
    </w:p>
    <w:p>
      <w:pPr>
        <w:spacing w:after="0"/>
        <w:ind w:left="0"/>
        <w:jc w:val="both"/>
      </w:pPr>
      <w:r>
        <w:rPr>
          <w:rFonts w:ascii="Times New Roman"/>
          <w:b w:val="false"/>
          <w:i w:val="false"/>
          <w:color w:val="000000"/>
          <w:sz w:val="28"/>
        </w:rPr>
        <w:t>      1. Қазақстан Республикасының Қауіпсіздік Кеңесі Қазақстан Республикасының Президенті жанындағы консультативтік-кеңесші орган болып табылады.</w:t>
      </w:r>
      <w:r>
        <w:br/>
      </w:r>
      <w:r>
        <w:rPr>
          <w:rFonts w:ascii="Times New Roman"/>
          <w:b w:val="false"/>
          <w:i w:val="false"/>
          <w:color w:val="000000"/>
          <w:sz w:val="28"/>
        </w:rPr>
        <w:t>
      2. Қауіпсіздік Кеңесінің қызметін ұйымдастыруды және тәртібін Қазақстан Республикасының Президенті айқындайды.</w:t>
      </w:r>
    </w:p>
    <w:p>
      <w:pPr>
        <w:spacing w:after="0"/>
        <w:ind w:left="0"/>
        <w:jc w:val="left"/>
      </w:pPr>
      <w:r>
        <w:rPr>
          <w:rFonts w:ascii="Times New Roman"/>
          <w:b/>
          <w:i w:val="false"/>
          <w:color w:val="000000"/>
        </w:rPr>
        <w:t xml:space="preserve"> 12-бап. Қазақстан Республикасы Парламентінің өкілеттігі</w:t>
      </w:r>
    </w:p>
    <w:p>
      <w:pPr>
        <w:spacing w:after="0"/>
        <w:ind w:left="0"/>
        <w:jc w:val="both"/>
      </w:pPr>
      <w:r>
        <w:rPr>
          <w:rFonts w:ascii="Times New Roman"/>
          <w:b w:val="false"/>
          <w:i w:val="false"/>
          <w:color w:val="000000"/>
          <w:sz w:val="28"/>
        </w:rPr>
        <w:t>      Қазақстан Республикасының Парламенті Қазақстан Республикасының Конституциясымен белгіленген өкілеттіктері шегінде ұлттық қауіпсіздік саласындағы өз өкілеттіктерін жүзеге асырады.</w:t>
      </w:r>
    </w:p>
    <w:p>
      <w:pPr>
        <w:spacing w:after="0"/>
        <w:ind w:left="0"/>
        <w:jc w:val="left"/>
      </w:pPr>
      <w:r>
        <w:rPr>
          <w:rFonts w:ascii="Times New Roman"/>
          <w:b/>
          <w:i w:val="false"/>
          <w:color w:val="000000"/>
        </w:rPr>
        <w:t xml:space="preserve"> 13-бап. Қазақстан Республикасы Үкіметінің өкілеттігі</w:t>
      </w:r>
    </w:p>
    <w:p>
      <w:pPr>
        <w:spacing w:after="0"/>
        <w:ind w:left="0"/>
        <w:jc w:val="both"/>
      </w:pPr>
      <w:r>
        <w:rPr>
          <w:rFonts w:ascii="Times New Roman"/>
          <w:b w:val="false"/>
          <w:i w:val="false"/>
          <w:color w:val="000000"/>
          <w:sz w:val="28"/>
        </w:rPr>
        <w:t>      Қазақстан Республикасының Үкіметі:</w:t>
      </w:r>
      <w:r>
        <w:br/>
      </w:r>
      <w:r>
        <w:rPr>
          <w:rFonts w:ascii="Times New Roman"/>
          <w:b w:val="false"/>
          <w:i w:val="false"/>
          <w:color w:val="000000"/>
          <w:sz w:val="28"/>
        </w:rPr>
        <w:t>
      1) Қазақстан Республикасы Парламентінің Мәжілісіне ұлттық қауіпсіздік саласындағы заңдардың жобаларын енгізеді және заңдардың орындалуын қамтамасыз етеді;</w:t>
      </w:r>
      <w:r>
        <w:br/>
      </w:r>
      <w:r>
        <w:rPr>
          <w:rFonts w:ascii="Times New Roman"/>
          <w:b w:val="false"/>
          <w:i w:val="false"/>
          <w:color w:val="000000"/>
          <w:sz w:val="28"/>
        </w:rPr>
        <w:t>
      2) ұлттық қауіпсіздікті қамтамасыз ету мәселелері бойынша қаулылар шығарады;</w:t>
      </w:r>
      <w:r>
        <w:br/>
      </w:r>
      <w:r>
        <w:rPr>
          <w:rFonts w:ascii="Times New Roman"/>
          <w:b w:val="false"/>
          <w:i w:val="false"/>
          <w:color w:val="000000"/>
          <w:sz w:val="28"/>
        </w:rPr>
        <w:t>
      3) Қазақстан Республикасының Ұлттық қауіпсіздік стратегиясын әзірлеуді және іске асыруды ұйымдастырады;</w:t>
      </w:r>
      <w:r>
        <w:br/>
      </w:r>
      <w:r>
        <w:rPr>
          <w:rFonts w:ascii="Times New Roman"/>
          <w:b w:val="false"/>
          <w:i w:val="false"/>
          <w:color w:val="000000"/>
          <w:sz w:val="28"/>
        </w:rPr>
        <w:t>
      4) ұлттық қауіпсіздікті қамтамасыз ету жөнінде министрліктердің, өзге де орталық және жергілікті атқарушы органдардың қызметіне басшылық жасайды;</w:t>
      </w:r>
      <w:r>
        <w:br/>
      </w:r>
      <w:r>
        <w:rPr>
          <w:rFonts w:ascii="Times New Roman"/>
          <w:b w:val="false"/>
          <w:i w:val="false"/>
          <w:color w:val="000000"/>
          <w:sz w:val="28"/>
        </w:rPr>
        <w:t>
      5) мыналардың:</w:t>
      </w:r>
      <w:r>
        <w:br/>
      </w:r>
      <w:r>
        <w:rPr>
          <w:rFonts w:ascii="Times New Roman"/>
          <w:b w:val="false"/>
          <w:i w:val="false"/>
          <w:color w:val="000000"/>
          <w:sz w:val="28"/>
        </w:rPr>
        <w:t>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меншігіндегі стратегиялық объектілердің;</w:t>
      </w:r>
      <w:r>
        <w:br/>
      </w:r>
      <w:r>
        <w:rPr>
          <w:rFonts w:ascii="Times New Roman"/>
          <w:b w:val="false"/>
          <w:i w:val="false"/>
          <w:color w:val="000000"/>
          <w:sz w:val="28"/>
        </w:rPr>
        <w:t>
      мемлекетпен аффилирленбеген заңды тұлғалардың, сондай-ақ жеке адамдардың меншігіндегі стратегиялық объектілердің тізбелерін түзеді;</w:t>
      </w:r>
      <w:r>
        <w:br/>
      </w:r>
      <w:r>
        <w:rPr>
          <w:rFonts w:ascii="Times New Roman"/>
          <w:b w:val="false"/>
          <w:i w:val="false"/>
          <w:color w:val="000000"/>
          <w:sz w:val="28"/>
        </w:rPr>
        <w:t>
      6) Қазақстан Республикасы Үкіметінің жанынан стратегиялық объектілер жөнінде комиссия құрады;</w:t>
      </w:r>
      <w:r>
        <w:br/>
      </w:r>
      <w:r>
        <w:rPr>
          <w:rFonts w:ascii="Times New Roman"/>
          <w:b w:val="false"/>
          <w:i w:val="false"/>
          <w:color w:val="000000"/>
          <w:sz w:val="28"/>
        </w:rPr>
        <w:t>
      7) Қазақстан Республикасы Үкіметінің жанындағы стратегиялық объектілер жөніндегі комиссияның ұсынымдары негізінде жеке және заңды тұлғаларға тиесілі Қазақстан Республикасының ұлттық мүдделеріне қауіп туғызуы мүмкін стратегиялы объектілермен азаматтық-құқықтық мәміле жасасуға рұқсат беру немесе рұқсат беруден бас тарту туралы шешім қабылдайды;</w:t>
      </w:r>
      <w:r>
        <w:br/>
      </w:r>
      <w:r>
        <w:rPr>
          <w:rFonts w:ascii="Times New Roman"/>
          <w:b w:val="false"/>
          <w:i w:val="false"/>
          <w:color w:val="000000"/>
          <w:sz w:val="28"/>
        </w:rPr>
        <w:t>
      8) Қазақстан Республикасы Конституциясына, заңдарына және Қазақстан Республикасы Президентінің актілеріне сәйкес ұлттық қауіпсіздікті қамтамасыз ету мәселелері бойынша өзге де қажетті өкілеттіктерді жүзеге асырады.</w:t>
      </w:r>
    </w:p>
    <w:p>
      <w:pPr>
        <w:spacing w:after="0"/>
        <w:ind w:left="0"/>
        <w:jc w:val="left"/>
      </w:pPr>
      <w:r>
        <w:rPr>
          <w:rFonts w:ascii="Times New Roman"/>
          <w:b/>
          <w:i w:val="false"/>
          <w:color w:val="000000"/>
        </w:rPr>
        <w:t xml:space="preserve"> 14-бап. Қазақстан Республикасы соттарының өкілеттігі</w:t>
      </w:r>
    </w:p>
    <w:p>
      <w:pPr>
        <w:spacing w:after="0"/>
        <w:ind w:left="0"/>
        <w:jc w:val="both"/>
      </w:pPr>
      <w:r>
        <w:rPr>
          <w:rFonts w:ascii="Times New Roman"/>
          <w:b w:val="false"/>
          <w:i w:val="false"/>
          <w:color w:val="000000"/>
          <w:sz w:val="28"/>
        </w:rPr>
        <w:t>      Соттар:</w:t>
      </w:r>
      <w:r>
        <w:br/>
      </w:r>
      <w:r>
        <w:rPr>
          <w:rFonts w:ascii="Times New Roman"/>
          <w:b w:val="false"/>
          <w:i w:val="false"/>
          <w:color w:val="000000"/>
          <w:sz w:val="28"/>
        </w:rPr>
        <w:t>
      1) азаматтардың, ұйымдар мен мемлекеттің құқықтарын, бостандықтары мен заңды мүдделерін сотта қорғауды, Конституцияның, осы Заңның және өзге де нормативтік құқықтық актілердің, сондай-ақ халықаралық шарттардың орындалуын қамтамасыз етеді;</w:t>
      </w:r>
      <w:r>
        <w:br/>
      </w:r>
      <w:r>
        <w:rPr>
          <w:rFonts w:ascii="Times New Roman"/>
          <w:b w:val="false"/>
          <w:i w:val="false"/>
          <w:color w:val="000000"/>
          <w:sz w:val="28"/>
        </w:rPr>
        <w:t>
      2) жеке адамның, қоғам мен мемлекеттің қауіпсіздігіне қол сұғылатын қылмыстар және құқық бұзушылықтар туралы істер бойынша сот төрелігін жүзеге асырады.</w:t>
      </w:r>
    </w:p>
    <w:p>
      <w:pPr>
        <w:spacing w:after="0"/>
        <w:ind w:left="0"/>
        <w:jc w:val="left"/>
      </w:pPr>
      <w:r>
        <w:rPr>
          <w:rFonts w:ascii="Times New Roman"/>
          <w:b/>
          <w:i w:val="false"/>
          <w:color w:val="000000"/>
        </w:rPr>
        <w:t xml:space="preserve"> 15-бап. Қазақстан Республикасының өзге де орталық</w:t>
      </w:r>
      <w:r>
        <w:br/>
      </w:r>
      <w:r>
        <w:rPr>
          <w:rFonts w:ascii="Times New Roman"/>
          <w:b/>
          <w:i w:val="false"/>
          <w:color w:val="000000"/>
        </w:rPr>
        <w:t>
мемлекеттік органдарының өкілеттігі</w:t>
      </w:r>
    </w:p>
    <w:p>
      <w:pPr>
        <w:spacing w:after="0"/>
        <w:ind w:left="0"/>
        <w:jc w:val="both"/>
      </w:pPr>
      <w:r>
        <w:rPr>
          <w:rFonts w:ascii="Times New Roman"/>
          <w:b w:val="false"/>
          <w:i w:val="false"/>
          <w:color w:val="000000"/>
          <w:sz w:val="28"/>
        </w:rPr>
        <w:t>      1. Қазақстан Республикасының заңнамасында белгіленген құзыреті шегінде өзге де орталық мемлекеттік органдар ұлттық қауіпсіздікті қамтамасыз етуді жүзеге асырады:</w:t>
      </w:r>
      <w:r>
        <w:br/>
      </w:r>
      <w:r>
        <w:rPr>
          <w:rFonts w:ascii="Times New Roman"/>
          <w:b w:val="false"/>
          <w:i w:val="false"/>
          <w:color w:val="000000"/>
          <w:sz w:val="28"/>
        </w:rPr>
        <w:t>
      1) ұлттық қауіпсіздік органдары - конституциялық құрылысты, мемлекеттік егемендікті, аумақтық тұтастықты, экономикалық, ғылыми-техникалық және қорғаныс әлеуетін қорғау жөнінде қарсы барлау қызметін, мемлекеттік шекараны қорғауды, үкіметтік байланысты қолдауды және қамтамасыз етуді, сондай-ақ терроризмге және экстремизмге қарсы іс-қимыл саласында ведомствоаралық қызметті үйлестіруді жүзеге асырушы, Қазақстан Республикасының Президентіне тікелей бағынатын және есеп беретін арнаулы мемлекеттік органдар;</w:t>
      </w:r>
      <w:r>
        <w:br/>
      </w:r>
      <w:r>
        <w:rPr>
          <w:rFonts w:ascii="Times New Roman"/>
          <w:b w:val="false"/>
          <w:i w:val="false"/>
          <w:color w:val="000000"/>
          <w:sz w:val="28"/>
        </w:rPr>
        <w:t>
      2) сыртқы барлау саласындағы уәкілетті орган - Қазақстан Республикасының Президентін, Парламенті мен Үкіметін, Қазақстан Республикасының мемлекеттік органдары мен мемлекеттік ұйымдарын, Қазақстан Республикасының ұлттық мүдделерін қозғайтын, барлау ақпаратымен қамтамасыз ететін, саяси, әскери-саяси, қаржылық-экономикалық, ғылыми-техникалық, гуманитарлық, экологиялық және өзге де салаларда мемлекет басшылығы саясатын іске асыруға ықпал ететін, Қазақстан Республикасының Президентіне тікелей бағынатын және есеп беретін мемлекеттік орган;</w:t>
      </w:r>
      <w:r>
        <w:br/>
      </w:r>
      <w:r>
        <w:rPr>
          <w:rFonts w:ascii="Times New Roman"/>
          <w:b w:val="false"/>
          <w:i w:val="false"/>
          <w:color w:val="000000"/>
          <w:sz w:val="28"/>
        </w:rPr>
        <w:t>
      3) Қазақстан Республикасы Президентінің Күзет қызметі - күзетілетін тұлғалар мен объектілердің қауіпсіздігін қамтамасыз ететін және күзетілетін тұлғалардың қауіпсіздігін қамтамасыз ету мәселелері бойынша ұйымдастырушы және үйлестіруші орган болып табылатын Қазақстан Республикасының Президентіне тікелей бағынатын және есеп беретін арнаулы мемлекеттік орган;</w:t>
      </w:r>
      <w:r>
        <w:br/>
      </w:r>
      <w:r>
        <w:rPr>
          <w:rFonts w:ascii="Times New Roman"/>
          <w:b w:val="false"/>
          <w:i w:val="false"/>
          <w:color w:val="000000"/>
          <w:sz w:val="28"/>
        </w:rPr>
        <w:t>
      4) қаржы полициясы органдары - экономикалық және қаржылық қызмет, сыбайлас жемқорлыққа қарсы күрес саласында адамның және азаматтың құқықтарына, қоғам мен мемлекеттің мүдделеріне қылмыстық және өзге де құқыққа қарсы қол сұғушылықтардың алдын алуды, анықтауды, жолын кесуді, ашуды және тергеуді жүзеге асыратын, Қазақстан Республикасының Президентіне тікелей бағынатын және есеп беретін арнаулы мемлекеттік органдар;</w:t>
      </w:r>
      <w:r>
        <w:br/>
      </w:r>
      <w:r>
        <w:rPr>
          <w:rFonts w:ascii="Times New Roman"/>
          <w:b w:val="false"/>
          <w:i w:val="false"/>
          <w:color w:val="000000"/>
          <w:sz w:val="28"/>
        </w:rPr>
        <w:t>
      5) ішкі істер органдары - қоғамдық тәртіпті қорғауды, қылмысқа, есірткі құралдары мен қару-жарақтардың заңсыз айналымына, бақылаусыз көші-қонға қарсы күресті, азаматтар мен ұйымдардың құқықтары мен заңды мүдделерін, қылмыстық жазалардың орындалуын ұйымдастырушы ұйымдарды қорғауды, сондай-ақ қоғамдық қауіпсіздікті қамтамасыз ету бойынша қызметті ведомствоаралық үйлестіруді жүзеге асыратын орталық атқарушы органдар;</w:t>
      </w:r>
      <w:r>
        <w:br/>
      </w:r>
      <w:r>
        <w:rPr>
          <w:rFonts w:ascii="Times New Roman"/>
          <w:b w:val="false"/>
          <w:i w:val="false"/>
          <w:color w:val="000000"/>
          <w:sz w:val="28"/>
        </w:rPr>
        <w:t>
      6) Қорғаныс министрлігі - мемлекеттің қорғаныс қабілеттілігін, Қарулы Күштердің тұрақты жауынгерлік және жұмылдыру дайындығын, әскери барлауды, сондай-ақ әскери қауіпсіздікті қамтамасыз ету бойынша қызметті ведомствоаралық үйлестіруді қолдайтын және қамтамасыз ететін орталық атқарушы орган;</w:t>
      </w:r>
      <w:r>
        <w:br/>
      </w:r>
      <w:r>
        <w:rPr>
          <w:rFonts w:ascii="Times New Roman"/>
          <w:b w:val="false"/>
          <w:i w:val="false"/>
          <w:color w:val="000000"/>
          <w:sz w:val="28"/>
        </w:rPr>
        <w:t>
      7) сыртқы саясат саласындағы уәкілетті орган - сыртқы саясат бағдарын, күш-жігерін іске асыруды дипломатиялық құралдармен және әдістермен, Қазақстан Республикасының халықаралық бейбітшілікті, жаһандық және өңірлік қауіпсіздікті қамтамасыз ету бойынша Қазақстанның халықаралық беделін нығайтуды, Қазақстан Республикасының егемендігін, қауіпсіздігін, аумақтық тұтастығын және шекарасының мызғымастығын, оның басқа мемлекеттермен өзара қарым-қатынастарында және халықаралық аренада саяси, сауда-экономикалық және өзге де мүдделерін қорғауды, сондай-ақ халықаралық қауіпсіздікті қамтамасыз ету бойынша қызметті ведомствоаралық үйлестіруді қамтамасыз ететін орталық атқарушы орган;</w:t>
      </w:r>
      <w:r>
        <w:br/>
      </w:r>
      <w:r>
        <w:rPr>
          <w:rFonts w:ascii="Times New Roman"/>
          <w:b w:val="false"/>
          <w:i w:val="false"/>
          <w:color w:val="000000"/>
          <w:sz w:val="28"/>
        </w:rPr>
        <w:t>
      8) байланыс және ақпарат саласындағы уәкілетті орган - Қазақстан Республикасында бірыңғай ақпараттық кеңістік пен байланыс инфрақұрылымын қалыптастыруды, дамытуды және қауіпсіздігін қамтамасыз етуді, сондай-ақ ақпараттық кеңістіктің қауіпсіздігін қамтамасыз ету жөніндегі қызметті ведомствоаралық үйлестіруді жүзеге асыратын орталық атқарушы орган;</w:t>
      </w:r>
      <w:r>
        <w:br/>
      </w:r>
      <w:r>
        <w:rPr>
          <w:rFonts w:ascii="Times New Roman"/>
          <w:b w:val="false"/>
          <w:i w:val="false"/>
          <w:color w:val="000000"/>
          <w:sz w:val="28"/>
        </w:rPr>
        <w:t>
      9) ақпараттық қауіпсіздікті қамтамасыз ету саласындағы уәкілетті орган - ақпараттық қауіпсіздікті қамтамасыз ету бойынша құқықтық, әкімшілік және өзге де шараларды әзірлейді, олардың іске асырылуы мен сақталуына бақылауды, сондай-ақ ақпараттық қауіпсіздікті қамтамасыз ету бойынша қызметті ведомствоаралық үйлестіруді жүзеге асырады;</w:t>
      </w:r>
      <w:r>
        <w:br/>
      </w:r>
      <w:r>
        <w:rPr>
          <w:rFonts w:ascii="Times New Roman"/>
          <w:b w:val="false"/>
          <w:i w:val="false"/>
          <w:color w:val="000000"/>
          <w:sz w:val="28"/>
        </w:rPr>
        <w:t>
      10) қоршаған ортаны қорғау саласындағы уәкілетті орган - қоршаған ортаны қорғау және табиғат пайдалану саласында мемлекеттік саясатты әзірлеу және іске асыру мәселелері бойынша басшылықты және салааралық үйлестіруді жүзеге асыратын орталық атқарушы орган;</w:t>
      </w:r>
      <w:r>
        <w:br/>
      </w:r>
      <w:r>
        <w:rPr>
          <w:rFonts w:ascii="Times New Roman"/>
          <w:b w:val="false"/>
          <w:i w:val="false"/>
          <w:color w:val="000000"/>
          <w:sz w:val="28"/>
        </w:rPr>
        <w:t>
      11) мемлекеттік жоспарлау саласындағы уәкілетті орган - Қазақстан Республикасының әлеуметтік-экономикалық дамуының негізгі басымдықтарын қалыптастыруды, жұмылдыру даярлығын және жұмылдыру саласында мемлекеттік саясатты жүзеге асыратын, ішкі және сыртқы сауданы реттеу мен дамытуды, сондай-ақ заңнамада белгіленген құзыреті шегінде экономикалық қауіпсіздікті қамтамасыз ету жөніндегі қызметті ведомствоаралық үйлестіруді қамтамасыз ететін орталық атқарушы орган;</w:t>
      </w:r>
      <w:r>
        <w:br/>
      </w:r>
      <w:r>
        <w:rPr>
          <w:rFonts w:ascii="Times New Roman"/>
          <w:b w:val="false"/>
          <w:i w:val="false"/>
          <w:color w:val="000000"/>
          <w:sz w:val="28"/>
        </w:rPr>
        <w:t>
      12) агроөнеркәсіптік кешенді дамыту саласындағы уәкілетті орган - агроөнеркәсіптік кешенді дамыту саласындағы мемлекеттік реттеуді жүзеге асыратын орталық атқарушы орган;</w:t>
      </w:r>
      <w:r>
        <w:br/>
      </w:r>
      <w:r>
        <w:rPr>
          <w:rFonts w:ascii="Times New Roman"/>
          <w:b w:val="false"/>
          <w:i w:val="false"/>
          <w:color w:val="000000"/>
          <w:sz w:val="28"/>
        </w:rPr>
        <w:t>
      13) көлік және коммуникациялар саласындағы уәкілетті орган - көлік-коммуникациялар саласына басшылықты, сондай-ақ заңнамада көзделген шекте салааралық үйлестіруді жүзеге асыратын орталық атқарушы орган;</w:t>
      </w:r>
      <w:r>
        <w:br/>
      </w:r>
      <w:r>
        <w:rPr>
          <w:rFonts w:ascii="Times New Roman"/>
          <w:b w:val="false"/>
          <w:i w:val="false"/>
          <w:color w:val="000000"/>
          <w:sz w:val="28"/>
        </w:rPr>
        <w:t>
      14) қаржы саласындағы уәкілетті орган - қаржылық мониторингті жүзеге асыратын және заңсыз жолмен алынған кірістерді заңдастыруға (жылыстатуға) және терроризмді қаржыландыруға қарсы іс-қимыл бойынша шаралар қабылдайтын, салық, кеден және бюджет заңнамаларының сақталуын, мемлекеттік мүліктің ұтымды пайдаланылуын және сақталуын, сондай-ақ қаржылық қауіпсіздікті қамтамасыз ету жөніндегі қызметті ведомствоаралық үйлестіруді қамтамасыз ететін орталық атқарушы орган;</w:t>
      </w:r>
      <w:r>
        <w:br/>
      </w:r>
      <w:r>
        <w:rPr>
          <w:rFonts w:ascii="Times New Roman"/>
          <w:b w:val="false"/>
          <w:i w:val="false"/>
          <w:color w:val="000000"/>
          <w:sz w:val="28"/>
        </w:rPr>
        <w:t>
      15) индустрия саласындағы уәкілетті орган - елдің экономикасында өнеркәсіптің және өндірістің индустриалдық-инновациялық және ғылыми-техникалық дамуын қамтамасыз ететін орталық атқарушы орган;</w:t>
      </w:r>
      <w:r>
        <w:br/>
      </w:r>
      <w:r>
        <w:rPr>
          <w:rFonts w:ascii="Times New Roman"/>
          <w:b w:val="false"/>
          <w:i w:val="false"/>
          <w:color w:val="000000"/>
          <w:sz w:val="28"/>
        </w:rPr>
        <w:t>
      16) энергетика саласындағы уәкілетті орган - экономиканың энергия және энергия қорларына қажеттілігін қанағаттандыруды, отын-энергетика кешені дамуын, сондай-ақ энергетикалық қауіпсіздікті қамтамасыз ету жөніндегі қызметті ведомствоаралық үйлестіруді қамтамасыз ететін орталық атқарушы орган;</w:t>
      </w:r>
      <w:r>
        <w:br/>
      </w:r>
      <w:r>
        <w:rPr>
          <w:rFonts w:ascii="Times New Roman"/>
          <w:b w:val="false"/>
          <w:i w:val="false"/>
          <w:color w:val="000000"/>
          <w:sz w:val="28"/>
        </w:rPr>
        <w:t>
      17) төтенше жағдайлар саласындағы уәкілетті орган - табиғи және техногендік сипаттағы төтенше жағдайлардың алдын алу және жою, азаматтық қорғаныс саласында мемлекеттік саясатты қалыптастыруды, өрт және өнеркәсіптік қауіпсіздік саласында салааралық үйлестіруді, мемлекеттік материалдық резервті қалыптастыруды және дамытуды, төтенше жағдайлардың алдын алу мен жоюдың, өрттің алдын алу мен сөндірудің мемлекеттік жүйесінің жұмыс істеуін және одан әрі дамуын қамтамасыз етуді жүзеге асыратын орталық атқарушы орган;</w:t>
      </w:r>
      <w:r>
        <w:br/>
      </w:r>
      <w:r>
        <w:rPr>
          <w:rFonts w:ascii="Times New Roman"/>
          <w:b w:val="false"/>
          <w:i w:val="false"/>
          <w:color w:val="000000"/>
          <w:sz w:val="28"/>
        </w:rPr>
        <w:t>
      18) әділет органдары - мемлекеттік органдар мен ұйымдардың, лауазымды тұлғалар мен азаматтардың жұмысында заң тәртібін қолдайтын және азаматтар мен ұйымдардың құқықтары мен заңды мүдделерін қорғауды қамтамасыз етуші органдар;</w:t>
      </w:r>
      <w:r>
        <w:br/>
      </w:r>
      <w:r>
        <w:rPr>
          <w:rFonts w:ascii="Times New Roman"/>
          <w:b w:val="false"/>
          <w:i w:val="false"/>
          <w:color w:val="000000"/>
          <w:sz w:val="28"/>
        </w:rPr>
        <w:t>
      19) халықты әлеуметтік қорғау саласындағы уәкілетті орган - әлеуметтік және еңбек қатынастарында заңдылықтың сақталуын және келісімді нығайтуды, халықтың жұмыспен қамтылуын қамтамасыз етуші орталық атқарушы орган;</w:t>
      </w:r>
      <w:r>
        <w:br/>
      </w:r>
      <w:r>
        <w:rPr>
          <w:rFonts w:ascii="Times New Roman"/>
          <w:b w:val="false"/>
          <w:i w:val="false"/>
          <w:color w:val="000000"/>
          <w:sz w:val="28"/>
        </w:rPr>
        <w:t>
      20) мәдениет саласындағы уәкілетті орган - қоғамның тарихи-мәдени және рухани - адамгершілік құндылықтарын сақтауды, мемлекеттік және басқа да тілдердің серпінді дамуын, ішкі саяси тұрақтылықты және этникааралық келісімді нығайтуды қамтамасыз ететін орталық атқарушы орган;</w:t>
      </w:r>
      <w:r>
        <w:br/>
      </w:r>
      <w:r>
        <w:rPr>
          <w:rFonts w:ascii="Times New Roman"/>
          <w:b w:val="false"/>
          <w:i w:val="false"/>
          <w:color w:val="000000"/>
          <w:sz w:val="28"/>
        </w:rPr>
        <w:t>
      21) білім беру саласындағы уәкілетті орган - сапалы және қол жетімді білім беруді, қазақстандық ғылымның орнықты дамуын, мемлекеттік жастар саясатын іске асыруды, балалардың құқықтары мен заңды мүдделерін қорғауды қамтамасыз ететін орталық атқарушы орган;</w:t>
      </w:r>
      <w:r>
        <w:br/>
      </w:r>
      <w:r>
        <w:rPr>
          <w:rFonts w:ascii="Times New Roman"/>
          <w:b w:val="false"/>
          <w:i w:val="false"/>
          <w:color w:val="000000"/>
          <w:sz w:val="28"/>
        </w:rPr>
        <w:t>
      22) денсаулық сақтау саласындағы уәкілетті орган - халық денсаулығын қорғауды, аса қауіпті және карантиндік инфекциялық аурулардың таралуынан қорғауды, азаматтардың тиімді, сапалы және қол жетімді дәрілік заттарға қажеттіліктерін қанағаттандыруды қамтамасыз ететін орталық атқарушы орган;</w:t>
      </w:r>
      <w:r>
        <w:br/>
      </w:r>
      <w:r>
        <w:rPr>
          <w:rFonts w:ascii="Times New Roman"/>
          <w:b w:val="false"/>
          <w:i w:val="false"/>
          <w:color w:val="000000"/>
          <w:sz w:val="28"/>
        </w:rPr>
        <w:t>
      23) туризм, дене шынықтыру және спорт жөніндегі уәкілетті орган - Қазақстанда туризмнің, бұқаралық спорттың дамуын, ел тұрғындарының дене шынықтыру мәдениетін нығайтуды қамтамасыз етуші орталық атқарушы орган;</w:t>
      </w:r>
      <w:r>
        <w:br/>
      </w:r>
      <w:r>
        <w:rPr>
          <w:rFonts w:ascii="Times New Roman"/>
          <w:b w:val="false"/>
          <w:i w:val="false"/>
          <w:color w:val="000000"/>
          <w:sz w:val="28"/>
        </w:rPr>
        <w:t>
      24) жер ресурстарын басқару жөніндегі уәкілетті орган - жерді ұтымды пайдалануды және қорғауды, жер заңнамасының сақталуын қамтамасыз ететін орталық атқарушы орган;</w:t>
      </w:r>
      <w:r>
        <w:br/>
      </w:r>
      <w:r>
        <w:rPr>
          <w:rFonts w:ascii="Times New Roman"/>
          <w:b w:val="false"/>
          <w:i w:val="false"/>
          <w:color w:val="000000"/>
          <w:sz w:val="28"/>
        </w:rPr>
        <w:t>
      25) мемлекеттік статистика саласындағы уәкілетті орган - өз құзыреті шегінде мемлекеттік статистика саласында басшылықты, сондай-ақ салааралық үйлестіруді жүзеге асыратын орталық атқарушы орган;</w:t>
      </w:r>
      <w:r>
        <w:br/>
      </w:r>
      <w:r>
        <w:rPr>
          <w:rFonts w:ascii="Times New Roman"/>
          <w:b w:val="false"/>
          <w:i w:val="false"/>
          <w:color w:val="000000"/>
          <w:sz w:val="28"/>
        </w:rPr>
        <w:t>
      26) бәсекелестікті қорғау саласындағы уәкілетті орган - Қазақстан Республикасының монополияға қарсы заңнамасының бұзылуының алдын алуды, анықтау мен жолын кесуді қамтамасыз ететін орталық атқарушы орган;</w:t>
      </w:r>
      <w:r>
        <w:br/>
      </w:r>
      <w:r>
        <w:rPr>
          <w:rFonts w:ascii="Times New Roman"/>
          <w:b w:val="false"/>
          <w:i w:val="false"/>
          <w:color w:val="000000"/>
          <w:sz w:val="28"/>
        </w:rPr>
        <w:t>
      27) жер қойнауларын зерделеу және пайдалану жөніндегі уәкілетті орган - геологиялық зерделеу саласында мемлекеттік саясатты және бақылауды іске асыруды, жер қойнауларын ұтымды және кешенді пайдалануды, сондай-ақ Қазақстан Республикасының заңнамасында белгіленген жер қойнауларын пайдалану саласында өзге де функцияларды қамтамасыз ететін орталық атқарушы орган;</w:t>
      </w:r>
      <w:r>
        <w:br/>
      </w:r>
      <w:r>
        <w:rPr>
          <w:rFonts w:ascii="Times New Roman"/>
          <w:b w:val="false"/>
          <w:i w:val="false"/>
          <w:color w:val="000000"/>
          <w:sz w:val="28"/>
        </w:rPr>
        <w:t>
      28) діни істер жөніндегі уәкілетті орган - конфессияаралық қатынастарда тұрақтылық пен келісімді нығайтуды, азаматтардың діни сенім бостандығына құқықтарының сақталуын қамтамасыз ететін орталық атқарушы орган;</w:t>
      </w:r>
      <w:r>
        <w:br/>
      </w:r>
      <w:r>
        <w:rPr>
          <w:rFonts w:ascii="Times New Roman"/>
          <w:b w:val="false"/>
          <w:i w:val="false"/>
          <w:color w:val="000000"/>
          <w:sz w:val="28"/>
        </w:rPr>
        <w:t>
      29) Қазақстан Республикасының Ұлттық Банкі - қаржылық жүйенің тұрақтылығын қамтамасыз етуге ықпал ететін, Қазақстан Республикасының Президентіне есеп беретін Қазақстан Республикасының орталық банкі;</w:t>
      </w:r>
      <w:r>
        <w:br/>
      </w:r>
      <w:r>
        <w:rPr>
          <w:rFonts w:ascii="Times New Roman"/>
          <w:b w:val="false"/>
          <w:i w:val="false"/>
          <w:color w:val="000000"/>
          <w:sz w:val="28"/>
        </w:rPr>
        <w:t>
      30) Республикалық бюджеттің атқарылуын бақылау жөніндегі есеп комитеті - бюджеттік қаражаттарды, мемлекеттік мүлікті, соның ішінде Қазақстан Республикасының Ұлттық қорын және Қазақстан Республикасы Ұлттық банкінің активтерін пайдалану кезінде Қазақстан Республикасының бюджеттік және өзге де заңнамаларының бұзылуын анықтауды, жоюды және жол бермеуді қамтамасыз ететін, сондай-ақ республикалық бюджетке түсімдердің толықтығы мен уақтылығын, салықтық және кедендік әкімшілік етудің тиімділігіне бақылауды жүзеге асырушы Қазақстан Республикасының Президентіне тікелей бағынатын және есеп беретін сыртқы мемлекеттік қаржы бақылауының жоғары органы болып табылады.</w:t>
      </w:r>
      <w:r>
        <w:br/>
      </w:r>
      <w:r>
        <w:rPr>
          <w:rFonts w:ascii="Times New Roman"/>
          <w:b w:val="false"/>
          <w:i w:val="false"/>
          <w:color w:val="000000"/>
          <w:sz w:val="28"/>
        </w:rPr>
        <w:t>
      2. Қазақстан Республикасының мемлекеттік органдары өздерінің құзыреті шегінде:</w:t>
      </w:r>
      <w:r>
        <w:br/>
      </w:r>
      <w:r>
        <w:rPr>
          <w:rFonts w:ascii="Times New Roman"/>
          <w:b w:val="false"/>
          <w:i w:val="false"/>
          <w:color w:val="000000"/>
          <w:sz w:val="28"/>
        </w:rPr>
        <w:t>
      1) ұлттық қауіпсіздікті қамтамасыз етуге жауапкершілік алады;</w:t>
      </w:r>
      <w:r>
        <w:br/>
      </w:r>
      <w:r>
        <w:rPr>
          <w:rFonts w:ascii="Times New Roman"/>
          <w:b w:val="false"/>
          <w:i w:val="false"/>
          <w:color w:val="000000"/>
          <w:sz w:val="28"/>
        </w:rPr>
        <w:t>
      2) ұлттық қауіпсіздікті қамтамасыз ету жөніндегі іс-шараларды жоспарлау және өткізу жөнінде ведомстволық бағынысты ұйымдардың қызметіне басшылық етеді;</w:t>
      </w:r>
      <w:r>
        <w:br/>
      </w:r>
      <w:r>
        <w:rPr>
          <w:rFonts w:ascii="Times New Roman"/>
          <w:b w:val="false"/>
          <w:i w:val="false"/>
          <w:color w:val="000000"/>
          <w:sz w:val="28"/>
        </w:rPr>
        <w:t>
      3) ұлттық қауіпсіздік жүйесін жетілдіру жөнінде ұсыныстар енгізеді;</w:t>
      </w:r>
      <w:r>
        <w:br/>
      </w:r>
      <w:r>
        <w:rPr>
          <w:rFonts w:ascii="Times New Roman"/>
          <w:b w:val="false"/>
          <w:i w:val="false"/>
          <w:color w:val="000000"/>
          <w:sz w:val="28"/>
        </w:rPr>
        <w:t>
      4) ұлттық қауіпсіздікті қамтамасыз ету саласында заңдар мен өзге де нормативтік құқықтық актілердің сақталуын қамтамасыз етеді;</w:t>
      </w:r>
      <w:r>
        <w:br/>
      </w:r>
      <w:r>
        <w:rPr>
          <w:rFonts w:ascii="Times New Roman"/>
          <w:b w:val="false"/>
          <w:i w:val="false"/>
          <w:color w:val="000000"/>
          <w:sz w:val="28"/>
        </w:rPr>
        <w:t>
      5) мемлекеттік құпияларды сақтау саласындағы заңнаманы сақтай отырып, ұлттық қауіпсіздіктің жай күйі мен оны қамтамасыз ету бойынша қабылданған шаралар туралы халықты хабардар етеді, насихат және қарсы насихат жұмыстарын жүргізеді;</w:t>
      </w:r>
      <w:r>
        <w:br/>
      </w:r>
      <w:r>
        <w:rPr>
          <w:rFonts w:ascii="Times New Roman"/>
          <w:b w:val="false"/>
          <w:i w:val="false"/>
          <w:color w:val="000000"/>
          <w:sz w:val="28"/>
        </w:rPr>
        <w:t>
      6) әрекеттері (немесе әрекетсіздігі) Қазақстан Республикасының ұлттық мүдделерінің бұзылуына, ұлттық қауіпсіздігіне қауіп-қатерге әкеп соқтыратын лауазымды тұлғаларды, мемлекеттік қызметшілерді тиісті жауапқа тартады.</w:t>
      </w:r>
    </w:p>
    <w:p>
      <w:pPr>
        <w:spacing w:after="0"/>
        <w:ind w:left="0"/>
        <w:jc w:val="left"/>
      </w:pPr>
      <w:r>
        <w:rPr>
          <w:rFonts w:ascii="Times New Roman"/>
          <w:b/>
          <w:i w:val="false"/>
          <w:color w:val="000000"/>
        </w:rPr>
        <w:t xml:space="preserve"> 16-бап. Қазақстан Республикасының жергілікті өкілді және</w:t>
      </w:r>
      <w:r>
        <w:br/>
      </w:r>
      <w:r>
        <w:rPr>
          <w:rFonts w:ascii="Times New Roman"/>
          <w:b/>
          <w:i w:val="false"/>
          <w:color w:val="000000"/>
        </w:rPr>
        <w:t>
атқарушы органдарының өкілеттіктері</w:t>
      </w:r>
    </w:p>
    <w:p>
      <w:pPr>
        <w:spacing w:after="0"/>
        <w:ind w:left="0"/>
        <w:jc w:val="both"/>
      </w:pPr>
      <w:r>
        <w:rPr>
          <w:rFonts w:ascii="Times New Roman"/>
          <w:b w:val="false"/>
          <w:i w:val="false"/>
          <w:color w:val="000000"/>
          <w:sz w:val="28"/>
        </w:rPr>
        <w:t>      Облыстардың (республикалық маңызы бар қаланың, астананың) жергілікті өкілді және атқарушы органдары Қазақстан Республикасының заңнамасында белгіленген құзыреті шегінде:</w:t>
      </w:r>
      <w:r>
        <w:br/>
      </w:r>
      <w:r>
        <w:rPr>
          <w:rFonts w:ascii="Times New Roman"/>
          <w:b w:val="false"/>
          <w:i w:val="false"/>
          <w:color w:val="000000"/>
          <w:sz w:val="28"/>
        </w:rPr>
        <w:t>
      1) тиісті әкімшілік-аумақтық бірліктерде ұлттық қауіпсіздікті қамтамасыз ету жөнінде шаралар қолданады және жұмысты ұйымдастырады;</w:t>
      </w:r>
      <w:r>
        <w:br/>
      </w:r>
      <w:r>
        <w:rPr>
          <w:rFonts w:ascii="Times New Roman"/>
          <w:b w:val="false"/>
          <w:i w:val="false"/>
          <w:color w:val="000000"/>
          <w:sz w:val="28"/>
        </w:rPr>
        <w:t>
      2) Қазақстан Республикасының Үкіметі белгілеген жұмылдыру қуаттары мен жұмылдыру резервтерінің (ресурстарының) сақталуын қамтамасыз етеді;</w:t>
      </w:r>
      <w:r>
        <w:br/>
      </w:r>
      <w:r>
        <w:rPr>
          <w:rFonts w:ascii="Times New Roman"/>
          <w:b w:val="false"/>
          <w:i w:val="false"/>
          <w:color w:val="000000"/>
          <w:sz w:val="28"/>
        </w:rPr>
        <w:t>
      3) қақтығыстар туындауы кезінде пайдалануға арналған, Қазақстан Республикасының шекаралас аудандарында жабдықталған фортификациялық объектілер мен құрылыстардың сақталуын қамтамасыз етеді.</w:t>
      </w:r>
    </w:p>
    <w:p>
      <w:pPr>
        <w:spacing w:after="0"/>
        <w:ind w:left="0"/>
        <w:jc w:val="left"/>
      </w:pPr>
      <w:r>
        <w:rPr>
          <w:rFonts w:ascii="Times New Roman"/>
          <w:b/>
          <w:i w:val="false"/>
          <w:color w:val="000000"/>
        </w:rPr>
        <w:t xml:space="preserve"> 4-тарау. Ұлттық қауіпсіздікті қамтамасыз ету 17-бап. Ұлттық қауіпсіздікті қамтамасыз ету кезіндегі адамның</w:t>
      </w:r>
      <w:r>
        <w:br/>
      </w:r>
      <w:r>
        <w:rPr>
          <w:rFonts w:ascii="Times New Roman"/>
          <w:b/>
          <w:i w:val="false"/>
          <w:color w:val="000000"/>
        </w:rPr>
        <w:t>
және азаматтың құқықтары мен бостандықтарының кепілдіктері</w:t>
      </w:r>
    </w:p>
    <w:p>
      <w:pPr>
        <w:spacing w:after="0"/>
        <w:ind w:left="0"/>
        <w:jc w:val="both"/>
      </w:pPr>
      <w:r>
        <w:rPr>
          <w:rFonts w:ascii="Times New Roman"/>
          <w:b w:val="false"/>
          <w:i w:val="false"/>
          <w:color w:val="000000"/>
          <w:sz w:val="28"/>
        </w:rPr>
        <w:t>      1. Қазақстан Республикасы ұлттық заңнама мен халықаралық шарттарға сәйкес өз аумағындағы әрбір адамның және азаматтың қауіпсіздігін қамтамасыз етеді. Мемлекет Қазақстан Республикасынан тысқары жердегі Қазақстан азаматтарын қорғау мен қамқорлыққа алуға кепілдік береді.</w:t>
      </w:r>
      <w:r>
        <w:br/>
      </w:r>
      <w:r>
        <w:rPr>
          <w:rFonts w:ascii="Times New Roman"/>
          <w:b w:val="false"/>
          <w:i w:val="false"/>
          <w:color w:val="000000"/>
          <w:sz w:val="28"/>
        </w:rPr>
        <w:t>
      2. Ұлттық қауіпсіздікті қамтамасыз ету кезінде адамның және азаматтың құқықтары мен бостандықтары конституциялық құрылымды, қоғамдық тәртіпті сақтауды, адамның құқықтары мен бостандықтарын, халықтың денсаулығы мен адамгершілігін қорғау мақсатында қаншалықты қажет болса, соншалықты тек қана заңдармен шектелуі мүмкін. Бұл орайда аталған тұлғалар заңнамада белгіленген тәртіппен тиісті мемлекеттік органдардан өз құқықтары мен бостандықтарының шектелуі жөнінде түсіндірме алуға құқылы.</w:t>
      </w:r>
      <w:r>
        <w:br/>
      </w:r>
      <w:r>
        <w:rPr>
          <w:rFonts w:ascii="Times New Roman"/>
          <w:b w:val="false"/>
          <w:i w:val="false"/>
          <w:color w:val="000000"/>
          <w:sz w:val="28"/>
        </w:rPr>
        <w:t>
      3. Ұлттық қауіпсіздікті қамтамасыз ету кезінде өз өкілеттігін асыра пайдаланған лауазымды тұлғалар заңда белгіленген жауаптылыққа тартылады.</w:t>
      </w:r>
      <w:r>
        <w:br/>
      </w:r>
      <w:r>
        <w:rPr>
          <w:rFonts w:ascii="Times New Roman"/>
          <w:b w:val="false"/>
          <w:i w:val="false"/>
          <w:color w:val="000000"/>
          <w:sz w:val="28"/>
        </w:rPr>
        <w:t>
      4. Ұлттық қауіпсіздікті қамтамасыз етуге көмек көрсететін адамдарға мемлекеттік қолдау жасауға, оның ішінде Қазақстан Республикасының заңнамасына сәйкес оларды құқықтық жағынан қорғалуына кепілдік беріледі.</w:t>
      </w:r>
    </w:p>
    <w:p>
      <w:pPr>
        <w:spacing w:after="0"/>
        <w:ind w:left="0"/>
        <w:jc w:val="left"/>
      </w:pPr>
      <w:r>
        <w:rPr>
          <w:rFonts w:ascii="Times New Roman"/>
          <w:b/>
          <w:i w:val="false"/>
          <w:color w:val="000000"/>
        </w:rPr>
        <w:t xml:space="preserve"> 18-бап. Ұлттық қауіпсіздікті қамтамасыз ету</w:t>
      </w:r>
      <w:r>
        <w:br/>
      </w:r>
      <w:r>
        <w:rPr>
          <w:rFonts w:ascii="Times New Roman"/>
          <w:b/>
          <w:i w:val="false"/>
          <w:color w:val="000000"/>
        </w:rPr>
        <w:t>
жөніндегі шаралар</w:t>
      </w:r>
    </w:p>
    <w:p>
      <w:pPr>
        <w:spacing w:after="0"/>
        <w:ind w:left="0"/>
        <w:jc w:val="both"/>
      </w:pPr>
      <w:r>
        <w:rPr>
          <w:rFonts w:ascii="Times New Roman"/>
          <w:b w:val="false"/>
          <w:i w:val="false"/>
          <w:color w:val="000000"/>
          <w:sz w:val="28"/>
        </w:rPr>
        <w:t>      1. Ұлттық қауіпсіздікті қамтамасыз етуге мемлекеттің барлық органдары мен лауазымды адамдары, сондай-ақ ұлттық қауіпсіздікті қамтамасыз ету жөніндегі шараларды іске асыруға заңды негізде қатысатын азаматтар мен ұйымдар құзыретінің ара-жігін дәл ажыратқан және олардың келісілген жұмыс істеуін қамтамасыз еткен кезде біртіндеп іске асырылатын біртұтас мемлекеттік саясат арқылы қол жеткізіледі;</w:t>
      </w:r>
      <w:r>
        <w:br/>
      </w:r>
      <w:r>
        <w:rPr>
          <w:rFonts w:ascii="Times New Roman"/>
          <w:b w:val="false"/>
          <w:i w:val="false"/>
          <w:color w:val="000000"/>
          <w:sz w:val="28"/>
        </w:rPr>
        <w:t>
      2. Қазақстан Республикасы өзінің ұлттық қауіпсіздігін өз билігінде бар барлық, оның ішінде біржақты немесе халықаралық шарттарға сәйкес қолданылатын экономикалық, саяси, әскери, құқықтық, арнаулы (барлау, қарсы барлау) құралдармен және әдістермен қамтамасыз етеді.</w:t>
      </w:r>
      <w:r>
        <w:br/>
      </w:r>
      <w:r>
        <w:rPr>
          <w:rFonts w:ascii="Times New Roman"/>
          <w:b w:val="false"/>
          <w:i w:val="false"/>
          <w:color w:val="000000"/>
          <w:sz w:val="28"/>
        </w:rPr>
        <w:t>
      Ұлттық қауіпсіздікті қамтамасыз ету жөніндегі талаптар:</w:t>
      </w:r>
      <w:r>
        <w:br/>
      </w:r>
      <w:r>
        <w:rPr>
          <w:rFonts w:ascii="Times New Roman"/>
          <w:b w:val="false"/>
          <w:i w:val="false"/>
          <w:color w:val="000000"/>
          <w:sz w:val="28"/>
        </w:rPr>
        <w:t>
      1) елдің әлеуметтік-экономикалық дамуының бағыттары мен кезеңдерін стратегиялық жоспарлау;</w:t>
      </w:r>
      <w:r>
        <w:br/>
      </w:r>
      <w:r>
        <w:rPr>
          <w:rFonts w:ascii="Times New Roman"/>
          <w:b w:val="false"/>
          <w:i w:val="false"/>
          <w:color w:val="000000"/>
          <w:sz w:val="28"/>
        </w:rPr>
        <w:t>
      2) ұлттық қауіпсіздік саласындағы заңнамалық және өзге де нормативтік құқықтық актілерді әзірлеу, қабылдау мен орындау кезінде міндетті тәртіпте ескеріледі.</w:t>
      </w:r>
      <w:r>
        <w:br/>
      </w:r>
      <w:r>
        <w:rPr>
          <w:rFonts w:ascii="Times New Roman"/>
          <w:b w:val="false"/>
          <w:i w:val="false"/>
          <w:color w:val="000000"/>
          <w:sz w:val="28"/>
        </w:rPr>
        <w:t>
      3. Ұлттық қауіпсіздікті қамтамасыз ету:</w:t>
      </w:r>
      <w:r>
        <w:br/>
      </w:r>
      <w:r>
        <w:rPr>
          <w:rFonts w:ascii="Times New Roman"/>
          <w:b w:val="false"/>
          <w:i w:val="false"/>
          <w:color w:val="000000"/>
          <w:sz w:val="28"/>
        </w:rPr>
        <w:t>
      1) осы саладағы мемлекет қызметінің негізгі бағыттарын белгілеу;</w:t>
      </w:r>
      <w:r>
        <w:br/>
      </w:r>
      <w:r>
        <w:rPr>
          <w:rFonts w:ascii="Times New Roman"/>
          <w:b w:val="false"/>
          <w:i w:val="false"/>
          <w:color w:val="000000"/>
          <w:sz w:val="28"/>
        </w:rPr>
        <w:t>
      2) ұлттық қауіпсіздікке төнген қатерді, сондай-ақ шетелде Қазақстан Республикасының саяси бастамаларын алға жылжыту мүмкіндіктерін анықтау және болжау;</w:t>
      </w:r>
      <w:r>
        <w:br/>
      </w:r>
      <w:r>
        <w:rPr>
          <w:rFonts w:ascii="Times New Roman"/>
          <w:b w:val="false"/>
          <w:i w:val="false"/>
          <w:color w:val="000000"/>
          <w:sz w:val="28"/>
        </w:rPr>
        <w:t>
      3) ұлттық қауіпсіздікке төнетін қатердің алдын алу және оны зарарсыздандыру жөнінде, оның ішінде осы қатерді туғызатын себептер мен жағдайларды жою жөнінде жедел және ұзақ мерзімді шаралар кешенін жүзеге асыру;</w:t>
      </w:r>
      <w:r>
        <w:br/>
      </w:r>
      <w:r>
        <w:rPr>
          <w:rFonts w:ascii="Times New Roman"/>
          <w:b w:val="false"/>
          <w:i w:val="false"/>
          <w:color w:val="000000"/>
          <w:sz w:val="28"/>
        </w:rPr>
        <w:t>
      4) ұлттық мүдделерге тікелей қатер төнген, оларға қол сұғылған жағдайларда, оның ішінде мемлекетішілік, трансшекаралық және жаһандық сипаттағы тосын және төтенше жағдайлар туындаған жағдайларда ұлттық қауіпсіздікті қамтамасыз ету күштері мен құралдарын жұмылдыру;</w:t>
      </w:r>
      <w:r>
        <w:br/>
      </w:r>
      <w:r>
        <w:rPr>
          <w:rFonts w:ascii="Times New Roman"/>
          <w:b w:val="false"/>
          <w:i w:val="false"/>
          <w:color w:val="000000"/>
          <w:sz w:val="28"/>
        </w:rPr>
        <w:t>
      5) ұлттық мүдделерді қорғау жөніндегі шешімдер мен іс-әрекеттерді дереу қабылдау, ұлттық қауіпсіздікке қол сұғатын заңсыз іс-әрекеттердің жолын кесу, өзге де құқық шектеу шараларын жүзеге асыру;</w:t>
      </w:r>
      <w:r>
        <w:br/>
      </w:r>
      <w:r>
        <w:rPr>
          <w:rFonts w:ascii="Times New Roman"/>
          <w:b w:val="false"/>
          <w:i w:val="false"/>
          <w:color w:val="000000"/>
          <w:sz w:val="28"/>
        </w:rPr>
        <w:t>
      6) ұлттық мүдделерге қол сұғушылыққа байланысты зардаптарды оқшаулау және жою, қалпына келтіру шаралары кешенін жүзеге асыру арқылы ұлттық мүдделерді қорғаудың қажетті деңгейіне қол жеткізу мен оны сақтап отырудан тұрады.</w:t>
      </w:r>
    </w:p>
    <w:p>
      <w:pPr>
        <w:spacing w:after="0"/>
        <w:ind w:left="0"/>
        <w:jc w:val="left"/>
      </w:pPr>
      <w:r>
        <w:rPr>
          <w:rFonts w:ascii="Times New Roman"/>
          <w:b/>
          <w:i w:val="false"/>
          <w:color w:val="000000"/>
        </w:rPr>
        <w:t xml:space="preserve"> 19-бап. Қоғамдық қауіпсіздікті қамтамасыз ету</w:t>
      </w:r>
    </w:p>
    <w:p>
      <w:pPr>
        <w:spacing w:after="0"/>
        <w:ind w:left="0"/>
        <w:jc w:val="both"/>
      </w:pPr>
      <w:r>
        <w:rPr>
          <w:rFonts w:ascii="Times New Roman"/>
          <w:b w:val="false"/>
          <w:i w:val="false"/>
          <w:color w:val="000000"/>
          <w:sz w:val="28"/>
        </w:rPr>
        <w:t>      1. Қоғамдық қауіпсіздік мемлекеттік органдардың, ұйымдардың, лауазымды тұлғалар мен азаматтардың:</w:t>
      </w:r>
      <w:r>
        <w:br/>
      </w:r>
      <w:r>
        <w:rPr>
          <w:rFonts w:ascii="Times New Roman"/>
          <w:b w:val="false"/>
          <w:i w:val="false"/>
          <w:color w:val="000000"/>
          <w:sz w:val="28"/>
        </w:rPr>
        <w:t>
      1) азаматтардың жеке қауіпсіздігін, олардың құқықтары мен бостандықтарын қамтамасыз ету кепілдіктерін нығайтуға;</w:t>
      </w:r>
      <w:r>
        <w:br/>
      </w:r>
      <w:r>
        <w:rPr>
          <w:rFonts w:ascii="Times New Roman"/>
          <w:b w:val="false"/>
          <w:i w:val="false"/>
          <w:color w:val="000000"/>
          <w:sz w:val="28"/>
        </w:rPr>
        <w:t>
      2) қазақстандық патриотизмге және ұлтаралық келісімге негізделген мемлекеттік идеологияны қалыптастыруға;</w:t>
      </w:r>
      <w:r>
        <w:br/>
      </w:r>
      <w:r>
        <w:rPr>
          <w:rFonts w:ascii="Times New Roman"/>
          <w:b w:val="false"/>
          <w:i w:val="false"/>
          <w:color w:val="000000"/>
          <w:sz w:val="28"/>
        </w:rPr>
        <w:t>
      3) Қазақстан халқының бірлігін және қоғамда тағаттылықты нығайтуға;</w:t>
      </w:r>
      <w:r>
        <w:br/>
      </w:r>
      <w:r>
        <w:rPr>
          <w:rFonts w:ascii="Times New Roman"/>
          <w:b w:val="false"/>
          <w:i w:val="false"/>
          <w:color w:val="000000"/>
          <w:sz w:val="28"/>
        </w:rPr>
        <w:t>
      4) халықтың табиғи өсімін көтермелеуге және дағдарысты демографиялық үдерістерге қарсы әрекет ету жөнінде уақытылы шаралар қолдануды қамтамасыз етуге;</w:t>
      </w:r>
      <w:r>
        <w:br/>
      </w:r>
      <w:r>
        <w:rPr>
          <w:rFonts w:ascii="Times New Roman"/>
          <w:b w:val="false"/>
          <w:i w:val="false"/>
          <w:color w:val="000000"/>
          <w:sz w:val="28"/>
        </w:rPr>
        <w:t>
      5) қылмысқа, соның ішінде оның ұйымдасқан нысандарына, сыбайлас жемқорлыққа, терроризмге және экстремизмге қарсы күресті күшейтуге;</w:t>
      </w:r>
      <w:r>
        <w:br/>
      </w:r>
      <w:r>
        <w:rPr>
          <w:rFonts w:ascii="Times New Roman"/>
          <w:b w:val="false"/>
          <w:i w:val="false"/>
          <w:color w:val="000000"/>
          <w:sz w:val="28"/>
        </w:rPr>
        <w:t>
      6) жұмыссыздықтың өсуі мен халықтың тұрмыс деңгейінің төмендеуін тежеуге;</w:t>
      </w:r>
      <w:r>
        <w:br/>
      </w:r>
      <w:r>
        <w:rPr>
          <w:rFonts w:ascii="Times New Roman"/>
          <w:b w:val="false"/>
          <w:i w:val="false"/>
          <w:color w:val="000000"/>
          <w:sz w:val="28"/>
        </w:rPr>
        <w:t>
      7) халықтың денсаулығы мен адамгершілігіне, Қазақстан халқының гендік қорына қауіп төндіретін нашақорлық пен маскүнемдіктің, сондай-ақ басқа да әлеуметтік факторлардың алдын алуға;</w:t>
      </w:r>
      <w:r>
        <w:br/>
      </w:r>
      <w:r>
        <w:rPr>
          <w:rFonts w:ascii="Times New Roman"/>
          <w:b w:val="false"/>
          <w:i w:val="false"/>
          <w:color w:val="000000"/>
          <w:sz w:val="28"/>
        </w:rPr>
        <w:t>
      8) елдің зияткерлік әлеуетінің төмендеуіне кедергі жасауға;</w:t>
      </w:r>
      <w:r>
        <w:br/>
      </w:r>
      <w:r>
        <w:rPr>
          <w:rFonts w:ascii="Times New Roman"/>
          <w:b w:val="false"/>
          <w:i w:val="false"/>
          <w:color w:val="000000"/>
          <w:sz w:val="28"/>
        </w:rPr>
        <w:t>
      9) қазақстандық қоғамның тарихи, дәстүрлік, рухани және мәдени құндылықтарын сақтауды қамтамасыз етуге;</w:t>
      </w:r>
      <w:r>
        <w:br/>
      </w:r>
      <w:r>
        <w:rPr>
          <w:rFonts w:ascii="Times New Roman"/>
          <w:b w:val="false"/>
          <w:i w:val="false"/>
          <w:color w:val="000000"/>
          <w:sz w:val="28"/>
        </w:rPr>
        <w:t>
      10) заңсыз көші-қонға қарсы іс-қимылға бағытталған шешімдерімен және іс-қимылдарымен қамтамасыз етіледі.</w:t>
      </w:r>
      <w:r>
        <w:br/>
      </w:r>
      <w:r>
        <w:rPr>
          <w:rFonts w:ascii="Times New Roman"/>
          <w:b w:val="false"/>
          <w:i w:val="false"/>
          <w:color w:val="000000"/>
          <w:sz w:val="28"/>
        </w:rPr>
        <w:t>
      2. Мыналарға:</w:t>
      </w:r>
      <w:r>
        <w:br/>
      </w:r>
      <w:r>
        <w:rPr>
          <w:rFonts w:ascii="Times New Roman"/>
          <w:b w:val="false"/>
          <w:i w:val="false"/>
          <w:color w:val="000000"/>
          <w:sz w:val="28"/>
        </w:rPr>
        <w:t>
      1) Қазақстан халқының бірлігін бұзуға және этносаралық және конфессияаралық қатынастардың жай-күйін нашарлатуға;</w:t>
      </w:r>
      <w:r>
        <w:br/>
      </w:r>
      <w:r>
        <w:rPr>
          <w:rFonts w:ascii="Times New Roman"/>
          <w:b w:val="false"/>
          <w:i w:val="false"/>
          <w:color w:val="000000"/>
          <w:sz w:val="28"/>
        </w:rPr>
        <w:t>
      2) қоғамдық татулықты бұзуға;</w:t>
      </w:r>
      <w:r>
        <w:br/>
      </w:r>
      <w:r>
        <w:rPr>
          <w:rFonts w:ascii="Times New Roman"/>
          <w:b w:val="false"/>
          <w:i w:val="false"/>
          <w:color w:val="000000"/>
          <w:sz w:val="28"/>
        </w:rPr>
        <w:t>
      3) қоғамдық және діни бірлестіктердің мемлекет істеріне және мемлекеттің қоғамдық және діни бірлестіктердің істеріне заңсыз араласуына;</w:t>
      </w:r>
      <w:r>
        <w:br/>
      </w:r>
      <w:r>
        <w:rPr>
          <w:rFonts w:ascii="Times New Roman"/>
          <w:b w:val="false"/>
          <w:i w:val="false"/>
          <w:color w:val="000000"/>
          <w:sz w:val="28"/>
        </w:rPr>
        <w:t>
      4) қылмыстылық пен құқық бұзушылықтың өсуіне;</w:t>
      </w:r>
      <w:r>
        <w:br/>
      </w:r>
      <w:r>
        <w:rPr>
          <w:rFonts w:ascii="Times New Roman"/>
          <w:b w:val="false"/>
          <w:i w:val="false"/>
          <w:color w:val="000000"/>
          <w:sz w:val="28"/>
        </w:rPr>
        <w:t>
      5) білім беру және медициналық қамтамасыз ету деңгейі мен сапасының төмендеуіне;</w:t>
      </w:r>
      <w:r>
        <w:br/>
      </w:r>
      <w:r>
        <w:rPr>
          <w:rFonts w:ascii="Times New Roman"/>
          <w:b w:val="false"/>
          <w:i w:val="false"/>
          <w:color w:val="000000"/>
          <w:sz w:val="28"/>
        </w:rPr>
        <w:t>
      6) тарихи және мәдени шара объектілерін жоғалтуға;</w:t>
      </w:r>
      <w:r>
        <w:br/>
      </w:r>
      <w:r>
        <w:rPr>
          <w:rFonts w:ascii="Times New Roman"/>
          <w:b w:val="false"/>
          <w:i w:val="false"/>
          <w:color w:val="000000"/>
          <w:sz w:val="28"/>
        </w:rPr>
        <w:t>
      7) адамның және азаматтың құқықтары мен бостандықтарын негізсіз шектеуге алып келуге көрінеу ықпал ететін шешімдер қабылдау мен әрекеттер жасауға жол берілмейді.</w:t>
      </w:r>
      <w:r>
        <w:br/>
      </w:r>
      <w:r>
        <w:rPr>
          <w:rFonts w:ascii="Times New Roman"/>
          <w:b w:val="false"/>
          <w:i w:val="false"/>
          <w:color w:val="000000"/>
          <w:sz w:val="28"/>
        </w:rPr>
        <w:t>
      3. Қоғам салауаттылығына нақты қауіп-қатер туғызатын аса қауіпті және карантиндік жұқпалы аурулары бар шетелдік азаматтар мен азаматтығы жоқ адамдардың Қазақстан Республикасына келуіне рұқсат берілмейді.</w:t>
      </w:r>
      <w:r>
        <w:br/>
      </w:r>
      <w:r>
        <w:rPr>
          <w:rFonts w:ascii="Times New Roman"/>
          <w:b w:val="false"/>
          <w:i w:val="false"/>
          <w:color w:val="000000"/>
          <w:sz w:val="28"/>
        </w:rPr>
        <w:t>
      Қазақстан Республикасының аумағындағы және қоғам салауаттылығына қауіп-қатер туғызатын жұқпалы аурулары бар шетелдік азаматтар мен азаматтығы жоқ адамдар елден тысқары шығарылуға тиіс.</w:t>
      </w:r>
    </w:p>
    <w:p>
      <w:pPr>
        <w:spacing w:after="0"/>
        <w:ind w:left="0"/>
        <w:jc w:val="left"/>
      </w:pPr>
      <w:r>
        <w:rPr>
          <w:rFonts w:ascii="Times New Roman"/>
          <w:b/>
          <w:i w:val="false"/>
          <w:color w:val="000000"/>
        </w:rPr>
        <w:t xml:space="preserve"> 20-бап. Әскери қауіпсіздікті қамтамасыз ету</w:t>
      </w:r>
    </w:p>
    <w:p>
      <w:pPr>
        <w:spacing w:after="0"/>
        <w:ind w:left="0"/>
        <w:jc w:val="both"/>
      </w:pPr>
      <w:r>
        <w:rPr>
          <w:rFonts w:ascii="Times New Roman"/>
          <w:b w:val="false"/>
          <w:i w:val="false"/>
          <w:color w:val="000000"/>
          <w:sz w:val="28"/>
        </w:rPr>
        <w:t>      1. Әскери қауіпсіздік:</w:t>
      </w:r>
      <w:r>
        <w:br/>
      </w:r>
      <w:r>
        <w:rPr>
          <w:rFonts w:ascii="Times New Roman"/>
          <w:b w:val="false"/>
          <w:i w:val="false"/>
          <w:color w:val="000000"/>
          <w:sz w:val="28"/>
        </w:rPr>
        <w:t>
      мемлекеттің қорғаныс қабілетінің қажетті деңгейін қолдаумен;</w:t>
      </w:r>
      <w:r>
        <w:br/>
      </w:r>
      <w:r>
        <w:rPr>
          <w:rFonts w:ascii="Times New Roman"/>
          <w:b w:val="false"/>
          <w:i w:val="false"/>
          <w:color w:val="000000"/>
          <w:sz w:val="28"/>
        </w:rPr>
        <w:t>
      Қазақстан Республикасы Қарулы Күштерінің, басқа да әскерлері мен әскери құралымдарының жауынгерлік даярлығын қолдаумен;</w:t>
      </w:r>
      <w:r>
        <w:br/>
      </w:r>
      <w:r>
        <w:rPr>
          <w:rFonts w:ascii="Times New Roman"/>
          <w:b w:val="false"/>
          <w:i w:val="false"/>
          <w:color w:val="000000"/>
          <w:sz w:val="28"/>
        </w:rPr>
        <w:t>
      елдің экономикасы мен халқының жұмылдыру даярлығын қамтамасыз етумен;</w:t>
      </w:r>
      <w:r>
        <w:br/>
      </w:r>
      <w:r>
        <w:rPr>
          <w:rFonts w:ascii="Times New Roman"/>
          <w:b w:val="false"/>
          <w:i w:val="false"/>
          <w:color w:val="000000"/>
          <w:sz w:val="28"/>
        </w:rPr>
        <w:t>
      қауіпсіздіктің өңірлік және халықаралық құрылымдарының шеңберіндегі әскери ынтымақтастық пен серіктестік қарым-қатынастарды кеңейтумен, әлемде өзара сенімді күшейту және әскери қауіпсіздік деңгейін төмендету мақсатында ядролық қарусыздандыру бастамасын алға жылжытумен;</w:t>
      </w:r>
      <w:r>
        <w:br/>
      </w:r>
      <w:r>
        <w:rPr>
          <w:rFonts w:ascii="Times New Roman"/>
          <w:b w:val="false"/>
          <w:i w:val="false"/>
          <w:color w:val="000000"/>
          <w:sz w:val="28"/>
        </w:rPr>
        <w:t>
      азаматтық қорғаныстың елдің тұрғындары мен аумағын қорғау даярлығын қолдаумен қамтамасыз етіледі.</w:t>
      </w:r>
      <w:r>
        <w:br/>
      </w:r>
      <w:r>
        <w:rPr>
          <w:rFonts w:ascii="Times New Roman"/>
          <w:b w:val="false"/>
          <w:i w:val="false"/>
          <w:color w:val="000000"/>
          <w:sz w:val="28"/>
        </w:rPr>
        <w:t>
      2. Мемлекеттің барлық органдары мен лауазымды адамдарының, меншік нысандарына қарамастан ұйымдар мен азаматтардың міндеті:</w:t>
      </w:r>
      <w:r>
        <w:br/>
      </w:r>
      <w:r>
        <w:rPr>
          <w:rFonts w:ascii="Times New Roman"/>
          <w:b w:val="false"/>
          <w:i w:val="false"/>
          <w:color w:val="000000"/>
          <w:sz w:val="28"/>
        </w:rPr>
        <w:t>
      1) Қазақстан Республикасының қорғаныс қабілетін нығайтуға;</w:t>
      </w:r>
      <w:r>
        <w:br/>
      </w:r>
      <w:r>
        <w:rPr>
          <w:rFonts w:ascii="Times New Roman"/>
          <w:b w:val="false"/>
          <w:i w:val="false"/>
          <w:color w:val="000000"/>
          <w:sz w:val="28"/>
        </w:rPr>
        <w:t>
      2) Қазақстан Республикасының Қарулы Күштерінің, басқа да әскерлері мен әскери құралымдарының жауынгерлік даярлық деңгейін сақтап қалуға және арттыруға;</w:t>
      </w:r>
      <w:r>
        <w:br/>
      </w:r>
      <w:r>
        <w:rPr>
          <w:rFonts w:ascii="Times New Roman"/>
          <w:b w:val="false"/>
          <w:i w:val="false"/>
          <w:color w:val="000000"/>
          <w:sz w:val="28"/>
        </w:rPr>
        <w:t>
      3) жұмылдырушы қуаттарды сақтауға көмек көрсету мен жұмылдыру резервтер жүйесін жетілдіру болып табылады.</w:t>
      </w:r>
      <w:r>
        <w:br/>
      </w:r>
      <w:r>
        <w:rPr>
          <w:rFonts w:ascii="Times New Roman"/>
          <w:b w:val="false"/>
          <w:i w:val="false"/>
          <w:color w:val="000000"/>
          <w:sz w:val="28"/>
        </w:rPr>
        <w:t>
      3. Қазақстан Республикасының қорғаныс қабілетіне және Қазақстан Республикасы Қарулы Күштерінің, басқа да әскерлері мен әскери құралымдарының жауынгерлік даярлығына нұқсан келтіруге қабілетті шешімдер мен іс-қимылдарды қабылдауға тыйым салынады.</w:t>
      </w:r>
      <w:r>
        <w:br/>
      </w:r>
      <w:r>
        <w:rPr>
          <w:rFonts w:ascii="Times New Roman"/>
          <w:b w:val="false"/>
          <w:i w:val="false"/>
          <w:color w:val="000000"/>
          <w:sz w:val="28"/>
        </w:rPr>
        <w:t>
      4. Қазақстан Республикасы ратификациялаған халықаралық шарттарда көзделген жағдайларды қоспағанда:</w:t>
      </w:r>
      <w:r>
        <w:br/>
      </w:r>
      <w:r>
        <w:rPr>
          <w:rFonts w:ascii="Times New Roman"/>
          <w:b w:val="false"/>
          <w:i w:val="false"/>
          <w:color w:val="000000"/>
          <w:sz w:val="28"/>
        </w:rPr>
        <w:t>
      1) Қазақстан аумағында шет мемлекеттердің әскери базаларын орналастыруға;</w:t>
      </w:r>
      <w:r>
        <w:br/>
      </w:r>
      <w:r>
        <w:rPr>
          <w:rFonts w:ascii="Times New Roman"/>
          <w:b w:val="false"/>
          <w:i w:val="false"/>
          <w:color w:val="000000"/>
          <w:sz w:val="28"/>
        </w:rPr>
        <w:t>
      2) шет мемлекеттердің әскери құрамаларының, қару-жарақтары мен әскери техникасының Қазақстан аумағы арқылы транзитіне жол берілмейді.</w:t>
      </w:r>
      <w:r>
        <w:br/>
      </w:r>
      <w:r>
        <w:rPr>
          <w:rFonts w:ascii="Times New Roman"/>
          <w:b w:val="false"/>
          <w:i w:val="false"/>
          <w:color w:val="000000"/>
          <w:sz w:val="28"/>
        </w:rPr>
        <w:t>
      5. Қазақстан Республикасының Қарулы Күштері, басқа да әскерлері мен әскери құралымдары ұлттық қауіпсіздікті қамтамасыз етуге Қазақстан Республикасының Конституциясы мен заңдарына сәйкес тартылады.</w:t>
      </w:r>
    </w:p>
    <w:p>
      <w:pPr>
        <w:spacing w:after="0"/>
        <w:ind w:left="0"/>
        <w:jc w:val="left"/>
      </w:pPr>
      <w:r>
        <w:rPr>
          <w:rFonts w:ascii="Times New Roman"/>
          <w:b/>
          <w:i w:val="false"/>
          <w:color w:val="000000"/>
        </w:rPr>
        <w:t xml:space="preserve"> 21-бап. Саяси қауіпсіздікті қамтамасыз ету</w:t>
      </w:r>
    </w:p>
    <w:p>
      <w:pPr>
        <w:spacing w:after="0"/>
        <w:ind w:left="0"/>
        <w:jc w:val="both"/>
      </w:pPr>
      <w:r>
        <w:rPr>
          <w:rFonts w:ascii="Times New Roman"/>
          <w:b w:val="false"/>
          <w:i w:val="false"/>
          <w:color w:val="000000"/>
          <w:sz w:val="28"/>
        </w:rPr>
        <w:t>      1. Саяси қауіпсіздік мемлекеттік органдардың, ұйымдардың, лауазымды тұлғалар мен азаматтардың:</w:t>
      </w:r>
      <w:r>
        <w:br/>
      </w:r>
      <w:r>
        <w:rPr>
          <w:rFonts w:ascii="Times New Roman"/>
          <w:b w:val="false"/>
          <w:i w:val="false"/>
          <w:color w:val="000000"/>
          <w:sz w:val="28"/>
        </w:rPr>
        <w:t>
      1) конституциялық құрылысты, мемлекеттік егемендікті және аумақтық тұтастықты құқыққа қарсы қол сұғушылықтан қорғауға;</w:t>
      </w:r>
      <w:r>
        <w:br/>
      </w:r>
      <w:r>
        <w:rPr>
          <w:rFonts w:ascii="Times New Roman"/>
          <w:b w:val="false"/>
          <w:i w:val="false"/>
          <w:color w:val="000000"/>
          <w:sz w:val="28"/>
        </w:rPr>
        <w:t>
      2) саяси шешімдер қабылдауда Қазақстан Республикасының тәуелсіздігін сақтауға;</w:t>
      </w:r>
      <w:r>
        <w:br/>
      </w:r>
      <w:r>
        <w:rPr>
          <w:rFonts w:ascii="Times New Roman"/>
          <w:b w:val="false"/>
          <w:i w:val="false"/>
          <w:color w:val="000000"/>
          <w:sz w:val="28"/>
        </w:rPr>
        <w:t>
      3) мемлекеттік органдардың қызметін және мемлекеттік басқару тәртібін жетілдіруге;</w:t>
      </w:r>
      <w:r>
        <w:br/>
      </w:r>
      <w:r>
        <w:rPr>
          <w:rFonts w:ascii="Times New Roman"/>
          <w:b w:val="false"/>
          <w:i w:val="false"/>
          <w:color w:val="000000"/>
          <w:sz w:val="28"/>
        </w:rPr>
        <w:t>
      4) мемлекеттік институттардың қауіпсіздігін қамтамасыз етуге;</w:t>
      </w:r>
      <w:r>
        <w:br/>
      </w:r>
      <w:r>
        <w:rPr>
          <w:rFonts w:ascii="Times New Roman"/>
          <w:b w:val="false"/>
          <w:i w:val="false"/>
          <w:color w:val="000000"/>
          <w:sz w:val="28"/>
        </w:rPr>
        <w:t>
      5) қоғамның саяси мәдениетінің деңгейін арттыруға бағытталған шешімдерімен және іс-қимылдарымен қамтамасыз етіледі.</w:t>
      </w:r>
      <w:r>
        <w:br/>
      </w:r>
      <w:r>
        <w:rPr>
          <w:rFonts w:ascii="Times New Roman"/>
          <w:b w:val="false"/>
          <w:i w:val="false"/>
          <w:color w:val="000000"/>
          <w:sz w:val="28"/>
        </w:rPr>
        <w:t>
      2. Азаматтардың, соның ішінде саяси партиялар мен өзге де қоғамдық бірлестіктер өкілдерінің:</w:t>
      </w:r>
      <w:r>
        <w:br/>
      </w:r>
      <w:r>
        <w:rPr>
          <w:rFonts w:ascii="Times New Roman"/>
          <w:b w:val="false"/>
          <w:i w:val="false"/>
          <w:color w:val="000000"/>
          <w:sz w:val="28"/>
        </w:rPr>
        <w:t>
      1) конституциялық құрылысты құлатуға немесе күштеп өзгертуге, соның ішінде лаңкестікке, экстремизмге, сепаратизмге немесе Қазақстан Республикасының біртұтас құрылысына, оның аумағының тұтастығына, қол сұғылмаушылығына және бөлінбейтіндігіне озбырлық жасайтын өзге де іс-әрекеттерге;</w:t>
      </w:r>
      <w:r>
        <w:br/>
      </w:r>
      <w:r>
        <w:rPr>
          <w:rFonts w:ascii="Times New Roman"/>
          <w:b w:val="false"/>
          <w:i w:val="false"/>
          <w:color w:val="000000"/>
          <w:sz w:val="28"/>
        </w:rPr>
        <w:t>
      2) билікті басып алуға;</w:t>
      </w:r>
      <w:r>
        <w:br/>
      </w:r>
      <w:r>
        <w:rPr>
          <w:rFonts w:ascii="Times New Roman"/>
          <w:b w:val="false"/>
          <w:i w:val="false"/>
          <w:color w:val="000000"/>
          <w:sz w:val="28"/>
        </w:rPr>
        <w:t>
      3) Қазақстан Республикасының Конституциясы мен заңнамасына сәйкес құрылған немесе сайланған (тағайындалған) Қазақстан Республикасының органдары мен лауазымды тұлғаларының өкілеттігін күш қолданып тоқтатуға немесе қызметіне кедергі келтіруге;</w:t>
      </w:r>
      <w:r>
        <w:br/>
      </w:r>
      <w:r>
        <w:rPr>
          <w:rFonts w:ascii="Times New Roman"/>
          <w:b w:val="false"/>
          <w:i w:val="false"/>
          <w:color w:val="000000"/>
          <w:sz w:val="28"/>
        </w:rPr>
        <w:t>
      4) орын алып отырған конфессиялық айырмашылықтар мен түрлі діни көзқарастарды саяси, экстремистік және террористік мақсаттарға пайдалануға шақыруы ұлттық қауіпсіздікке нұқсан келтіреді және заңда белгіленген жауаптылыққа әкеп соғады деп танылады.</w:t>
      </w:r>
      <w:r>
        <w:br/>
      </w:r>
      <w:r>
        <w:rPr>
          <w:rFonts w:ascii="Times New Roman"/>
          <w:b w:val="false"/>
          <w:i w:val="false"/>
          <w:color w:val="000000"/>
          <w:sz w:val="28"/>
        </w:rPr>
        <w:t>
      3. Мемлекеттік институттардың қауіпсіздігін қамтамасыз ету Қазақстан Республикасының мемлекеттік органдары басшыларының міндеті болып табылады және олардың қызметтік іс-қимылын бағалау өлшемдерінің бірі ретінде қарастырылады.</w:t>
      </w:r>
      <w:r>
        <w:br/>
      </w:r>
      <w:r>
        <w:rPr>
          <w:rFonts w:ascii="Times New Roman"/>
          <w:b w:val="false"/>
          <w:i w:val="false"/>
          <w:color w:val="000000"/>
          <w:sz w:val="28"/>
        </w:rPr>
        <w:t>
      Қазақстан Республикасының мемлекеттік қызметшілері өз қызметінде жалпы мемлекеттік мүдделерді басшылыққа алуға міндетті. Мемлекеттік қызметшілердің мемлекеттік биліктің беделіне күмән келтіруге қабілетті, лауазымдық жағдайын қызметтен тыс мүдделерге пайдалануға әкелетін шешімдер қабылдауына және іс-қимыл жасауына тыйым салынады.</w:t>
      </w:r>
      <w:r>
        <w:br/>
      </w:r>
      <w:r>
        <w:rPr>
          <w:rFonts w:ascii="Times New Roman"/>
          <w:b w:val="false"/>
          <w:i w:val="false"/>
          <w:color w:val="000000"/>
          <w:sz w:val="28"/>
        </w:rPr>
        <w:t>
      4. Мемлекет:</w:t>
      </w:r>
      <w:r>
        <w:br/>
      </w:r>
      <w:r>
        <w:rPr>
          <w:rFonts w:ascii="Times New Roman"/>
          <w:b w:val="false"/>
          <w:i w:val="false"/>
          <w:color w:val="000000"/>
          <w:sz w:val="28"/>
        </w:rPr>
        <w:t>
      1) мемлекеттік қызметтің беделі мен абыройын арттыруға;</w:t>
      </w:r>
      <w:r>
        <w:br/>
      </w:r>
      <w:r>
        <w:rPr>
          <w:rFonts w:ascii="Times New Roman"/>
          <w:b w:val="false"/>
          <w:i w:val="false"/>
          <w:color w:val="000000"/>
          <w:sz w:val="28"/>
        </w:rPr>
        <w:t>
      2) белгіленген талаптарға сәйкес келмейтін адамдардың мемлекеттік қызметке кіруіне жол бермейтін ұйымдастырушылық-құқықтық тетіктер қалыптастыруға бағытталған шаралар қолданады.</w:t>
      </w:r>
      <w:r>
        <w:br/>
      </w:r>
      <w:r>
        <w:rPr>
          <w:rFonts w:ascii="Times New Roman"/>
          <w:b w:val="false"/>
          <w:i w:val="false"/>
          <w:color w:val="000000"/>
          <w:sz w:val="28"/>
        </w:rPr>
        <w:t>
      5. Мыналарға:</w:t>
      </w:r>
      <w:r>
        <w:br/>
      </w:r>
      <w:r>
        <w:rPr>
          <w:rFonts w:ascii="Times New Roman"/>
          <w:b w:val="false"/>
          <w:i w:val="false"/>
          <w:color w:val="000000"/>
          <w:sz w:val="28"/>
        </w:rPr>
        <w:t>
      1) Қазақстан Республикасы мемлекеттік органдарының бірыңғай жүйесінің;</w:t>
      </w:r>
      <w:r>
        <w:br/>
      </w:r>
      <w:r>
        <w:rPr>
          <w:rFonts w:ascii="Times New Roman"/>
          <w:b w:val="false"/>
          <w:i w:val="false"/>
          <w:color w:val="000000"/>
          <w:sz w:val="28"/>
        </w:rPr>
        <w:t>
      2) Қазақстан Республикасының бірыңғай құқықтық жүйесінің қалыптасуы мен үздіксіз жұмыс істеуі мүдделеріне қайшы келетін шешімдер қабылдауға және іс-әрекет жасауға жол берілмейді.</w:t>
      </w:r>
      <w:r>
        <w:br/>
      </w:r>
      <w:r>
        <w:rPr>
          <w:rFonts w:ascii="Times New Roman"/>
          <w:b w:val="false"/>
          <w:i w:val="false"/>
          <w:color w:val="000000"/>
          <w:sz w:val="28"/>
        </w:rPr>
        <w:t>
      6. Мемлекеттік органдардың лауазымды тұлғалардың:</w:t>
      </w:r>
      <w:r>
        <w:br/>
      </w:r>
      <w:r>
        <w:rPr>
          <w:rFonts w:ascii="Times New Roman"/>
          <w:b w:val="false"/>
          <w:i w:val="false"/>
          <w:color w:val="000000"/>
          <w:sz w:val="28"/>
        </w:rPr>
        <w:t>
      1) республикалық және жергілікті бюджеттердің қаражатын, оның ішінде мемлекеттік сатып алуға арналған қаражатты және бөлінетін кредиттік ресурстарды бөлуге;</w:t>
      </w:r>
      <w:r>
        <w:br/>
      </w:r>
      <w:r>
        <w:rPr>
          <w:rFonts w:ascii="Times New Roman"/>
          <w:b w:val="false"/>
          <w:i w:val="false"/>
          <w:color w:val="000000"/>
          <w:sz w:val="28"/>
        </w:rPr>
        <w:t>
      2) рұқсаттар мен лицензиялар беруге;</w:t>
      </w:r>
      <w:r>
        <w:br/>
      </w:r>
      <w:r>
        <w:rPr>
          <w:rFonts w:ascii="Times New Roman"/>
          <w:b w:val="false"/>
          <w:i w:val="false"/>
          <w:color w:val="000000"/>
          <w:sz w:val="28"/>
        </w:rPr>
        <w:t>
      3) шаруашылық қызмет субъектілеріне заңнамада белгіленген жеңілдіктер мен артықшылықтар беруге;</w:t>
      </w:r>
      <w:r>
        <w:br/>
      </w:r>
      <w:r>
        <w:rPr>
          <w:rFonts w:ascii="Times New Roman"/>
          <w:b w:val="false"/>
          <w:i w:val="false"/>
          <w:color w:val="000000"/>
          <w:sz w:val="28"/>
        </w:rPr>
        <w:t>
      4) мемлекеттік меншік объектілерін жекешелендіруге байланысты шешімдер қабылдау рәсімдері заңнамада белгіленген шектерде ашық және бақылаушы сипатта болуға тиіс.</w:t>
      </w:r>
      <w:r>
        <w:br/>
      </w:r>
      <w:r>
        <w:rPr>
          <w:rFonts w:ascii="Times New Roman"/>
          <w:b w:val="false"/>
          <w:i w:val="false"/>
          <w:color w:val="000000"/>
          <w:sz w:val="28"/>
        </w:rPr>
        <w:t>
      7. Қазақстан Республикасына қарсы зиянкестік қызметті жүзеге асыратын, Қазақстанның егемендігіне, аумақтық тұтастығына, оның халқының бірлігіне, елдегі қоғамдық келісім мен саяси тұрақтылыққа жария қарсы шығатын шетелдіктер мен азаматтығы жоқ адамдардың Қазақстан Республикасына келуіне жол берілмейді. Қазақстан Республикасының аумағында болатын және осындай мазмұнда ел алдында сөз сөйлеуге жол беретін шетелдіктер мен азаматтығы жоқ адамдар ел шегінен қуылады және Қазақстан Республикасының заңдары мен халықаралық шарттарына сәйкес өзге де жауаптылыққа тартылады.</w:t>
      </w:r>
    </w:p>
    <w:p>
      <w:pPr>
        <w:spacing w:after="0"/>
        <w:ind w:left="0"/>
        <w:jc w:val="left"/>
      </w:pPr>
      <w:r>
        <w:rPr>
          <w:rFonts w:ascii="Times New Roman"/>
          <w:b/>
          <w:i w:val="false"/>
          <w:color w:val="000000"/>
        </w:rPr>
        <w:t xml:space="preserve"> 22-бап. Экономикалық қауіпсіздікті қамтамасыз ету</w:t>
      </w:r>
    </w:p>
    <w:p>
      <w:pPr>
        <w:spacing w:after="0"/>
        <w:ind w:left="0"/>
        <w:jc w:val="both"/>
      </w:pPr>
      <w:r>
        <w:rPr>
          <w:rFonts w:ascii="Times New Roman"/>
          <w:b w:val="false"/>
          <w:i w:val="false"/>
          <w:color w:val="000000"/>
          <w:sz w:val="28"/>
        </w:rPr>
        <w:t>      1. Экономикалық қауіпсіздік мыналарды:</w:t>
      </w:r>
      <w:r>
        <w:br/>
      </w:r>
      <w:r>
        <w:rPr>
          <w:rFonts w:ascii="Times New Roman"/>
          <w:b w:val="false"/>
          <w:i w:val="false"/>
          <w:color w:val="000000"/>
          <w:sz w:val="28"/>
        </w:rPr>
        <w:t>
      мемлекет қаржы жүйесінің тұтастығын, тәуелсіздігін және тұрақты дамуын қамтамасыз етуге қабілетті қаржылық жүйесінің нақты және ықтимал қауіптерден қорғалу жай-күйін көздейтін қаржылық қауіпсіздікті;</w:t>
      </w:r>
      <w:r>
        <w:br/>
      </w:r>
      <w:r>
        <w:rPr>
          <w:rFonts w:ascii="Times New Roman"/>
          <w:b w:val="false"/>
          <w:i w:val="false"/>
          <w:color w:val="000000"/>
          <w:sz w:val="28"/>
        </w:rPr>
        <w:t>
      мемлекет тұтынудың физиологиялық нормаларын және демографиялық өсуді қанағаттандыру үшін жеткілікті болатын сапалы және қауіпсіз азық-түлік тауарларына халықтың нақты және экономикалық қол жеткізуін қамтамасыз етуге қабілетті экономиканың, оның ішінде агроөнеркәсіптік кешеннің қорғалу жай-күйін көздейтін азық-түлік қауіпсіздігін;</w:t>
      </w:r>
      <w:r>
        <w:br/>
      </w:r>
      <w:r>
        <w:rPr>
          <w:rFonts w:ascii="Times New Roman"/>
          <w:b w:val="false"/>
          <w:i w:val="false"/>
          <w:color w:val="000000"/>
          <w:sz w:val="28"/>
        </w:rPr>
        <w:t>
      мемлекет қоғам мен мемлекеттің энергоресурстарға қажеттіліктерін қанағаттандыру үшін энергетикалық тәуелсіздік пен олардың тұрақты дамуын қамтамасыз етуге қабілетті экономиканың жылу-энергетикалық, мұнай-газ және атом-энергетикалық кешендерінің нақты және әлеуетті қауіптерден қорғалу жай-күйін көздейтін энергетикалық қауіпсіздікті;</w:t>
      </w:r>
      <w:r>
        <w:br/>
      </w:r>
      <w:r>
        <w:rPr>
          <w:rFonts w:ascii="Times New Roman"/>
          <w:b w:val="false"/>
          <w:i w:val="false"/>
          <w:color w:val="000000"/>
          <w:sz w:val="28"/>
        </w:rPr>
        <w:t>
      мемлекет автомобиль, темір жол, әуе, теңіз және өзен көлігі түрлерімен тасымалдарда және олармен байланысты қызметтерде экономика мен тұрғындардың қажеттіліктерін қанағаттандыру үшін жағдай жасауды, көлік инфрақұрылымын қалыптастыруды және дамытуды қамтамасыз етуге қабілетті, сондай-ақ көлік инфрақұрылымын тұрақты дамыту мен бәсекеге қабілеттілігін қамтамасыз етуді нақты және әлеуетті қатерлерден экономиканың көлік саласы қорғалуының жай-күйін көздейтін көлік қауіпсіздігін қамтиды.</w:t>
      </w:r>
      <w:r>
        <w:br/>
      </w:r>
      <w:r>
        <w:rPr>
          <w:rFonts w:ascii="Times New Roman"/>
          <w:b w:val="false"/>
          <w:i w:val="false"/>
          <w:color w:val="000000"/>
          <w:sz w:val="28"/>
        </w:rPr>
        <w:t>
      2. Экономикалық қауіпсіздік мемлекеттік органдардың, ұйымдардың, лауазымды тұлғалар мен азаматтардың:</w:t>
      </w:r>
      <w:r>
        <w:br/>
      </w:r>
      <w:r>
        <w:rPr>
          <w:rFonts w:ascii="Times New Roman"/>
          <w:b w:val="false"/>
          <w:i w:val="false"/>
          <w:color w:val="000000"/>
          <w:sz w:val="28"/>
        </w:rPr>
        <w:t>
      1) ұлттық экономиканың, оның ішінде оның индустриялық-инновациялық құрамдас бөліктерінің тұрақтылығы мен орнықты дамуын қамтамасыз етуге;</w:t>
      </w:r>
      <w:r>
        <w:br/>
      </w:r>
      <w:r>
        <w:rPr>
          <w:rFonts w:ascii="Times New Roman"/>
          <w:b w:val="false"/>
          <w:i w:val="false"/>
          <w:color w:val="000000"/>
          <w:sz w:val="28"/>
        </w:rPr>
        <w:t>
      2) Қазақстанның қаржылық, энергетикалық, азық-түлік және көліктік тәуелсіздігін қамтамасыз етуге;</w:t>
      </w:r>
      <w:r>
        <w:br/>
      </w:r>
      <w:r>
        <w:rPr>
          <w:rFonts w:ascii="Times New Roman"/>
          <w:b w:val="false"/>
          <w:i w:val="false"/>
          <w:color w:val="000000"/>
          <w:sz w:val="28"/>
        </w:rPr>
        <w:t>
      3) Қазақстанның дүниежүзілік экономикалық жүйеден экономикалық оқшаулануына жол бермеуге;</w:t>
      </w:r>
      <w:r>
        <w:br/>
      </w:r>
      <w:r>
        <w:rPr>
          <w:rFonts w:ascii="Times New Roman"/>
          <w:b w:val="false"/>
          <w:i w:val="false"/>
          <w:color w:val="000000"/>
          <w:sz w:val="28"/>
        </w:rPr>
        <w:t>
      4) экономикалық шешімдерді қабылдауда, соның ішінде экономикалық кірігудің ұлттық органдардан жоғары тұратын органдар шеңберінде шешімдер қабылдауда Қазақстан Республикасының тәуелсіздігін сақтауға;</w:t>
      </w:r>
      <w:r>
        <w:br/>
      </w:r>
      <w:r>
        <w:rPr>
          <w:rFonts w:ascii="Times New Roman"/>
          <w:b w:val="false"/>
          <w:i w:val="false"/>
          <w:color w:val="000000"/>
          <w:sz w:val="28"/>
        </w:rPr>
        <w:t>
      5) экономиканы әрі қарай әртараптандыру, ел экономикасының ресурстық-энергетикалық негізін сақтау мен нығайтуға;</w:t>
      </w:r>
      <w:r>
        <w:br/>
      </w:r>
      <w:r>
        <w:rPr>
          <w:rFonts w:ascii="Times New Roman"/>
          <w:b w:val="false"/>
          <w:i w:val="false"/>
          <w:color w:val="000000"/>
          <w:sz w:val="28"/>
        </w:rPr>
        <w:t>
      6) Қазақстанның геосаяси айналасында туындайтын теріс факторлардың әсерінен мемлекет экономикасының осал деңгейін барынша азайтуға;</w:t>
      </w:r>
      <w:r>
        <w:br/>
      </w:r>
      <w:r>
        <w:rPr>
          <w:rFonts w:ascii="Times New Roman"/>
          <w:b w:val="false"/>
          <w:i w:val="false"/>
          <w:color w:val="000000"/>
          <w:sz w:val="28"/>
        </w:rPr>
        <w:t>
      7) отандық және халықаралық қаржы институттарымен өзара тиімді ынтымақтастықты қамтамасыз етуге, отандық экономиканы қалпына келтіру мен дамытуға арналған ішкі, сыртқы кредиттік ресурстар мен инвестициялық мүмкіндіктер бағытының басымдығына;</w:t>
      </w:r>
      <w:r>
        <w:br/>
      </w:r>
      <w:r>
        <w:rPr>
          <w:rFonts w:ascii="Times New Roman"/>
          <w:b w:val="false"/>
          <w:i w:val="false"/>
          <w:color w:val="000000"/>
          <w:sz w:val="28"/>
        </w:rPr>
        <w:t>
      8) мемлекеттік бюджет тапшылығының шекті рұқсат етілетін деңгейінен асып кетпеуіне және оның кіріс бөлігін нығайтуға;</w:t>
      </w:r>
      <w:r>
        <w:br/>
      </w:r>
      <w:r>
        <w:rPr>
          <w:rFonts w:ascii="Times New Roman"/>
          <w:b w:val="false"/>
          <w:i w:val="false"/>
          <w:color w:val="000000"/>
          <w:sz w:val="28"/>
        </w:rPr>
        <w:t>
      9) бюджет қаражаты мен мемлекеттік ресурстардың мақсатсыз пайдаланылмауына жол бермеуге, көлеңкелі экономика көлемін қысқартуға;</w:t>
      </w:r>
      <w:r>
        <w:br/>
      </w:r>
      <w:r>
        <w:rPr>
          <w:rFonts w:ascii="Times New Roman"/>
          <w:b w:val="false"/>
          <w:i w:val="false"/>
          <w:color w:val="000000"/>
          <w:sz w:val="28"/>
        </w:rPr>
        <w:t>
      10) сыртқы қарыздың «Республикалық бюджет туралы» Қазақстан Республикасының Заңында белгіленген мөлшерге қарағанда ұлғайып кетуіне жол бермеуге;</w:t>
      </w:r>
      <w:r>
        <w:br/>
      </w:r>
      <w:r>
        <w:rPr>
          <w:rFonts w:ascii="Times New Roman"/>
          <w:b w:val="false"/>
          <w:i w:val="false"/>
          <w:color w:val="000000"/>
          <w:sz w:val="28"/>
        </w:rPr>
        <w:t>
      11) Қазақстан өңірлерінің әлеуметтік-экономикалық дамуындағы қатерлі теңдессіздікке жол бермеуге;</w:t>
      </w:r>
      <w:r>
        <w:br/>
      </w:r>
      <w:r>
        <w:rPr>
          <w:rFonts w:ascii="Times New Roman"/>
          <w:b w:val="false"/>
          <w:i w:val="false"/>
          <w:color w:val="000000"/>
          <w:sz w:val="28"/>
        </w:rPr>
        <w:t>
      12) бәсекені көтермелеу және монополизмді шектеу жағдайында ел экономикасында отандық тауарларды өндіру мен қызмет көрсету үлесін арттыруға;</w:t>
      </w:r>
      <w:r>
        <w:br/>
      </w:r>
      <w:r>
        <w:rPr>
          <w:rFonts w:ascii="Times New Roman"/>
          <w:b w:val="false"/>
          <w:i w:val="false"/>
          <w:color w:val="000000"/>
          <w:sz w:val="28"/>
        </w:rPr>
        <w:t>
      13) Қазақстан Республикасында өндірілетін, әкелінетін және өткізілетін тауарлардың және қызметтер көрсетудің физикалық және экономикалық қолжетімділігін, олардың сапасы мен қауіпсіздігі деңгейіне қойылатын Қазақстан Республикасының заңнамасында белгіленген талаптарға сәйкестігін қамтамасыз етуге;</w:t>
      </w:r>
      <w:r>
        <w:br/>
      </w:r>
      <w:r>
        <w:rPr>
          <w:rFonts w:ascii="Times New Roman"/>
          <w:b w:val="false"/>
          <w:i w:val="false"/>
          <w:color w:val="000000"/>
          <w:sz w:val="28"/>
        </w:rPr>
        <w:t>
      14) отандық тауарлар мен қызметтер көрсетудің бәсекелестікке қабілеттілігін арттыруға;</w:t>
      </w:r>
      <w:r>
        <w:br/>
      </w:r>
      <w:r>
        <w:rPr>
          <w:rFonts w:ascii="Times New Roman"/>
          <w:b w:val="false"/>
          <w:i w:val="false"/>
          <w:color w:val="000000"/>
          <w:sz w:val="28"/>
        </w:rPr>
        <w:t>
      15) ішкі және сыртқы қолайсыз факторлардың әсеріне қарамастан азық-түлік тауарларының мемлекеттік ресурстарында басымдық қалыптастыруды, жаңартуды және толықтыруды қамтамасыз етуге;</w:t>
      </w:r>
      <w:r>
        <w:br/>
      </w:r>
      <w:r>
        <w:rPr>
          <w:rFonts w:ascii="Times New Roman"/>
          <w:b w:val="false"/>
          <w:i w:val="false"/>
          <w:color w:val="000000"/>
          <w:sz w:val="28"/>
        </w:rPr>
        <w:t>
      16) экономикалық қауіпсіздікті қамтамасыз ету мәселелерінде қоғамдық бірлестіктердің, кәсіпкерлер қауымдастықтарының (одақтарының) рөлін арттыруға;</w:t>
      </w:r>
      <w:r>
        <w:br/>
      </w:r>
      <w:r>
        <w:rPr>
          <w:rFonts w:ascii="Times New Roman"/>
          <w:b w:val="false"/>
          <w:i w:val="false"/>
          <w:color w:val="000000"/>
          <w:sz w:val="28"/>
        </w:rPr>
        <w:t>
      17) экономиканың жай-күйі және шет мемлекеттермен тауарлы-экономикалық қатынастар туралы ақпараттың қол жетімділігі мен ашықтығын қамтамасыз етуге бағытталған шешімдермен және іс-қимылдармен қамтамасыз етіледі.</w:t>
      </w:r>
      <w:r>
        <w:br/>
      </w:r>
      <w:r>
        <w:rPr>
          <w:rFonts w:ascii="Times New Roman"/>
          <w:b w:val="false"/>
          <w:i w:val="false"/>
          <w:color w:val="000000"/>
          <w:sz w:val="28"/>
        </w:rPr>
        <w:t>
      3. Қазақстан Республикасының ұлттық мүдделерін қорғау, оның ішінде өнеркәсіптік әлеуетті сақтау мен нығайту мақсатында мемлекет шетелдік инвесторларға берілетін кепілдіктерді сақтай отырып, Қазақстан экономикасының шетелдік ұйымдар мен шетелдіктер қатысатын ұйымдардың басқаруындағы немесе меншігіндегі объектілердің жай-күйі мен пайдаланылуын бақылауды жүзеге асырады.</w:t>
      </w:r>
      <w:r>
        <w:br/>
      </w:r>
      <w:r>
        <w:rPr>
          <w:rFonts w:ascii="Times New Roman"/>
          <w:b w:val="false"/>
          <w:i w:val="false"/>
          <w:color w:val="000000"/>
          <w:sz w:val="28"/>
        </w:rPr>
        <w:t>
      4. Ұлттық қауіпсіздікті қамтамасыз ету жөніндегі талаптар Қазақстан Республикасының стратегиялық ресурстарын пайдалану жөніндегі келісім-шарттар жасалған (өзгертілген), осы келісім-шарттарды орындаған және олардың орындалуын бақылаған кезде, сондай-ақ мемлекеттік орган жер қойнауын пайдаланушының жер қойнауын пайдалану құқығын басқа тұлғаға ішінара немесе толық беруіне рұқсат беруі немесе рұқсат беруден бас тартуы туралы шешім қабылдаған кезде және жер қойнауын пайдалану құқығына ие заңды тұлғадағы қатысу үлесін (акциялар пакетін) иеліктен айыруға рұқсат беру немесе рұқсат беруден бас тарту кезінде міндетті түрде ескеріледі.</w:t>
      </w:r>
      <w:r>
        <w:br/>
      </w:r>
      <w:r>
        <w:rPr>
          <w:rFonts w:ascii="Times New Roman"/>
          <w:b w:val="false"/>
          <w:i w:val="false"/>
          <w:color w:val="000000"/>
          <w:sz w:val="28"/>
        </w:rPr>
        <w:t>
      Бұл ретте мемлекеттік орган өтінім берушіге осы тармақта көзделген мәмілелерді жасауға рұқсат беруден, егер бұл бір елден шыққан бір тұлғада немесе тұлғалар тобында операциялар жүргізу құқықтарының шоғырлануына әкеп соғатын болса, бас тартуға құқылы.</w:t>
      </w:r>
      <w:r>
        <w:br/>
      </w:r>
      <w:r>
        <w:rPr>
          <w:rFonts w:ascii="Times New Roman"/>
          <w:b w:val="false"/>
          <w:i w:val="false"/>
          <w:color w:val="000000"/>
          <w:sz w:val="28"/>
        </w:rPr>
        <w:t>
      Үлестес тұлғалармен мәмілелерге қатысты да осы шарттың сақталуы міндетті.</w:t>
      </w:r>
      <w:r>
        <w:br/>
      </w:r>
      <w:r>
        <w:rPr>
          <w:rFonts w:ascii="Times New Roman"/>
          <w:b w:val="false"/>
          <w:i w:val="false"/>
          <w:color w:val="000000"/>
          <w:sz w:val="28"/>
        </w:rPr>
        <w:t>
      5. Мыналарға:</w:t>
      </w:r>
      <w:r>
        <w:br/>
      </w:r>
      <w:r>
        <w:rPr>
          <w:rFonts w:ascii="Times New Roman"/>
          <w:b w:val="false"/>
          <w:i w:val="false"/>
          <w:color w:val="000000"/>
          <w:sz w:val="28"/>
        </w:rPr>
        <w:t>
      1) оның шегінде еңбек, қаржы және өзге де ресурстардың еркін орын ауыстыруы жүзеге асырылатын Қазақстан Республикасының нарықтық кеңістігінің;</w:t>
      </w:r>
      <w:r>
        <w:br/>
      </w:r>
      <w:r>
        <w:rPr>
          <w:rFonts w:ascii="Times New Roman"/>
          <w:b w:val="false"/>
          <w:i w:val="false"/>
          <w:color w:val="000000"/>
          <w:sz w:val="28"/>
        </w:rPr>
        <w:t>
      2) Қазақстан Республикасының қаржылық жүйесінің, оның ішінде елдің бүкіл аумағында ұлттық валюта - теңге айналысының;</w:t>
      </w:r>
      <w:r>
        <w:br/>
      </w:r>
      <w:r>
        <w:rPr>
          <w:rFonts w:ascii="Times New Roman"/>
          <w:b w:val="false"/>
          <w:i w:val="false"/>
          <w:color w:val="000000"/>
          <w:sz w:val="28"/>
        </w:rPr>
        <w:t>
      3) Қазақстан Республикасының біртұтас және дербес коммуникациялық және энергетикалық жүйелерінің қалыптасуы мен үздіксіз жұмыс істеуі мүдделеріне қайшы келетін қабылдауға және іс-қимыл жасауға жол берілмейді.</w:t>
      </w:r>
      <w:r>
        <w:br/>
      </w:r>
      <w:r>
        <w:rPr>
          <w:rFonts w:ascii="Times New Roman"/>
          <w:b w:val="false"/>
          <w:i w:val="false"/>
          <w:color w:val="000000"/>
          <w:sz w:val="28"/>
        </w:rPr>
        <w:t>
      6. Мыналарға:</w:t>
      </w:r>
      <w:r>
        <w:br/>
      </w:r>
      <w:r>
        <w:rPr>
          <w:rFonts w:ascii="Times New Roman"/>
          <w:b w:val="false"/>
          <w:i w:val="false"/>
          <w:color w:val="000000"/>
          <w:sz w:val="28"/>
        </w:rPr>
        <w:t>
      1) Қазақстанның индустриялық-инновациялық дамуына және экономикасына инвестициялардың ағынына кедергі жасайтын;</w:t>
      </w:r>
      <w:r>
        <w:br/>
      </w:r>
      <w:r>
        <w:rPr>
          <w:rFonts w:ascii="Times New Roman"/>
          <w:b w:val="false"/>
          <w:i w:val="false"/>
          <w:color w:val="000000"/>
          <w:sz w:val="28"/>
        </w:rPr>
        <w:t>
      2) капиталдың және тауарлардың елден сыртқа бақылаусыз әкетілуіне ықпал ететін;</w:t>
      </w:r>
      <w:r>
        <w:br/>
      </w:r>
      <w:r>
        <w:rPr>
          <w:rFonts w:ascii="Times New Roman"/>
          <w:b w:val="false"/>
          <w:i w:val="false"/>
          <w:color w:val="000000"/>
          <w:sz w:val="28"/>
        </w:rPr>
        <w:t>
      3) тауарлар мен қызметтерге бағалардың негізсіз өсуіне ұрындыратын;</w:t>
      </w:r>
      <w:r>
        <w:br/>
      </w:r>
      <w:r>
        <w:rPr>
          <w:rFonts w:ascii="Times New Roman"/>
          <w:b w:val="false"/>
          <w:i w:val="false"/>
          <w:color w:val="000000"/>
          <w:sz w:val="28"/>
        </w:rPr>
        <w:t>
      4) халықтың денсаулығы мен өміріне қауіпті тауарлар мен қызметтердің ішкі нарыққа әкелінуіне ықпал ететін;</w:t>
      </w:r>
      <w:r>
        <w:br/>
      </w:r>
      <w:r>
        <w:rPr>
          <w:rFonts w:ascii="Times New Roman"/>
          <w:b w:val="false"/>
          <w:i w:val="false"/>
          <w:color w:val="000000"/>
          <w:sz w:val="28"/>
        </w:rPr>
        <w:t>
      5) ұлттық мүдделерге залал келтіре отырып, пайдалы қазбалардың кен орындарын және экономика объектілерін шаруашылық жүргізуші субъектілерге беруге ықпал ететін шешімдер қабылдауға және іс-әрекетке тыйым салынады және жауаптылыққа әкеп соғады.</w:t>
      </w:r>
      <w:r>
        <w:br/>
      </w:r>
      <w:r>
        <w:rPr>
          <w:rFonts w:ascii="Times New Roman"/>
          <w:b w:val="false"/>
          <w:i w:val="false"/>
          <w:color w:val="000000"/>
          <w:sz w:val="28"/>
        </w:rPr>
        <w:t>
      7. Қазақстан Республикасының Ұлттық қауіпсіздігін қамтамасыз ету мақсатында Қазақстан Республикасының Үкіметі Қазақстан Республикасының стратегиялық ресурстарына (объектілеріне) меншік құқығының ауысуына және туындауына шектеу қояды.</w:t>
      </w:r>
      <w:r>
        <w:br/>
      </w:r>
      <w:r>
        <w:rPr>
          <w:rFonts w:ascii="Times New Roman"/>
          <w:b w:val="false"/>
          <w:i w:val="false"/>
          <w:color w:val="000000"/>
          <w:sz w:val="28"/>
        </w:rPr>
        <w:t>
      8. Қазақстан Республикасының Үкіметі экономикалық қауіпсіздік жай-күйі нашарлаған кезде тауарлардың экспорты мен импортына уақытша тыйым салуды және шектеу қоюды енгізуге құқылы.</w:t>
      </w:r>
    </w:p>
    <w:p>
      <w:pPr>
        <w:spacing w:after="0"/>
        <w:ind w:left="0"/>
        <w:jc w:val="left"/>
      </w:pPr>
      <w:r>
        <w:rPr>
          <w:rFonts w:ascii="Times New Roman"/>
          <w:b/>
          <w:i w:val="false"/>
          <w:color w:val="000000"/>
        </w:rPr>
        <w:t xml:space="preserve"> 23-бап. Ақпараттық қауіпсіздікті қамтамасыз ету</w:t>
      </w:r>
    </w:p>
    <w:p>
      <w:pPr>
        <w:spacing w:after="0"/>
        <w:ind w:left="0"/>
        <w:jc w:val="both"/>
      </w:pPr>
      <w:r>
        <w:rPr>
          <w:rFonts w:ascii="Times New Roman"/>
          <w:b w:val="false"/>
          <w:i w:val="false"/>
          <w:color w:val="000000"/>
          <w:sz w:val="28"/>
        </w:rPr>
        <w:t>      1. Ақпараттық қауіпсіздік мемлекеттік органдардың, лауазымды адамдар мен азаматтардың:</w:t>
      </w:r>
      <w:r>
        <w:br/>
      </w:r>
      <w:r>
        <w:rPr>
          <w:rFonts w:ascii="Times New Roman"/>
          <w:b w:val="false"/>
          <w:i w:val="false"/>
          <w:color w:val="000000"/>
          <w:sz w:val="28"/>
        </w:rPr>
        <w:t>
      1) Қазақстанның ақпараттық тәуелділігіне жол бермеуге;</w:t>
      </w:r>
      <w:r>
        <w:br/>
      </w:r>
      <w:r>
        <w:rPr>
          <w:rFonts w:ascii="Times New Roman"/>
          <w:b w:val="false"/>
          <w:i w:val="false"/>
          <w:color w:val="000000"/>
          <w:sz w:val="28"/>
        </w:rPr>
        <w:t>
      2) басқа мемлекеттердің, ұйымдар мен жекелеген адамдардың тарапынан ақпараттық экспансия жасау мен қоршауға алудың алдын алуға;</w:t>
      </w:r>
      <w:r>
        <w:br/>
      </w:r>
      <w:r>
        <w:rPr>
          <w:rFonts w:ascii="Times New Roman"/>
          <w:b w:val="false"/>
          <w:i w:val="false"/>
          <w:color w:val="000000"/>
          <w:sz w:val="28"/>
        </w:rPr>
        <w:t>
      3) Қазақстан Республикасының Президентін, Парламентін, Үкіметін және ұлттық қауіпсіздікті қамтамасыз етуші күштерді ақпараттық жағынан оқшаулауға жол бермеуге;</w:t>
      </w:r>
      <w:r>
        <w:br/>
      </w:r>
      <w:r>
        <w:rPr>
          <w:rFonts w:ascii="Times New Roman"/>
          <w:b w:val="false"/>
          <w:i w:val="false"/>
          <w:color w:val="000000"/>
          <w:sz w:val="28"/>
        </w:rPr>
        <w:t>
      4) Қазақстан Республикасының қауіпсіздігін сақтау мақсатында, оның ішінде ерекше кезеңде әрі табиғи, техногендік және антропогендік сипаттағы төтенше жағдайлар, карантиндер, өзге де төтенше жағдайлар туындаған кезде байланыс желілерінің үздіксіз және тұрақты пайдаланылуын қамтамасыз етуге;</w:t>
      </w:r>
      <w:r>
        <w:br/>
      </w:r>
      <w:r>
        <w:rPr>
          <w:rFonts w:ascii="Times New Roman"/>
          <w:b w:val="false"/>
          <w:i w:val="false"/>
          <w:color w:val="000000"/>
          <w:sz w:val="28"/>
        </w:rPr>
        <w:t>
      5) мемлекеттік құпияларды құрайтын мәліметтердің және өзге де заңмен қорғалатын құпияның таралуы мен жоғалуын айқындауға, алдын алуға және жолын кесуге;</w:t>
      </w:r>
      <w:r>
        <w:br/>
      </w:r>
      <w:r>
        <w:rPr>
          <w:rFonts w:ascii="Times New Roman"/>
          <w:b w:val="false"/>
          <w:i w:val="false"/>
          <w:color w:val="000000"/>
          <w:sz w:val="28"/>
        </w:rPr>
        <w:t>
      6) қоғамдық және жеке санаға теріс ақпараттық ықпал етуге жол бермеуге, оның салдарын азайтуға және оның алдын алуға;</w:t>
      </w:r>
      <w:r>
        <w:br/>
      </w:r>
      <w:r>
        <w:rPr>
          <w:rFonts w:ascii="Times New Roman"/>
          <w:b w:val="false"/>
          <w:i w:val="false"/>
          <w:color w:val="000000"/>
          <w:sz w:val="28"/>
        </w:rPr>
        <w:t>
      7) мемлекеттік шешімдер әзірлеу мен қабылдау үдерісіне жасырын теріс ақпараттық ықпал ету тетіктерін табуға және бұзуға;</w:t>
      </w:r>
      <w:r>
        <w:br/>
      </w:r>
      <w:r>
        <w:rPr>
          <w:rFonts w:ascii="Times New Roman"/>
          <w:b w:val="false"/>
          <w:i w:val="false"/>
          <w:color w:val="000000"/>
          <w:sz w:val="28"/>
        </w:rPr>
        <w:t>
      8) ақпараттық ресурстарды, ақпараттық жүйелерді және мемлекеттік, коммерциялық және заңмен қорғалатын өзге де құпияны құрайтын мәліметтер айналыста болатын байланыс инфрақұрылымын қорғаудың тиімді жүйесін қолдауға және дамытуға бағытталған шешімдері мен іс-әрекеттері арқылы қамтамасыз етіледі.</w:t>
      </w:r>
      <w:r>
        <w:br/>
      </w:r>
      <w:r>
        <w:rPr>
          <w:rFonts w:ascii="Times New Roman"/>
          <w:b w:val="false"/>
          <w:i w:val="false"/>
          <w:color w:val="000000"/>
          <w:sz w:val="28"/>
        </w:rPr>
        <w:t>
      2. Қазақстан Республикасында ақпаратты, оның ішінде мемлекеттік ақпараттық ресурстарды қорғаудың ұлттық жүйесі құрылып, нығайтылады.</w:t>
      </w:r>
      <w:r>
        <w:br/>
      </w:r>
      <w:r>
        <w:rPr>
          <w:rFonts w:ascii="Times New Roman"/>
          <w:b w:val="false"/>
          <w:i w:val="false"/>
          <w:color w:val="000000"/>
          <w:sz w:val="28"/>
        </w:rPr>
        <w:t>
      3. Қазақстан Республикасының ұлттық мүдделерін қорғау және ақпараттық оқшаулануын болдырмау мақсатында мемлекеттік уәкілетті органдар инвесторларға берілетін кепілдіктерді сақтай отырып, магистралдық байланыс желілерін басқару мен пайдалануды жүзеге асыратын ұйымдардың қызметіне, сондай-ақ шетел қатысатын ұйымдардың басқаруындағы немесе меншігіндегі байланыс желілеріне заңнамада айқындалған тәртіппен бақылау жасауды жүзеге асырады.</w:t>
      </w:r>
      <w:r>
        <w:br/>
      </w:r>
      <w:r>
        <w:rPr>
          <w:rFonts w:ascii="Times New Roman"/>
          <w:b w:val="false"/>
          <w:i w:val="false"/>
          <w:color w:val="000000"/>
          <w:sz w:val="28"/>
        </w:rPr>
        <w:t>
      4. Жеке және заңды тұлғалар байланыс желілерін салу, пайдалану және дамыту мәселелері жөнінде шешім қабылдау кезінде байланыс саласындағы уәкілетті орган белгілейтін Қазақстан Республикасының ұлттық қауіпсіздігін сақтау талаптарын басшылыққа алуға тиіс.</w:t>
      </w:r>
      <w:r>
        <w:br/>
      </w:r>
      <w:r>
        <w:rPr>
          <w:rFonts w:ascii="Times New Roman"/>
          <w:b w:val="false"/>
          <w:i w:val="false"/>
          <w:color w:val="000000"/>
          <w:sz w:val="28"/>
        </w:rPr>
        <w:t>
      Терроризмге қарсы операциялар жүргізген және жаппай тәртіпсіздіктің жолын кескен кезде жедел штаб басшысының шешімі бойынша байланыс желілерінің иелері мен операторларына жеке және (немесе) заңды тұлғаларға байланыс қызметтерін көрсетуді тоқтата тұру және (немесе) байланыс желілері мен құралдарын пайдалануды шектеу, сондай-ақ байланыс желілері мен құралдарының жұмыс режимін өзгерту туралы орындалуға міндетті нұсқау берілуі мүмкін.</w:t>
      </w:r>
      <w:r>
        <w:br/>
      </w:r>
      <w:r>
        <w:rPr>
          <w:rFonts w:ascii="Times New Roman"/>
          <w:b w:val="false"/>
          <w:i w:val="false"/>
          <w:color w:val="000000"/>
          <w:sz w:val="28"/>
        </w:rPr>
        <w:t>
      5. Мыналарға:</w:t>
      </w:r>
      <w:r>
        <w:br/>
      </w:r>
      <w:r>
        <w:rPr>
          <w:rFonts w:ascii="Times New Roman"/>
          <w:b w:val="false"/>
          <w:i w:val="false"/>
          <w:color w:val="000000"/>
          <w:sz w:val="28"/>
        </w:rPr>
        <w:t>
      1) Қазақстан Республикасының ақпараттық кеңістігін қалыптастыру және оның үздіксіз жұмыс істеуі;</w:t>
      </w:r>
      <w:r>
        <w:br/>
      </w:r>
      <w:r>
        <w:rPr>
          <w:rFonts w:ascii="Times New Roman"/>
          <w:b w:val="false"/>
          <w:i w:val="false"/>
          <w:color w:val="000000"/>
          <w:sz w:val="28"/>
        </w:rPr>
        <w:t>
      2) Қазақстанның әлемдік байланыс және ақпараттандыру жүйесіне кіруі;</w:t>
      </w:r>
      <w:r>
        <w:br/>
      </w:r>
      <w:r>
        <w:rPr>
          <w:rFonts w:ascii="Times New Roman"/>
          <w:b w:val="false"/>
          <w:i w:val="false"/>
          <w:color w:val="000000"/>
          <w:sz w:val="28"/>
        </w:rPr>
        <w:t>
      3) Қазақстан Республикасының ақпараттық ресурстарын, ақпараттық жүйелерін және байланыс инфрақұрылымын қорғауды қамтамасыз ету және оның деңгейін арттыру ұлттық мүдделерін қайшы келетін шешімдер қабылдауға және іс-әрекет жасауға жол берілмейді.</w:t>
      </w:r>
      <w:r>
        <w:br/>
      </w:r>
      <w:r>
        <w:rPr>
          <w:rFonts w:ascii="Times New Roman"/>
          <w:b w:val="false"/>
          <w:i w:val="false"/>
          <w:color w:val="000000"/>
          <w:sz w:val="28"/>
        </w:rPr>
        <w:t>
      6. Мыналарға:</w:t>
      </w:r>
      <w:r>
        <w:br/>
      </w:r>
      <w:r>
        <w:rPr>
          <w:rFonts w:ascii="Times New Roman"/>
          <w:b w:val="false"/>
          <w:i w:val="false"/>
          <w:color w:val="000000"/>
          <w:sz w:val="28"/>
        </w:rPr>
        <w:t>
      1) мазмұны ұлттық қауіпсіздікке нұқсан келтіретін шетелдік бұқаралық ақпарат құралдарының баспа өнімдері мен өнімін Қазақстан Республикасының аумағында таратуға;</w:t>
      </w:r>
      <w:r>
        <w:br/>
      </w:r>
      <w:r>
        <w:rPr>
          <w:rFonts w:ascii="Times New Roman"/>
          <w:b w:val="false"/>
          <w:i w:val="false"/>
          <w:color w:val="000000"/>
          <w:sz w:val="28"/>
        </w:rPr>
        <w:t>
      2) мемлекеттік құпияларды және заңмен қорғалатын өзге де құпияны жариялауға;</w:t>
      </w:r>
      <w:r>
        <w:br/>
      </w:r>
      <w:r>
        <w:rPr>
          <w:rFonts w:ascii="Times New Roman"/>
          <w:b w:val="false"/>
          <w:i w:val="false"/>
          <w:color w:val="000000"/>
          <w:sz w:val="28"/>
        </w:rPr>
        <w:t>
      3) шетелдік жеке және заңды тұлға, сондай-ақ азаматтығы жоқ адамдардың Қазақстан Республикасындағы заңды тұлғаның бұқаралық ақпарат құралдары өкілінің немесе осы салада қызметін жүзеге асыратын акциялар пакетінің (үлесінің, пайлардың) 20 пайызынан астамын тікелей және (немесе) жанама түрде иеленуіне, пайдалануына, билік етуіне және (немесе) басқаруына;</w:t>
      </w:r>
      <w:r>
        <w:br/>
      </w:r>
      <w:r>
        <w:rPr>
          <w:rFonts w:ascii="Times New Roman"/>
          <w:b w:val="false"/>
          <w:i w:val="false"/>
          <w:color w:val="000000"/>
          <w:sz w:val="28"/>
        </w:rPr>
        <w:t>
      4) шетелдіктердің, азаматтығы жоқ адамдар мен шетелдік заңды тұлғалардың магистралдық байланыс желілерін басқаруына және пайдалануына;</w:t>
      </w:r>
      <w:r>
        <w:br/>
      </w:r>
      <w:r>
        <w:rPr>
          <w:rFonts w:ascii="Times New Roman"/>
          <w:b w:val="false"/>
          <w:i w:val="false"/>
          <w:color w:val="000000"/>
          <w:sz w:val="28"/>
        </w:rPr>
        <w:t>
      5) басқару орталығы Қазақстан Республикасының шегінен тысқары жерде орналасқан байланыс желілерін оның аумағында құруға және пайдалануға;</w:t>
      </w:r>
      <w:r>
        <w:br/>
      </w:r>
      <w:r>
        <w:rPr>
          <w:rFonts w:ascii="Times New Roman"/>
          <w:b w:val="false"/>
          <w:i w:val="false"/>
          <w:color w:val="000000"/>
          <w:sz w:val="28"/>
        </w:rPr>
        <w:t>
      6) қалааралық және (немесе) халықаралық байланыс операторы ретінде байланыс жолын иеленуші және (немесе) оларды басқару немесе пайдалану жөніндегі қызметті жүзеге асыратын ұйымның дауыс беретін акцияларының, сондай-ақ үлестерінің, пайларының 10 пайызынан астамын байланыс және ақпарат саласындағы уәкілетті органның келісімінсіз жеке және заңды тұлғалардың дербес немесе топ құрамында сатып алуына немесе өзгеше меншікке алуына;</w:t>
      </w:r>
      <w:r>
        <w:br/>
      </w:r>
      <w:r>
        <w:rPr>
          <w:rFonts w:ascii="Times New Roman"/>
          <w:b w:val="false"/>
          <w:i w:val="false"/>
          <w:color w:val="000000"/>
          <w:sz w:val="28"/>
        </w:rPr>
        <w:t>
      7) қалааралық және (немесе) халықаралық байланыс операторы ретінде телекоммуникация саласындағы қызметті жүзеге асыратын, жер бетіндегі (кәбілдік, оның ішінде талшықты-оптикалық, радиорелелік) байланыс желілерін иеленетін заңды тұлғаның дауыс беретін акцияларының, сондай-ақ үлестерінің, пайларының жиынтығында 49 пайыздан астамын шетелдіктердің, азаматтығы жоқ адамдар мен шетелдік заңды тұлғалардың тікелей және (немесе) жанама иеленуіне, пайдалануына, билік етуіне және (немесе) басқаруына;</w:t>
      </w:r>
      <w:r>
        <w:br/>
      </w:r>
      <w:r>
        <w:rPr>
          <w:rFonts w:ascii="Times New Roman"/>
          <w:b w:val="false"/>
          <w:i w:val="false"/>
          <w:color w:val="000000"/>
          <w:sz w:val="28"/>
        </w:rPr>
        <w:t>
      8) жедел іздестіру іс-шараларын қамтамасыз ету жөніндегі нормативтік құқықтық актілердің талаптарына сай келмейтін байланыс желілерін пайдалануға беруге тыйым салынады.</w:t>
      </w:r>
      <w:r>
        <w:br/>
      </w:r>
      <w:r>
        <w:rPr>
          <w:rFonts w:ascii="Times New Roman"/>
          <w:b w:val="false"/>
          <w:i w:val="false"/>
          <w:color w:val="000000"/>
          <w:sz w:val="28"/>
        </w:rPr>
        <w:t>
      7. Байланыс саласында ұлттық қауіпсіздікті қамтамасыз ету жөніндегі қызметті жүзеге асыратын ұйымдардың акцияларын (үлестерін, пайларын) иелену немесе олардың қызметіне қатысу бөлігіндегі өзге де шектеулер Қазақстан Республикасының заңнамасында белгіленеді.</w:t>
      </w:r>
    </w:p>
    <w:p>
      <w:pPr>
        <w:spacing w:after="0"/>
        <w:ind w:left="0"/>
        <w:jc w:val="left"/>
      </w:pPr>
      <w:r>
        <w:rPr>
          <w:rFonts w:ascii="Times New Roman"/>
          <w:b/>
          <w:i w:val="false"/>
          <w:color w:val="000000"/>
        </w:rPr>
        <w:t xml:space="preserve"> 24-бап. Экологиялық қауіпсіздікті қамтамасыз ету</w:t>
      </w:r>
    </w:p>
    <w:p>
      <w:pPr>
        <w:spacing w:after="0"/>
        <w:ind w:left="0"/>
        <w:jc w:val="both"/>
      </w:pPr>
      <w:r>
        <w:rPr>
          <w:rFonts w:ascii="Times New Roman"/>
          <w:b w:val="false"/>
          <w:i w:val="false"/>
          <w:color w:val="000000"/>
          <w:sz w:val="28"/>
        </w:rPr>
        <w:t>      1. Экологиялық қауіпсіздік мемлекеттік органдардың, ұйымдар мен лауазымды тұлғалардың:</w:t>
      </w:r>
      <w:r>
        <w:br/>
      </w:r>
      <w:r>
        <w:rPr>
          <w:rFonts w:ascii="Times New Roman"/>
          <w:b w:val="false"/>
          <w:i w:val="false"/>
          <w:color w:val="000000"/>
          <w:sz w:val="28"/>
        </w:rPr>
        <w:t>
      1) табиғи ресурстарды сақтауға, ұтымды пайдалануға және қалпына келтіруге;</w:t>
      </w:r>
      <w:r>
        <w:br/>
      </w:r>
      <w:r>
        <w:rPr>
          <w:rFonts w:ascii="Times New Roman"/>
          <w:b w:val="false"/>
          <w:i w:val="false"/>
          <w:color w:val="000000"/>
          <w:sz w:val="28"/>
        </w:rPr>
        <w:t>
      2) қоршаған орта мен ел халқы үшін антропогендік факторлардың қауіптілік деңгейін азайтуға;</w:t>
      </w:r>
      <w:r>
        <w:br/>
      </w:r>
      <w:r>
        <w:rPr>
          <w:rFonts w:ascii="Times New Roman"/>
          <w:b w:val="false"/>
          <w:i w:val="false"/>
          <w:color w:val="000000"/>
          <w:sz w:val="28"/>
        </w:rPr>
        <w:t>
      3) өндірістік күштерді дамыту мен орналастырудың экологиялық-экономикалық теңгерімділігін қамтамасыз етуге;</w:t>
      </w:r>
      <w:r>
        <w:br/>
      </w:r>
      <w:r>
        <w:rPr>
          <w:rFonts w:ascii="Times New Roman"/>
          <w:b w:val="false"/>
          <w:i w:val="false"/>
          <w:color w:val="000000"/>
          <w:sz w:val="28"/>
        </w:rPr>
        <w:t>
      4) қоршаған орта мен Қазақстан халқы үшін экологиялық апат аймағының теріс салдарын жоюға;</w:t>
      </w:r>
      <w:r>
        <w:br/>
      </w:r>
      <w:r>
        <w:rPr>
          <w:rFonts w:ascii="Times New Roman"/>
          <w:b w:val="false"/>
          <w:i w:val="false"/>
          <w:color w:val="000000"/>
          <w:sz w:val="28"/>
        </w:rPr>
        <w:t>
      5) экономиканы, заңнаманы және қоғамды экологияландыруға мемлекеттің тұрақты дамуы үшін барлық қоғамдық қатынастарды реттеуге экожүйелік көзқарас орнатуға;</w:t>
      </w:r>
      <w:r>
        <w:br/>
      </w:r>
      <w:r>
        <w:rPr>
          <w:rFonts w:ascii="Times New Roman"/>
          <w:b w:val="false"/>
          <w:i w:val="false"/>
          <w:color w:val="000000"/>
          <w:sz w:val="28"/>
        </w:rPr>
        <w:t>
      6) қоғамдық санаға экологиялық мәдениетті қалыптастыруға экологиялық тәрбиелеу мен білім беру жүйесін жақсартуға;</w:t>
      </w:r>
      <w:r>
        <w:br/>
      </w:r>
      <w:r>
        <w:rPr>
          <w:rFonts w:ascii="Times New Roman"/>
          <w:b w:val="false"/>
          <w:i w:val="false"/>
          <w:color w:val="000000"/>
          <w:sz w:val="28"/>
        </w:rPr>
        <w:t>
      7) халықтың экологиялық ақпаратқа қол жеткізуін және оның экологиялық проблемаларды шешуге қатысуын қамтамасыз етуге;</w:t>
      </w:r>
      <w:r>
        <w:br/>
      </w:r>
      <w:r>
        <w:rPr>
          <w:rFonts w:ascii="Times New Roman"/>
          <w:b w:val="false"/>
          <w:i w:val="false"/>
          <w:color w:val="000000"/>
          <w:sz w:val="28"/>
        </w:rPr>
        <w:t>
      8) төтенше жағдайлардан туындайтын қауіптерді азайтуға және төтенше жағдайлардың зардаптарын жеңілдетуге;</w:t>
      </w:r>
      <w:r>
        <w:br/>
      </w:r>
      <w:r>
        <w:rPr>
          <w:rFonts w:ascii="Times New Roman"/>
          <w:b w:val="false"/>
          <w:i w:val="false"/>
          <w:color w:val="000000"/>
          <w:sz w:val="28"/>
        </w:rPr>
        <w:t>
      9) халықаралық ынтымақтастықта әріптестік қатынастар орнату және халықаралық құқық нормаларын сақтауға бағытталған шешімдерімен және іс-қимылдарымен қамтамасыз етіледі.</w:t>
      </w:r>
      <w:r>
        <w:br/>
      </w:r>
      <w:r>
        <w:rPr>
          <w:rFonts w:ascii="Times New Roman"/>
          <w:b w:val="false"/>
          <w:i w:val="false"/>
          <w:color w:val="000000"/>
          <w:sz w:val="28"/>
        </w:rPr>
        <w:t>
      2. Уәкілетті мемлекеттік органдардың, ұйымдардың, лауазымды тұлғалардың міндеті:</w:t>
      </w:r>
      <w:r>
        <w:br/>
      </w:r>
      <w:r>
        <w:rPr>
          <w:rFonts w:ascii="Times New Roman"/>
          <w:b w:val="false"/>
          <w:i w:val="false"/>
          <w:color w:val="000000"/>
          <w:sz w:val="28"/>
        </w:rPr>
        <w:t>
      1) қоршаған ортаны қорғау, табиғи ресурстарды ұтымды пайдалану және қорғау;</w:t>
      </w:r>
      <w:r>
        <w:br/>
      </w:r>
      <w:r>
        <w:rPr>
          <w:rFonts w:ascii="Times New Roman"/>
          <w:b w:val="false"/>
          <w:i w:val="false"/>
          <w:color w:val="000000"/>
          <w:sz w:val="28"/>
        </w:rPr>
        <w:t>
      2) Қазақстан Республикасының экологиялық заңнамасы талаптары мен нормаларын мүлтіксіз сақтау;</w:t>
      </w:r>
      <w:r>
        <w:br/>
      </w:r>
      <w:r>
        <w:rPr>
          <w:rFonts w:ascii="Times New Roman"/>
          <w:b w:val="false"/>
          <w:i w:val="false"/>
          <w:color w:val="000000"/>
          <w:sz w:val="28"/>
        </w:rPr>
        <w:t>
      3) ел аумағының радиоактивті, химиялық ластануына, бактериологиялық зарарлануына жол бермеу;</w:t>
      </w:r>
      <w:r>
        <w:br/>
      </w:r>
      <w:r>
        <w:rPr>
          <w:rFonts w:ascii="Times New Roman"/>
          <w:b w:val="false"/>
          <w:i w:val="false"/>
          <w:color w:val="000000"/>
          <w:sz w:val="28"/>
        </w:rPr>
        <w:t>
      4) экологиялық қауіпті және жетілдірілмеген технологиялардың қолданылу ауқымын қысқарту;</w:t>
      </w:r>
      <w:r>
        <w:br/>
      </w:r>
      <w:r>
        <w:rPr>
          <w:rFonts w:ascii="Times New Roman"/>
          <w:b w:val="false"/>
          <w:i w:val="false"/>
          <w:color w:val="000000"/>
          <w:sz w:val="28"/>
        </w:rPr>
        <w:t>
      5) шаруашылық және өзге де қызметтің келеңсіз экологиялық зардаптарын жою;</w:t>
      </w:r>
      <w:r>
        <w:br/>
      </w:r>
      <w:r>
        <w:rPr>
          <w:rFonts w:ascii="Times New Roman"/>
          <w:b w:val="false"/>
          <w:i w:val="false"/>
          <w:color w:val="000000"/>
          <w:sz w:val="28"/>
        </w:rPr>
        <w:t>
      6) қоршаған ортаға және адамның денсаулығына келтірілген залалға өтемақы төлеу;</w:t>
      </w:r>
      <w:r>
        <w:br/>
      </w:r>
      <w:r>
        <w:rPr>
          <w:rFonts w:ascii="Times New Roman"/>
          <w:b w:val="false"/>
          <w:i w:val="false"/>
          <w:color w:val="000000"/>
          <w:sz w:val="28"/>
        </w:rPr>
        <w:t>
      7) басқару органдары мен күштерін төтенше жағдайлардың зардаптарының алдын алу мен оларды жою жөніндегі, зақымдаудың қазіргі заманғы құралдарының дамуын ескере отырып, азаматтық қорғаныс жөніндегі іс-қимылдарға міндетті түрде даярлау, төтенше жағдайлар қаупі туындаған жағдайда тұрғындарды іс-қимыл жасауға үйрету;</w:t>
      </w:r>
      <w:r>
        <w:br/>
      </w:r>
      <w:r>
        <w:rPr>
          <w:rFonts w:ascii="Times New Roman"/>
          <w:b w:val="false"/>
          <w:i w:val="false"/>
          <w:color w:val="000000"/>
          <w:sz w:val="28"/>
        </w:rPr>
        <w:t>
      8) болжанған және туындаған төтенше жағдайлар, олардың алдын алу мен оларды жою жөнінде қабылданған шаралар туралы тұрғындар мен ұйымдарға жария ету және ақпарат беру;</w:t>
      </w:r>
      <w:r>
        <w:br/>
      </w:r>
      <w:r>
        <w:rPr>
          <w:rFonts w:ascii="Times New Roman"/>
          <w:b w:val="false"/>
          <w:i w:val="false"/>
          <w:color w:val="000000"/>
          <w:sz w:val="28"/>
        </w:rPr>
        <w:t>
      9) төтенше жағдайларға және авариялық-құтқару мен басқа да кейінге қалдыруға болмайтын жұмыстарға жедел ден қоюға азаматтық қорғаныс күштері мен құралдарының тұрақты түрде даярлығын қамтамасыз ету болып табылады.</w:t>
      </w:r>
    </w:p>
    <w:p>
      <w:pPr>
        <w:spacing w:after="0"/>
        <w:ind w:left="0"/>
        <w:jc w:val="left"/>
      </w:pPr>
      <w:r>
        <w:rPr>
          <w:rFonts w:ascii="Times New Roman"/>
          <w:b/>
          <w:i w:val="false"/>
          <w:color w:val="000000"/>
        </w:rPr>
        <w:t xml:space="preserve"> 25-бап. Қазақстан Республикасының халықаралық</w:t>
      </w:r>
      <w:r>
        <w:br/>
      </w:r>
      <w:r>
        <w:rPr>
          <w:rFonts w:ascii="Times New Roman"/>
          <w:b/>
          <w:i w:val="false"/>
          <w:color w:val="000000"/>
        </w:rPr>
        <w:t>
қауіпсіздікті қамтамасыз етуге қатысуы</w:t>
      </w:r>
    </w:p>
    <w:p>
      <w:pPr>
        <w:spacing w:after="0"/>
        <w:ind w:left="0"/>
        <w:jc w:val="both"/>
      </w:pPr>
      <w:r>
        <w:rPr>
          <w:rFonts w:ascii="Times New Roman"/>
          <w:b w:val="false"/>
          <w:i w:val="false"/>
          <w:color w:val="000000"/>
          <w:sz w:val="28"/>
        </w:rPr>
        <w:t>      1. Қазақстан Республикасы ұлттық қауіпсіздіктің халықаралық кепілдіктерін алу мақсатында Қазақстанның ұлттық қауіпсіздігінің құрамдас бөлігі болып табылатын халықаралық (жаһандық, өңірлік) қауіпсіздікті қамтамасыз етуге қатысады.</w:t>
      </w:r>
      <w:r>
        <w:br/>
      </w:r>
      <w:r>
        <w:rPr>
          <w:rFonts w:ascii="Times New Roman"/>
          <w:b w:val="false"/>
          <w:i w:val="false"/>
          <w:color w:val="000000"/>
          <w:sz w:val="28"/>
        </w:rPr>
        <w:t>
      2. Қазақстан Республикасының халықаралық қауіпсіздікті қамтамасыз ету жөніндегі қызметі:</w:t>
      </w:r>
      <w:r>
        <w:br/>
      </w:r>
      <w:r>
        <w:rPr>
          <w:rFonts w:ascii="Times New Roman"/>
          <w:b w:val="false"/>
          <w:i w:val="false"/>
          <w:color w:val="000000"/>
          <w:sz w:val="28"/>
        </w:rPr>
        <w:t>
      1) ғаламдық бейбітшілік тәртібін қалыптастыру мәселелерінде Қазақстанның рөлін нығайтуды;</w:t>
      </w:r>
      <w:r>
        <w:br/>
      </w:r>
      <w:r>
        <w:rPr>
          <w:rFonts w:ascii="Times New Roman"/>
          <w:b w:val="false"/>
          <w:i w:val="false"/>
          <w:color w:val="000000"/>
          <w:sz w:val="28"/>
        </w:rPr>
        <w:t>
      2) Қазақстанның геосаяси айналасында ұжымдық қауіпсіздіктің тиімді жүйесін қалыптастыру мен нығайтуды;</w:t>
      </w:r>
      <w:r>
        <w:br/>
      </w:r>
      <w:r>
        <w:rPr>
          <w:rFonts w:ascii="Times New Roman"/>
          <w:b w:val="false"/>
          <w:i w:val="false"/>
          <w:color w:val="000000"/>
          <w:sz w:val="28"/>
        </w:rPr>
        <w:t>
      3) Қазақстан Республикасы ұлттық қауіпсіздігінің мүдделеріне сай қызмет істейтін халықаралық ұйымдар мен форумдарға қатысуды;</w:t>
      </w:r>
      <w:r>
        <w:br/>
      </w:r>
      <w:r>
        <w:rPr>
          <w:rFonts w:ascii="Times New Roman"/>
          <w:b w:val="false"/>
          <w:i w:val="false"/>
          <w:color w:val="000000"/>
          <w:sz w:val="28"/>
        </w:rPr>
        <w:t>
      4) елден тыс жерлерде Қазақстан Республикасының халықаралық шарттарына сәйкес ұлттық қауіпсіздікті қамтамасыз етуге бағытталған іс-шараларға қатысуды;</w:t>
      </w:r>
      <w:r>
        <w:br/>
      </w:r>
      <w:r>
        <w:rPr>
          <w:rFonts w:ascii="Times New Roman"/>
          <w:b w:val="false"/>
          <w:i w:val="false"/>
          <w:color w:val="000000"/>
          <w:sz w:val="28"/>
        </w:rPr>
        <w:t>
      5) қажет болған жағдайларда шектес мемлекеттермен бірлесіп, ұлттық қауіпсіздікті қамтамасыз етуге қатысты мәселелерді шешуді;</w:t>
      </w:r>
      <w:r>
        <w:br/>
      </w:r>
      <w:r>
        <w:rPr>
          <w:rFonts w:ascii="Times New Roman"/>
          <w:b w:val="false"/>
          <w:i w:val="false"/>
          <w:color w:val="000000"/>
          <w:sz w:val="28"/>
        </w:rPr>
        <w:t>
      6) Қазақстан Республикасының ұлттық қауіпсіздігі мүдделеріне сай келетін халықаралық шарттарды жасасуды көздейді.</w:t>
      </w:r>
    </w:p>
    <w:p>
      <w:pPr>
        <w:spacing w:after="0"/>
        <w:ind w:left="0"/>
        <w:jc w:val="left"/>
      </w:pPr>
      <w:r>
        <w:rPr>
          <w:rFonts w:ascii="Times New Roman"/>
          <w:b/>
          <w:i w:val="false"/>
          <w:color w:val="000000"/>
        </w:rPr>
        <w:t xml:space="preserve"> 26-бап. Ұлттық қауіпсіздікті қамтамасыз ету жөніндегі</w:t>
      </w:r>
      <w:r>
        <w:br/>
      </w:r>
      <w:r>
        <w:rPr>
          <w:rFonts w:ascii="Times New Roman"/>
          <w:b/>
          <w:i w:val="false"/>
          <w:color w:val="000000"/>
        </w:rPr>
        <w:t>
іс-шараларды қаржыландыру</w:t>
      </w:r>
    </w:p>
    <w:p>
      <w:pPr>
        <w:spacing w:after="0"/>
        <w:ind w:left="0"/>
        <w:jc w:val="both"/>
      </w:pPr>
      <w:r>
        <w:rPr>
          <w:rFonts w:ascii="Times New Roman"/>
          <w:b w:val="false"/>
          <w:i w:val="false"/>
          <w:color w:val="000000"/>
          <w:sz w:val="28"/>
        </w:rPr>
        <w:t>      Ұлттық қауіпсіздікті қамтамасыз ету жөніндегі қызмет бюджет қаражаты есебінен қаржыландырылады.</w:t>
      </w:r>
    </w:p>
    <w:p>
      <w:pPr>
        <w:spacing w:after="0"/>
        <w:ind w:left="0"/>
        <w:jc w:val="left"/>
      </w:pPr>
      <w:r>
        <w:rPr>
          <w:rFonts w:ascii="Times New Roman"/>
          <w:b/>
          <w:i w:val="false"/>
          <w:color w:val="000000"/>
        </w:rPr>
        <w:t xml:space="preserve"> 5-тарау. Қорытынды ережелер 27-бап. Ұлттық қауіпсіздікті қамтамасыз ету жөніндегі заңдар мен өзге де нормативтік құқықтық актілердің қолданылуын қадағалау</w:t>
      </w:r>
    </w:p>
    <w:p>
      <w:pPr>
        <w:spacing w:after="0"/>
        <w:ind w:left="0"/>
        <w:jc w:val="both"/>
      </w:pPr>
      <w:r>
        <w:rPr>
          <w:rFonts w:ascii="Times New Roman"/>
          <w:b w:val="false"/>
          <w:i w:val="false"/>
          <w:color w:val="000000"/>
          <w:sz w:val="28"/>
        </w:rPr>
        <w:t>      Осы Заңның және ұлттық қауіпсіздікті қамтамасыз ету жөніндегі өзге де нормативтік құқықтық актілердің дәл және біркелкі қолданылуына жоғары дәрежелі қадағалауды Қазақстан Республикасының Прокуратурасы жүзеге асырады.</w:t>
      </w:r>
    </w:p>
    <w:p>
      <w:pPr>
        <w:spacing w:after="0"/>
        <w:ind w:left="0"/>
        <w:jc w:val="left"/>
      </w:pPr>
      <w:r>
        <w:rPr>
          <w:rFonts w:ascii="Times New Roman"/>
          <w:b/>
          <w:i w:val="false"/>
          <w:color w:val="000000"/>
        </w:rPr>
        <w:t xml:space="preserve"> 28-бап. Қазақстан Республикасының ұлттық қауіпсіздік</w:t>
      </w:r>
      <w:r>
        <w:br/>
      </w:r>
      <w:r>
        <w:rPr>
          <w:rFonts w:ascii="Times New Roman"/>
          <w:b/>
          <w:i w:val="false"/>
          <w:color w:val="000000"/>
        </w:rPr>
        <w:t>
саласындағы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ұлттық қауіпсіздік саласындағы заңнамасын бұзу Қазақстан Республикасының заңдарында белгіленген жауаптылыққа әкеп соғады.</w:t>
      </w:r>
    </w:p>
    <w:p>
      <w:pPr>
        <w:spacing w:after="0"/>
        <w:ind w:left="0"/>
        <w:jc w:val="left"/>
      </w:pPr>
      <w:r>
        <w:rPr>
          <w:rFonts w:ascii="Times New Roman"/>
          <w:b/>
          <w:i w:val="false"/>
          <w:color w:val="000000"/>
        </w:rPr>
        <w:t xml:space="preserve"> 29-бап. Осы Заңның өзге де нормативтік құқықтық</w:t>
      </w:r>
      <w:r>
        <w:br/>
      </w:r>
      <w:r>
        <w:rPr>
          <w:rFonts w:ascii="Times New Roman"/>
          <w:b/>
          <w:i w:val="false"/>
          <w:color w:val="000000"/>
        </w:rPr>
        <w:t>
актілермен арақатынасы</w:t>
      </w:r>
    </w:p>
    <w:p>
      <w:pPr>
        <w:spacing w:after="0"/>
        <w:ind w:left="0"/>
        <w:jc w:val="both"/>
      </w:pPr>
      <w:r>
        <w:rPr>
          <w:rFonts w:ascii="Times New Roman"/>
          <w:b w:val="false"/>
          <w:i w:val="false"/>
          <w:color w:val="000000"/>
          <w:sz w:val="28"/>
        </w:rPr>
        <w:t>      Осы Заңның нормалары ұлттық қауіпсіздікті қамтамасыз етудің жекелеген бағыттары мен әдістерін регламенттейтін заңнамалық және өзге де нормативтік құқықтық актілерді әзірлеу және қабылдау үшін негіз болып табылады.</w:t>
      </w:r>
    </w:p>
    <w:p>
      <w:pPr>
        <w:spacing w:after="0"/>
        <w:ind w:left="0"/>
        <w:jc w:val="left"/>
      </w:pPr>
      <w:r>
        <w:rPr>
          <w:rFonts w:ascii="Times New Roman"/>
          <w:b/>
          <w:i w:val="false"/>
          <w:color w:val="000000"/>
        </w:rPr>
        <w:t xml:space="preserve"> 30-бап. Осы Заңды қолданысқа енгізу тәртібі</w:t>
      </w:r>
    </w:p>
    <w:p>
      <w:pPr>
        <w:spacing w:after="0"/>
        <w:ind w:left="0"/>
        <w:jc w:val="both"/>
      </w:pPr>
      <w:r>
        <w:rPr>
          <w:rFonts w:ascii="Times New Roman"/>
          <w:b w:val="false"/>
          <w:i w:val="false"/>
          <w:color w:val="000000"/>
          <w:sz w:val="28"/>
        </w:rPr>
        <w:t>      1. Осы Заң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2. «Қазақстан Республикасының ұлттық қауіпсіздігі туралы» Қазақстан Республикасының 1998 жылғы 26 маусымдағы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1998 ж., № 11-12, 173-құжат; 2000 ж., № 5, 115-құжат; 2004 ж., № 14, 82-құжат; № 23, 142-құжат; 2005 ж., № 16, 70-құжат; 2007 ж., № 1, 4-құжат; № 20, 153-құжат; 2009 ж., № 15-16, 74-құжат) күші жойылды деп танылсын.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