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80e9" w14:textId="a7d8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Жезқазған, Сәтбаев қалалары мен Ұлытау ауданын әлеуметтік-экономикалық дамытудың 2019 – 2022 жылдарға арналған кешенді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 қарашадағы № 1283 Қаулысы. Күші жойылды - Қазақстан Республикасы Үкіметінің 2022 жылғы 4 қарашадағы № 871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04.11.2022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Қаулының тақырыбы жаңа редакцияда – ҚР Үкіметінің 13.06.2019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Жезқазған, Сәтпаев қалалары мен Ұлытау ауданының әлеуметтік-экономикалық даму проблемаларын шешу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Қарағанды облысының Жезқазған, Сәтбаев қалалары мен Ұлытау ауданын әлеуметтік-экономикалық дамытудың 2019 – 2022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кешенді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Жоспар)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13.06.2019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атқарушы органдары, Қарағанды облысының жергілікті атқарушы органдары және ұйымдар (келісу бойынша) Жоспарда көзделген іс-шаралардың уақтылы орындалуын қамтамасыз етсін және жылдың қорытындысы бойынша 15 қаңтардан кешіктірмей олардың іске асырылу барысы туралы ақпаратты Қазақстан Республикасының Ұлттық экономика министрлігіне берсін.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ҚР Үкіметінің 13.06.2019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Ұлттық экономика министрлігі жылдың қорытындысы бойынша Жоспардың іске асырылу барысы туралы жиынтық ақпаратты 1 ақпаннан кешіктірмей Қазақстан Республикасының Үкіметіне берсін.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Үкіметінің 13.06.2019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экономика министрлігіне жүктелсін.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ҚР Үкіметінің 13.06.2019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Жезқазған, Сәтбаев қалалары мен Ұлытау ауданын әлеуметтік-экономикалық дамытудың 2019 – 2022 жылдарға арналған кешенді жоспары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Кешенді жоспар жаңа редакцияда – ҚР Үкіметінің 13.06.2019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Iс-шараның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мерзiмi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Болжанатын шығыстар (млн. теңге)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көздерi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Минералдық-шикізаттық базаны кеңейту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ойпатының шегінде Солтүстік Тобылды, Сарыдала, Бөрісеңгір, Үңгірлісай, Кеңгір учаскелерінде іздестіру жұмыстарын жүргізуді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есеп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233,6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Күлен, Жезқазған ойпатының Оңтүстік-Шығыс бөлігі, Жанай, Оңтүстік Жезді, Оңтүстік Ащыкөл учаскелерінде іздестіру жұмыстарын жүргізуді ұйымдастыру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есеп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300 2020 жылы – 987,8*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230,9*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446,4*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Техногенді минералды түзілімдерді: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Жезқазған мыс қорыту зауытының – 1000 мың тонна көлеміндегі үйінді қоқысын;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 геологиялық-барлау жұмыстары бойынша қосымша іс-шараларды жүргізу және Қазақстан Республикасының пайдалы қазбалар қорлары жөніндегі мемлекеттік комиссиясында сараптама жүргізу арқылы № 1 және № 2 Жезқазған кен байыту фабрикасының 62371,9 мың тонна көлеміндегі № 3 қалдық қоймасын екінші мәрте өңдеуге тарту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пайдалы қазбалар қорлары жөніндегі мемлекеттік комиссиясы отырысының хаттамасы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ИИДМ, ЭМ, "Қазақмыс корпорациясы" ЖШС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74,4 2020 жылы – 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"Қазақмыс корпорациясы" ЖШС қаражаты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өңдеу мақсатында Жезқазған кентінің және іргелес Весовая, Крестовский, Перевалка және Геологиялық барлау ауылы елді мекендерінің жер учаскелерін мемлекет мұқтаждары үшін мәжбүрлеп иеліктен шығару бойынша іс-шараларды жүргізу: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ИИДМ, АШМ, Қаржымині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1 ) мыналарды: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және тұрғын үйді;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тұлғалардың өтемақы 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1036,2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құрылыстарды, гараждарды;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объектілерін алып қойғаны үшін өтемақы төлеу;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2552,0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тұрғын үй құрылысы;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жылы – 1575,0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1575,0*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175,0*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Сәтбаев қаласы № 8 шағын ауданынан шаруашылық-нәжістік тазарту құрылыстарына дейін кәріз коллекторын салу;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300,0*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1245,1*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183,5*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183,5*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Сәтбаев қаласында 320 орындық балабақша салу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351,4 2020 жылы – 351,4*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кентіндегі және іргелес Весовая, Крестовский, Перевалка және Геологиялық барлау ауылы елді мекендерін қорғау кентірегінің мысқұрамды кендерінің қорларын өңдеудің басталуы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мыс бар руданы өндіру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ИИДМ, "Қазақмыс корпорациясы" ЖШС 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"Қазақмыс" корпорациясы" ЖШС жеке қаражаты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Индустриялық-инновациялық даму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қаласында өндірістік реагент өндіретін химиялық зауыттың құрылысы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"Каз Хим Синтез" ЖШС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300,0 2020 жылы – 580,0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материалдарын өндіретін Жезқазған зауытының құрылысы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"С және Жест" ЖШС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161,0 2020 жылы – 161,0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 өндіріс құра отырып, жұтаң сульфидті рудалар үшін гидрометаллургияға арналған технологиялар әзірлеу жөнінде ұсыныстар енгізу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ИИДМ-ге ұсыныс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"Қазақмыс корпорациясы" ЖШС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ауданындағы Қияқты кен орнынан қоңыр көмір өндіруді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көмір өндіру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"Сарыарқа" ӘКК" ҰК" АҚ 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125,0 2020 жылы – 1000,0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қорғасын табақшалары өндірісін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"Сарыарқа" ЖШС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228,0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аумағы 12 га индустриялық парк құру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"Қазақмыс корпорациясы" ЖШС (келісу бойынша)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645,0 2020 жылы – 645,3*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Кәсіпкерлікті дамыту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кентінде супермаркет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"Қазақмыс корпорациясы" ЖШС (келісу бойынша), "ПИК Ютария ltd" ЖШС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1044,4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қаласында "Самади" гипермаркетін салу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"Исина А.Б." ЖК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және Нәтижелі жұмыспен қамтуды және жаппай кәсіпкерлікті дамытудың 2017 – 2021 жылдарға арналған "Еңбек" мемлекеттік бағдарламасы (2-бағыт) шеңберінде Жезқазған, Сәтбаев қалаларындағы шағын және орта кәсіпкерлік субъектілеріне қаржылық қолдау шараларын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ҰЭМ-ге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"Даму"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КДҚ" АҚ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Агроөнеркәсіптік кешен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сүт-тауарлық ферма мен бордақылау алаңын салуды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"Айтбек И." ЖК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суармалы егіншілікті ұйымдастыру үшін Жартас су қоймасынан ұзындығы 7 км сутартқыш салу мәселесін пысықтау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АШМ-ға ұсыныс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Ұлытау ауылында мал шаруашылығын дамыту үшін жем-азық базасын құру (жылқы басын көбейту, жем-шөп дақылдарының, көпжылдық шөптердің егіс алқаптарын ұлғайту):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лизингке ауыл шаруашылығы техникасын сатып алу (жыл сайын 15 бірлік трактор, 5 бірлік комбайн, 60 бірлік ауыл шаруашылығы машинасы);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көктемгі егіс және егін жинау жұмыстарына кредит беру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АШМ-ға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160,0 2020 жылы – 178,0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АШТӨ қаражаты, "Қазагро" АҚ қарыз қаражаты, ЕДБ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ауданында жемшөп өндіру бойынша сервистік-дайындау орталығын құру, ірі қара малды бордақылауды және ауыл шаруашылығы өнімдерін өткізуді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АШМ-ға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500,0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АШТӨ қаражаты, "Қазагро" АҚ қарыз қаражаты, ЕДБ, "Сарыарқа" ӘКК" ҰК" 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жылу желілерін реконструкциялау: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1-кезек;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1107,2 2020 год – 1651,2*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2-кезек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ҰЭМ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400,0 2020 жылы – 1200,0*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1200,0*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474,0*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474*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Сәтбаев қаласының инженерлік желілерін және № 1 жылу станциясын жөндеу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"Қазақмыс Дистрибьюшн" ЖШС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249,6 2020 жылы – 249,6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 сумен жабдықтауды ескере отырып, Эскулин су жеткізгішінің құрылысын аяқтау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500,0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Үйтас-Айдос кен орнынан Қожамсейіт кен орнына дейін кеңейту арқылы су құбырын реконструкциялаудың жобалау-сметалық құжаттамасын әзірлеу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сараптама қорытындысы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"Қазақмыс корпорациясы" ЖШС (келісу бойынша), АШМ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182,6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"Қазақмыс" корпорациясы" ЖШС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желісін реконструкциялау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1-кезек;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317,3 2020 жылы – 820,0*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1754,7*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361,5 2020 жылы – 361,5*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2-кезек;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429,2 2020 жылы – 923,8*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233,3 2020 жылы – 233,3*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3-кезек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251,0 2020 жылы – 831,1*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196,0 2020 жылы – 196,0*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шаруашылық-тұрмыстық су тазарту құрылысын реконструкциялау: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2-кезек;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1500,0*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3439,4*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3439,4*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523,7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523,7*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523,7*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523,7*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3-кезек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1005,4*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2000,0*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219,1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219,1*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219,1*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219,1*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қаласындағы шаруашылық-нәжістік тазарту құрылыстарын реконструкциялау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1000,0*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2300,0*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2700,0*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700,0*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500,0*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300,0*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ауылында орталық кәріз жүйесін салу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960,7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128,0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қаласының 66, 74 тұрғын үй орамында кәріз желісін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107,6*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15,8 км, аумағы 3,6 га болатын Талап суару жүйесінің магистральды арнасы бар Жезді су қоймасына реконструкция жүргізу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АШМ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373,1 2020 жылы – 870,6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даму банкінің қарыз қаражаты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кәріздік тазарту құрылыстарын реконструкциялау және жаңғырту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285,0*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жылы – 3428,0*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3428,0*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921,7*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су бұру жүйесін реконструкциялау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802,5*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Абаттандыруды және 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аумағы 7 га болатын қалалық саябақты және скверлерді реконструкциялау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94,0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ЖБ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Тұрғын үй құрылысы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"Нұрлы жер" тұрғын үй құрылысы бағдарламасы аясында жалға берілетін тұрғын үйлер салу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141,1 2020 жылы – 209,1*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14,1 2020 жылы – 24,8*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"Нұрлы жер" тұрғын үй құрылысы бағдарламасы аясында жалға берілетін көппәтерлі тұрғын үйлер салу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108,7 2020 жылы – 280,4*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10,8 2020 жылы – 32,4*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көппәтерлі тұрғын үйлерді күрделі жөндеуден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ИИДМ, "Қарағанды облысының тұрғын үй қорын жаңғырту орталығы" ЖШС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көзделген қаражат шегінде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Көлік инфрақұрылымы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№ 4 жол өткелін реконструкциялау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551,0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№ 1 жол өткелін реконструкциялау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839,9*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№ 2 жол өткелін реконструкциялау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583,3*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Әлеуметтік инфрақұрылым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 (Жезқазған қаласы) 140 орындық балабақша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484,1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МЖӘ шеңберінде ЖИ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900 оқушыға арналған жалпы білім беретін орта мектеп салу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БҒМ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1246,1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138,4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Сәтбаев қаласында Оқушылар сарайын салу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273,0 2020 жылы – 273,0*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аурухана қалашығын қалпына келтіру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270,0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бассейні бар дене шынықтыру-сауықтыру кешенін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920,0*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спорттың есу түрлеріне арналған спорт кешенін салу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150,0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тарихи-археологиялық музейі ғимаратына жапсарлас құрылыс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160,9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"Ұлытау" ұлттық тарихи-мәдени және табиғи қорық-музейі аумағында қабылдау орталығын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МСМ, 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461,9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мәдени-ойын сауық орталығын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"Шайжанова" ЖК 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90,0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Экология және табиғатты пайдалану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Жезқазған, Сәтбаев қалаларында қатты-тұрмыстық қалдықтарды басқару жүйесін жаңғырту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ЭМ-ге ақпарат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50,0 2020 жылы – 120,0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МЖӘ шеңберінде 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Жезқазған қаласындағы Кеңгір су қоймасының айналасындағы 104 га аумаққа жасыл екпелер егу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жұмыстарды қабылдау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әкімдігі, "Қазақмыс корпорациясы" ЖШС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(келісу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110,0 2020 жылы – 110,0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Төтенше жағдайлардың алдын алу және жою жөніндегі іс-шаралар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құтқару станциясын салу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Қарағанды облысының әкімдігі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101,0*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4,0*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4 автокөлікке арналған өрт сөндіру депосын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20,6*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271,9*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271,9*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4 автокөлікке арналған өрт сөндіру депосын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– 15,9*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жылы – 237,2*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– 237,2*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Құқықтық тәртіпті, қоғамдық қауіпсіздікті нығайту бойынша іс-шаралар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қаласында жедел басқару орталығы ғимаратын салу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пайдалануға беру актісі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әкімдігі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жылдар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– 18,3 2020 жылы – 415,7*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