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3f9f" w14:textId="b3f3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ақпараттық жүйелердi және мемлекеттiк ақпараттық жүйелермен интеграцияланатын мемлекеттiк емес ақпараттық жүйелердi олардың ақпараттық қауiпсiздiк талаптарына және Қазақстан Республикасының аумағында қабылданған стандарттарға сәйкестiгiне аттестаттау жүргiзу ережесiн бекіту туралы" Қазақстан Республикасы Үкiметiнiң 2009 жылғы 30 желтоқсандағы № 2280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 қарашадағы № 1285 Қаулысы. Күші жойылды - Қазақстан Республикасы Үкіметінің 2016 жылғы 23 мамырдағы № 298 қаулысымен</w:t>
      </w:r>
    </w:p>
    <w:p>
      <w:pPr>
        <w:spacing w:after="0"/>
        <w:ind w:left="0"/>
        <w:jc w:val="both"/>
      </w:pPr>
      <w:r>
        <w:rPr>
          <w:rFonts w:ascii="Times New Roman"/>
          <w:b w:val="false"/>
          <w:i w:val="false"/>
          <w:color w:val="ff0000"/>
          <w:sz w:val="28"/>
        </w:rPr>
        <w:t xml:space="preserve">      Ескерту. Күші жойылды - ҚР Үкіметінің 23.05.2016 </w:t>
      </w:r>
      <w:r>
        <w:rPr>
          <w:rFonts w:ascii="Times New Roman"/>
          <w:b w:val="false"/>
          <w:i w:val="false"/>
          <w:color w:val="ff0000"/>
          <w:sz w:val="28"/>
        </w:rPr>
        <w:t>№ 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«Мемлекеттiк ақпараттық жүйелердi және мемлекеттiк ақпараттық жүйелермен интеграцияланатын мемлекеттiк емес ақпараттық жүйелердi олардың ақпараттық қауiпсiздiк талаптарына және Қазақстан Республикасының аумағында қабылданған стандарттарға сәйкестiгiне аттестаттау жүргiзу ережесiн бекіту туралы» Қазақстан Республикасы Үкіметінің 2009 жылғы 30 желтоқсандағы № 2280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4, 39-құжат)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Мемлекеттiк ақпараттық жүйелердi және мемлекеттiк ақпараттық жүйелермен интеграцияланатын мемлекеттiк емес ақпараттық жүйелердi олардың ақпараттық қауiпсiздiк талаптарына және Қазақстан Республикасының аумағында қабылданған стандарттарға сәйкестігіне аттестаттау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редакциядағы абзацпен толықтырылсын:</w:t>
      </w:r>
      <w:r>
        <w:br/>
      </w:r>
      <w:r>
        <w:rPr>
          <w:rFonts w:ascii="Times New Roman"/>
          <w:b w:val="false"/>
          <w:i w:val="false"/>
          <w:color w:val="000000"/>
          <w:sz w:val="28"/>
        </w:rPr>
        <w:t>
</w:t>
      </w:r>
      <w:r>
        <w:rPr>
          <w:rFonts w:ascii="Times New Roman"/>
          <w:b w:val="false"/>
          <w:i w:val="false"/>
          <w:color w:val="000000"/>
          <w:sz w:val="28"/>
        </w:rPr>
        <w:t>
      «1. Осы Мемлекеттік ақпараттық жүйелерді, оның ішінде Қазақстан Республикасы Үкіметінің 2003 жылғы 1 қазандағы № 863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электрондық ақпараттық ресурстар мен ұлттық ақпараттық жүйелердің тізбесіне сәйкес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ережесі (бұдан әрі – Ереже) «Ақпараттандыру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ақпараттық жүйелерді және мемлекеттiк ақпараттық жүйелермен интеграцияланатын мемлекеттiк емес ақпараттық жүйелердi ақпараттық қауiпсiздiк талаптарына және Қазақстан Республикасының аумағында қабылданған стандарттарға сәйкестiгiне аттестаттау жүргізу тәртібін анықтайды.</w:t>
      </w:r>
      <w:r>
        <w:br/>
      </w:r>
      <w:r>
        <w:rPr>
          <w:rFonts w:ascii="Times New Roman"/>
          <w:b w:val="false"/>
          <w:i w:val="false"/>
          <w:color w:val="000000"/>
          <w:sz w:val="28"/>
        </w:rPr>
        <w:t>
</w:t>
      </w:r>
      <w:r>
        <w:rPr>
          <w:rFonts w:ascii="Times New Roman"/>
          <w:b w:val="false"/>
          <w:i w:val="false"/>
          <w:color w:val="000000"/>
          <w:sz w:val="28"/>
        </w:rPr>
        <w:t>
      Осы Ереже мемлекеттік құпияларды құрайтын мәліметтерді өңдеуді, сақтауды, беруді жүзеге асыратын, сондай-ақ қорғалған орындаудағы (ҚР СТ 34.025-2006 Ақпаратты қорғау. Қорғалған орындаудағы автоматтандырылған жүйелерді құру тәртібі. Жалпы ережелер. Қазақстан Республикасының мемлекеттік стандартының талаптарына сәйкес құрылған және пайдалануға қабылданған) мемлекеттік ақпараттық жүйелерге аттестаттау жүргізуге қолданылмайды.»;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өтініш беруші – АЖ-ны АҚ талаптарына және Қазақстан Республикасының аумағында қабылданған стандарттарға сәйкестiгiне аттестаттау жүргiзуге өтiнiш берген АЖ иесі, АЖ иесі уәкілеттік берген жеке немесе заңды тұлға.»;</w:t>
      </w:r>
      <w:r>
        <w:br/>
      </w: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000000"/>
          <w:sz w:val="28"/>
        </w:rPr>
        <w:t>
      «6-1. Аттестаттық тексеру:</w:t>
      </w:r>
      <w:r>
        <w:br/>
      </w:r>
      <w:r>
        <w:rPr>
          <w:rFonts w:ascii="Times New Roman"/>
          <w:b w:val="false"/>
          <w:i w:val="false"/>
          <w:color w:val="000000"/>
          <w:sz w:val="28"/>
        </w:rPr>
        <w:t>
</w:t>
      </w:r>
      <w:r>
        <w:rPr>
          <w:rFonts w:ascii="Times New Roman"/>
          <w:b w:val="false"/>
          <w:i w:val="false"/>
          <w:color w:val="000000"/>
          <w:sz w:val="28"/>
        </w:rPr>
        <w:t>
      1) қауіпсіздіктің жалпы құрылымын тексеру және құрамдастарды құрылымда орналастыруды;</w:t>
      </w:r>
      <w:r>
        <w:br/>
      </w:r>
      <w:r>
        <w:rPr>
          <w:rFonts w:ascii="Times New Roman"/>
          <w:b w:val="false"/>
          <w:i w:val="false"/>
          <w:color w:val="000000"/>
          <w:sz w:val="28"/>
        </w:rPr>
        <w:t>
</w:t>
      </w:r>
      <w:r>
        <w:rPr>
          <w:rFonts w:ascii="Times New Roman"/>
          <w:b w:val="false"/>
          <w:i w:val="false"/>
          <w:color w:val="000000"/>
          <w:sz w:val="28"/>
        </w:rPr>
        <w:t>
      2) АЖ құрамдастары болып табылатын құрамдастарының үйлесімділігін тексеруді;</w:t>
      </w:r>
      <w:r>
        <w:br/>
      </w:r>
      <w:r>
        <w:rPr>
          <w:rFonts w:ascii="Times New Roman"/>
          <w:b w:val="false"/>
          <w:i w:val="false"/>
          <w:color w:val="000000"/>
          <w:sz w:val="28"/>
        </w:rPr>
        <w:t>
</w:t>
      </w:r>
      <w:r>
        <w:rPr>
          <w:rFonts w:ascii="Times New Roman"/>
          <w:b w:val="false"/>
          <w:i w:val="false"/>
          <w:color w:val="000000"/>
          <w:sz w:val="28"/>
        </w:rPr>
        <w:t>
      3) пайдаланылатын АЖ ақпараттық қауіпсіздігінің ұйымдастырушылық шараларын сараптауды;</w:t>
      </w:r>
      <w:r>
        <w:br/>
      </w:r>
      <w:r>
        <w:rPr>
          <w:rFonts w:ascii="Times New Roman"/>
          <w:b w:val="false"/>
          <w:i w:val="false"/>
          <w:color w:val="000000"/>
          <w:sz w:val="28"/>
        </w:rPr>
        <w:t>
</w:t>
      </w:r>
      <w:r>
        <w:rPr>
          <w:rFonts w:ascii="Times New Roman"/>
          <w:b w:val="false"/>
          <w:i w:val="false"/>
          <w:color w:val="000000"/>
          <w:sz w:val="28"/>
        </w:rPr>
        <w:t>
      4) пайдаланушылардың қолданыстағы қорғау механизмдерін айналып өтіп, ақпаратқа қол жеткізуіне мүмкіндік беретін АЖ құрамдастарын аспаптық тексеруді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Берiлген аттестаттар туралы мәлiметтерді уәкiлеттi органмен АЖ иесi мен АЖ әзiрлеушiсi, АЖ атауы, аттестациялық тексеру актiсі мен аттестаттың деректемелерi, аттестаттың қайта ресімделу күні мен негізі, қосымша тексеру жүргізу күндері мен нәтижелері, аттестатты қайтару/кері шақырту күндері мен негіздері, аттестаттың қолданылуының тоқтатылу күні және негіздері туралы ақпаратты қамтитын аттестаттар тiзiлiмiне енгiзедi.</w:t>
      </w:r>
      <w:r>
        <w:br/>
      </w:r>
      <w:r>
        <w:rPr>
          <w:rFonts w:ascii="Times New Roman"/>
          <w:b w:val="false"/>
          <w:i w:val="false"/>
          <w:color w:val="000000"/>
          <w:sz w:val="28"/>
        </w:rPr>
        <w:t>
</w:t>
      </w:r>
      <w:r>
        <w:rPr>
          <w:rFonts w:ascii="Times New Roman"/>
          <w:b w:val="false"/>
          <w:i w:val="false"/>
          <w:color w:val="000000"/>
          <w:sz w:val="28"/>
        </w:rPr>
        <w:t>
      10. Аттестация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өтініш беруші осы Ереженің 1-қосымшасына сәйкес нысан бойынша келесі құжаттарды ұсына отырып, уәкілетті органға өтінім береді:</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өтініш берушінің қолы қойылып куәландырылған көшірмесі (жеке тұлғалар үшін);</w:t>
      </w:r>
      <w:r>
        <w:br/>
      </w:r>
      <w:r>
        <w:rPr>
          <w:rFonts w:ascii="Times New Roman"/>
          <w:b w:val="false"/>
          <w:i w:val="false"/>
          <w:color w:val="000000"/>
          <w:sz w:val="28"/>
        </w:rPr>
        <w:t>
</w:t>
      </w:r>
      <w:r>
        <w:rPr>
          <w:rFonts w:ascii="Times New Roman"/>
          <w:b w:val="false"/>
          <w:i w:val="false"/>
          <w:color w:val="000000"/>
          <w:sz w:val="28"/>
        </w:rPr>
        <w:t>
      құрылтайшы құжаттардың және заңды тұлғаны мемлекеттiк тiркеу туралы куәлiктiң өтініш берушінің қолы қойылып және мөрі басылып куәландырылған көшірмелері (заңды тұлғалар үшiн);</w:t>
      </w:r>
      <w:r>
        <w:br/>
      </w:r>
      <w:r>
        <w:rPr>
          <w:rFonts w:ascii="Times New Roman"/>
          <w:b w:val="false"/>
          <w:i w:val="false"/>
          <w:color w:val="000000"/>
          <w:sz w:val="28"/>
        </w:rPr>
        <w:t>
</w:t>
      </w:r>
      <w:r>
        <w:rPr>
          <w:rFonts w:ascii="Times New Roman"/>
          <w:b w:val="false"/>
          <w:i w:val="false"/>
          <w:color w:val="000000"/>
          <w:sz w:val="28"/>
        </w:rPr>
        <w:t>
      аттестатталатын АЖ-ның АҚ бойынша нормативтік-техникалық құжаттары, сондай-ақ осы Ереженің 2-қосымшасына сәйкес құрамда интеграцияланатын АЖ;</w:t>
      </w:r>
      <w:r>
        <w:br/>
      </w:r>
      <w:r>
        <w:rPr>
          <w:rFonts w:ascii="Times New Roman"/>
          <w:b w:val="false"/>
          <w:i w:val="false"/>
          <w:color w:val="000000"/>
          <w:sz w:val="28"/>
        </w:rPr>
        <w:t>
</w:t>
      </w:r>
      <w:r>
        <w:rPr>
          <w:rFonts w:ascii="Times New Roman"/>
          <w:b w:val="false"/>
          <w:i w:val="false"/>
          <w:color w:val="000000"/>
          <w:sz w:val="28"/>
        </w:rPr>
        <w:t>
      осы Ережеге 4 және 5-қосымшаларға сәйкес нысан бойынша аттестатталатын АЖ құрамына кіретін техникалық және бағдарламалық құралдардың өтініш беруші бекіткен тізбесі;</w:t>
      </w:r>
      <w:r>
        <w:br/>
      </w:r>
      <w:r>
        <w:rPr>
          <w:rFonts w:ascii="Times New Roman"/>
          <w:b w:val="false"/>
          <w:i w:val="false"/>
          <w:color w:val="000000"/>
          <w:sz w:val="28"/>
        </w:rPr>
        <w:t>
</w:t>
      </w:r>
      <w:r>
        <w:rPr>
          <w:rFonts w:ascii="Times New Roman"/>
          <w:b w:val="false"/>
          <w:i w:val="false"/>
          <w:color w:val="000000"/>
          <w:sz w:val="28"/>
        </w:rPr>
        <w:t>
      АЖ құрамдастарының, сондай-ақ интеграцияланатын АЖ құрауыштарының (АЖ-ның физикалық және логикалық құрылымы, функционалдық схемаға түсіндірме жазба) өзара iс-қимылының өтiнiш берушi бекiткен функционалдық схемасы (жоспары);</w:t>
      </w:r>
      <w:r>
        <w:br/>
      </w:r>
      <w:r>
        <w:rPr>
          <w:rFonts w:ascii="Times New Roman"/>
          <w:b w:val="false"/>
          <w:i w:val="false"/>
          <w:color w:val="000000"/>
          <w:sz w:val="28"/>
        </w:rPr>
        <w:t>
</w:t>
      </w:r>
      <w:r>
        <w:rPr>
          <w:rFonts w:ascii="Times New Roman"/>
          <w:b w:val="false"/>
          <w:i w:val="false"/>
          <w:color w:val="000000"/>
          <w:sz w:val="28"/>
        </w:rPr>
        <w:t>
      АЖ-ға жобалық (бағдарламалық) және жоба алдындағы (техникалық-экономикалық негіздеме) құжаттама;</w:t>
      </w:r>
      <w:r>
        <w:br/>
      </w:r>
      <w:r>
        <w:rPr>
          <w:rFonts w:ascii="Times New Roman"/>
          <w:b w:val="false"/>
          <w:i w:val="false"/>
          <w:color w:val="000000"/>
          <w:sz w:val="28"/>
        </w:rPr>
        <w:t>
</w:t>
      </w:r>
      <w:r>
        <w:rPr>
          <w:rFonts w:ascii="Times New Roman"/>
          <w:b w:val="false"/>
          <w:i w:val="false"/>
          <w:color w:val="000000"/>
          <w:sz w:val="28"/>
        </w:rPr>
        <w:t>
      2) уәкілетті орган өтінішті алған сәттен бастап үш жұмыс күні ішінде өтініштің және өтінішке қоса берілген құжаттардың осы Ережеде белгіленген нысан мен жинақтылық талаптарына сәйкестігін тексеруді жүзеге асырады;</w:t>
      </w:r>
      <w:r>
        <w:br/>
      </w:r>
      <w:r>
        <w:rPr>
          <w:rFonts w:ascii="Times New Roman"/>
          <w:b w:val="false"/>
          <w:i w:val="false"/>
          <w:color w:val="000000"/>
          <w:sz w:val="28"/>
        </w:rPr>
        <w:t>
</w:t>
      </w:r>
      <w:r>
        <w:rPr>
          <w:rFonts w:ascii="Times New Roman"/>
          <w:b w:val="false"/>
          <w:i w:val="false"/>
          <w:color w:val="000000"/>
          <w:sz w:val="28"/>
        </w:rPr>
        <w:t>
      3) өтінім мен қоса берілген құжаттар осы Ережеде белгіленген нысан мен жинақтылық талаптарына сәйкес келген жағдайда, уәкілетті орган осы Ереженің 10-тармағының 2)-тармақшасында белгіленген мерзімде қоса берілетін құжаттармен бірге өтінімді уәкілетті ұйымға жібереді, ал керісінше жағдайда өтінім қайтару себептері көрсетіле отырып, өтініш берушіге қайтарылады;</w:t>
      </w:r>
      <w:r>
        <w:br/>
      </w:r>
      <w:r>
        <w:rPr>
          <w:rFonts w:ascii="Times New Roman"/>
          <w:b w:val="false"/>
          <w:i w:val="false"/>
          <w:color w:val="000000"/>
          <w:sz w:val="28"/>
        </w:rPr>
        <w:t>
</w:t>
      </w:r>
      <w:r>
        <w:rPr>
          <w:rFonts w:ascii="Times New Roman"/>
          <w:b w:val="false"/>
          <w:i w:val="false"/>
          <w:color w:val="000000"/>
          <w:sz w:val="28"/>
        </w:rPr>
        <w:t>
      4) АЖ аттестациясын жүргізуге өтінімді қабылдағаннан кейін уәкілетті ұйым үш жұмыс күні ішінде өтініш берушіге аттестациялық тексеру бойынша қызмет көрсету шартының, ақпараттық қауіпсіздікті қамтамасыз ету жөніндегі бірлескен жұмыстарды орындау шартының және ақпараттық жүйелерде ақпаратты қорғаудың криптографиялық құралдары болған кезде немесе қажет жағдайда бірлескен құпия жұмыстарды орындау шартының екі данасын жібереді. Өтініш беруші жоғарыда көрсетілген шарттардың екі данасын алғаннан соң, үш жұмыс күні ішінде оған қол қояды және шарттың бір данасын уәкілетті ұйымға қайтарады;</w:t>
      </w:r>
      <w:r>
        <w:br/>
      </w:r>
      <w:r>
        <w:rPr>
          <w:rFonts w:ascii="Times New Roman"/>
          <w:b w:val="false"/>
          <w:i w:val="false"/>
          <w:color w:val="000000"/>
          <w:sz w:val="28"/>
        </w:rPr>
        <w:t>
</w:t>
      </w:r>
      <w:r>
        <w:rPr>
          <w:rFonts w:ascii="Times New Roman"/>
          <w:b w:val="false"/>
          <w:i w:val="false"/>
          <w:color w:val="000000"/>
          <w:sz w:val="28"/>
        </w:rPr>
        <w:t>
      5) уәкілетті ұйым өтініш берушімен жасалған шарттың негізінде АЖ аттестаттық тексеруді жүргізеді. Аттестаттық тексеру аттестатталатын АЖ-де қолданылған ақпараттық технологияларды ескере отырып, тізбесін уәкілетті ұйым анықтайтын Қазақстан Республикасының аумағында қабылданған ақпараттық қауіпсіздік саласындағы нормативтік құқықтық актілер мен стандарттарға сәйкес жүргізіледі. Аттестаттық тексеруді жүргізу жөніндегі жұмыстардың құны Қазақстан Республикасының қолданыстағы заңнамасына сәйкес анықталады;</w:t>
      </w:r>
      <w:r>
        <w:br/>
      </w:r>
      <w:r>
        <w:rPr>
          <w:rFonts w:ascii="Times New Roman"/>
          <w:b w:val="false"/>
          <w:i w:val="false"/>
          <w:color w:val="000000"/>
          <w:sz w:val="28"/>
        </w:rPr>
        <w:t>
</w:t>
      </w:r>
      <w:r>
        <w:rPr>
          <w:rFonts w:ascii="Times New Roman"/>
          <w:b w:val="false"/>
          <w:i w:val="false"/>
          <w:color w:val="000000"/>
          <w:sz w:val="28"/>
        </w:rPr>
        <w:t>
      6) Өтініш беруші уәкілетті ұйымның аттестациялық тексеру өткізуі үшін аттестатталатын АЖ бойынша үй-жайға, құрал-жабдыққа, ақпаратқа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7) Уәкілетті ұйым АЖ-ны аттестациялық тексеру бойынша жұмыстар жүргізгенде белгілі болған коммерциялық немесе заңмен қорғалатын өзге де құпияны құрайтын мәліметтерді жариялауға жол бермейді;</w:t>
      </w:r>
      <w:r>
        <w:br/>
      </w:r>
      <w:r>
        <w:rPr>
          <w:rFonts w:ascii="Times New Roman"/>
          <w:b w:val="false"/>
          <w:i w:val="false"/>
          <w:color w:val="000000"/>
          <w:sz w:val="28"/>
        </w:rPr>
        <w:t>
</w:t>
      </w:r>
      <w:r>
        <w:rPr>
          <w:rFonts w:ascii="Times New Roman"/>
          <w:b w:val="false"/>
          <w:i w:val="false"/>
          <w:color w:val="000000"/>
          <w:sz w:val="28"/>
        </w:rPr>
        <w:t>
      8) аттестациялық тексеру мерзімі аттестациялық тексеру жүргізуге шарт жасалған сәттен бастап күнтізбелік отыз күннен аспауы тиіс. Егер аттестатталатын АЖ құрылымына АЖ-ның ведомостволық немесе өңірлік құрамдастары енгізілген жағдайда, уәкілетті ұйым белгіленген мерзімді сақтаудың мүмкін болмау себептерін баяндай отырып, аттестациялық тексеру мерзімін ұзарту туралы уәкілетті органға өтініш жасайды. Уәкілетті орган аттестациялық тексеру мерзімін күнтізбелік отыз күннен аспайтын дейін ұзарту туралы шешім қабылдайды, бұл туралы өтініш берушіге күнтізбелік үш күн ішінде хабарланады;</w:t>
      </w:r>
      <w:r>
        <w:br/>
      </w:r>
      <w:r>
        <w:rPr>
          <w:rFonts w:ascii="Times New Roman"/>
          <w:b w:val="false"/>
          <w:i w:val="false"/>
          <w:color w:val="000000"/>
          <w:sz w:val="28"/>
        </w:rPr>
        <w:t>
</w:t>
      </w:r>
      <w:r>
        <w:rPr>
          <w:rFonts w:ascii="Times New Roman"/>
          <w:b w:val="false"/>
          <w:i w:val="false"/>
          <w:color w:val="000000"/>
          <w:sz w:val="28"/>
        </w:rPr>
        <w:t>
      9) аттестаттық тексерудің нәтижелері бойынша уәкілетті ұйым уәкілетті органға берілетін актіні жасайды. Акт төрт данада (Комиссия, мемлекеттік құпияларды қорғау жөніндегі уәкілетті орган, ұлттық қауіпсіздік органдары және өтініш беруші үшін бір-бірден) жасалады және АЖ қорғалуының нақты жай-күйі туралы мәліметтерді қамтиды;</w:t>
      </w:r>
      <w:r>
        <w:br/>
      </w:r>
      <w:r>
        <w:rPr>
          <w:rFonts w:ascii="Times New Roman"/>
          <w:b w:val="false"/>
          <w:i w:val="false"/>
          <w:color w:val="000000"/>
          <w:sz w:val="28"/>
        </w:rPr>
        <w:t>
</w:t>
      </w:r>
      <w:r>
        <w:rPr>
          <w:rFonts w:ascii="Times New Roman"/>
          <w:b w:val="false"/>
          <w:i w:val="false"/>
          <w:color w:val="000000"/>
          <w:sz w:val="28"/>
        </w:rPr>
        <w:t>
      10) уәкілетті орган актіні алған сәттен бастап он жұмыс күні ішінде Комиссия шақырады және актіні Комиссияның қарауына береді;</w:t>
      </w:r>
      <w:r>
        <w:br/>
      </w:r>
      <w:r>
        <w:rPr>
          <w:rFonts w:ascii="Times New Roman"/>
          <w:b w:val="false"/>
          <w:i w:val="false"/>
          <w:color w:val="000000"/>
          <w:sz w:val="28"/>
        </w:rPr>
        <w:t>
</w:t>
      </w:r>
      <w:r>
        <w:rPr>
          <w:rFonts w:ascii="Times New Roman"/>
          <w:b w:val="false"/>
          <w:i w:val="false"/>
          <w:color w:val="000000"/>
          <w:sz w:val="28"/>
        </w:rPr>
        <w:t>
      11) Комиссия актінің негізінде хаттама түрінде ресімделетін тиісті ұсынымдарды әзірлейді. Комиссия осы актіні қарау кезінде АЖ-нің функционалдық күрделілік деңгейін және оның арналуын, өңделетін АЖ ақпаратының сипатын, ақпараттың құпиялылығын, АЖ-ға қол жеткізу санатын, АЖ-дағы деректерді өңдеу режимін, ақпараттық қауіпсіздік бойынша нормативтік-техникалық құжаттаманың жинақтығын және оның талаптарының сақталуын, қауіпсіздіктің нақты қауіп-қатерін бағалауды (қауіп-қатердің және осалдылығының әлеуетті көздері) ескереді;</w:t>
      </w:r>
      <w:r>
        <w:br/>
      </w:r>
      <w:r>
        <w:rPr>
          <w:rFonts w:ascii="Times New Roman"/>
          <w:b w:val="false"/>
          <w:i w:val="false"/>
          <w:color w:val="000000"/>
          <w:sz w:val="28"/>
        </w:rPr>
        <w:t>
</w:t>
      </w:r>
      <w:r>
        <w:rPr>
          <w:rFonts w:ascii="Times New Roman"/>
          <w:b w:val="false"/>
          <w:i w:val="false"/>
          <w:color w:val="000000"/>
          <w:sz w:val="28"/>
        </w:rPr>
        <w:t>
      12) Комиссия хаттамасының негiзiнде және актiнi ескере отырып, уәкiлеттi орган бес жұмыс күнi iшiнде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аттестатты беру немесе беруден бас тарту туралы (аттестат беруден бас тарту туралы шешім актіде көрсетілген ақпараттық қауіпсіздік саласындағы Қазақстан Республикасының аумағында қабылданған ақпараттық қауіпсіздік саласындағы стандарттар талаптарына сәйкессіздіктер негізінде қабылданады);</w:t>
      </w:r>
      <w:r>
        <w:br/>
      </w:r>
      <w:r>
        <w:rPr>
          <w:rFonts w:ascii="Times New Roman"/>
          <w:b w:val="false"/>
          <w:i w:val="false"/>
          <w:color w:val="000000"/>
          <w:sz w:val="28"/>
        </w:rPr>
        <w:t>
</w:t>
      </w:r>
      <w:r>
        <w:rPr>
          <w:rFonts w:ascii="Times New Roman"/>
          <w:b w:val="false"/>
          <w:i w:val="false"/>
          <w:color w:val="000000"/>
          <w:sz w:val="28"/>
        </w:rPr>
        <w:t>
      өтініш берушінің айқындалған сәйкессіздіктерді жоюы туралы (аталған шешім АЖ-ны аттестациядан өткізу өтініміне кемінде бір рет қабылдануы тиіс). Шешімнің көшірмесі өтініш берушіге жіберіледі;</w:t>
      </w:r>
      <w:r>
        <w:br/>
      </w:r>
      <w:r>
        <w:rPr>
          <w:rFonts w:ascii="Times New Roman"/>
          <w:b w:val="false"/>
          <w:i w:val="false"/>
          <w:color w:val="000000"/>
          <w:sz w:val="28"/>
        </w:rPr>
        <w:t>
</w:t>
      </w:r>
      <w:r>
        <w:rPr>
          <w:rFonts w:ascii="Times New Roman"/>
          <w:b w:val="false"/>
          <w:i w:val="false"/>
          <w:color w:val="000000"/>
          <w:sz w:val="28"/>
        </w:rPr>
        <w:t>
      13) егер өтініш берушінің айқындалған сәйкессіздіктерді жоюы туралы шешім қабылданған жағдайда, өтініш беруші шешімнің көшірмесін алған сәттен бастап жиырма жұмыс күні ішінде аттестациялық тексеруде айқындалған сәйкессіздіктерді жояды және олардың жойылуы туралы уәкілетті органға хабарлайды, осыдан соң уәкілетті орган үш жұмыс күні ішінде АЖ-ға қосымша аттестациялық тексеру жүргізудің қажеттілігі туралы уәкілетті ұйымға хабарлайды. Қосымша тексерудің мерзімі уәкілетті органнан хабарлама алған күннен бастап он жұмыс күнінен аспауы тиіс;</w:t>
      </w:r>
      <w:r>
        <w:br/>
      </w:r>
      <w:r>
        <w:rPr>
          <w:rFonts w:ascii="Times New Roman"/>
          <w:b w:val="false"/>
          <w:i w:val="false"/>
          <w:color w:val="000000"/>
          <w:sz w:val="28"/>
        </w:rPr>
        <w:t>
</w:t>
      </w:r>
      <w:r>
        <w:rPr>
          <w:rFonts w:ascii="Times New Roman"/>
          <w:b w:val="false"/>
          <w:i w:val="false"/>
          <w:color w:val="000000"/>
          <w:sz w:val="28"/>
        </w:rPr>
        <w:t>
      14) қосымша аттестациялық тексеру өткізілгеннен кейін осы Ереженің 10-тармағының 9), 12) тармақшаларына сәйкес іс-қимылдар жүзеге асырылады;</w:t>
      </w:r>
      <w:r>
        <w:br/>
      </w:r>
      <w:r>
        <w:rPr>
          <w:rFonts w:ascii="Times New Roman"/>
          <w:b w:val="false"/>
          <w:i w:val="false"/>
          <w:color w:val="000000"/>
          <w:sz w:val="28"/>
        </w:rPr>
        <w:t>
</w:t>
      </w:r>
      <w:r>
        <w:rPr>
          <w:rFonts w:ascii="Times New Roman"/>
          <w:b w:val="false"/>
          <w:i w:val="false"/>
          <w:color w:val="000000"/>
          <w:sz w:val="28"/>
        </w:rPr>
        <w:t>
      15) аттестациялық немесе қосымша аттестациялық тексеру нәтижелері бойынша оң шешiм қабылданған жағдайда уәкiлеттi орган осы Ереженiң 10-тармағының 12) тармақшасында белгiленген мерзiмде өтініш берушіге осы Ереженiң 3-қосымшасына сәйкес нысан бойынша аттестат бередi және аттестаттардың тiзiлiмiне тиiстi мәлiметтердi енгiзедi. Өтініш берушінің өкілі аттестатты алғанын қол қойып растайды;</w:t>
      </w:r>
      <w:r>
        <w:br/>
      </w:r>
      <w:r>
        <w:rPr>
          <w:rFonts w:ascii="Times New Roman"/>
          <w:b w:val="false"/>
          <w:i w:val="false"/>
          <w:color w:val="000000"/>
          <w:sz w:val="28"/>
        </w:rPr>
        <w:t>
</w:t>
      </w:r>
      <w:r>
        <w:rPr>
          <w:rFonts w:ascii="Times New Roman"/>
          <w:b w:val="false"/>
          <w:i w:val="false"/>
          <w:color w:val="000000"/>
          <w:sz w:val="28"/>
        </w:rPr>
        <w:t>
      16) аттестаттар тізіліміне қол жеткізуі шектелген;</w:t>
      </w:r>
      <w:r>
        <w:br/>
      </w:r>
      <w:r>
        <w:rPr>
          <w:rFonts w:ascii="Times New Roman"/>
          <w:b w:val="false"/>
          <w:i w:val="false"/>
          <w:color w:val="000000"/>
          <w:sz w:val="28"/>
        </w:rPr>
        <w:t>
</w:t>
      </w:r>
      <w:r>
        <w:rPr>
          <w:rFonts w:ascii="Times New Roman"/>
          <w:b w:val="false"/>
          <w:i w:val="false"/>
          <w:color w:val="000000"/>
          <w:sz w:val="28"/>
        </w:rPr>
        <w:t>
      17) аттестатты беруден бас тартқан жағдайда уәкілетті орган осы Ереженің 10-тармағының 12) тармақшасында белгіленген мерзімде бас тартудың себептерін көрсете отырып, өтініш берушіге тиісті хабарламаны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 xml:space="preserve"> «АЖ иеленушілеріне» деген сөздер «аттестатталған АЖ-ның өтініш берушісіне» сөзімен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16, 17 және 18-тармақтармен толықтырылсын:</w:t>
      </w:r>
      <w:r>
        <w:br/>
      </w:r>
      <w:r>
        <w:rPr>
          <w:rFonts w:ascii="Times New Roman"/>
          <w:b w:val="false"/>
          <w:i w:val="false"/>
          <w:color w:val="000000"/>
          <w:sz w:val="28"/>
        </w:rPr>
        <w:t>
</w:t>
      </w:r>
      <w:r>
        <w:rPr>
          <w:rFonts w:ascii="Times New Roman"/>
          <w:b w:val="false"/>
          <w:i w:val="false"/>
          <w:color w:val="000000"/>
          <w:sz w:val="28"/>
        </w:rPr>
        <w:t>
      «16. Уәкілетті орган аттестатты кері қайтарып алу туралы шешімді мынадай жағдайларда қабылдайды:</w:t>
      </w:r>
      <w:r>
        <w:br/>
      </w:r>
      <w:r>
        <w:rPr>
          <w:rFonts w:ascii="Times New Roman"/>
          <w:b w:val="false"/>
          <w:i w:val="false"/>
          <w:color w:val="000000"/>
          <w:sz w:val="28"/>
        </w:rPr>
        <w:t>
</w:t>
      </w:r>
      <w:r>
        <w:rPr>
          <w:rFonts w:ascii="Times New Roman"/>
          <w:b w:val="false"/>
          <w:i w:val="false"/>
          <w:color w:val="000000"/>
          <w:sz w:val="28"/>
        </w:rPr>
        <w:t>
      1) өтініш берушінің жазбаша өтінішінің болуы;</w:t>
      </w:r>
      <w:r>
        <w:br/>
      </w:r>
      <w:r>
        <w:rPr>
          <w:rFonts w:ascii="Times New Roman"/>
          <w:b w:val="false"/>
          <w:i w:val="false"/>
          <w:color w:val="000000"/>
          <w:sz w:val="28"/>
        </w:rPr>
        <w:t>
</w:t>
      </w:r>
      <w:r>
        <w:rPr>
          <w:rFonts w:ascii="Times New Roman"/>
          <w:b w:val="false"/>
          <w:i w:val="false"/>
          <w:color w:val="000000"/>
          <w:sz w:val="28"/>
        </w:rPr>
        <w:t>
      2) аттесталған АЖ-ға уәкілетті органмен келісілмеген өзгерістерін айқындау.</w:t>
      </w:r>
      <w:r>
        <w:br/>
      </w:r>
      <w:r>
        <w:rPr>
          <w:rFonts w:ascii="Times New Roman"/>
          <w:b w:val="false"/>
          <w:i w:val="false"/>
          <w:color w:val="000000"/>
          <w:sz w:val="28"/>
        </w:rPr>
        <w:t>
</w:t>
      </w:r>
      <w:r>
        <w:rPr>
          <w:rFonts w:ascii="Times New Roman"/>
          <w:b w:val="false"/>
          <w:i w:val="false"/>
          <w:color w:val="000000"/>
          <w:sz w:val="28"/>
        </w:rPr>
        <w:t>
      17. Аттестатты кері қайтарып алу туралы шешімінің көшірмесі өтініш берушіге жіберіледі. Өтініш беруші аттестатты кері қайтарып алу туралы шешімнің көшірмесін алған сәттен бастап үш жұмыс күні ішінде аттестатты уәкілетті органға қайтарады.</w:t>
      </w:r>
      <w:r>
        <w:br/>
      </w:r>
      <w:r>
        <w:rPr>
          <w:rFonts w:ascii="Times New Roman"/>
          <w:b w:val="false"/>
          <w:i w:val="false"/>
          <w:color w:val="000000"/>
          <w:sz w:val="28"/>
        </w:rPr>
        <w:t>
</w:t>
      </w:r>
      <w:r>
        <w:rPr>
          <w:rFonts w:ascii="Times New Roman"/>
          <w:b w:val="false"/>
          <w:i w:val="false"/>
          <w:color w:val="000000"/>
          <w:sz w:val="28"/>
        </w:rPr>
        <w:t>
      Аттестат осы Ереженің 16-тармағының 2) тармақшасында көзделген негіз бойынша кері қайтарып алынған жағдайда, өтініш беруші аттестатты кері қайтарып алу туралы шешімнің көшірмесін алған сәттен бастап он бес күнтізбелік күн ішінде анықталған өзгерістерді жою бойынша шаралар қабылдауға міндетті.</w:t>
      </w:r>
      <w:r>
        <w:br/>
      </w:r>
      <w:r>
        <w:rPr>
          <w:rFonts w:ascii="Times New Roman"/>
          <w:b w:val="false"/>
          <w:i w:val="false"/>
          <w:color w:val="000000"/>
          <w:sz w:val="28"/>
        </w:rPr>
        <w:t>
</w:t>
      </w:r>
      <w:r>
        <w:rPr>
          <w:rFonts w:ascii="Times New Roman"/>
          <w:b w:val="false"/>
          <w:i w:val="false"/>
          <w:color w:val="000000"/>
          <w:sz w:val="28"/>
        </w:rPr>
        <w:t>
      18. Аттестатты кері қайтарып алу үшін негіз болған сәйкессіздіктерді жойғаннан кейін, өтініш беруші олардың жойылғаны туралы мәліметтерді аттестатты қайтару туралы шешім қабылдауы үшін уәкілетті органға ұсынады.»;</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2-қосымша</w:t>
      </w:r>
      <w:r>
        <w:rPr>
          <w:rFonts w:ascii="Times New Roman"/>
          <w:b w:val="false"/>
          <w:i w:val="false"/>
          <w:color w:val="000000"/>
          <w:sz w:val="28"/>
        </w:rPr>
        <w:t xml:space="preserve"> мынадай мазмұндағы 13-тармақпен толықтырылсын:</w:t>
      </w:r>
      <w:r>
        <w:br/>
      </w:r>
      <w:r>
        <w:rPr>
          <w:rFonts w:ascii="Times New Roman"/>
          <w:b w:val="false"/>
          <w:i w:val="false"/>
          <w:color w:val="000000"/>
          <w:sz w:val="28"/>
        </w:rPr>
        <w:t>
</w:t>
      </w:r>
      <w:r>
        <w:rPr>
          <w:rFonts w:ascii="Times New Roman"/>
          <w:b w:val="false"/>
          <w:i w:val="false"/>
          <w:color w:val="000000"/>
          <w:sz w:val="28"/>
        </w:rPr>
        <w:t>
      «13. Жұмыс станцияларында электрондық поштаны және Интернет қызметтерін пайдалану бойынша нұсқаулық.»;</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3-қосымша</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көрсетілген Ережеге 4 және 5-қосымшалармен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кейiн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 қарашадағы</w:t>
      </w:r>
      <w:r>
        <w:br/>
      </w:r>
      <w:r>
        <w:rPr>
          <w:rFonts w:ascii="Times New Roman"/>
          <w:b w:val="false"/>
          <w:i w:val="false"/>
          <w:color w:val="000000"/>
          <w:sz w:val="28"/>
        </w:rPr>
        <w:t xml:space="preserve">
№ 1285 қаулысына   </w:t>
      </w:r>
      <w:r>
        <w:br/>
      </w:r>
      <w:r>
        <w:rPr>
          <w:rFonts w:ascii="Times New Roman"/>
          <w:b w:val="false"/>
          <w:i w:val="false"/>
          <w:color w:val="000000"/>
          <w:sz w:val="28"/>
        </w:rPr>
        <w:t xml:space="preserve">
1-қосымша       </w:t>
      </w:r>
    </w:p>
    <w:bookmarkEnd w:id="1"/>
    <w:bookmarkStart w:name="z57" w:id="2"/>
    <w:p>
      <w:pPr>
        <w:spacing w:after="0"/>
        <w:ind w:left="0"/>
        <w:jc w:val="both"/>
      </w:pPr>
      <w:r>
        <w:rPr>
          <w:rFonts w:ascii="Times New Roman"/>
          <w:b w:val="false"/>
          <w:i w:val="false"/>
          <w:color w:val="000000"/>
          <w:sz w:val="28"/>
        </w:rPr>
        <w:t xml:space="preserve">
Мемлекеттiк ақпараттық жүйелердi және </w:t>
      </w:r>
      <w:r>
        <w:br/>
      </w:r>
      <w:r>
        <w:rPr>
          <w:rFonts w:ascii="Times New Roman"/>
          <w:b w:val="false"/>
          <w:i w:val="false"/>
          <w:color w:val="000000"/>
          <w:sz w:val="28"/>
        </w:rPr>
        <w:t xml:space="preserve">
мемлекеттiк ақпараттық жүйелермен   </w:t>
      </w:r>
      <w:r>
        <w:br/>
      </w:r>
      <w:r>
        <w:rPr>
          <w:rFonts w:ascii="Times New Roman"/>
          <w:b w:val="false"/>
          <w:i w:val="false"/>
          <w:color w:val="000000"/>
          <w:sz w:val="28"/>
        </w:rPr>
        <w:t xml:space="preserve">
интеграцияланатын мемлекеттiк емес  </w:t>
      </w:r>
      <w:r>
        <w:br/>
      </w:r>
      <w:r>
        <w:rPr>
          <w:rFonts w:ascii="Times New Roman"/>
          <w:b w:val="false"/>
          <w:i w:val="false"/>
          <w:color w:val="000000"/>
          <w:sz w:val="28"/>
        </w:rPr>
        <w:t>
ақпараттық жүйелердi олардың ақпараттық</w:t>
      </w:r>
      <w:r>
        <w:br/>
      </w:r>
      <w:r>
        <w:rPr>
          <w:rFonts w:ascii="Times New Roman"/>
          <w:b w:val="false"/>
          <w:i w:val="false"/>
          <w:color w:val="000000"/>
          <w:sz w:val="28"/>
        </w:rPr>
        <w:t xml:space="preserve">
қауiпсiздiк талаптарына және Қазақстан </w:t>
      </w:r>
      <w:r>
        <w:br/>
      </w:r>
      <w:r>
        <w:rPr>
          <w:rFonts w:ascii="Times New Roman"/>
          <w:b w:val="false"/>
          <w:i w:val="false"/>
          <w:color w:val="000000"/>
          <w:sz w:val="28"/>
        </w:rPr>
        <w:t xml:space="preserve">
Республикасының аумағында қабылданған </w:t>
      </w:r>
      <w:r>
        <w:br/>
      </w:r>
      <w:r>
        <w:rPr>
          <w:rFonts w:ascii="Times New Roman"/>
          <w:b w:val="false"/>
          <w:i w:val="false"/>
          <w:color w:val="000000"/>
          <w:sz w:val="28"/>
        </w:rPr>
        <w:t xml:space="preserve">
стандарттарға сәйкестiгiне аттестаттау </w:t>
      </w:r>
      <w:r>
        <w:br/>
      </w:r>
      <w:r>
        <w:rPr>
          <w:rFonts w:ascii="Times New Roman"/>
          <w:b w:val="false"/>
          <w:i w:val="false"/>
          <w:color w:val="000000"/>
          <w:sz w:val="28"/>
        </w:rPr>
        <w:t xml:space="preserve">
жүргiзу ережесiне           </w:t>
      </w:r>
      <w:r>
        <w:br/>
      </w:r>
      <w:r>
        <w:rPr>
          <w:rFonts w:ascii="Times New Roman"/>
          <w:b w:val="false"/>
          <w:i w:val="false"/>
          <w:color w:val="000000"/>
          <w:sz w:val="28"/>
        </w:rPr>
        <w:t xml:space="preserve">
3-қосымша               </w:t>
      </w:r>
    </w:p>
    <w:bookmarkEnd w:id="2"/>
    <w:bookmarkStart w:name="z58" w:id="3"/>
    <w:p>
      <w:pPr>
        <w:spacing w:after="0"/>
        <w:ind w:left="0"/>
        <w:jc w:val="left"/>
      </w:pPr>
      <w:r>
        <w:rPr>
          <w:rFonts w:ascii="Times New Roman"/>
          <w:b/>
          <w:i w:val="false"/>
          <w:color w:val="000000"/>
        </w:rPr>
        <w:t xml:space="preserve"> 
Ақпараттық жүйенiң ақпараттық қауiпсiздiк талаптарына</w:t>
      </w:r>
      <w:r>
        <w:br/>
      </w:r>
      <w:r>
        <w:rPr>
          <w:rFonts w:ascii="Times New Roman"/>
          <w:b/>
          <w:i w:val="false"/>
          <w:color w:val="000000"/>
        </w:rPr>
        <w:t>
және Қазақстан Республикасының аумағында қабылданған</w:t>
      </w:r>
      <w:r>
        <w:br/>
      </w:r>
      <w:r>
        <w:rPr>
          <w:rFonts w:ascii="Times New Roman"/>
          <w:b/>
          <w:i w:val="false"/>
          <w:color w:val="000000"/>
        </w:rPr>
        <w:t>
стандарттарға сәйкестiгiне</w:t>
      </w:r>
      <w:r>
        <w:br/>
      </w:r>
      <w:r>
        <w:rPr>
          <w:rFonts w:ascii="Times New Roman"/>
          <w:b/>
          <w:i w:val="false"/>
          <w:color w:val="000000"/>
        </w:rPr>
        <w:t>
№ _______АТТЕСТАТ</w:t>
      </w:r>
      <w:r>
        <w:br/>
      </w:r>
      <w:r>
        <w:rPr>
          <w:rFonts w:ascii="Times New Roman"/>
          <w:b/>
          <w:i w:val="false"/>
          <w:color w:val="000000"/>
        </w:rPr>
        <w:t>
__________________________________________________________</w:t>
      </w:r>
      <w:r>
        <w:br/>
      </w:r>
      <w:r>
        <w:rPr>
          <w:rFonts w:ascii="Times New Roman"/>
          <w:b/>
          <w:i w:val="false"/>
          <w:color w:val="000000"/>
        </w:rPr>
        <w:t>
(АЖ-ның толық атауы көрсетiледi)</w:t>
      </w:r>
      <w:r>
        <w:br/>
      </w:r>
      <w:r>
        <w:rPr>
          <w:rFonts w:ascii="Times New Roman"/>
          <w:b/>
          <w:i w:val="false"/>
          <w:color w:val="000000"/>
        </w:rPr>
        <w:t>
20____ж. «___ »_________ дейiн жарамды</w:t>
      </w:r>
    </w:p>
    <w:bookmarkEnd w:id="3"/>
    <w:bookmarkStart w:name="z59" w:id="4"/>
    <w:p>
      <w:pPr>
        <w:spacing w:after="0"/>
        <w:ind w:left="0"/>
        <w:jc w:val="both"/>
      </w:pPr>
      <w:r>
        <w:rPr>
          <w:rFonts w:ascii="Times New Roman"/>
          <w:b w:val="false"/>
          <w:i w:val="false"/>
          <w:color w:val="000000"/>
          <w:sz w:val="28"/>
        </w:rPr>
        <w:t>
      1. Осы аттестатпен: __________________________________________</w:t>
      </w:r>
      <w:r>
        <w:br/>
      </w:r>
      <w:r>
        <w:rPr>
          <w:rFonts w:ascii="Times New Roman"/>
          <w:b w:val="false"/>
          <w:i w:val="false"/>
          <w:color w:val="000000"/>
          <w:sz w:val="28"/>
        </w:rPr>
        <w:t>
</w:t>
      </w:r>
      <w:r>
        <w:rPr>
          <w:rFonts w:ascii="Times New Roman"/>
          <w:b w:val="false"/>
          <w:i/>
          <w:color w:val="000000"/>
          <w:sz w:val="28"/>
        </w:rPr>
        <w:t>                                  (АЖ толы</w:t>
      </w:r>
      <w:r>
        <w:rPr>
          <w:rFonts w:ascii="Times New Roman"/>
          <w:b w:val="false"/>
          <w:i/>
          <w:color w:val="000000"/>
          <w:sz w:val="28"/>
        </w:rPr>
        <w:t>қ</w:t>
      </w:r>
      <w:r>
        <w:rPr>
          <w:rFonts w:ascii="Times New Roman"/>
          <w:b w:val="false"/>
          <w:i/>
          <w:color w:val="000000"/>
          <w:sz w:val="28"/>
        </w:rPr>
        <w:t xml:space="preserve"> атауы)</w:t>
      </w:r>
      <w:r>
        <w:br/>
      </w:r>
      <w:r>
        <w:rPr>
          <w:rFonts w:ascii="Times New Roman"/>
          <w:b w:val="false"/>
          <w:i w:val="false"/>
          <w:color w:val="000000"/>
          <w:sz w:val="28"/>
        </w:rPr>
        <w:t>
</w:t>
      </w:r>
      <w:r>
        <w:rPr>
          <w:rFonts w:ascii="Times New Roman"/>
          <w:b w:val="false"/>
          <w:i w:val="false"/>
          <w:color w:val="000000"/>
          <w:sz w:val="28"/>
        </w:rPr>
        <w:t>
      ақпараттық қауiпсiздiк талаптарына және Қазақстан</w:t>
      </w:r>
      <w:r>
        <w:br/>
      </w:r>
      <w:r>
        <w:rPr>
          <w:rFonts w:ascii="Times New Roman"/>
          <w:b w:val="false"/>
          <w:i w:val="false"/>
          <w:color w:val="000000"/>
          <w:sz w:val="28"/>
        </w:rPr>
        <w:t>
Республикасының аумағында қабылданған стандарттарға сәйкестiгi</w:t>
      </w:r>
      <w:r>
        <w:br/>
      </w:r>
      <w:r>
        <w:rPr>
          <w:rFonts w:ascii="Times New Roman"/>
          <w:b w:val="false"/>
          <w:i w:val="false"/>
          <w:color w:val="000000"/>
          <w:sz w:val="28"/>
        </w:rPr>
        <w:t>
куәландырылады.</w:t>
      </w:r>
      <w:r>
        <w:br/>
      </w:r>
      <w:r>
        <w:rPr>
          <w:rFonts w:ascii="Times New Roman"/>
          <w:b w:val="false"/>
          <w:i w:val="false"/>
          <w:color w:val="000000"/>
          <w:sz w:val="28"/>
        </w:rPr>
        <w:t>
</w:t>
      </w:r>
      <w:r>
        <w:rPr>
          <w:rFonts w:ascii="Times New Roman"/>
          <w:b w:val="false"/>
          <w:i w:val="false"/>
          <w:color w:val="000000"/>
          <w:sz w:val="28"/>
        </w:rPr>
        <w:t>
      АЖ техникалық құралдары кешенiнiң құрамы (зауыттық нөмiрлерiн,</w:t>
      </w:r>
      <w:r>
        <w:br/>
      </w:r>
      <w:r>
        <w:rPr>
          <w:rFonts w:ascii="Times New Roman"/>
          <w:b w:val="false"/>
          <w:i w:val="false"/>
          <w:color w:val="000000"/>
          <w:sz w:val="28"/>
        </w:rPr>
        <w:t>
моделiн, жасап шығарушыны көрсетумен), пайдаланылатын бағдарламалық</w:t>
      </w:r>
      <w:r>
        <w:br/>
      </w:r>
      <w:r>
        <w:rPr>
          <w:rFonts w:ascii="Times New Roman"/>
          <w:b w:val="false"/>
          <w:i w:val="false"/>
          <w:color w:val="000000"/>
          <w:sz w:val="28"/>
        </w:rPr>
        <w:t>
құралдардың, сондай-ақ АЖ қорғау құралдарының (жасап шығарушыны</w:t>
      </w:r>
      <w:r>
        <w:br/>
      </w:r>
      <w:r>
        <w:rPr>
          <w:rFonts w:ascii="Times New Roman"/>
          <w:b w:val="false"/>
          <w:i w:val="false"/>
          <w:color w:val="000000"/>
          <w:sz w:val="28"/>
        </w:rPr>
        <w:t>
көрсетумен) тiзбесi қоса берiлiп отыр.</w:t>
      </w:r>
      <w:r>
        <w:br/>
      </w:r>
      <w:r>
        <w:rPr>
          <w:rFonts w:ascii="Times New Roman"/>
          <w:b w:val="false"/>
          <w:i w:val="false"/>
          <w:color w:val="000000"/>
          <w:sz w:val="28"/>
        </w:rPr>
        <w:t>
</w:t>
      </w:r>
      <w:r>
        <w:rPr>
          <w:rFonts w:ascii="Times New Roman"/>
          <w:b w:val="false"/>
          <w:i w:val="false"/>
          <w:color w:val="000000"/>
          <w:sz w:val="28"/>
        </w:rPr>
        <w:t>
      2. АЖ-да аттестаттық тексеру нәтижелерiн ескере отырып,</w:t>
      </w:r>
      <w:r>
        <w:br/>
      </w:r>
      <w:r>
        <w:rPr>
          <w:rFonts w:ascii="Times New Roman"/>
          <w:b w:val="false"/>
          <w:i w:val="false"/>
          <w:color w:val="000000"/>
          <w:sz w:val="28"/>
        </w:rPr>
        <w:t>
</w:t>
      </w:r>
      <w:r>
        <w:rPr>
          <w:rFonts w:ascii="Times New Roman"/>
          <w:b w:val="false"/>
          <w:i/>
          <w:color w:val="000000"/>
          <w:sz w:val="28"/>
        </w:rPr>
        <w:t>_______________________________________________</w:t>
      </w:r>
      <w:r>
        <w:rPr>
          <w:rFonts w:ascii="Times New Roman"/>
          <w:b w:val="false"/>
          <w:i w:val="false"/>
          <w:color w:val="000000"/>
          <w:sz w:val="28"/>
        </w:rPr>
        <w:t>ақпаратты өңдеуге</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 xml:space="preserve">ызметтiк, </w:t>
      </w:r>
      <w:r>
        <w:rPr>
          <w:rFonts w:ascii="Times New Roman"/>
          <w:b w:val="false"/>
          <w:i/>
          <w:color w:val="000000"/>
          <w:sz w:val="28"/>
        </w:rPr>
        <w:t>құ</w:t>
      </w:r>
      <w:r>
        <w:rPr>
          <w:rFonts w:ascii="Times New Roman"/>
          <w:b w:val="false"/>
          <w:i/>
          <w:color w:val="000000"/>
          <w:sz w:val="28"/>
        </w:rPr>
        <w:t>пия ж</w:t>
      </w:r>
      <w:r>
        <w:rPr>
          <w:rFonts w:ascii="Times New Roman"/>
          <w:b w:val="false"/>
          <w:i/>
          <w:color w:val="000000"/>
          <w:sz w:val="28"/>
        </w:rPr>
        <w:t>ә</w:t>
      </w:r>
      <w:r>
        <w:rPr>
          <w:rFonts w:ascii="Times New Roman"/>
          <w:b w:val="false"/>
          <w:i/>
          <w:color w:val="000000"/>
          <w:sz w:val="28"/>
        </w:rPr>
        <w:t>не т.б.)</w:t>
      </w:r>
      <w:r>
        <w:br/>
      </w:r>
      <w:r>
        <w:rPr>
          <w:rFonts w:ascii="Times New Roman"/>
          <w:b w:val="false"/>
          <w:i w:val="false"/>
          <w:color w:val="000000"/>
          <w:sz w:val="28"/>
        </w:rPr>
        <w:t>
рұқсат етiледi.</w:t>
      </w:r>
      <w:r>
        <w:br/>
      </w:r>
      <w:r>
        <w:rPr>
          <w:rFonts w:ascii="Times New Roman"/>
          <w:b w:val="false"/>
          <w:i w:val="false"/>
          <w:color w:val="000000"/>
          <w:sz w:val="28"/>
        </w:rPr>
        <w:t>
</w:t>
      </w:r>
      <w:r>
        <w:rPr>
          <w:rFonts w:ascii="Times New Roman"/>
          <w:b w:val="false"/>
          <w:i w:val="false"/>
          <w:color w:val="000000"/>
          <w:sz w:val="28"/>
        </w:rPr>
        <w:t>
      3. АЖ-ны пайдалану кезiнде: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қ</w:t>
      </w:r>
      <w:r>
        <w:rPr>
          <w:rFonts w:ascii="Times New Roman"/>
          <w:b w:val="false"/>
          <w:i/>
          <w:color w:val="000000"/>
          <w:sz w:val="28"/>
        </w:rPr>
        <w:t xml:space="preserve">паратты </w:t>
      </w:r>
      <w:r>
        <w:rPr>
          <w:rFonts w:ascii="Times New Roman"/>
          <w:b w:val="false"/>
          <w:i/>
          <w:color w:val="000000"/>
          <w:sz w:val="28"/>
        </w:rPr>
        <w:t>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 xml:space="preserve">ау шаралары мен </w:t>
      </w:r>
      <w:r>
        <w:rPr>
          <w:rFonts w:ascii="Times New Roman"/>
          <w:b w:val="false"/>
          <w:i/>
          <w:color w:val="000000"/>
          <w:sz w:val="28"/>
        </w:rPr>
        <w:t>құ</w:t>
      </w:r>
      <w:r>
        <w:rPr>
          <w:rFonts w:ascii="Times New Roman"/>
          <w:b w:val="false"/>
          <w:i/>
          <w:color w:val="000000"/>
          <w:sz w:val="28"/>
        </w:rPr>
        <w:t xml:space="preserve">ралдары тиiмдiлiгiне </w:t>
      </w:r>
      <w:r>
        <w:rPr>
          <w:rFonts w:ascii="Times New Roman"/>
          <w:b w:val="false"/>
          <w:i/>
          <w:color w:val="000000"/>
          <w:sz w:val="28"/>
        </w:rPr>
        <w:t>ә</w:t>
      </w:r>
      <w:r>
        <w:rPr>
          <w:rFonts w:ascii="Times New Roman"/>
          <w:b w:val="false"/>
          <w:i/>
          <w:color w:val="000000"/>
          <w:sz w:val="28"/>
        </w:rPr>
        <w:t>сер етуi</w:t>
      </w:r>
      <w:r>
        <w:br/>
      </w:r>
      <w:r>
        <w:rPr>
          <w:rFonts w:ascii="Times New Roman"/>
          <w:b w:val="false"/>
          <w:i w:val="false"/>
          <w:color w:val="000000"/>
          <w:sz w:val="28"/>
        </w:rPr>
        <w:t>
</w:t>
      </w:r>
      <w:r>
        <w:rPr>
          <w:rFonts w:ascii="Times New Roman"/>
          <w:b w:val="false"/>
          <w:i/>
          <w:color w:val="000000"/>
          <w:sz w:val="28"/>
        </w:rPr>
        <w:t>              мүмкін</w:t>
      </w:r>
      <w:r>
        <w:rPr>
          <w:rFonts w:ascii="Times New Roman"/>
          <w:b w:val="false"/>
          <w:i/>
          <w:color w:val="000000"/>
          <w:sz w:val="28"/>
        </w:rPr>
        <w:t xml:space="preserve"> шектеулер к</w:t>
      </w:r>
      <w:r>
        <w:rPr>
          <w:rFonts w:ascii="Times New Roman"/>
          <w:b w:val="false"/>
          <w:i/>
          <w:color w:val="000000"/>
          <w:sz w:val="28"/>
        </w:rPr>
        <w:t>ө</w:t>
      </w:r>
      <w:r>
        <w:rPr>
          <w:rFonts w:ascii="Times New Roman"/>
          <w:b w:val="false"/>
          <w:i/>
          <w:color w:val="000000"/>
          <w:sz w:val="28"/>
        </w:rPr>
        <w:t>рсетiледi)</w:t>
      </w:r>
      <w:r>
        <w:br/>
      </w:r>
      <w:r>
        <w:rPr>
          <w:rFonts w:ascii="Times New Roman"/>
          <w:b w:val="false"/>
          <w:i w:val="false"/>
          <w:color w:val="000000"/>
          <w:sz w:val="28"/>
        </w:rPr>
        <w:t>
тыйым салынады.</w:t>
      </w:r>
      <w:r>
        <w:br/>
      </w:r>
      <w:r>
        <w:rPr>
          <w:rFonts w:ascii="Times New Roman"/>
          <w:b w:val="false"/>
          <w:i w:val="false"/>
          <w:color w:val="000000"/>
          <w:sz w:val="28"/>
        </w:rPr>
        <w:t>
</w:t>
      </w:r>
      <w:r>
        <w:rPr>
          <w:rFonts w:ascii="Times New Roman"/>
          <w:b w:val="false"/>
          <w:i w:val="false"/>
          <w:color w:val="000000"/>
          <w:sz w:val="28"/>
        </w:rPr>
        <w:t>
      4. Iске асырылған қорғау шаралары мен құралдарының тиiмдiлiгiн</w:t>
      </w:r>
      <w:r>
        <w:br/>
      </w:r>
      <w:r>
        <w:rPr>
          <w:rFonts w:ascii="Times New Roman"/>
          <w:b w:val="false"/>
          <w:i w:val="false"/>
          <w:color w:val="000000"/>
          <w:sz w:val="28"/>
        </w:rPr>
        <w:t>
бақылау Өтініш берушінің тиісті бөлімшелеріне жүктеледi.</w:t>
      </w:r>
      <w:r>
        <w:br/>
      </w:r>
      <w:r>
        <w:rPr>
          <w:rFonts w:ascii="Times New Roman"/>
          <w:b w:val="false"/>
          <w:i w:val="false"/>
          <w:color w:val="000000"/>
          <w:sz w:val="28"/>
        </w:rPr>
        <w:t>
</w:t>
      </w:r>
      <w:r>
        <w:rPr>
          <w:rFonts w:ascii="Times New Roman"/>
          <w:b w:val="false"/>
          <w:i w:val="false"/>
          <w:color w:val="000000"/>
          <w:sz w:val="28"/>
        </w:rPr>
        <w:t>
      5. Аттестаттық тексерудiң толық нәтижелерi аттестаттық тексеру</w:t>
      </w:r>
      <w:r>
        <w:br/>
      </w:r>
      <w:r>
        <w:rPr>
          <w:rFonts w:ascii="Times New Roman"/>
          <w:b w:val="false"/>
          <w:i w:val="false"/>
          <w:color w:val="000000"/>
          <w:sz w:val="28"/>
        </w:rPr>
        <w:t>
актiсiнде (20___ ж. «___» ____________ № __ ) және Аттестаттық</w:t>
      </w:r>
      <w:r>
        <w:br/>
      </w:r>
      <w:r>
        <w:rPr>
          <w:rFonts w:ascii="Times New Roman"/>
          <w:b w:val="false"/>
          <w:i w:val="false"/>
          <w:color w:val="000000"/>
          <w:sz w:val="28"/>
        </w:rPr>
        <w:t>
тексеру актісіне есепте келтiрiлген.</w:t>
      </w:r>
      <w:r>
        <w:br/>
      </w:r>
      <w:r>
        <w:rPr>
          <w:rFonts w:ascii="Times New Roman"/>
          <w:b w:val="false"/>
          <w:i w:val="false"/>
          <w:color w:val="000000"/>
          <w:sz w:val="28"/>
        </w:rPr>
        <w:t>
</w:t>
      </w:r>
      <w:r>
        <w:rPr>
          <w:rFonts w:ascii="Times New Roman"/>
          <w:b w:val="false"/>
          <w:i w:val="false"/>
          <w:color w:val="000000"/>
          <w:sz w:val="28"/>
        </w:rPr>
        <w:t>
      6. Аттестат үш жылға берiлдi, осы уақыт iшiнде АЖ жұмыс iстеу</w:t>
      </w:r>
      <w:r>
        <w:br/>
      </w:r>
      <w:r>
        <w:rPr>
          <w:rFonts w:ascii="Times New Roman"/>
          <w:b w:val="false"/>
          <w:i w:val="false"/>
          <w:color w:val="000000"/>
          <w:sz w:val="28"/>
        </w:rPr>
        <w:t>
шарттарының өзгермеуi қамтамасыз етiлуi тиiс.</w:t>
      </w:r>
      <w:r>
        <w:br/>
      </w:r>
      <w:r>
        <w:rPr>
          <w:rFonts w:ascii="Times New Roman"/>
          <w:b w:val="false"/>
          <w:i w:val="false"/>
          <w:color w:val="000000"/>
          <w:sz w:val="28"/>
        </w:rPr>
        <w:t>
</w:t>
      </w:r>
      <w:r>
        <w:rPr>
          <w:rFonts w:ascii="Times New Roman"/>
          <w:b w:val="false"/>
          <w:i w:val="false"/>
          <w:color w:val="000000"/>
          <w:sz w:val="28"/>
        </w:rPr>
        <w:t>
      7. Өзгерiстерi туралы ақпараттандыру саласындағы уәкiлеттi</w:t>
      </w:r>
      <w:r>
        <w:br/>
      </w:r>
      <w:r>
        <w:rPr>
          <w:rFonts w:ascii="Times New Roman"/>
          <w:b w:val="false"/>
          <w:i w:val="false"/>
          <w:color w:val="000000"/>
          <w:sz w:val="28"/>
        </w:rPr>
        <w:t>
ұтымды мiндеттi түрде хабардар ету талап етiлетiн сипаттамалардың</w:t>
      </w:r>
      <w:r>
        <w:br/>
      </w:r>
      <w:r>
        <w:rPr>
          <w:rFonts w:ascii="Times New Roman"/>
          <w:b w:val="false"/>
          <w:i w:val="false"/>
          <w:color w:val="000000"/>
          <w:sz w:val="28"/>
        </w:rPr>
        <w:t>
тiзбесi:</w:t>
      </w:r>
      <w:r>
        <w:br/>
      </w:r>
      <w:r>
        <w:rPr>
          <w:rFonts w:ascii="Times New Roman"/>
          <w:b w:val="false"/>
          <w:i w:val="false"/>
          <w:color w:val="000000"/>
          <w:sz w:val="28"/>
        </w:rPr>
        <w:t>
      7.1 ____________________________________</w:t>
      </w:r>
      <w:r>
        <w:br/>
      </w:r>
      <w:r>
        <w:rPr>
          <w:rFonts w:ascii="Times New Roman"/>
          <w:b w:val="false"/>
          <w:i w:val="false"/>
          <w:color w:val="000000"/>
          <w:sz w:val="28"/>
        </w:rPr>
        <w:t>
      7.2 ____________________________________</w:t>
      </w:r>
    </w:p>
    <w:bookmarkEnd w:id="4"/>
    <w:p>
      <w:pPr>
        <w:spacing w:after="0"/>
        <w:ind w:left="0"/>
        <w:jc w:val="both"/>
      </w:pPr>
      <w:r>
        <w:rPr>
          <w:rFonts w:ascii="Times New Roman"/>
          <w:b/>
          <w:i w:val="false"/>
          <w:color w:val="000000"/>
          <w:sz w:val="28"/>
        </w:rPr>
        <w:t>      Т</w:t>
      </w:r>
      <w:r>
        <w:rPr>
          <w:rFonts w:ascii="Times New Roman"/>
          <w:b/>
          <w:i w:val="false"/>
          <w:color w:val="000000"/>
          <w:sz w:val="28"/>
        </w:rPr>
        <w:t>ө</w:t>
      </w:r>
      <w:r>
        <w:rPr>
          <w:rFonts w:ascii="Times New Roman"/>
          <w:b/>
          <w:i w:val="false"/>
          <w:color w:val="000000"/>
          <w:sz w:val="28"/>
        </w:rPr>
        <w:t>ра</w:t>
      </w:r>
      <w:r>
        <w:rPr>
          <w:rFonts w:ascii="Times New Roman"/>
          <w:b/>
          <w:i w:val="false"/>
          <w:color w:val="000000"/>
          <w:sz w:val="28"/>
        </w:rPr>
        <w:t>ғ</w:t>
      </w:r>
      <w:r>
        <w:rPr>
          <w:rFonts w:ascii="Times New Roman"/>
          <w:b/>
          <w:i w:val="false"/>
          <w:color w:val="000000"/>
          <w:sz w:val="28"/>
        </w:rPr>
        <w:t>а                                        (Т.А.</w:t>
      </w:r>
      <w:r>
        <w:rPr>
          <w:rFonts w:ascii="Times New Roman"/>
          <w:b/>
          <w:i w:val="false"/>
          <w:color w:val="000000"/>
          <w:sz w:val="28"/>
        </w:rPr>
        <w:t>Ә</w:t>
      </w:r>
      <w:r>
        <w:rPr>
          <w:rFonts w:ascii="Times New Roman"/>
          <w:b/>
          <w:i w:val="false"/>
          <w:color w:val="000000"/>
          <w:sz w:val="28"/>
        </w:rPr>
        <w:t>.)</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20___ ж. «___» ___________</w:t>
      </w:r>
    </w:p>
    <w:bookmarkStart w:name="z6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 қарашадағы</w:t>
      </w:r>
      <w:r>
        <w:br/>
      </w:r>
      <w:r>
        <w:rPr>
          <w:rFonts w:ascii="Times New Roman"/>
          <w:b w:val="false"/>
          <w:i w:val="false"/>
          <w:color w:val="000000"/>
          <w:sz w:val="28"/>
        </w:rPr>
        <w:t xml:space="preserve">
№ 1285 қаулысына   </w:t>
      </w:r>
      <w:r>
        <w:br/>
      </w:r>
      <w:r>
        <w:rPr>
          <w:rFonts w:ascii="Times New Roman"/>
          <w:b w:val="false"/>
          <w:i w:val="false"/>
          <w:color w:val="000000"/>
          <w:sz w:val="28"/>
        </w:rPr>
        <w:t xml:space="preserve">
2-қосымша      </w:t>
      </w:r>
    </w:p>
    <w:bookmarkEnd w:id="5"/>
    <w:bookmarkStart w:name="z69" w:id="6"/>
    <w:p>
      <w:pPr>
        <w:spacing w:after="0"/>
        <w:ind w:left="0"/>
        <w:jc w:val="both"/>
      </w:pPr>
      <w:r>
        <w:rPr>
          <w:rFonts w:ascii="Times New Roman"/>
          <w:b w:val="false"/>
          <w:i w:val="false"/>
          <w:color w:val="000000"/>
          <w:sz w:val="28"/>
        </w:rPr>
        <w:t xml:space="preserve">
Мемлекеттiк ақпараттық жүйелердi және </w:t>
      </w:r>
      <w:r>
        <w:br/>
      </w:r>
      <w:r>
        <w:rPr>
          <w:rFonts w:ascii="Times New Roman"/>
          <w:b w:val="false"/>
          <w:i w:val="false"/>
          <w:color w:val="000000"/>
          <w:sz w:val="28"/>
        </w:rPr>
        <w:t xml:space="preserve">
мемлекеттiк ақпараттық жүйелермен   </w:t>
      </w:r>
      <w:r>
        <w:br/>
      </w:r>
      <w:r>
        <w:rPr>
          <w:rFonts w:ascii="Times New Roman"/>
          <w:b w:val="false"/>
          <w:i w:val="false"/>
          <w:color w:val="000000"/>
          <w:sz w:val="28"/>
        </w:rPr>
        <w:t xml:space="preserve">
интеграцияланатын мемлекеттiк емес  </w:t>
      </w:r>
      <w:r>
        <w:br/>
      </w:r>
      <w:r>
        <w:rPr>
          <w:rFonts w:ascii="Times New Roman"/>
          <w:b w:val="false"/>
          <w:i w:val="false"/>
          <w:color w:val="000000"/>
          <w:sz w:val="28"/>
        </w:rPr>
        <w:t>
ақпараттық жүйелердi олардың ақпараттық</w:t>
      </w:r>
      <w:r>
        <w:br/>
      </w:r>
      <w:r>
        <w:rPr>
          <w:rFonts w:ascii="Times New Roman"/>
          <w:b w:val="false"/>
          <w:i w:val="false"/>
          <w:color w:val="000000"/>
          <w:sz w:val="28"/>
        </w:rPr>
        <w:t xml:space="preserve">
қауiпсiздiк талаптарына және Қазақстан </w:t>
      </w:r>
      <w:r>
        <w:br/>
      </w:r>
      <w:r>
        <w:rPr>
          <w:rFonts w:ascii="Times New Roman"/>
          <w:b w:val="false"/>
          <w:i w:val="false"/>
          <w:color w:val="000000"/>
          <w:sz w:val="28"/>
        </w:rPr>
        <w:t xml:space="preserve">
Республикасының аумағында қабылданған </w:t>
      </w:r>
      <w:r>
        <w:br/>
      </w:r>
      <w:r>
        <w:rPr>
          <w:rFonts w:ascii="Times New Roman"/>
          <w:b w:val="false"/>
          <w:i w:val="false"/>
          <w:color w:val="000000"/>
          <w:sz w:val="28"/>
        </w:rPr>
        <w:t xml:space="preserve">
стандарттарға сәйкестiгiне аттестаттау </w:t>
      </w:r>
      <w:r>
        <w:br/>
      </w:r>
      <w:r>
        <w:rPr>
          <w:rFonts w:ascii="Times New Roman"/>
          <w:b w:val="false"/>
          <w:i w:val="false"/>
          <w:color w:val="000000"/>
          <w:sz w:val="28"/>
        </w:rPr>
        <w:t xml:space="preserve">
жүргiзу ережесiне           </w:t>
      </w:r>
      <w:r>
        <w:br/>
      </w:r>
      <w:r>
        <w:rPr>
          <w:rFonts w:ascii="Times New Roman"/>
          <w:b w:val="false"/>
          <w:i w:val="false"/>
          <w:color w:val="000000"/>
          <w:sz w:val="28"/>
        </w:rPr>
        <w:t xml:space="preserve">
4-қосымша              </w:t>
      </w:r>
    </w:p>
    <w:bookmarkEnd w:id="6"/>
    <w:bookmarkStart w:name="z70" w:id="7"/>
    <w:p>
      <w:pPr>
        <w:spacing w:after="0"/>
        <w:ind w:left="0"/>
        <w:jc w:val="left"/>
      </w:pPr>
      <w:r>
        <w:rPr>
          <w:rFonts w:ascii="Times New Roman"/>
          <w:b/>
          <w:i w:val="false"/>
          <w:color w:val="000000"/>
        </w:rPr>
        <w:t xml:space="preserve"> 
Техникалық құралдар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177"/>
        <w:gridCol w:w="1177"/>
        <w:gridCol w:w="1694"/>
        <w:gridCol w:w="1694"/>
        <w:gridCol w:w="1694"/>
        <w:gridCol w:w="1694"/>
        <w:gridCol w:w="1695"/>
        <w:gridCol w:w="1954"/>
      </w:tblGrid>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моделі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w:t>
            </w:r>
            <w:r>
              <w:rPr>
                <w:rFonts w:ascii="Times New Roman"/>
                <w:b w:val="false"/>
                <w:i w:val="false"/>
                <w:color w:val="000000"/>
                <w:sz w:val="20"/>
              </w:rPr>
              <w:t>қ</w:t>
            </w:r>
            <w:r>
              <w:rPr>
                <w:rFonts w:ascii="Times New Roman"/>
                <w:b w:val="false"/>
                <w:i w:val="false"/>
                <w:color w:val="000000"/>
                <w:sz w:val="20"/>
              </w:rPr>
              <w:t>/ түгендеу нөмірі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 бойынша сертификатты</w:t>
            </w:r>
            <w:r>
              <w:rPr>
                <w:rFonts w:ascii="Times New Roman"/>
                <w:b w:val="false"/>
                <w:i w:val="false"/>
                <w:color w:val="000000"/>
                <w:sz w:val="20"/>
              </w:rPr>
              <w:t xml:space="preserve">ң </w:t>
            </w:r>
            <w:r>
              <w:rPr>
                <w:rFonts w:ascii="Times New Roman"/>
                <w:b w:val="false"/>
                <w:i w:val="false"/>
                <w:color w:val="000000"/>
                <w:sz w:val="20"/>
              </w:rPr>
              <w:t>нөмірі (бар болса)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rPr>
                <w:rFonts w:ascii="Times New Roman"/>
                <w:b w:val="false"/>
                <w:i w:val="false"/>
                <w:color w:val="000000"/>
                <w:sz w:val="20"/>
              </w:rPr>
              <w:t>қ</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орналас</w:t>
            </w:r>
            <w:r>
              <w:rPr>
                <w:rFonts w:ascii="Times New Roman"/>
                <w:b w:val="false"/>
                <w:i w:val="false"/>
                <w:color w:val="000000"/>
                <w:sz w:val="20"/>
              </w:rPr>
              <w:t>қ</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жері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 (техникалы</w:t>
            </w:r>
            <w:r>
              <w:rPr>
                <w:rFonts w:ascii="Times New Roman"/>
                <w:b w:val="false"/>
                <w:i w:val="false"/>
                <w:color w:val="000000"/>
                <w:sz w:val="20"/>
              </w:rPr>
              <w:t>қ</w:t>
            </w:r>
            <w:r>
              <w:rPr>
                <w:rFonts w:ascii="Times New Roman"/>
                <w:b w:val="false"/>
                <w:i w:val="false"/>
                <w:color w:val="000000"/>
                <w:sz w:val="20"/>
              </w:rPr>
              <w:t xml:space="preserve"> құжаттама</w:t>
            </w:r>
            <w:r>
              <w:rPr>
                <w:rFonts w:ascii="Times New Roman"/>
                <w:b w:val="false"/>
                <w:i w:val="false"/>
                <w:color w:val="000000"/>
                <w:sz w:val="20"/>
              </w:rPr>
              <w:t>ғ</w:t>
            </w:r>
            <w:r>
              <w:rPr>
                <w:rFonts w:ascii="Times New Roman"/>
                <w:b w:val="false"/>
                <w:i w:val="false"/>
                <w:color w:val="000000"/>
                <w:sz w:val="20"/>
              </w:rPr>
              <w:t>а сәйкес)</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функционалды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қ</w:t>
            </w:r>
            <w:r>
              <w:rPr>
                <w:rFonts w:ascii="Times New Roman"/>
                <w:b w:val="false"/>
                <w:i w:val="false"/>
                <w:color w:val="000000"/>
                <w:sz w:val="20"/>
              </w:rPr>
              <w:t>саты (АЖ-</w:t>
            </w:r>
            <w:r>
              <w:rPr>
                <w:rFonts w:ascii="Times New Roman"/>
                <w:b w:val="false"/>
                <w:i w:val="false"/>
                <w:color w:val="000000"/>
                <w:sz w:val="20"/>
              </w:rPr>
              <w:t>ғ</w:t>
            </w:r>
            <w:r>
              <w:rPr>
                <w:rFonts w:ascii="Times New Roman"/>
                <w:b w:val="false"/>
                <w:i w:val="false"/>
                <w:color w:val="000000"/>
                <w:sz w:val="20"/>
              </w:rPr>
              <w:t>а бағдарламалы</w:t>
            </w:r>
            <w:r>
              <w:rPr>
                <w:rFonts w:ascii="Times New Roman"/>
                <w:b w:val="false"/>
                <w:i w:val="false"/>
                <w:color w:val="000000"/>
                <w:sz w:val="20"/>
              </w:rPr>
              <w:t>қ</w:t>
            </w:r>
            <w:r>
              <w:rPr>
                <w:rFonts w:ascii="Times New Roman"/>
                <w:b w:val="false"/>
                <w:i w:val="false"/>
                <w:color w:val="000000"/>
                <w:sz w:val="20"/>
              </w:rPr>
              <w:t xml:space="preserve"> құжаттама</w:t>
            </w:r>
            <w:r>
              <w:rPr>
                <w:rFonts w:ascii="Times New Roman"/>
                <w:b w:val="false"/>
                <w:i w:val="false"/>
                <w:color w:val="000000"/>
                <w:sz w:val="20"/>
              </w:rPr>
              <w:t>ғ</w:t>
            </w:r>
            <w:r>
              <w:rPr>
                <w:rFonts w:ascii="Times New Roman"/>
                <w:b w:val="false"/>
                <w:i w:val="false"/>
                <w:color w:val="000000"/>
                <w:sz w:val="20"/>
              </w:rPr>
              <w:t>а сәйкес)</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w:t>
            </w:r>
            <w:r>
              <w:br/>
            </w:r>
            <w:r>
              <w:rPr>
                <w:rFonts w:ascii="Times New Roman"/>
                <w:b w:val="false"/>
                <w:i w:val="false"/>
                <w:color w:val="000000"/>
                <w:sz w:val="20"/>
              </w:rPr>
              <w:t>
</w:t>
            </w:r>
            <w:r>
              <w:rPr>
                <w:rFonts w:ascii="Times New Roman"/>
                <w:b w:val="false"/>
                <w:i w:val="false"/>
                <w:color w:val="000000"/>
                <w:sz w:val="20"/>
              </w:rPr>
              <w:t>қорғауды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пайдаланылатын</w:t>
            </w:r>
            <w:r>
              <w:br/>
            </w:r>
            <w:r>
              <w:rPr>
                <w:rFonts w:ascii="Times New Roman"/>
                <w:b w:val="false"/>
                <w:i w:val="false"/>
                <w:color w:val="000000"/>
                <w:sz w:val="20"/>
              </w:rPr>
              <w:t>
</w:t>
            </w:r>
            <w:r>
              <w:rPr>
                <w:rFonts w:ascii="Times New Roman"/>
                <w:b w:val="false"/>
                <w:i w:val="false"/>
                <w:color w:val="000000"/>
                <w:sz w:val="20"/>
              </w:rPr>
              <w:t>әдістері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зірлеуші, атауы, нұс</w:t>
            </w:r>
            <w:r>
              <w:rPr>
                <w:rFonts w:ascii="Times New Roman"/>
                <w:b w:val="false"/>
                <w:i w:val="false"/>
                <w:color w:val="000000"/>
                <w:sz w:val="20"/>
              </w:rPr>
              <w:t>қ</w:t>
            </w:r>
            <w:r>
              <w:rPr>
                <w:rFonts w:ascii="Times New Roman"/>
                <w:b w:val="false"/>
                <w:i w:val="false"/>
                <w:color w:val="000000"/>
                <w:sz w:val="20"/>
              </w:rPr>
              <w:t>асы (кіріктірілген бағдарламалы</w:t>
            </w:r>
            <w:r>
              <w:rPr>
                <w:rFonts w:ascii="Times New Roman"/>
                <w:b w:val="false"/>
                <w:i w:val="false"/>
                <w:color w:val="000000"/>
                <w:sz w:val="20"/>
              </w:rPr>
              <w:t>қ</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етуді</w:t>
            </w:r>
            <w:r>
              <w:rPr>
                <w:rFonts w:ascii="Times New Roman"/>
                <w:b w:val="false"/>
                <w:i w:val="false"/>
                <w:color w:val="000000"/>
                <w:sz w:val="20"/>
              </w:rPr>
              <w:t>ң</w:t>
            </w:r>
            <w:r>
              <w:rPr>
                <w:rFonts w:ascii="Times New Roman"/>
                <w:b w:val="false"/>
                <w:i w:val="false"/>
                <w:color w:val="000000"/>
                <w:sz w:val="20"/>
              </w:rPr>
              <w:t>)</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 қарашадағы</w:t>
      </w:r>
      <w:r>
        <w:br/>
      </w:r>
      <w:r>
        <w:rPr>
          <w:rFonts w:ascii="Times New Roman"/>
          <w:b w:val="false"/>
          <w:i w:val="false"/>
          <w:color w:val="000000"/>
          <w:sz w:val="28"/>
        </w:rPr>
        <w:t xml:space="preserve">
№ 1285 қаулысына   </w:t>
      </w:r>
      <w:r>
        <w:br/>
      </w:r>
      <w:r>
        <w:rPr>
          <w:rFonts w:ascii="Times New Roman"/>
          <w:b w:val="false"/>
          <w:i w:val="false"/>
          <w:color w:val="000000"/>
          <w:sz w:val="28"/>
        </w:rPr>
        <w:t xml:space="preserve">
3-қосымша      </w:t>
      </w:r>
    </w:p>
    <w:bookmarkEnd w:id="8"/>
    <w:bookmarkStart w:name="z72" w:id="9"/>
    <w:p>
      <w:pPr>
        <w:spacing w:after="0"/>
        <w:ind w:left="0"/>
        <w:jc w:val="both"/>
      </w:pPr>
      <w:r>
        <w:rPr>
          <w:rFonts w:ascii="Times New Roman"/>
          <w:b w:val="false"/>
          <w:i w:val="false"/>
          <w:color w:val="000000"/>
          <w:sz w:val="28"/>
        </w:rPr>
        <w:t>
Мемлекеттiк ақпараттық жүйелердi және</w:t>
      </w:r>
      <w:r>
        <w:br/>
      </w:r>
      <w:r>
        <w:rPr>
          <w:rFonts w:ascii="Times New Roman"/>
          <w:b w:val="false"/>
          <w:i w:val="false"/>
          <w:color w:val="000000"/>
          <w:sz w:val="28"/>
        </w:rPr>
        <w:t xml:space="preserve">
мемлекеттiк ақпараттық жүйелермен  </w:t>
      </w:r>
      <w:r>
        <w:br/>
      </w:r>
      <w:r>
        <w:rPr>
          <w:rFonts w:ascii="Times New Roman"/>
          <w:b w:val="false"/>
          <w:i w:val="false"/>
          <w:color w:val="000000"/>
          <w:sz w:val="28"/>
        </w:rPr>
        <w:t xml:space="preserve">
интеграцияланатын мемлекеттiк емес </w:t>
      </w:r>
      <w:r>
        <w:br/>
      </w:r>
      <w:r>
        <w:rPr>
          <w:rFonts w:ascii="Times New Roman"/>
          <w:b w:val="false"/>
          <w:i w:val="false"/>
          <w:color w:val="000000"/>
          <w:sz w:val="28"/>
        </w:rPr>
        <w:t>
ақпараттық жүйелердi олардың ақпараттық</w:t>
      </w:r>
      <w:r>
        <w:br/>
      </w:r>
      <w:r>
        <w:rPr>
          <w:rFonts w:ascii="Times New Roman"/>
          <w:b w:val="false"/>
          <w:i w:val="false"/>
          <w:color w:val="000000"/>
          <w:sz w:val="28"/>
        </w:rPr>
        <w:t xml:space="preserve">
қауiпсiздiк талаптарына және Қазақстан </w:t>
      </w:r>
      <w:r>
        <w:br/>
      </w:r>
      <w:r>
        <w:rPr>
          <w:rFonts w:ascii="Times New Roman"/>
          <w:b w:val="false"/>
          <w:i w:val="false"/>
          <w:color w:val="000000"/>
          <w:sz w:val="28"/>
        </w:rPr>
        <w:t xml:space="preserve">
Республикасының аумағында қабылданған </w:t>
      </w:r>
      <w:r>
        <w:br/>
      </w:r>
      <w:r>
        <w:rPr>
          <w:rFonts w:ascii="Times New Roman"/>
          <w:b w:val="false"/>
          <w:i w:val="false"/>
          <w:color w:val="000000"/>
          <w:sz w:val="28"/>
        </w:rPr>
        <w:t xml:space="preserve">
стандарттарға сәйкестiгiне аттестаттау </w:t>
      </w:r>
      <w:r>
        <w:br/>
      </w:r>
      <w:r>
        <w:rPr>
          <w:rFonts w:ascii="Times New Roman"/>
          <w:b w:val="false"/>
          <w:i w:val="false"/>
          <w:color w:val="000000"/>
          <w:sz w:val="28"/>
        </w:rPr>
        <w:t xml:space="preserve">
жүргiзу ережесiне           </w:t>
      </w:r>
      <w:r>
        <w:br/>
      </w:r>
      <w:r>
        <w:rPr>
          <w:rFonts w:ascii="Times New Roman"/>
          <w:b w:val="false"/>
          <w:i w:val="false"/>
          <w:color w:val="000000"/>
          <w:sz w:val="28"/>
        </w:rPr>
        <w:t xml:space="preserve">
5-қосымша               </w:t>
      </w:r>
    </w:p>
    <w:bookmarkEnd w:id="9"/>
    <w:bookmarkStart w:name="z73" w:id="10"/>
    <w:p>
      <w:pPr>
        <w:spacing w:after="0"/>
        <w:ind w:left="0"/>
        <w:jc w:val="left"/>
      </w:pPr>
      <w:r>
        <w:rPr>
          <w:rFonts w:ascii="Times New Roman"/>
          <w:b/>
          <w:i w:val="false"/>
          <w:color w:val="000000"/>
        </w:rPr>
        <w:t xml:space="preserve"> 
Бағдарламалық құралдар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588"/>
        <w:gridCol w:w="1163"/>
        <w:gridCol w:w="1418"/>
        <w:gridCol w:w="1674"/>
        <w:gridCol w:w="1930"/>
        <w:gridCol w:w="2696"/>
        <w:gridCol w:w="2697"/>
      </w:tblGrid>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Нұсқасы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орны (техникалық құралдар тізбесінен)</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 (техникалық құжаттамаға сәйкес)</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функционалдық мақсаты (бағдарламалық құжаттамаға сәйкес)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қорғаудың пайдаланылатын әдістері</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