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bab5" w14:textId="d39b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 Арыс қаласының, Арыс және Ордабасы аудандарының әкімшілік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2011 жылғым 9 қарашадағы № 1314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Оңтүстік Қазақстан облыстық мәслихатының және Оңтүстік Қазақстан облысы әкімдігінің Арыс қаласының әкімшілік шекарасына Ордабасы ауданының Бөржар ауылдық округінен берілетін 500 гектар жерді және Арыс ауданынан берілетін 1888 гектар жерді қосу арқылы Арыс қаласының, Арыс және Ордабасы аудандарының әкімшілік шекараларын өзгерту туралы және Ордабасы ауданының әкімшілік шекарасына Арыс ауданының Дермене ауылдық округінен берілетін 500 гектар жерді қосу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