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b8a0" w14:textId="efbb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"Аудиторлық қызметті лицензиялау ережесін және оған қойылатын біліктілік талаптарын бекіту туралы" Қазақстан Республикасы Үкіметінің 2007 жылғы 17 шілдедегі № 601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10 қарашадағы № 1318 Қаулысы. Күші жойылды - Қазақстан Республикасы Үкіметінің 2012 жылғы 12 қарашадағы № 1434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2012.11.12 </w:t>
      </w:r>
      <w:r>
        <w:rPr>
          <w:rFonts w:ascii="Times New Roman"/>
          <w:b w:val="false"/>
          <w:i w:val="false"/>
          <w:color w:val="ff0000"/>
          <w:sz w:val="28"/>
        </w:rPr>
        <w:t>№ 1434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«Аудиторлық қызметті лицензиялау ережесін және оған қойылатын біліктілік талаптарын бекіту туралы» Қазақстан Республикасы Үкіметінің 2007 жылғы 17 шілдедегі № 601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24, 282-құжат)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«Аудиторлық 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31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