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b42c" w14:textId="74cb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Еңбек және халықты әлеуметтік қорғау министрлігінің кейбір мәселелері" туралы Қазақстан Республикасы Үкіметінің 2004 жылғы 29 қазандағы № 1132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21 қарашадағы № 1358 Қаулысы. Күші жойылды - Қазақстан Республикасы Үкіметінің 2014 жылғы 23 қыркүйектегі № 1005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Еңбек және халықты әлеуметтік қорғау министрлігінің кейбір мәселелері» туралы Қазақстан Республикасы Үкіметінің 2004 жылғы 29 қазандағы № 1132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43, 540-құжат)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Еңбек және халықты әлеуметтік қорғау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4), 7), 18), 19), 22), 23) тармақшалар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14), 52)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«14) жұмыс берушінің қаражаты есебінен қызметкерлерге сүт, емдік-профилактикалық тағам, арнайы киім, арнайы аяқ киім және басқа да жеке қорғану құралдарын беру тәртібі мен нормаларын, сондай-ақ оларды ұжымдық қорғану құралдарымен, санитарлық-тұрмыстық үй-жайлармен және құрылғылармен қамтамасыз ету тәртібін әзірлейді;»;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«52) әлеуметтік қызметкерлерге қойылатын біліктілік талаптары мен оларды аттестаттау тәртібін әзірлейді және денсаулық сақтау және білім беру саласындағы уәкілетті органдармен келісім бойынша бекітеді;»;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51-1)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«51-1) арнаулы әлеуметтік қызметтер көрсету стандарттарын әзірлейді;»;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«67) Қазақстан Республикасының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«9) басшы қызметкерлердің және жұмыс берушілерде еңбек қауіпсіздігі және еңбекті қорғауды қамтамасыз етуге жауапты адамдардың білімдерін тексеруді жүргізу;»;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«11) мемлекеттік қызметтер көрсету регламенттерін бекітеді;».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30 қаңтардан бастап қолданысқа енгізілетін 1-тармақтың он бесінші абзацын қоспағанда,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