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46d9" w14:textId="4ab4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"Экономикалық саясат жөніндегі кеңес құру туралы" Қазақстан Республикасы Үкіметінің 2003 жылғы 25 ақпандағы № 202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28 қарашадағы № 1383 Қаулысы. Күші жойылды - Қазақстан Республикасы Үкіметінің 2016 жылғы 3 мамырдағы № 265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03.05.2016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«Экономикалық саясат жөніндегі кеңес құру туралы» Қазақстан Республикасы Үкіметінің 2003 жылғы 25 ақпандағы № 202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9, 101-құжат)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Экономикалық саясат жөніндегі кеңестің құрамына: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Әбілқасымова                 – Қазақстан Республикасының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Мәдина Ерасылқызы              даму және сауда вице-министрі, хатшы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Марат Әпсеметұлы Құсайынов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Премьер-Министрі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