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a20f" w14:textId="686a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13 желтоқсандағы № 1516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1516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енгізілетін өзгерістер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29.08.2016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Республикасының Үкіметі және Америка Құрама Штаттарының Үкіметі арасындағы Экономикалық даму жөніндегі Қазақстан-Американ бағдарламасы бойынша өзара түсіністік туралы меморандумды іске асыру туралы» Қазақстан Республикасы Үкіметінің 2006 жылғы 5 қазандағы № 960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Қазақстан Республикасының Экономикалық даму және сауда вице-министрі Марат Әпсеметұлы Құсайыновқа Бағдарламаны орындау жөніндегі жоспарды келісуге өкілеттік берілсін.».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«Орталық Азия Өңірлік Экономикалық Ынтымақтастық бағдарламасы бойынша Қазақстан Республикасынан Ұлттық үйлестірушіні тағайындау туралы» Қазақстан Республикасы Үкіметінің 2006 жылғы 12 желтоқсандағы № 1194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Республикасының Экономикалық даму және сауда министрі Жанар Сейдахметқызы Айтжанова» деген сөздер «Қазақстан Республикасының Экономикалық даму және сауда вице-министрі Тимур Мұратұлы Сүлейменов» деген сөздермен ауыстырылсын.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