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5de4" w14:textId="a785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желтоқсандағы № 1648 Қаулысы. Күші жойылды - Қазақстан Республикасы Үкіметінің 2013 жылғы 31 желтоқсандағы № 1561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1561</w:t>
      </w:r>
      <w:r>
        <w:rPr>
          <w:rFonts w:ascii="Times New Roman"/>
          <w:b w:val="false"/>
          <w:i w:val="false"/>
          <w:color w:val="ff0000"/>
          <w:sz w:val="28"/>
        </w:rPr>
        <w:t> қаулысымен (01.01.2014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62-бабының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мен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мен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 инфрақұрылымын дамыту»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«Көлік-коммуникация кешенін дамытудың озыңқы қарқынына қол жеткізу» деген 1.1-мақсат:</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439"/>
        <w:gridCol w:w="1194"/>
        <w:gridCol w:w="952"/>
        <w:gridCol w:w="952"/>
        <w:gridCol w:w="952"/>
        <w:gridCol w:w="953"/>
        <w:gridCol w:w="953"/>
        <w:gridCol w:w="953"/>
        <w:gridCol w:w="953"/>
      </w:tblGrid>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көлік бойынша жалпы қосылған құнның 63%-ға өсуіне қол жеткізу үшін көлік-коммуникация кешенінің негізгі көрсеткіштерін ұлғайту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2 343,5</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тасымалдары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11 798,9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13 651,4</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bl>
    <w:bookmarkStart w:name="z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439"/>
        <w:gridCol w:w="1194"/>
        <w:gridCol w:w="952"/>
        <w:gridCol w:w="952"/>
        <w:gridCol w:w="952"/>
        <w:gridCol w:w="953"/>
        <w:gridCol w:w="953"/>
        <w:gridCol w:w="953"/>
        <w:gridCol w:w="953"/>
      </w:tblGrid>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көлік бойынша жалпы қосылған құнның 63%-ға өсуіне қол жеткізу үшін көлік-коммуникация кешенінің негізгі көрсеткіштерін 2009 жылғы деңгейге ұлғайту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тасымалдары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2 826,1</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тасымалдары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11 798,9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17 632,7</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айналымы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w:t>
            </w:r>
          </w:p>
        </w:tc>
      </w:tr>
      <w:tr>
        <w:trPr>
          <w:trHeight w:val="9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айналымы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r>
    </w:tbl>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685"/>
        <w:gridCol w:w="706"/>
        <w:gridCol w:w="951"/>
        <w:gridCol w:w="951"/>
        <w:gridCol w:w="951"/>
        <w:gridCol w:w="952"/>
        <w:gridCol w:w="952"/>
        <w:gridCol w:w="952"/>
        <w:gridCol w:w="952"/>
      </w:tblGrid>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ФКИ көлік қызметтері, алдыңғы жылға қарағанда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bl>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685"/>
        <w:gridCol w:w="706"/>
        <w:gridCol w:w="951"/>
        <w:gridCol w:w="951"/>
        <w:gridCol w:w="951"/>
        <w:gridCol w:w="952"/>
        <w:gridCol w:w="952"/>
        <w:gridCol w:w="952"/>
        <w:gridCol w:w="952"/>
      </w:tblGrid>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ФКИ көлік қызметтері, алдыңғы жылға қарағанда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bl>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«Автожол саласындағы инфрақұрылымның даму деңгейін арттыру» деген 1.1.1-міндетте:</w:t>
      </w:r>
      <w:r>
        <w:br/>
      </w:r>
      <w:r>
        <w:rPr>
          <w:rFonts w:ascii="Times New Roman"/>
          <w:b w:val="false"/>
          <w:i w:val="false"/>
          <w:color w:val="000000"/>
          <w:sz w:val="28"/>
        </w:rPr>
        <w:t>
</w:t>
      </w: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1196"/>
        <w:gridCol w:w="706"/>
        <w:gridCol w:w="1196"/>
        <w:gridCol w:w="1196"/>
        <w:gridCol w:w="1196"/>
        <w:gridCol w:w="1196"/>
        <w:gridCol w:w="1196"/>
        <w:gridCol w:w="1197"/>
        <w:gridCol w:w="1197"/>
      </w:tblGrid>
      <w:tr>
        <w:trPr>
          <w:trHeight w:val="9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орташа алғанда республикалық маңызы бар автомобиль жолдардың 80%-ы жақсы және қанағаттанарлық жағдайда болады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16446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p>
            <w:pPr>
              <w:spacing w:after="20"/>
              <w:ind w:left="20"/>
              <w:jc w:val="both"/>
            </w:pPr>
            <w:r>
              <w:rPr>
                <w:rFonts w:ascii="Times New Roman"/>
                <w:b w:val="false"/>
                <w:i w:val="false"/>
                <w:color w:val="000000"/>
                <w:sz w:val="20"/>
              </w:rPr>
              <w:t>18091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p>
            <w:pPr>
              <w:spacing w:after="20"/>
              <w:ind w:left="20"/>
              <w:jc w:val="both"/>
            </w:pPr>
            <w:r>
              <w:rPr>
                <w:rFonts w:ascii="Times New Roman"/>
                <w:b w:val="false"/>
                <w:i w:val="false"/>
                <w:color w:val="000000"/>
                <w:sz w:val="20"/>
              </w:rPr>
              <w:t>18209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18796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19266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p>
            <w:pPr>
              <w:spacing w:after="20"/>
              <w:ind w:left="20"/>
              <w:jc w:val="both"/>
            </w:pPr>
            <w:r>
              <w:rPr>
                <w:rFonts w:ascii="Times New Roman"/>
                <w:b w:val="false"/>
                <w:i w:val="false"/>
                <w:color w:val="000000"/>
                <w:sz w:val="20"/>
              </w:rPr>
              <w:t>19971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p>
            <w:pPr>
              <w:spacing w:after="20"/>
              <w:ind w:left="20"/>
              <w:jc w:val="both"/>
            </w:pPr>
            <w:r>
              <w:rPr>
                <w:rFonts w:ascii="Times New Roman"/>
                <w:b w:val="false"/>
                <w:i w:val="false"/>
                <w:color w:val="000000"/>
                <w:sz w:val="20"/>
              </w:rPr>
              <w:t>20440</w:t>
            </w:r>
          </w:p>
        </w:tc>
      </w:tr>
    </w:tbl>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1196"/>
        <w:gridCol w:w="706"/>
        <w:gridCol w:w="1196"/>
        <w:gridCol w:w="1196"/>
        <w:gridCol w:w="1196"/>
        <w:gridCol w:w="1196"/>
        <w:gridCol w:w="1196"/>
        <w:gridCol w:w="1197"/>
        <w:gridCol w:w="1197"/>
      </w:tblGrid>
      <w:tr>
        <w:trPr>
          <w:trHeight w:val="9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орташа алғанда республикалық маңызы бар автомобиль жолдардың 80%-ы жақсы және қанағаттанарлық жағдайда болады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16446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p>
            <w:pPr>
              <w:spacing w:after="20"/>
              <w:ind w:left="20"/>
              <w:jc w:val="both"/>
            </w:pPr>
            <w:r>
              <w:rPr>
                <w:rFonts w:ascii="Times New Roman"/>
                <w:b w:val="false"/>
                <w:i w:val="false"/>
                <w:color w:val="000000"/>
                <w:sz w:val="20"/>
              </w:rPr>
              <w:t>18091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p>
            <w:pPr>
              <w:spacing w:after="20"/>
              <w:ind w:left="20"/>
              <w:jc w:val="both"/>
            </w:pPr>
            <w:r>
              <w:rPr>
                <w:rFonts w:ascii="Times New Roman"/>
                <w:b w:val="false"/>
                <w:i w:val="false"/>
                <w:color w:val="000000"/>
                <w:sz w:val="20"/>
              </w:rPr>
              <w:t>18091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18796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19266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p>
            <w:pPr>
              <w:spacing w:after="20"/>
              <w:ind w:left="20"/>
              <w:jc w:val="both"/>
            </w:pPr>
            <w:r>
              <w:rPr>
                <w:rFonts w:ascii="Times New Roman"/>
                <w:b w:val="false"/>
                <w:i w:val="false"/>
                <w:color w:val="000000"/>
                <w:sz w:val="20"/>
              </w:rPr>
              <w:t>19971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p>
            <w:pPr>
              <w:spacing w:after="20"/>
              <w:ind w:left="20"/>
              <w:jc w:val="both"/>
            </w:pPr>
            <w:r>
              <w:rPr>
                <w:rFonts w:ascii="Times New Roman"/>
                <w:b w:val="false"/>
                <w:i w:val="false"/>
                <w:color w:val="000000"/>
                <w:sz w:val="20"/>
              </w:rPr>
              <w:t>20440</w:t>
            </w:r>
          </w:p>
        </w:tc>
      </w:tr>
    </w:tbl>
    <w:bookmarkStart w:name="z1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685"/>
        <w:gridCol w:w="706"/>
        <w:gridCol w:w="951"/>
        <w:gridCol w:w="951"/>
        <w:gridCol w:w="951"/>
        <w:gridCol w:w="952"/>
        <w:gridCol w:w="952"/>
        <w:gridCol w:w="952"/>
        <w:gridCol w:w="952"/>
      </w:tblGrid>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Жөндеудің барлық түрімен қамтылған республикалық маңызы бар жолдардың ұзындығы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bookmarkStart w:name="z1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685"/>
        <w:gridCol w:w="706"/>
        <w:gridCol w:w="951"/>
        <w:gridCol w:w="951"/>
        <w:gridCol w:w="951"/>
        <w:gridCol w:w="952"/>
        <w:gridCol w:w="952"/>
        <w:gridCol w:w="952"/>
        <w:gridCol w:w="952"/>
      </w:tblGrid>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Жөндеудің барлық түрімен қамтылған республикалық маңызы бар жолдардың ұзындығы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bookmarkStart w:name="z1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685"/>
        <w:gridCol w:w="706"/>
        <w:gridCol w:w="951"/>
        <w:gridCol w:w="951"/>
        <w:gridCol w:w="951"/>
        <w:gridCol w:w="952"/>
        <w:gridCol w:w="952"/>
        <w:gridCol w:w="952"/>
        <w:gridCol w:w="952"/>
      </w:tblGrid>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транзит дәлізін қайта жаңарту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685"/>
        <w:gridCol w:w="706"/>
        <w:gridCol w:w="951"/>
        <w:gridCol w:w="951"/>
        <w:gridCol w:w="951"/>
        <w:gridCol w:w="952"/>
        <w:gridCol w:w="952"/>
        <w:gridCol w:w="952"/>
        <w:gridCol w:w="952"/>
      </w:tblGrid>
      <w:tr>
        <w:trPr>
          <w:trHeight w:val="9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транзит дәлізін қайта жаңарту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1648 қаулысына    </w:t>
      </w:r>
      <w:r>
        <w:br/>
      </w:r>
      <w:r>
        <w:rPr>
          <w:rFonts w:ascii="Times New Roman"/>
          <w:b w:val="false"/>
          <w:i w:val="false"/>
          <w:color w:val="000000"/>
          <w:sz w:val="28"/>
        </w:rPr>
        <w:t xml:space="preserve">
қосымша        </w:t>
      </w:r>
    </w:p>
    <w:bookmarkEnd w:id="11"/>
    <w:bookmarkStart w:name="z22" w:id="12"/>
    <w:p>
      <w:pPr>
        <w:spacing w:after="0"/>
        <w:ind w:left="0"/>
        <w:jc w:val="left"/>
      </w:pPr>
      <w:r>
        <w:rPr>
          <w:rFonts w:ascii="Times New Roman"/>
          <w:b/>
          <w:i w:val="false"/>
          <w:color w:val="000000"/>
        </w:rPr>
        <w:t xml:space="preserve"> 
7-бөлім. Бюджеттік бағдарламалар</w:t>
      </w:r>
      <w:r>
        <w:br/>
      </w:r>
      <w:r>
        <w:rPr>
          <w:rFonts w:ascii="Times New Roman"/>
          <w:b/>
          <w:i w:val="false"/>
          <w:color w:val="000000"/>
        </w:rPr>
        <w:t>
7.1. Бюджеттік бағдарламалар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004"/>
        <w:gridCol w:w="1186"/>
        <w:gridCol w:w="1097"/>
        <w:gridCol w:w="1037"/>
        <w:gridCol w:w="1197"/>
        <w:gridCol w:w="1277"/>
        <w:gridCol w:w="1257"/>
        <w:gridCol w:w="810"/>
        <w:gridCol w:w="856"/>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«Көлік және коммуникация саласындағы саясатты қалыптастыру, үйлестіру және бақылау жөніндегі қызметтер»</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Көлік-коммуникациялық кешенді дамытудың мемлекеттік және салалық (секторалдық) бағдарламаларын, заңнамалық актілерді, заңнаманы қолдануды жетілдіру бойынша ұсыныстарды әзірлеу, сондай-ақ нормативтік құқықтық актілерді, Министрліктің құзыретіне кіретін көлік-коммуникациялық кешен саласындағы техникалық талаптар мен өзге де нормативтерді әзірлеу және қабылдау; болжамдарды әзірлеу және мемлекеттің мұқтаждығы мен экономикасының тасымалдар мен коммуникациялардағы қажеттілігін уақтылы сапалы қамтамасыз ету; көлік-коммуникациялық кешеннің мемлекеттік үлестеріне және заңды тұлғалардың акция пакеттерімен иелік ету мен пайдалануға қатысты Үкіметтің шешімдері бойынша функцияларды жүзеге асыру; ұсынылған біліктілік талаптарына сәйкес өзінің лауазымдық міндеттерін тиімді орындау және кәсіби шеберлігін жетілдіру үшін кәсіптік қызмет саласындағы білім беру бағдарламасы бойынша теориялық және практикалық білімдерді, шеберлікті, машықтарды жаңарту. Жүйелі-техникалық қызмет көрсету және жүйелі-есептеуіш техниканы жөндеу. Жергілікті есептеуіш желіні, ақпараттық жүйелер мен бағдарламалық өнімдерге әкімшілік ету, сүйемелдеу.</w:t>
            </w:r>
          </w:p>
        </w:tc>
      </w:tr>
      <w:tr>
        <w:trPr>
          <w:trHeight w:val="30" w:hRule="atLeast"/>
        </w:trPr>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Көрсеткішінің атауы</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саласында саясатты қалыптастыру бойынша қызметтер</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міндеттерді тиімді орындау, көлік-коммуникациялық кешенді қалыптастыру мен дамыту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шешімдер қабылдау сапасын жақсарту; шешім қабылдау үдерісін жеделдету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 бір мемлекеттік қызметшіні күтіп ұстауға арналған орта шығындар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2 175 977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2 506 079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3 004 287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2 860 405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2 915 441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13"/>
    <w:p>
      <w:pPr>
        <w:spacing w:after="0"/>
        <w:ind w:left="0"/>
        <w:jc w:val="left"/>
      </w:pPr>
      <w:r>
        <w:rPr>
          <w:rFonts w:ascii="Times New Roman"/>
          <w:b/>
          <w:i w:val="false"/>
          <w:color w:val="000000"/>
        </w:rPr>
        <w:t xml:space="preserve"> 
Бюджеттік бағдарламаның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853"/>
        <w:gridCol w:w="1548"/>
        <w:gridCol w:w="775"/>
        <w:gridCol w:w="893"/>
        <w:gridCol w:w="1033"/>
        <w:gridCol w:w="1033"/>
        <w:gridCol w:w="833"/>
        <w:gridCol w:w="833"/>
        <w:gridCol w:w="933"/>
        <w:gridCol w:w="853"/>
      </w:tblGrid>
      <w:tr>
        <w:trPr>
          <w:trHeight w:val="46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r>
      <w:tr>
        <w:trPr>
          <w:trHeight w:val="21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w:t>
            </w:r>
          </w:p>
        </w:tc>
      </w:tr>
      <w:tr>
        <w:trPr>
          <w:trHeight w:val="18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465"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жол-құрылыс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салу мен қайта жаңарту аяқталған учаскелері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«Облжолзертханасы» ММ ескертулерін жою туралы жіберілген ұйғарымдар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79 768 823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126 226 685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157 704 285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232 282 746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197 451 693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 w:id="14"/>
    <w:p>
      <w:pPr>
        <w:spacing w:after="0"/>
        <w:ind w:left="0"/>
        <w:jc w:val="left"/>
      </w:pPr>
      <w:r>
        <w:rPr>
          <w:rFonts w:ascii="Times New Roman"/>
          <w:b/>
          <w:i w:val="false"/>
          <w:color w:val="000000"/>
        </w:rPr>
        <w:t xml:space="preserve"> 
Бюджеттік бағдарламаның нысаны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1974"/>
        <w:gridCol w:w="1314"/>
        <w:gridCol w:w="1025"/>
        <w:gridCol w:w="1086"/>
        <w:gridCol w:w="1026"/>
        <w:gridCol w:w="1006"/>
        <w:gridCol w:w="1166"/>
        <w:gridCol w:w="1027"/>
        <w:gridCol w:w="1095"/>
      </w:tblGrid>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көпірлерге күрделі, орташа және ағымдағы жөндеу жұмыстарын жүргізу, көгалдандыру, ұстау, пайдалануды басқару, жолдар мен көпiрлердi күрделі жөндеу бойынша жобалау-iздестiру жұмыстары мен мемлекеттік сараптамадан өткізу</w:t>
            </w:r>
          </w:p>
        </w:tc>
      </w:tr>
      <w:tr>
        <w:trPr>
          <w:trHeight w:val="30"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жол-жөндеу жұмыстарын жүргiзу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жолдарының жекелеген учаскелерінде ақылы жүйені енгізу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Жөндеу-қайта қалпына келтіру жұмыстары аяқталған жолдардың ұзақтығы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«Облжолзертханасы» ММ ескертулерін жою туралы жіберілген ұйғарымдар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21 318 097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31 879 056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15"/>
    <w:p>
      <w:pPr>
        <w:spacing w:after="0"/>
        <w:ind w:left="0"/>
        <w:jc w:val="left"/>
      </w:pPr>
      <w:r>
        <w:rPr>
          <w:rFonts w:ascii="Times New Roman"/>
          <w:b/>
          <w:i w:val="false"/>
          <w:color w:val="000000"/>
        </w:rPr>
        <w:t xml:space="preserve"> 
Бюджеттік бағдарламаның нысаны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710"/>
        <w:gridCol w:w="745"/>
        <w:gridCol w:w="1019"/>
        <w:gridCol w:w="837"/>
        <w:gridCol w:w="1152"/>
        <w:gridCol w:w="1152"/>
        <w:gridCol w:w="929"/>
        <w:gridCol w:w="1211"/>
        <w:gridCol w:w="1211"/>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«Әуе кемелерінің ұшу қауіпсіздігін қамтамасыз ету»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ұшу қауіпсіздігін қамтамасыз ету» бюджеттік бағдарламасы көліктің барлық түрлерінде жолаушылар мен жүктерді тасымалдау жағдайларының қауіпсіздігін қамтамасыз ету бойынша мақсатқа қол жеткізуде көлік процестерінің қауіпсіздігін қамтамасыз ету жөніндегі стратегиялық бағытты іске асыруға және азаматтық авиациядағы қауіпсіздікті арттыру бойынша міндеттерді орындауға бағытталған.</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орталығы» РМК персоналына растайтын сертификаттарды бере отырып, біліктілігін арттыру (курс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орталығы» РМК арналған азаматтық авиация саласындағы басшылық құжаттарын алу және олардың базасын қалыптастыру үшін ИКАО кітапханасын сатып алу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қауіпсіздігін қамтамасыз ету орталығы» РМК-ның біліктілігін арттыру курсынан өткен қызметкерлерінің саны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сертификаттар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үлгісі бойынша рұқсат алған білікті персонал</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стандарттарына түзетулерге мониторинг жүргізу және ИКАО стандарттарына байланысты айырмашылықтың болуы туралы ИКАО-ны хабардар ету (айырмашылық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16"/>
    <w:p>
      <w:pPr>
        <w:spacing w:after="0"/>
        <w:ind w:left="0"/>
        <w:jc w:val="left"/>
      </w:pPr>
      <w:r>
        <w:rPr>
          <w:rFonts w:ascii="Times New Roman"/>
          <w:b/>
          <w:i w:val="false"/>
          <w:color w:val="000000"/>
        </w:rPr>
        <w:t xml:space="preserve"> 
Бюджеттік бағдарламаның нысаны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2377"/>
        <w:gridCol w:w="995"/>
        <w:gridCol w:w="1168"/>
        <w:gridCol w:w="968"/>
        <w:gridCol w:w="1088"/>
        <w:gridCol w:w="1108"/>
        <w:gridCol w:w="1228"/>
        <w:gridCol w:w="1040"/>
        <w:gridCol w:w="951"/>
      </w:tblGrid>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жүретін жағдайда болуын қамтамасыз ету және шлюздердi ұстау»</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су жолдарындағы кеме қатынасының қауiпсiздiгiн қамтамасыз ету.</w:t>
            </w:r>
            <w:r>
              <w:br/>
            </w:r>
            <w:r>
              <w:rPr>
                <w:rFonts w:ascii="Times New Roman"/>
                <w:b w:val="false"/>
                <w:i w:val="false"/>
                <w:color w:val="000000"/>
                <w:sz w:val="20"/>
              </w:rPr>
              <w:t>
</w:t>
            </w:r>
            <w:r>
              <w:rPr>
                <w:rFonts w:ascii="Times New Roman"/>
                <w:b w:val="false"/>
                <w:i w:val="false"/>
                <w:color w:val="000000"/>
                <w:sz w:val="20"/>
              </w:rPr>
              <w:t>Навигациялық жабдықтар белгiлерiн қою (алу) және күтіп ұстау арқылы кеме жүргізудің кепiлдендiрiлген габариттерін қамтамасыз ету: түбін тереңдету (жердi қарпу), түзету, түбін тазарту және трал жұмыстарын орындау; кеме жүретін гидротехникалық құрылыстарды (шлюздерді) қауiпсiз жұмыс жағдайында ұстау</w:t>
            </w:r>
          </w:p>
        </w:tc>
      </w:tr>
      <w:tr>
        <w:trPr>
          <w:trHeight w:val="3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жабдықтарды орнату (алып тастау) және қызмет көрсету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Түбін тереңдету бойынша жұмыстар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Түбін тазарту жұмыстары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Трал жұмыстары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Арналық жобалау-іздестiру жұмыстарын жүргізу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шлюздерін ұстау, ағымдағы жөндеу және апатсыз жұмысын қамтамасыз ету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Флоттарды жөндеу (ағымдағы, орташа, күрделі)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өзен флотын жаңарту және жаңғырту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кезеңінің ұзақтығы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км/тәулік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 қамтамасыз етумен байланысты апатты жағдайлардың болмауы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қатынасының кепілдендірілген габариттерімен су жолдарының ұзындығы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кепілдендірілген габариттерімен қамтылуы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5 256 235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4 540 012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5 009 782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5 149 436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5 291 311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7" w:id="17"/>
    <w:p>
      <w:pPr>
        <w:spacing w:after="0"/>
        <w:ind w:left="0"/>
        <w:jc w:val="left"/>
      </w:pPr>
      <w:r>
        <w:rPr>
          <w:rFonts w:ascii="Times New Roman"/>
          <w:b/>
          <w:i w:val="false"/>
          <w:color w:val="000000"/>
        </w:rPr>
        <w:t xml:space="preserve"> 
Бюджеттiк бағдарламаның нысаны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2757"/>
        <w:gridCol w:w="1205"/>
        <w:gridCol w:w="954"/>
        <w:gridCol w:w="974"/>
        <w:gridCol w:w="955"/>
        <w:gridCol w:w="994"/>
        <w:gridCol w:w="919"/>
        <w:gridCol w:w="1096"/>
        <w:gridCol w:w="1075"/>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көлігі инфрақұрылымын салу және реконструкциялау»</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қауiпсiздiгiн қамтамасыз ету бойынша халықаралық талаптарға сәйкес келтiру үшiн Қазақстан Республикасы әуежайларының жер бетiндегi инфрақұрылымы нысандарын дамытуды және жаңғыртуды жүзеге асыру</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бюджеттік бағдарламасы</w:t>
            </w:r>
          </w:p>
        </w:tc>
      </w:tr>
      <w:tr>
        <w:trPr>
          <w:trHeight w:val="375"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жолаушылардың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69 928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әуежайлар саны ауыспалы жобалар: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ұшу-қону жолағын қайта жаңарту (ИКАО санаты)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аэровокзалын қайта жаңарту (өткізу қабілеттілігі)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жаңартудан кейін ҰҚЖ көтеру қабілеттілігін сипаттайтын жасанды төсемнің біліктендірілген саны (PCN) артады. PCN көп болған сайын, аталған әуежай соғұрлым көп және ауыр әуе кемелерінің түрлерін қабылдай алады.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PCN</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қабілеттілігі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8" w:id="18"/>
    <w:p>
      <w:pPr>
        <w:spacing w:after="0"/>
        <w:ind w:left="0"/>
        <w:jc w:val="left"/>
      </w:pPr>
      <w:r>
        <w:rPr>
          <w:rFonts w:ascii="Times New Roman"/>
          <w:b/>
          <w:i w:val="false"/>
          <w:color w:val="000000"/>
        </w:rPr>
        <w:t xml:space="preserve"> 
Бюджеттiк бағдарламаның нысаны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2247"/>
        <w:gridCol w:w="1120"/>
        <w:gridCol w:w="1231"/>
        <w:gridCol w:w="1251"/>
        <w:gridCol w:w="1271"/>
        <w:gridCol w:w="1271"/>
        <w:gridCol w:w="1072"/>
        <w:gridCol w:w="899"/>
        <w:gridCol w:w="1121"/>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«Әлеуметтік маңызы бар облысаралық қатынастар бойынша темір жол жолаушылар тасымалдарын субсидиялау»</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мәні бар қатынастар бойынша темiр жол жолаушылар тасымалдарын ұйымдастыруға байланысты тасымалдаушылардың шығындарын жабу</w:t>
            </w:r>
          </w:p>
        </w:tc>
      </w:tr>
      <w:tr>
        <w:trPr>
          <w:trHeight w:val="30"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Маршруттардың саны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млн.адам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млн.пкм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тасымалын орындау сапасы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ставкасын арттыру есебінен КҚКЖ өткізу және «ПЛВК» АҚ вагондарын сатып алу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КҚКЖ ваг./</w:t>
            </w:r>
          </w:p>
          <w:p>
            <w:pPr>
              <w:spacing w:after="20"/>
              <w:ind w:left="20"/>
              <w:jc w:val="both"/>
            </w:pPr>
            <w:r>
              <w:rPr>
                <w:rFonts w:ascii="Times New Roman"/>
                <w:b w:val="false"/>
                <w:i w:val="false"/>
                <w:color w:val="000000"/>
                <w:sz w:val="20"/>
              </w:rPr>
              <w:t>Вагон сатып алу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МЖС тарифіне уақытша төмендететін коэффициентті қолдану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Локомотивті тартқыш қызметтеріне төлем ақысын арттыру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жолаушылар тасымалына тарифтерді арттыру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16 733 800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19 366 800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9" w:id="19"/>
    <w:p>
      <w:pPr>
        <w:spacing w:after="0"/>
        <w:ind w:left="0"/>
        <w:jc w:val="left"/>
      </w:pPr>
      <w:r>
        <w:rPr>
          <w:rFonts w:ascii="Times New Roman"/>
          <w:b/>
          <w:i w:val="false"/>
          <w:color w:val="000000"/>
        </w:rPr>
        <w:t xml:space="preserve"> 
Бюджеттiк бағдарламаның нысаны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2330"/>
        <w:gridCol w:w="1425"/>
        <w:gridCol w:w="1022"/>
        <w:gridCol w:w="927"/>
        <w:gridCol w:w="1147"/>
        <w:gridCol w:w="925"/>
        <w:gridCol w:w="926"/>
        <w:gridCol w:w="1139"/>
        <w:gridCol w:w="1251"/>
      </w:tblGrid>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«Көлік және коммуникация саласындағы қолданбалы ғылыми зерттеулер»</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қолданбалы ғылыми зерттеулер жүргізу</w:t>
            </w:r>
          </w:p>
        </w:tc>
      </w:tr>
      <w:tr>
        <w:trPr>
          <w:trHeight w:val="30" w:hRule="atLeast"/>
        </w:trPr>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 жүргiзу, оның ішінде ауыспалы тақырыптар: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әлеуетi;</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саласы;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жүргізілген қолданбалы ғылыми зерттеулердің саны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есептері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тақырып бойынша қолданбалы ғылыми зерттеулер жүргізудің орташа құны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20"/>
    <w:p>
      <w:pPr>
        <w:spacing w:after="0"/>
        <w:ind w:left="0"/>
        <w:jc w:val="left"/>
      </w:pPr>
      <w:r>
        <w:rPr>
          <w:rFonts w:ascii="Times New Roman"/>
          <w:b/>
          <w:i w:val="false"/>
          <w:color w:val="000000"/>
        </w:rPr>
        <w:t xml:space="preserve"> 
Бюджеттiк бағдарламаның нысаны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2177"/>
        <w:gridCol w:w="1412"/>
        <w:gridCol w:w="990"/>
        <w:gridCol w:w="879"/>
        <w:gridCol w:w="1116"/>
        <w:gridCol w:w="1162"/>
        <w:gridCol w:w="1162"/>
        <w:gridCol w:w="1035"/>
        <w:gridCol w:w="1037"/>
      </w:tblGrid>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 Көлік және коммуникация министрлігінің күрделі шығыстары»</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комитеттерінің аумақтық бөлімшелері ғимараттарын мемлекеттік қызметкер үшін қалыпты еңбек және әлеуметтік-тұрмыстық жағдай жасау үшін күрделі жөндеу және жобалық-сметалық құжаттамасын әзірлеу</w:t>
            </w:r>
          </w:p>
        </w:tc>
      </w:tr>
      <w:tr>
        <w:trPr>
          <w:trHeight w:val="285"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6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комитеттерінің аумақтық бөлімшелері ғимараттарын күрделі жөндеу және жобалық-сметалық құжаттамасын әзірлеу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органдарын жылжымалы көліктік бақылау бекеттерімен жарақтандыру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көліктік бақылау бекеттерін сатып алу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өлшеуішпен, газанализатормен, таразы жабдығымен жарақтандырылған жылжымалы көліктік бақылау бекеттерін сатып алу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жылжымалы бекетті сатып алуға арналған орташа шығындар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154 955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1" w:id="21"/>
    <w:p>
      <w:pPr>
        <w:spacing w:after="0"/>
        <w:ind w:left="0"/>
        <w:jc w:val="left"/>
      </w:pPr>
      <w:r>
        <w:rPr>
          <w:rFonts w:ascii="Times New Roman"/>
          <w:b/>
          <w:i w:val="false"/>
          <w:color w:val="000000"/>
        </w:rPr>
        <w:t xml:space="preserve"> 
Бюджеттiк бағдарламаның нысаны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1947"/>
        <w:gridCol w:w="1244"/>
        <w:gridCol w:w="982"/>
        <w:gridCol w:w="1122"/>
        <w:gridCol w:w="1042"/>
        <w:gridCol w:w="1002"/>
        <w:gridCol w:w="1162"/>
        <w:gridCol w:w="1223"/>
        <w:gridCol w:w="1004"/>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жүргiзу, көгалдандыру, ұстау, пайдалануды басқару, жолдар мен көпiрлердi күрделi жөндеу бойынша жобалау-iздестiру жұмыстарын жүргiзу және мемлекеттiк сараптамадан өткізу</w:t>
            </w:r>
          </w:p>
        </w:tc>
      </w:tr>
      <w:tr>
        <w:trPr>
          <w:trHeight w:val="30" w:hRule="atLeast"/>
        </w:trPr>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жолдарында жол-жөндеу жұмыстарын жүргізу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қалпына келтіру жұмыстары аяқталған жолдардың ұзындығы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 ММ ескертулерін жою туралы жіберілген ұйғарымдардың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15 629 356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22 137 335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18 322 675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19 945 973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22 313 426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2" w:id="22"/>
    <w:p>
      <w:pPr>
        <w:spacing w:after="0"/>
        <w:ind w:left="0"/>
        <w:jc w:val="left"/>
      </w:pPr>
      <w:r>
        <w:rPr>
          <w:rFonts w:ascii="Times New Roman"/>
          <w:b/>
          <w:i w:val="false"/>
          <w:color w:val="000000"/>
        </w:rPr>
        <w:t xml:space="preserve"> 
Бюджеттік бағдарламаның нысаны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2197"/>
        <w:gridCol w:w="1106"/>
        <w:gridCol w:w="1024"/>
        <w:gridCol w:w="964"/>
        <w:gridCol w:w="944"/>
        <w:gridCol w:w="944"/>
        <w:gridCol w:w="944"/>
        <w:gridCol w:w="928"/>
        <w:gridCol w:w="1330"/>
      </w:tblGrid>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«Ішкі суларда жүзетін "өзен-теңіз" кемелерін жіктеуді және олардың техникалық қауіпсіздігін қамтамасыз ету»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 мемлекеттік мекемесін ұстау.</w:t>
            </w:r>
            <w:r>
              <w:br/>
            </w:r>
            <w:r>
              <w:rPr>
                <w:rFonts w:ascii="Times New Roman"/>
                <w:b w:val="false"/>
                <w:i w:val="false"/>
                <w:color w:val="000000"/>
                <w:sz w:val="20"/>
              </w:rPr>
              <w:t>
</w:t>
            </w:r>
            <w:r>
              <w:rPr>
                <w:rFonts w:ascii="Times New Roman"/>
                <w:b w:val="false"/>
                <w:i w:val="false"/>
                <w:color w:val="000000"/>
                <w:sz w:val="20"/>
              </w:rPr>
              <w:t>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сыныпталуын қамтамасыз ету және кемелерді куәландыруды жүргізу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техникалық жағдайы бойынша көлік оқиғалары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техникалық қауіпсіздік талаптарына сәйкес келуі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апатсыз жұмысы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w:t>
            </w:r>
            <w:r>
              <w:rPr>
                <w:rFonts w:ascii="Times New Roman"/>
                <w:b w:val="false"/>
                <w:i w:val="false"/>
                <w:color w:val="000000"/>
                <w:sz w:val="20"/>
              </w:rPr>
              <w:t>дің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қарағанда жүк тасымалы көлемінің ұлғаюы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3" w:id="23"/>
    <w:p>
      <w:pPr>
        <w:spacing w:after="0"/>
        <w:ind w:left="0"/>
        <w:jc w:val="left"/>
      </w:pPr>
      <w:r>
        <w:rPr>
          <w:rFonts w:ascii="Times New Roman"/>
          <w:b/>
          <w:i w:val="false"/>
          <w:color w:val="000000"/>
        </w:rPr>
        <w:t xml:space="preserve"> 
Бюджеттік бағдарламаның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0"/>
        <w:gridCol w:w="1754"/>
        <w:gridCol w:w="1018"/>
        <w:gridCol w:w="951"/>
        <w:gridCol w:w="1130"/>
        <w:gridCol w:w="1108"/>
        <w:gridCol w:w="1165"/>
        <w:gridCol w:w="1108"/>
        <w:gridCol w:w="1197"/>
        <w:gridCol w:w="1109"/>
      </w:tblGrid>
      <w:tr>
        <w:trPr>
          <w:trHeight w:val="465"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r>
      <w:tr>
        <w:trPr>
          <w:trHeight w:val="21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жеңілрельстік көлік жүйесінің құрылысы</w:t>
            </w:r>
          </w:p>
        </w:tc>
      </w:tr>
      <w:tr>
        <w:trPr>
          <w:trHeight w:val="360" w:hRule="atLeast"/>
        </w:trPr>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ұсыну</w:t>
            </w:r>
          </w:p>
        </w:tc>
      </w:tr>
      <w:tr>
        <w:trPr>
          <w:trHeight w:val="360" w:hRule="atLeast"/>
        </w:trPr>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45" w:hRule="atLeast"/>
        </w:trPr>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Женілрельстік көлік жүйесінің кешенін салу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қайта орнату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шығу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Эстакада салу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қаражатының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10 234 976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 w:id="24"/>
    <w:p>
      <w:pPr>
        <w:spacing w:after="0"/>
        <w:ind w:left="0"/>
        <w:jc w:val="left"/>
      </w:pPr>
      <w:r>
        <w:rPr>
          <w:rFonts w:ascii="Times New Roman"/>
          <w:b/>
          <w:i w:val="false"/>
          <w:color w:val="000000"/>
        </w:rPr>
        <w:t xml:space="preserve"> 
Бюджеттік бағдарламаның нысаны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1848"/>
        <w:gridCol w:w="1289"/>
        <w:gridCol w:w="908"/>
        <w:gridCol w:w="1200"/>
        <w:gridCol w:w="1177"/>
        <w:gridCol w:w="1245"/>
        <w:gridCol w:w="1048"/>
        <w:gridCol w:w="977"/>
        <w:gridCol w:w="1022"/>
      </w:tblGrid>
      <w:tr>
        <w:trPr>
          <w:trHeight w:val="100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r>
      <w:tr>
        <w:trPr>
          <w:trHeight w:val="21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қайта жаңарту, күрделі, орташа, ағымдағы жөндеу бойынша орындалып жатқан жұмыстардың және қолданылып жатқан жол-құрылыс материалдарының сапасына бақылауды жүзеге асыру</w:t>
            </w:r>
          </w:p>
        </w:tc>
      </w:tr>
      <w:tr>
        <w:trPr>
          <w:trHeight w:val="36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өкілеттіктерді жүзеге асыру және одан туындайтын мемлекеттік қызметтерді көрсету</w:t>
            </w:r>
          </w:p>
        </w:tc>
      </w:tr>
      <w:tr>
        <w:trPr>
          <w:trHeight w:val="360" w:hRule="atLeast"/>
        </w:trPr>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жолдарындағы жол-жөндеу жұмыстарының сапасын бақылауды жүргізу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сапасынан өткен, жөнделген және қайта жаңартылған республикалық маңызы бар автомобиль жолдары учаскелерінің ұзындығы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шығу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шығын көлемі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259 431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240 873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274 603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5" w:id="25"/>
    <w:p>
      <w:pPr>
        <w:spacing w:after="0"/>
        <w:ind w:left="0"/>
        <w:jc w:val="left"/>
      </w:pPr>
      <w:r>
        <w:rPr>
          <w:rFonts w:ascii="Times New Roman"/>
          <w:b/>
          <w:i w:val="false"/>
          <w:color w:val="000000"/>
        </w:rPr>
        <w:t xml:space="preserve"> 
Бюджеттік бағдарламаның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990"/>
        <w:gridCol w:w="1451"/>
        <w:gridCol w:w="1012"/>
        <w:gridCol w:w="972"/>
        <w:gridCol w:w="953"/>
        <w:gridCol w:w="993"/>
        <w:gridCol w:w="1038"/>
        <w:gridCol w:w="935"/>
        <w:gridCol w:w="914"/>
      </w:tblGrid>
      <w:tr>
        <w:trPr>
          <w:trHeight w:val="46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«Жүйелі ішкі авиатасымалдарды субсидиялау»</w:t>
            </w:r>
          </w:p>
        </w:tc>
      </w:tr>
      <w:tr>
        <w:trPr>
          <w:trHeight w:val="21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көлемін кезең-кезеңімен төмендетуге және одан әрі өзін-өзі толық өтеуге бағытталған икемді тариф саясатын жүзеге асыру жолымен орташа статистикалық тұтынушы үшін тұрақты ішкі авиатасымалына авиакөлік, қызметтерінің қол жетімділігін қамтамасыз ету</w:t>
            </w:r>
          </w:p>
        </w:tc>
      </w:tr>
      <w:tr>
        <w:trPr>
          <w:trHeight w:val="36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субсидияларды ұсыну</w:t>
            </w:r>
          </w:p>
        </w:tc>
      </w:tr>
      <w:tr>
        <w:trPr>
          <w:trHeight w:val="360" w:hRule="atLeast"/>
        </w:trPr>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авиабағыттардың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әуе кемесіне отырғызу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тасымалын орындау сапасы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рейстерді коммерциялық негізге ауыстыру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727 771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701 749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985 235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6" w:id="26"/>
    <w:p>
      <w:pPr>
        <w:spacing w:after="0"/>
        <w:ind w:left="0"/>
        <w:jc w:val="left"/>
      </w:pPr>
      <w:r>
        <w:rPr>
          <w:rFonts w:ascii="Times New Roman"/>
          <w:b/>
          <w:i w:val="false"/>
          <w:color w:val="000000"/>
        </w:rPr>
        <w:t xml:space="preserve"> 
Бюджеттік бағдарламаның нысаны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874"/>
        <w:gridCol w:w="843"/>
        <w:gridCol w:w="1113"/>
        <w:gridCol w:w="1030"/>
        <w:gridCol w:w="1071"/>
        <w:gridCol w:w="1158"/>
        <w:gridCol w:w="1046"/>
        <w:gridCol w:w="1001"/>
        <w:gridCol w:w="1091"/>
      </w:tblGrid>
      <w:tr>
        <w:trPr>
          <w:trHeight w:val="4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r>
      <w:tr>
        <w:trPr>
          <w:trHeight w:val="2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ішкі су көлігінің кемелеріне қауіпсіз және үздіксіз қызмет көрсету үшін қазіргі заманғы талаптарға жауап бере алатын су көлігінің инфрақұрылымын дамыту</w:t>
            </w:r>
          </w:p>
        </w:tc>
      </w:tr>
      <w:tr>
        <w:trPr>
          <w:trHeight w:val="18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инвестицияның жүзеге асуы</w:t>
            </w:r>
          </w:p>
        </w:tc>
      </w:tr>
      <w:tr>
        <w:trPr>
          <w:trHeight w:val="42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15"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бюджеттік бағдарламасы</w:t>
            </w:r>
          </w:p>
        </w:tc>
      </w:tr>
      <w:tr>
        <w:trPr>
          <w:trHeight w:val="46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шлюздерін қайта жаңарту, оның ішінде ауыспалы жобалар: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іс-шараларды іске асыру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Шлюздердің тозуын төмендету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қабілеттілігін ұлғайту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кемелердің шлюзденуі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82 896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7" w:id="27"/>
    <w:p>
      <w:pPr>
        <w:spacing w:after="0"/>
        <w:ind w:left="0"/>
        <w:jc w:val="left"/>
      </w:pPr>
      <w:r>
        <w:rPr>
          <w:rFonts w:ascii="Times New Roman"/>
          <w:b/>
          <w:i w:val="false"/>
          <w:color w:val="000000"/>
        </w:rPr>
        <w:t xml:space="preserve"> 
Бюджеттік бағдарламаның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2584"/>
        <w:gridCol w:w="1420"/>
        <w:gridCol w:w="1170"/>
        <w:gridCol w:w="1148"/>
        <w:gridCol w:w="809"/>
        <w:gridCol w:w="809"/>
        <w:gridCol w:w="915"/>
        <w:gridCol w:w="743"/>
        <w:gridCol w:w="724"/>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«Көліктік бақылау бекеттерінің желілерін салу және реконструкциялау»</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төсемдерін жайластыруды қоса алғанда, көліктік бақылау бекеттерін тұрақты таразы құралдарымен жабдықтау</w:t>
            </w:r>
          </w:p>
        </w:tc>
      </w:tr>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75"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таразы жабдығымен жарақтанған көліктік бақылау бекеттерінің саны, оның ішінде өтпелі жобалар: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көліктік бақылау бекеттерін таразы жабдықтарымен жарақтандыру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35"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көліктік бақылау бекеттерінде таразы жабдықтарын жаңарту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көліктік бақылау бекетін салуға және жарақтандыруға арналған орташа шығындар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155 125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8" w:id="28"/>
    <w:p>
      <w:pPr>
        <w:spacing w:after="0"/>
        <w:ind w:left="0"/>
        <w:jc w:val="left"/>
      </w:pPr>
      <w:r>
        <w:rPr>
          <w:rFonts w:ascii="Times New Roman"/>
          <w:b/>
          <w:i w:val="false"/>
          <w:color w:val="000000"/>
        </w:rPr>
        <w:t xml:space="preserve"> 
Бюджеттік бағдарламаның нысаны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2323"/>
        <w:gridCol w:w="1114"/>
        <w:gridCol w:w="1136"/>
        <w:gridCol w:w="1136"/>
        <w:gridCol w:w="1317"/>
        <w:gridCol w:w="1137"/>
        <w:gridCol w:w="926"/>
        <w:gridCol w:w="878"/>
        <w:gridCol w:w="878"/>
      </w:tblGrid>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жүріп өтуі үшін қазіргі заманғы талаптарға жауап беретін жергілікті маңызы бар автокөлік жолдары желісін қайта қалпына келтіру және дамыту</w:t>
            </w:r>
          </w:p>
        </w:tc>
      </w:tr>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75"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жолдарында жол жөндеу жұмыстарын жүргізу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құрылысы мен қайта жаңарту бойынша аяқталған учаскелер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 ММ ескертулері жою туралы жіберілген ұйғарымдардың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69 313 594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78 613 165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90 532 645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19 781 835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8 868 673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9" w:id="29"/>
    <w:p>
      <w:pPr>
        <w:spacing w:after="0"/>
        <w:ind w:left="0"/>
        <w:jc w:val="left"/>
      </w:pPr>
      <w:r>
        <w:rPr>
          <w:rFonts w:ascii="Times New Roman"/>
          <w:b/>
          <w:i w:val="false"/>
          <w:color w:val="000000"/>
        </w:rPr>
        <w:t xml:space="preserve"> 
Бюджеттік бағдарламаның нысаны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374"/>
        <w:gridCol w:w="1262"/>
        <w:gridCol w:w="1307"/>
        <w:gridCol w:w="1240"/>
        <w:gridCol w:w="1307"/>
        <w:gridCol w:w="1285"/>
        <w:gridCol w:w="1025"/>
        <w:gridCol w:w="1107"/>
        <w:gridCol w:w="1041"/>
      </w:tblGrid>
      <w:tr>
        <w:trPr>
          <w:trHeight w:val="465"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r>
      <w:tr>
        <w:trPr>
          <w:trHeight w:val="21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және оған іргелес аумақты күтіп ұстау, оларға техникалық және шаруашылық қызмет көрсету. Инженерлік және коммуникациялық желілерге, сумен жабдықтау, кондиционерлеу және жылу жүйелеріне қызмет көрсету. Ғимараттың өрт қауіпсіздігін қамтамасыз ету.</w:t>
            </w:r>
          </w:p>
        </w:tc>
      </w:tr>
      <w:tr>
        <w:trPr>
          <w:trHeight w:val="120" w:hRule="atLeast"/>
        </w:trPr>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қызметшілерге қажетті әлеуметтік-тұрмыстық жағдай жасау мақсатында ғимаратқа техникалық және шаруашылық қызметін көрсету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қызмет көрсетуi бойынша үздіксіз жұмысты қамтамасыз ету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 талаптарын сақтау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1 шаршы метрін ұстауға арналған орташа шығындар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416 885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0" w:id="30"/>
    <w:p>
      <w:pPr>
        <w:spacing w:after="0"/>
        <w:ind w:left="0"/>
        <w:jc w:val="left"/>
      </w:pPr>
      <w:r>
        <w:rPr>
          <w:rFonts w:ascii="Times New Roman"/>
          <w:b/>
          <w:i w:val="false"/>
          <w:color w:val="000000"/>
        </w:rPr>
        <w:t xml:space="preserve"> 
Бюджеттік бағдарламаның нысаны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2535"/>
        <w:gridCol w:w="1365"/>
        <w:gridCol w:w="1027"/>
        <w:gridCol w:w="1095"/>
        <w:gridCol w:w="1055"/>
        <w:gridCol w:w="1028"/>
        <w:gridCol w:w="1050"/>
        <w:gridCol w:w="916"/>
        <w:gridCol w:w="871"/>
      </w:tblGrid>
      <w:tr>
        <w:trPr>
          <w:trHeight w:val="46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мемлекет мұқтажы үшін жер учаскелерін алуға берілетін ағымдағы нысаналы трансферттер»</w:t>
            </w:r>
          </w:p>
        </w:tc>
      </w:tr>
      <w:tr>
        <w:trPr>
          <w:trHeight w:val="21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автомобиль жолдарының құрылысы мен қайта жаңартылуына мемлекеттік мұқтажы үшін жер учаскелерін және құрылыстарды сатып алу шарттарын жасасу </w:t>
            </w:r>
          </w:p>
        </w:tc>
      </w:tr>
      <w:tr>
        <w:trPr>
          <w:trHeight w:val="120"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ұсыну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жолының белдеуіне түсетін жер учаскелерін және құрылыстарын сатып алу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болжануда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және құрылыстарын сатып алу бойынша шарт жасасу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болжануда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 жасалған шарттардың санының сатып алынатын жер учаскелерінің жалпы санына пайыздық қатынасы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 артық емес</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жылдың жабылуын ескере отырып жер учаскелерін сатып алуды аяқтау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болжануда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көлемі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894 823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1"/>
    <w:p>
      <w:pPr>
        <w:spacing w:after="0"/>
        <w:ind w:left="0"/>
        <w:jc w:val="left"/>
      </w:pPr>
      <w:r>
        <w:rPr>
          <w:rFonts w:ascii="Times New Roman"/>
          <w:b/>
          <w:i w:val="false"/>
          <w:color w:val="000000"/>
        </w:rPr>
        <w:t xml:space="preserve"> 
Бюджеттік шығыстардың жиынтығы</w:t>
      </w:r>
    </w:p>
    <w:bookmarkEnd w:id="3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336"/>
        <w:gridCol w:w="1560"/>
        <w:gridCol w:w="2063"/>
        <w:gridCol w:w="1280"/>
        <w:gridCol w:w="1400"/>
        <w:gridCol w:w="1360"/>
        <w:gridCol w:w="1006"/>
        <w:gridCol w:w="1140"/>
      </w:tblGrid>
      <w:tr>
        <w:trPr>
          <w:trHeight w:val="675" w:hRule="atLeast"/>
        </w:trPr>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2009 жыл</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жоспар 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Бюджеттік шығыстар барлығы: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208 634 270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282 784 645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343 209 910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331 677 321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291 315 074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56 019 066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70 115 337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80 143 752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78 915 389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84 911 812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152 615 204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212 669 308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263 066 158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252 761 932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206 403 262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