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1e6f" w14:textId="74b1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тамақтану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1665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19 наурыздағы № 234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берiліп отырған «Қоғамдық тамақтану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1665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«Қоғамдық тамақтану объектілеріне қойылатын санитариялық-эпидемиологиялық талаптар» санитариялық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«Қоғамдық тамақтану объектілеріне қойылатын санитариялық-эпидемиологиялық талаптар» санитариялық қағидалары (бұдан әрі – Санитариялық қағидалар) тамақ өнімдерін өндіретін, қайта өңдейтін және сататын қоғамдық тамақтану объектілерін жобалауға, салуға, қайта жаңартуға, қайта жабдықтауға, жөндеуге және пайдалануға, сондай-ақ оларды тұтыну үшін орын беруге байланысты сауда қызметімен айналысатын, ведомстволық тиістілігі мен меншік нысанына қарамастан, жеке және заңды тұлғаларға арналған.</w:t>
      </w:r>
      <w:r>
        <w:br/>
      </w:r>
      <w:r>
        <w:rPr>
          <w:rFonts w:ascii="Times New Roman"/>
          <w:b w:val="false"/>
          <w:i w:val="false"/>
          <w:color w:val="000000"/>
          <w:sz w:val="28"/>
        </w:rPr>
        <w:t>
</w:t>
      </w:r>
      <w:r>
        <w:rPr>
          <w:rFonts w:ascii="Times New Roman"/>
          <w:b w:val="false"/>
          <w:i w:val="false"/>
          <w:color w:val="000000"/>
          <w:sz w:val="28"/>
        </w:rPr>
        <w:t>
      2. Осы Санитариялық қағидалар:</w:t>
      </w:r>
      <w:r>
        <w:br/>
      </w:r>
      <w:r>
        <w:rPr>
          <w:rFonts w:ascii="Times New Roman"/>
          <w:b w:val="false"/>
          <w:i w:val="false"/>
          <w:color w:val="000000"/>
          <w:sz w:val="28"/>
        </w:rPr>
        <w:t>
</w:t>
      </w:r>
      <w:r>
        <w:rPr>
          <w:rFonts w:ascii="Times New Roman"/>
          <w:b w:val="false"/>
          <w:i w:val="false"/>
          <w:color w:val="000000"/>
          <w:sz w:val="28"/>
        </w:rPr>
        <w:t>
      1) құрылыс салуға жер учаскесін таңдау;</w:t>
      </w:r>
      <w:r>
        <w:br/>
      </w:r>
      <w:r>
        <w:rPr>
          <w:rFonts w:ascii="Times New Roman"/>
          <w:b w:val="false"/>
          <w:i w:val="false"/>
          <w:color w:val="000000"/>
          <w:sz w:val="28"/>
        </w:rPr>
        <w:t>
</w:t>
      </w:r>
      <w:r>
        <w:rPr>
          <w:rFonts w:ascii="Times New Roman"/>
          <w:b w:val="false"/>
          <w:i w:val="false"/>
          <w:color w:val="000000"/>
          <w:sz w:val="28"/>
        </w:rPr>
        <w:t>
      2) жобалау, салу, қайта жаңарту, қайта жабдықтау;</w:t>
      </w:r>
      <w:r>
        <w:br/>
      </w:r>
      <w:r>
        <w:rPr>
          <w:rFonts w:ascii="Times New Roman"/>
          <w:b w:val="false"/>
          <w:i w:val="false"/>
          <w:color w:val="000000"/>
          <w:sz w:val="28"/>
        </w:rPr>
        <w:t>
</w:t>
      </w:r>
      <w:r>
        <w:rPr>
          <w:rFonts w:ascii="Times New Roman"/>
          <w:b w:val="false"/>
          <w:i w:val="false"/>
          <w:color w:val="000000"/>
          <w:sz w:val="28"/>
        </w:rPr>
        <w:t>
      3) сумен жабдықтау, су бұру, жылыту, жарықтандыру және желдетуді ұйымдастыру;</w:t>
      </w:r>
      <w:r>
        <w:br/>
      </w:r>
      <w:r>
        <w:rPr>
          <w:rFonts w:ascii="Times New Roman"/>
          <w:b w:val="false"/>
          <w:i w:val="false"/>
          <w:color w:val="000000"/>
          <w:sz w:val="28"/>
        </w:rPr>
        <w:t>
</w:t>
      </w:r>
      <w:r>
        <w:rPr>
          <w:rFonts w:ascii="Times New Roman"/>
          <w:b w:val="false"/>
          <w:i w:val="false"/>
          <w:color w:val="000000"/>
          <w:sz w:val="28"/>
        </w:rPr>
        <w:t>
      4) үй-жайларды, жабдықтарды ұстау;</w:t>
      </w:r>
      <w:r>
        <w:br/>
      </w:r>
      <w:r>
        <w:rPr>
          <w:rFonts w:ascii="Times New Roman"/>
          <w:b w:val="false"/>
          <w:i w:val="false"/>
          <w:color w:val="000000"/>
          <w:sz w:val="28"/>
        </w:rPr>
        <w:t>
</w:t>
      </w:r>
      <w:r>
        <w:rPr>
          <w:rFonts w:ascii="Times New Roman"/>
          <w:b w:val="false"/>
          <w:i w:val="false"/>
          <w:color w:val="000000"/>
          <w:sz w:val="28"/>
        </w:rPr>
        <w:t>
      5) тамақ өнімдерін өндіру, тасымалдау, сақтау, өлшеп-орау және өткізу;</w:t>
      </w:r>
      <w:r>
        <w:br/>
      </w:r>
      <w:r>
        <w:rPr>
          <w:rFonts w:ascii="Times New Roman"/>
          <w:b w:val="false"/>
          <w:i w:val="false"/>
          <w:color w:val="000000"/>
          <w:sz w:val="28"/>
        </w:rPr>
        <w:t>
</w:t>
      </w:r>
      <w:r>
        <w:rPr>
          <w:rFonts w:ascii="Times New Roman"/>
          <w:b w:val="false"/>
          <w:i w:val="false"/>
          <w:color w:val="000000"/>
          <w:sz w:val="28"/>
        </w:rPr>
        <w:t>
      6) өндірістік бақылауды ұйымдастыру;</w:t>
      </w:r>
      <w:r>
        <w:br/>
      </w:r>
      <w:r>
        <w:rPr>
          <w:rFonts w:ascii="Times New Roman"/>
          <w:b w:val="false"/>
          <w:i w:val="false"/>
          <w:color w:val="000000"/>
          <w:sz w:val="28"/>
        </w:rPr>
        <w:t>
</w:t>
      </w:r>
      <w:r>
        <w:rPr>
          <w:rFonts w:ascii="Times New Roman"/>
          <w:b w:val="false"/>
          <w:i w:val="false"/>
          <w:color w:val="000000"/>
          <w:sz w:val="28"/>
        </w:rPr>
        <w:t>
      7) персоналға тұрмыстық қызмет көрсетуді ұйымдастыру, медициналық тексеріп-қарау, гигиеналық оқыту кезінде қоғамдық тамақтану объектілеріне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3. Осы Санитариялық қағидаларда мынадай терминдер мен анықтамалар пайдаланылды:</w:t>
      </w:r>
      <w:r>
        <w:br/>
      </w:r>
      <w:r>
        <w:rPr>
          <w:rFonts w:ascii="Times New Roman"/>
          <w:b w:val="false"/>
          <w:i w:val="false"/>
          <w:color w:val="000000"/>
          <w:sz w:val="28"/>
        </w:rPr>
        <w:t>
</w:t>
      </w:r>
      <w:r>
        <w:rPr>
          <w:rFonts w:ascii="Times New Roman"/>
          <w:b w:val="false"/>
          <w:i w:val="false"/>
          <w:color w:val="000000"/>
          <w:sz w:val="28"/>
        </w:rPr>
        <w:t>
      1) азық-түлік (тамақ) шикізаты – тамақ өнімдерін өндіруде одан әрі қайта өңдеуге арналған жануардан, өсімдіктен, микробиологиялық, минералдық, жасанды немесе биотехнологиялық жолдармен алынатын шикізат және ауыз су;</w:t>
      </w:r>
      <w:r>
        <w:br/>
      </w:r>
      <w:r>
        <w:rPr>
          <w:rFonts w:ascii="Times New Roman"/>
          <w:b w:val="false"/>
          <w:i w:val="false"/>
          <w:color w:val="000000"/>
          <w:sz w:val="28"/>
        </w:rPr>
        <w:t>
</w:t>
      </w:r>
      <w:r>
        <w:rPr>
          <w:rFonts w:ascii="Times New Roman"/>
          <w:b w:val="false"/>
          <w:i w:val="false"/>
          <w:color w:val="000000"/>
          <w:sz w:val="28"/>
        </w:rPr>
        <w:t>
      2) аспаздық өнімдер – тікелей тамаққа пайдалануға арналған және термиялық өңдеуден өткен тамақ өнімдері;</w:t>
      </w:r>
      <w:r>
        <w:br/>
      </w:r>
      <w:r>
        <w:rPr>
          <w:rFonts w:ascii="Times New Roman"/>
          <w:b w:val="false"/>
          <w:i w:val="false"/>
          <w:color w:val="000000"/>
          <w:sz w:val="28"/>
        </w:rPr>
        <w:t>
</w:t>
      </w:r>
      <w:r>
        <w:rPr>
          <w:rFonts w:ascii="Times New Roman"/>
          <w:b w:val="false"/>
          <w:i w:val="false"/>
          <w:color w:val="000000"/>
          <w:sz w:val="28"/>
        </w:rPr>
        <w:t>
      3) ветеринариялық құжаттар –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мемлекеттік ветеринариялық-санитариялық бақылау және қадағалау объектілеріне республикалық маңызы бар қаланың, астананың бас мемлекеттік ветеринариялық-санитариялық инспекторы және оның орынбасары, ауданның (облыстық маңызы бар қаланың) мемлекеттік ветеринариялық-санитариялық инспекторы беретін ветеринариялық-санитариялық қорытынды, ветеринариялық сертификат; жануарға, тиісті әкімшілік-аумақтық бірлік аумағындағы эпизоотиялық жағдай туралы аудандық маңызы бар қаланың, кенттің, ауылдың (селоның), ауылдық (селолық) округтің ветеринария саласындағы қызметті жүзеге асыратын жергілікті атқарушы органы бөлімшесінің ветеринариялық дәрігері беретін ветеринариялық анықтама;</w:t>
      </w:r>
      <w:r>
        <w:br/>
      </w:r>
      <w:r>
        <w:rPr>
          <w:rFonts w:ascii="Times New Roman"/>
          <w:b w:val="false"/>
          <w:i w:val="false"/>
          <w:color w:val="000000"/>
          <w:sz w:val="28"/>
        </w:rPr>
        <w:t>
</w:t>
      </w:r>
      <w:r>
        <w:rPr>
          <w:rFonts w:ascii="Times New Roman"/>
          <w:b w:val="false"/>
          <w:i w:val="false"/>
          <w:color w:val="000000"/>
          <w:sz w:val="28"/>
        </w:rPr>
        <w:t>
      4) витаминді-минералды қоспа (премикс) – технологиялық ерекшеліктерді (сусымалылығын сақтауға) жасауға арналған ингредиенттер (витаминдер, минералдар, металдар, амин қышқылдары, май қышқылдары, балластты бейтарап заттар) мен басқа да заттардың кешені;</w:t>
      </w:r>
      <w:r>
        <w:br/>
      </w:r>
      <w:r>
        <w:rPr>
          <w:rFonts w:ascii="Times New Roman"/>
          <w:b w:val="false"/>
          <w:i w:val="false"/>
          <w:color w:val="000000"/>
          <w:sz w:val="28"/>
        </w:rPr>
        <w:t>
</w:t>
      </w:r>
      <w:r>
        <w:rPr>
          <w:rFonts w:ascii="Times New Roman"/>
          <w:b w:val="false"/>
          <w:i w:val="false"/>
          <w:color w:val="000000"/>
          <w:sz w:val="28"/>
        </w:rPr>
        <w:t>
      5) дайындалған күні – тамақ өнімдерін өндіру (дайындау) процесінің (сатысының) аяқталған күні;</w:t>
      </w:r>
      <w:r>
        <w:br/>
      </w:r>
      <w:r>
        <w:rPr>
          <w:rFonts w:ascii="Times New Roman"/>
          <w:b w:val="false"/>
          <w:i w:val="false"/>
          <w:color w:val="000000"/>
          <w:sz w:val="28"/>
        </w:rPr>
        <w:t>
</w:t>
      </w:r>
      <w:r>
        <w:rPr>
          <w:rFonts w:ascii="Times New Roman"/>
          <w:b w:val="false"/>
          <w:i w:val="false"/>
          <w:color w:val="000000"/>
          <w:sz w:val="28"/>
        </w:rPr>
        <w:t>
      6) дайындаудың жоғарғы дәрежесі – тұтынуға дайын тағамдар, азық-түліктер және жартылай фабрикаттар;</w:t>
      </w:r>
      <w:r>
        <w:br/>
      </w:r>
      <w:r>
        <w:rPr>
          <w:rFonts w:ascii="Times New Roman"/>
          <w:b w:val="false"/>
          <w:i w:val="false"/>
          <w:color w:val="000000"/>
          <w:sz w:val="28"/>
        </w:rPr>
        <w:t>
</w:t>
      </w:r>
      <w:r>
        <w:rPr>
          <w:rFonts w:ascii="Times New Roman"/>
          <w:b w:val="false"/>
          <w:i w:val="false"/>
          <w:color w:val="000000"/>
          <w:sz w:val="28"/>
        </w:rPr>
        <w:t>
      7) дайындау орны – шикізат дайындалатын және жартылай фабрикат өндірілетін үй-жай;</w:t>
      </w:r>
      <w:r>
        <w:br/>
      </w:r>
      <w:r>
        <w:rPr>
          <w:rFonts w:ascii="Times New Roman"/>
          <w:b w:val="false"/>
          <w:i w:val="false"/>
          <w:color w:val="000000"/>
          <w:sz w:val="28"/>
        </w:rPr>
        <w:t>
</w:t>
      </w:r>
      <w:r>
        <w:rPr>
          <w:rFonts w:ascii="Times New Roman"/>
          <w:b w:val="false"/>
          <w:i w:val="false"/>
          <w:color w:val="000000"/>
          <w:sz w:val="28"/>
        </w:rPr>
        <w:t>
      8) жалған жұмыртқалар – техникалық жарамсыз болып табылатын инкубатордан алынған ұрықтанбаған жұмыртқалар;</w:t>
      </w:r>
      <w:r>
        <w:br/>
      </w:r>
      <w:r>
        <w:rPr>
          <w:rFonts w:ascii="Times New Roman"/>
          <w:b w:val="false"/>
          <w:i w:val="false"/>
          <w:color w:val="000000"/>
          <w:sz w:val="28"/>
        </w:rPr>
        <w:t>
</w:t>
      </w:r>
      <w:r>
        <w:rPr>
          <w:rFonts w:ascii="Times New Roman"/>
          <w:b w:val="false"/>
          <w:i w:val="false"/>
          <w:color w:val="000000"/>
          <w:sz w:val="28"/>
        </w:rPr>
        <w:t>
      9) жануардан алынған азық-түлік (тамақ) шикізаты – тамақ өнімдерін дайындауға арналған және өнеркәсіптік немесе жылумен өңдеуге ұшырамаған өнімдер: жануарлардың барлық түрінің тұтас еті, оларды бастапқы қайта өңдеу өнімдері (қан мен субөнімдерді қоса алғанда), судың биологиялық ресурстары және уылдырық, шикі сүт, шикі қаймақ, ара шаруашылығы өнімдері, жұмыртқа және жұмыртқа өнімдері; өнеркәсіптік емес жағдайда дайындалатын, ауыл шаруашылығы базарларында өткізуге арналған жануардан алынған өнімдер;</w:t>
      </w:r>
      <w:r>
        <w:br/>
      </w:r>
      <w:r>
        <w:rPr>
          <w:rFonts w:ascii="Times New Roman"/>
          <w:b w:val="false"/>
          <w:i w:val="false"/>
          <w:color w:val="000000"/>
          <w:sz w:val="28"/>
        </w:rPr>
        <w:t>
</w:t>
      </w:r>
      <w:r>
        <w:rPr>
          <w:rFonts w:ascii="Times New Roman"/>
          <w:b w:val="false"/>
          <w:i w:val="false"/>
          <w:color w:val="000000"/>
          <w:sz w:val="28"/>
        </w:rPr>
        <w:t>
      10) жартылай фабрикаттар – жылумен өңделуге алдын ала дайындалған шикі тамақ өнімдері;</w:t>
      </w:r>
      <w:r>
        <w:br/>
      </w:r>
      <w:r>
        <w:rPr>
          <w:rFonts w:ascii="Times New Roman"/>
          <w:b w:val="false"/>
          <w:i w:val="false"/>
          <w:color w:val="000000"/>
          <w:sz w:val="28"/>
        </w:rPr>
        <w:t>
</w:t>
      </w:r>
      <w:r>
        <w:rPr>
          <w:rFonts w:ascii="Times New Roman"/>
          <w:b w:val="false"/>
          <w:i w:val="false"/>
          <w:color w:val="000000"/>
          <w:sz w:val="28"/>
        </w:rPr>
        <w:t>
      11) жеке медициналық кітапша – міндетті медициналық тексеріп-қарау нәтижелері енгізілетін, халықтың декреттелген тобының өкіліне берілетін жеке құжат;</w:t>
      </w:r>
      <w:r>
        <w:br/>
      </w:r>
      <w:r>
        <w:rPr>
          <w:rFonts w:ascii="Times New Roman"/>
          <w:b w:val="false"/>
          <w:i w:val="false"/>
          <w:color w:val="000000"/>
          <w:sz w:val="28"/>
        </w:rPr>
        <w:t>
</w:t>
      </w:r>
      <w:r>
        <w:rPr>
          <w:rFonts w:ascii="Times New Roman"/>
          <w:b w:val="false"/>
          <w:i w:val="false"/>
          <w:color w:val="000000"/>
          <w:sz w:val="28"/>
        </w:rPr>
        <w:t>
      12) жұмсақ балмұздақ – фризерде дайындалған және тез мұздататын камерада ұсталмаған, сүттен жасалған өнім;</w:t>
      </w:r>
      <w:r>
        <w:br/>
      </w:r>
      <w:r>
        <w:rPr>
          <w:rFonts w:ascii="Times New Roman"/>
          <w:b w:val="false"/>
          <w:i w:val="false"/>
          <w:color w:val="000000"/>
          <w:sz w:val="28"/>
        </w:rPr>
        <w:t>
</w:t>
      </w:r>
      <w:r>
        <w:rPr>
          <w:rFonts w:ascii="Times New Roman"/>
          <w:b w:val="false"/>
          <w:i w:val="false"/>
          <w:color w:val="000000"/>
          <w:sz w:val="28"/>
        </w:rPr>
        <w:t>
      13) жұмыртқаның жарылуы (соғылуы) – ішіндегісінің ағып, қабығы және қабық қауызы тұтастығының бұзылуы;</w:t>
      </w:r>
      <w:r>
        <w:br/>
      </w:r>
      <w:r>
        <w:rPr>
          <w:rFonts w:ascii="Times New Roman"/>
          <w:b w:val="false"/>
          <w:i w:val="false"/>
          <w:color w:val="000000"/>
          <w:sz w:val="28"/>
        </w:rPr>
        <w:t>
</w:t>
      </w:r>
      <w:r>
        <w:rPr>
          <w:rFonts w:ascii="Times New Roman"/>
          <w:b w:val="false"/>
          <w:i w:val="false"/>
          <w:color w:val="000000"/>
          <w:sz w:val="28"/>
        </w:rPr>
        <w:t>
      14) жылдам қызмет көрсететін тамақтану объектісі – дайындығы жоғары дәрежедегі жартылай фабрикаттардан әзірленетін тағамдардың, өнімдердің, оңай дайындалатын сусындардың шағын ассортиментін өткізетін және тұтынушыларға қызмет көрсетуге ең аз уақыт шығындайтын қоғамдық тамақтану объектісі;</w:t>
      </w:r>
      <w:r>
        <w:br/>
      </w:r>
      <w:r>
        <w:rPr>
          <w:rFonts w:ascii="Times New Roman"/>
          <w:b w:val="false"/>
          <w:i w:val="false"/>
          <w:color w:val="000000"/>
          <w:sz w:val="28"/>
        </w:rPr>
        <w:t>
</w:t>
      </w:r>
      <w:r>
        <w:rPr>
          <w:rFonts w:ascii="Times New Roman"/>
          <w:b w:val="false"/>
          <w:i w:val="false"/>
          <w:color w:val="000000"/>
          <w:sz w:val="28"/>
        </w:rPr>
        <w:t>
      15) қаптама (ыдыс) – тамақ өнімдерін зақымдалудан, бүлінуден және шығындалудан қорғауды қамтамасыз ететін құрал немесе құралдар кешені;</w:t>
      </w:r>
      <w:r>
        <w:br/>
      </w:r>
      <w:r>
        <w:rPr>
          <w:rFonts w:ascii="Times New Roman"/>
          <w:b w:val="false"/>
          <w:i w:val="false"/>
          <w:color w:val="000000"/>
          <w:sz w:val="28"/>
        </w:rPr>
        <w:t>
</w:t>
      </w:r>
      <w:r>
        <w:rPr>
          <w:rFonts w:ascii="Times New Roman"/>
          <w:b w:val="false"/>
          <w:i w:val="false"/>
          <w:color w:val="000000"/>
          <w:sz w:val="28"/>
        </w:rPr>
        <w:t>
      16) қаптамалау (өлшеп-орау, сұйық өнімдерді құю) күні – тамақ өнімдерінің қаптамаға (ыдысқа) салынған күні;</w:t>
      </w:r>
      <w:r>
        <w:br/>
      </w:r>
      <w:r>
        <w:rPr>
          <w:rFonts w:ascii="Times New Roman"/>
          <w:b w:val="false"/>
          <w:i w:val="false"/>
          <w:color w:val="000000"/>
          <w:sz w:val="28"/>
        </w:rPr>
        <w:t>
</w:t>
      </w:r>
      <w:r>
        <w:rPr>
          <w:rFonts w:ascii="Times New Roman"/>
          <w:b w:val="false"/>
          <w:i w:val="false"/>
          <w:color w:val="000000"/>
          <w:sz w:val="28"/>
        </w:rPr>
        <w:t>
      17) қауіпті тамақ өнімдерін жою – тұтынуға және/немесе оны тағамдық мақсаттарға және адам мен жануарлардың пайдалануына жол бермейтін одан әрі қайта өңдеуге жарамсыз тамақ өнімдеріне әсер етуі;</w:t>
      </w:r>
      <w:r>
        <w:br/>
      </w:r>
      <w:r>
        <w:rPr>
          <w:rFonts w:ascii="Times New Roman"/>
          <w:b w:val="false"/>
          <w:i w:val="false"/>
          <w:color w:val="000000"/>
          <w:sz w:val="28"/>
        </w:rPr>
        <w:t>
</w:t>
      </w:r>
      <w:r>
        <w:rPr>
          <w:rFonts w:ascii="Times New Roman"/>
          <w:b w:val="false"/>
          <w:i w:val="false"/>
          <w:color w:val="000000"/>
          <w:sz w:val="28"/>
        </w:rPr>
        <w:t>
      18) қауіпті тамақ өнімдері – қауіпсіздік талаптарына, оның ішінде санитариялық-эпидемиологиялық қауіпсіздік талаптарына және/немесе тамақ өнімдеріне қойылатын гигиеналық нормативтерге сай келмейтін тамақ өнімдері, сондай-ақ жарамдылық мерзімдері өтіп кеткен және сақтау режимдері бұзылған немесе санитариялық-эпидемиологиялық және/немесе ветеринариялық-санитариялық тұрғыда азық-түлік (тамақ) шикізаты қауіпсіз болмаған жағдайда өндірілген, пайдаланылуы кезінде адам өмірі мен денсаулығы және қоршаған орта үшін жол берілмейтін қатер төндіруі мүмкін өнімдер;</w:t>
      </w:r>
      <w:r>
        <w:br/>
      </w:r>
      <w:r>
        <w:rPr>
          <w:rFonts w:ascii="Times New Roman"/>
          <w:b w:val="false"/>
          <w:i w:val="false"/>
          <w:color w:val="000000"/>
          <w:sz w:val="28"/>
        </w:rPr>
        <w:t>
</w:t>
      </w:r>
      <w:r>
        <w:rPr>
          <w:rFonts w:ascii="Times New Roman"/>
          <w:b w:val="false"/>
          <w:i w:val="false"/>
          <w:color w:val="000000"/>
          <w:sz w:val="28"/>
        </w:rPr>
        <w:t>
      19) кертілген – қабығы жарылған;</w:t>
      </w:r>
      <w:r>
        <w:br/>
      </w:r>
      <w:r>
        <w:rPr>
          <w:rFonts w:ascii="Times New Roman"/>
          <w:b w:val="false"/>
          <w:i w:val="false"/>
          <w:color w:val="000000"/>
          <w:sz w:val="28"/>
        </w:rPr>
        <w:t>
</w:t>
      </w:r>
      <w:r>
        <w:rPr>
          <w:rFonts w:ascii="Times New Roman"/>
          <w:b w:val="false"/>
          <w:i w:val="false"/>
          <w:color w:val="000000"/>
          <w:sz w:val="28"/>
        </w:rPr>
        <w:t>
      20) қоғамдық тамақтану – қызметі тамақ өнімдерін өндіруге, қайта өңдеуге, өткізуге және тұтынуды ұйымдастыруға байланысты сауда қызметі;</w:t>
      </w:r>
      <w:r>
        <w:br/>
      </w:r>
      <w:r>
        <w:rPr>
          <w:rFonts w:ascii="Times New Roman"/>
          <w:b w:val="false"/>
          <w:i w:val="false"/>
          <w:color w:val="000000"/>
          <w:sz w:val="28"/>
        </w:rPr>
        <w:t>
</w:t>
      </w:r>
      <w:r>
        <w:rPr>
          <w:rFonts w:ascii="Times New Roman"/>
          <w:b w:val="false"/>
          <w:i w:val="false"/>
          <w:color w:val="000000"/>
          <w:sz w:val="28"/>
        </w:rPr>
        <w:t>
      21) қоғамдық тамақтану объектісі (бұдан әрі – тамақтану объектісі) – тамақ өнімдерін шығару, қайта өңдеу, өткізу және тұтынуды ұйымдастыру бойынша объект;</w:t>
      </w:r>
      <w:r>
        <w:br/>
      </w:r>
      <w:r>
        <w:rPr>
          <w:rFonts w:ascii="Times New Roman"/>
          <w:b w:val="false"/>
          <w:i w:val="false"/>
          <w:color w:val="000000"/>
          <w:sz w:val="28"/>
        </w:rPr>
        <w:t>
</w:t>
      </w:r>
      <w:r>
        <w:rPr>
          <w:rFonts w:ascii="Times New Roman"/>
          <w:b w:val="false"/>
          <w:i w:val="false"/>
          <w:color w:val="000000"/>
          <w:sz w:val="28"/>
        </w:rPr>
        <w:t>
      22) меланж – жұмыртқаның ақуызы мен сарыуызының мұздатылған қоспасы;</w:t>
      </w:r>
      <w:r>
        <w:br/>
      </w:r>
      <w:r>
        <w:rPr>
          <w:rFonts w:ascii="Times New Roman"/>
          <w:b w:val="false"/>
          <w:i w:val="false"/>
          <w:color w:val="000000"/>
          <w:sz w:val="28"/>
        </w:rPr>
        <w:t>
</w:t>
      </w:r>
      <w:r>
        <w:rPr>
          <w:rFonts w:ascii="Times New Roman"/>
          <w:b w:val="false"/>
          <w:i w:val="false"/>
          <w:color w:val="000000"/>
          <w:sz w:val="28"/>
        </w:rPr>
        <w:t>
      23) нормативтік құжаттар – тамақ өнімдерінің, олармен байланыста болатын материалдар мен бұйымдардың қауіпсіздігіне, олардың қауіпсіздігін бақылауға, оларды дайындау, сақтау, тасымалдау, өткізу және пайдалану, сапасыз, қауіпті тамақ өнімдерін, материалдарды және бұйымдарды кәдеге жарату немесе жою жағдайларына қойылатын талаптарды белгілейтін стандарттар, санитариялық, ветеринариялық-санитариялық және фитосанитариялық қағидалар және басқа да нормативтік құқықтық актілер;</w:t>
      </w:r>
      <w:r>
        <w:br/>
      </w:r>
      <w:r>
        <w:rPr>
          <w:rFonts w:ascii="Times New Roman"/>
          <w:b w:val="false"/>
          <w:i w:val="false"/>
          <w:color w:val="000000"/>
          <w:sz w:val="28"/>
        </w:rPr>
        <w:t>
</w:t>
      </w:r>
      <w:r>
        <w:rPr>
          <w:rFonts w:ascii="Times New Roman"/>
          <w:b w:val="false"/>
          <w:i w:val="false"/>
          <w:color w:val="000000"/>
          <w:sz w:val="28"/>
        </w:rPr>
        <w:t>
      24) өнеркәсіптік емес жағдайда дайындалатын тамақ өнімдері – азаматтар үй жағдайларында және/немесе жеке қосымша шаруашылықтарында алған немесе бау-бақша, жануарларды өсіру шаруашылығымен айналысатын азаматтар алған және тек ауыл шаруашылығы базарларында өткізуге ғана арналған жануардан және өсімдіктен алынған өнімдер;</w:t>
      </w:r>
      <w:r>
        <w:br/>
      </w:r>
      <w:r>
        <w:rPr>
          <w:rFonts w:ascii="Times New Roman"/>
          <w:b w:val="false"/>
          <w:i w:val="false"/>
          <w:color w:val="000000"/>
          <w:sz w:val="28"/>
        </w:rPr>
        <w:t>
</w:t>
      </w:r>
      <w:r>
        <w:rPr>
          <w:rFonts w:ascii="Times New Roman"/>
          <w:b w:val="false"/>
          <w:i w:val="false"/>
          <w:color w:val="000000"/>
          <w:sz w:val="28"/>
        </w:rPr>
        <w:t>
      25) өнімділігі шағын қоғамдық тамақтану объектісі (бұдан әрі – өнділігі шағын объект) – отырғызатын орын саны 50 дейін және дайындалатын тағам ассортименті шектеулі объект. Бұл объектілерде тағам дайындау бойынша негізгі өндірістік үдеріс учаскелік бөлу қағидаты бойынша бір үй-жайда шоғырланған;</w:t>
      </w:r>
      <w:r>
        <w:br/>
      </w:r>
      <w:r>
        <w:rPr>
          <w:rFonts w:ascii="Times New Roman"/>
          <w:b w:val="false"/>
          <w:i w:val="false"/>
          <w:color w:val="000000"/>
          <w:sz w:val="28"/>
        </w:rPr>
        <w:t>
</w:t>
      </w:r>
      <w:r>
        <w:rPr>
          <w:rFonts w:ascii="Times New Roman"/>
          <w:b w:val="false"/>
          <w:i w:val="false"/>
          <w:color w:val="000000"/>
          <w:sz w:val="28"/>
        </w:rPr>
        <w:t>
      26) өндірушінің техникалық құжаттары – оларға сәйкес тамақ өнімдерін дайындау, сақтау, тасымалдау және өткізу жүзеге асырылатын өндіруші бекіткен құжаттар (ұйым стандарттары, техникалық шарттар, технологиялық регламенттер, технологиялық нұсқаулықтар, спецификациялар), онда сәйкетендіру белгілерінің көрсетілуімен тамақ өнімдерінің атаулары, тамақ өнімдерінің ингредиенттік құрамы, қолданылу саласы, физикалық-химиялық және органолептикалық көрсеткіштері, сондай-ақ тамақ өнімдерінің қауіпсіздігі көрсеткіштері, таңбасына және қаптамасына қойылатын талаптар, жарамдылық мерзімі мен сақтау, тасымалдау және кәдеге асыру шарттары, технологиялық операцияларды және оларды тамақ өнімдерінің сәйкес түрлеріне қолдану жүйелілігін, тамақ өнімдерінің немесе импорттық тамақ өнімдерінің өнеркәсіптік өндірісі жүзеге асырылатын өндірістік бақылау бағдарламасын қамтитын өндіріс үдерістерінің тізімі мен сипаттамасы көрсетіледі;</w:t>
      </w:r>
      <w:r>
        <w:br/>
      </w:r>
      <w:r>
        <w:rPr>
          <w:rFonts w:ascii="Times New Roman"/>
          <w:b w:val="false"/>
          <w:i w:val="false"/>
          <w:color w:val="000000"/>
          <w:sz w:val="28"/>
        </w:rPr>
        <w:t>
</w:t>
      </w:r>
      <w:r>
        <w:rPr>
          <w:rFonts w:ascii="Times New Roman"/>
          <w:b w:val="false"/>
          <w:i w:val="false"/>
          <w:color w:val="000000"/>
          <w:sz w:val="28"/>
        </w:rPr>
        <w:t>
      27) өндірістік бақылау – өндіруші тамақ өнімдерін өндіру (дайындау), айналымы және кәдеге жарату, өзіне зертханалық зерттеулер мен сынауларды жүргізуді қоса алатын, жұмыстарды орындау мен қызметтерді көрсету үдерісінде олардың қауіпсіздігін қамтамасыз етуге бағытталған іс-шаралар;</w:t>
      </w:r>
      <w:r>
        <w:br/>
      </w:r>
      <w:r>
        <w:rPr>
          <w:rFonts w:ascii="Times New Roman"/>
          <w:b w:val="false"/>
          <w:i w:val="false"/>
          <w:color w:val="000000"/>
          <w:sz w:val="28"/>
        </w:rPr>
        <w:t>
</w:t>
      </w:r>
      <w:r>
        <w:rPr>
          <w:rFonts w:ascii="Times New Roman"/>
          <w:b w:val="false"/>
          <w:i w:val="false"/>
          <w:color w:val="000000"/>
          <w:sz w:val="28"/>
        </w:rPr>
        <w:t>
      28) дайындаушы (өндіруші) – халыққа өткізу үшін тамақ өнімдерін өндіретін (дайындайтын) жеке немесе заңды тұлға;</w:t>
      </w:r>
      <w:r>
        <w:br/>
      </w:r>
      <w:r>
        <w:rPr>
          <w:rFonts w:ascii="Times New Roman"/>
          <w:b w:val="false"/>
          <w:i w:val="false"/>
          <w:color w:val="000000"/>
          <w:sz w:val="28"/>
        </w:rPr>
        <w:t>
</w:t>
      </w:r>
      <w:r>
        <w:rPr>
          <w:rFonts w:ascii="Times New Roman"/>
          <w:b w:val="false"/>
          <w:i w:val="false"/>
          <w:color w:val="000000"/>
          <w:sz w:val="28"/>
        </w:rPr>
        <w:t>
      29) өнім беруші – тамақ өнімдерін өткізетін жеке немесе заңды тұлға;</w:t>
      </w:r>
      <w:r>
        <w:br/>
      </w:r>
      <w:r>
        <w:rPr>
          <w:rFonts w:ascii="Times New Roman"/>
          <w:b w:val="false"/>
          <w:i w:val="false"/>
          <w:color w:val="000000"/>
          <w:sz w:val="28"/>
        </w:rPr>
        <w:t>
</w:t>
      </w:r>
      <w:r>
        <w:rPr>
          <w:rFonts w:ascii="Times New Roman"/>
          <w:b w:val="false"/>
          <w:i w:val="false"/>
          <w:color w:val="000000"/>
          <w:sz w:val="28"/>
        </w:rPr>
        <w:t>
      30) рұқсат етілетін шекті шоғырлану (бұдан әрі – РШШ) – бүкіл еңбек өтілі ішіндегі күнделікті жұмыс кезінде ауру немесе денсаулық жағдайында ауытқушылық тудырмауға тиіс зиянды өндірістік факторлар деңгейі;</w:t>
      </w:r>
      <w:r>
        <w:br/>
      </w:r>
      <w:r>
        <w:rPr>
          <w:rFonts w:ascii="Times New Roman"/>
          <w:b w:val="false"/>
          <w:i w:val="false"/>
          <w:color w:val="000000"/>
          <w:sz w:val="28"/>
        </w:rPr>
        <w:t>
</w:t>
      </w:r>
      <w:r>
        <w:rPr>
          <w:rFonts w:ascii="Times New Roman"/>
          <w:b w:val="false"/>
          <w:i w:val="false"/>
          <w:color w:val="000000"/>
          <w:sz w:val="28"/>
        </w:rPr>
        <w:t>
      31) сақтау шарттары – сақтаудың алдын ала белгіленген арнайы тәртібі (қоршаған ауаның ылғалдылығы, белгілі бір жарық режимі, қоршаған ауаның температурасы);</w:t>
      </w:r>
      <w:r>
        <w:br/>
      </w:r>
      <w:r>
        <w:rPr>
          <w:rFonts w:ascii="Times New Roman"/>
          <w:b w:val="false"/>
          <w:i w:val="false"/>
          <w:color w:val="000000"/>
          <w:sz w:val="28"/>
        </w:rPr>
        <w:t>
</w:t>
      </w:r>
      <w:r>
        <w:rPr>
          <w:rFonts w:ascii="Times New Roman"/>
          <w:b w:val="false"/>
          <w:i w:val="false"/>
          <w:color w:val="000000"/>
          <w:sz w:val="28"/>
        </w:rPr>
        <w:t xml:space="preserve">
      32) салқын тағамдар (жеңіл тамақ) – екінші рет жылумен өңдеуге ұшырамайтын, тамақтану алдында салқындатылған күйде, үлестіру кезінде плюс (бұдан әрі – +) 10 – +14 Цельсий градус (бұдан әрі – </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берілетін, +6 – +8</w:t>
      </w:r>
      <w:r>
        <w:rPr>
          <w:rFonts w:ascii="Times New Roman"/>
          <w:b w:val="false"/>
          <w:i w:val="false"/>
          <w:color w:val="000000"/>
          <w:vertAlign w:val="superscript"/>
        </w:rPr>
        <w:t>0</w:t>
      </w:r>
      <w:r>
        <w:rPr>
          <w:rFonts w:ascii="Times New Roman"/>
          <w:b w:val="false"/>
          <w:i w:val="false"/>
          <w:color w:val="000000"/>
          <w:sz w:val="28"/>
        </w:rPr>
        <w:t>С жоғары емес температурада тоңазыту шкафтарында немесе камераларда сақталатын тағам (салқын жеңіл тамақ, салқын қайнатпалар, қуырылған, ішіне фарш салынған, сорпа құйылып ұйытылған және басқа тағамдар), тағамдарды дайындау кезінде екінші рет жылумен өңдеуге ұшырамайтын, дайын болғанға дейін жеткізілген өнім пайдаланылады;</w:t>
      </w:r>
      <w:r>
        <w:br/>
      </w:r>
      <w:r>
        <w:rPr>
          <w:rFonts w:ascii="Times New Roman"/>
          <w:b w:val="false"/>
          <w:i w:val="false"/>
          <w:color w:val="000000"/>
          <w:sz w:val="28"/>
        </w:rPr>
        <w:t>
</w:t>
      </w:r>
      <w:r>
        <w:rPr>
          <w:rFonts w:ascii="Times New Roman"/>
          <w:b w:val="false"/>
          <w:i w:val="false"/>
          <w:color w:val="000000"/>
          <w:sz w:val="28"/>
        </w:rPr>
        <w:t>
      33) санитариялық арнайы киім (бұдан әрі – арнайы киім) – шикізаттарды, қосымша материалдарды және дайын өнімді механикалық бөлшектермен, микроорганизмдермен және басқа лас заттармен ластанудан қорғауға арналған персоналдың қорғаныш киімінің жиынтығы;</w:t>
      </w:r>
      <w:r>
        <w:br/>
      </w:r>
      <w:r>
        <w:rPr>
          <w:rFonts w:ascii="Times New Roman"/>
          <w:b w:val="false"/>
          <w:i w:val="false"/>
          <w:color w:val="000000"/>
          <w:sz w:val="28"/>
        </w:rPr>
        <w:t>
</w:t>
      </w:r>
      <w:r>
        <w:rPr>
          <w:rFonts w:ascii="Times New Roman"/>
          <w:b w:val="false"/>
          <w:i w:val="false"/>
          <w:color w:val="000000"/>
          <w:sz w:val="28"/>
        </w:rPr>
        <w:t>
      34) санитариялық жарамсыздық – технологиялық операциялар, тасымалдау және жинау барысында бұзылу салдарынан туындаған, тікелей мақсаты бойынша пайдалану мүмкіндігін болдырмауға әкелген өнімнің органолептикалық және тұтынушылық қасиеттері өзгеруі;</w:t>
      </w:r>
      <w:r>
        <w:br/>
      </w:r>
      <w:r>
        <w:rPr>
          <w:rFonts w:ascii="Times New Roman"/>
          <w:b w:val="false"/>
          <w:i w:val="false"/>
          <w:color w:val="000000"/>
          <w:sz w:val="28"/>
        </w:rPr>
        <w:t>
</w:t>
      </w:r>
      <w:r>
        <w:rPr>
          <w:rFonts w:ascii="Times New Roman"/>
          <w:b w:val="false"/>
          <w:i w:val="false"/>
          <w:color w:val="000000"/>
          <w:sz w:val="28"/>
        </w:rPr>
        <w:t>
      35) санитариялық күн – үй-жайларды күрделі жинауға, жабдықтар мен мүкәммалды жууға, қажет болған жағдайда, дезинфекциялау, дезинсекциялау, дератизациялау жүргізуге арналып бөлінген уақыт (айына кемінде бір рет);</w:t>
      </w:r>
      <w:r>
        <w:br/>
      </w:r>
      <w:r>
        <w:rPr>
          <w:rFonts w:ascii="Times New Roman"/>
          <w:b w:val="false"/>
          <w:i w:val="false"/>
          <w:color w:val="000000"/>
          <w:sz w:val="28"/>
        </w:rPr>
        <w:t>
</w:t>
      </w:r>
      <w:r>
        <w:rPr>
          <w:rFonts w:ascii="Times New Roman"/>
          <w:b w:val="false"/>
          <w:i w:val="false"/>
          <w:color w:val="000000"/>
          <w:sz w:val="28"/>
        </w:rPr>
        <w:t>
      36) тағамдық қоспалар – тамақ өнімдеріне оларды дайындау және өндіру үдерісінде олардың бойында белгілі бір қасиеттерді қалыптастыру және/немесе олардың сапасын сақтап қалу мақсатында арнайы енгізілетін табиғи және жасанды заттар мен олардың қосылыстары;</w:t>
      </w:r>
      <w:r>
        <w:br/>
      </w:r>
      <w:r>
        <w:rPr>
          <w:rFonts w:ascii="Times New Roman"/>
          <w:b w:val="false"/>
          <w:i w:val="false"/>
          <w:color w:val="000000"/>
          <w:sz w:val="28"/>
        </w:rPr>
        <w:t>
</w:t>
      </w:r>
      <w:r>
        <w:rPr>
          <w:rFonts w:ascii="Times New Roman"/>
          <w:b w:val="false"/>
          <w:i w:val="false"/>
          <w:color w:val="000000"/>
          <w:sz w:val="28"/>
        </w:rPr>
        <w:t>
      37) тағамдық ингредиент – тамақ өнімдерін өндіруде қолданылатын және дайын өнімде бастапқы немесе өзгертілген күйде болатын, рецептіге сәйкес тамақ өнімдерінің құрамдас бөлігі болып табылатын табиғаттан немесе жасанды жолмен алынған химиялық зат немесе жануар немесе өсімдік немесе микроб немесе минерал текті өнім, оның ішінде тағамдық қоспалар, хош иістендіргіштер;</w:t>
      </w:r>
      <w:r>
        <w:br/>
      </w:r>
      <w:r>
        <w:rPr>
          <w:rFonts w:ascii="Times New Roman"/>
          <w:b w:val="false"/>
          <w:i w:val="false"/>
          <w:color w:val="000000"/>
          <w:sz w:val="28"/>
        </w:rPr>
        <w:t>
</w:t>
      </w:r>
      <w:r>
        <w:rPr>
          <w:rFonts w:ascii="Times New Roman"/>
          <w:b w:val="false"/>
          <w:i w:val="false"/>
          <w:color w:val="000000"/>
          <w:sz w:val="28"/>
        </w:rPr>
        <w:t>
      38) тағамдық құндылық – құрамымен және дәмінің артықшылығымен анықталатын, организмді нәрлі заттармен қанағаттандыру дәрежесі;</w:t>
      </w:r>
      <w:r>
        <w:br/>
      </w:r>
      <w:r>
        <w:rPr>
          <w:rFonts w:ascii="Times New Roman"/>
          <w:b w:val="false"/>
          <w:i w:val="false"/>
          <w:color w:val="000000"/>
          <w:sz w:val="28"/>
        </w:rPr>
        <w:t>
</w:t>
      </w:r>
      <w:r>
        <w:rPr>
          <w:rFonts w:ascii="Times New Roman"/>
          <w:b w:val="false"/>
          <w:i w:val="false"/>
          <w:color w:val="000000"/>
          <w:sz w:val="28"/>
        </w:rPr>
        <w:t>
      39) тамақ өнімдері – адам тұтынатын шикізат, тамақ өнімдері, арнайы мақсаттағы тамақ өнімдері, ауыз су, тағамдық қоспалар және тағамға биологиялық белсенді қоспалар, адам үшін тамақ көзі болып табылатын жануарлар жейтін жемшөп пен жемдік қоспалар;</w:t>
      </w:r>
      <w:r>
        <w:br/>
      </w:r>
      <w:r>
        <w:rPr>
          <w:rFonts w:ascii="Times New Roman"/>
          <w:b w:val="false"/>
          <w:i w:val="false"/>
          <w:color w:val="000000"/>
          <w:sz w:val="28"/>
        </w:rPr>
        <w:t>
</w:t>
      </w:r>
      <w:r>
        <w:rPr>
          <w:rFonts w:ascii="Times New Roman"/>
          <w:b w:val="false"/>
          <w:i w:val="false"/>
          <w:color w:val="000000"/>
          <w:sz w:val="28"/>
        </w:rPr>
        <w:t>
      40) тағамдық өнімдер – бұл адамның тағамға тұтынуына (оның ішінде балалар тамағына, диеталық емдік тамақтануға, диеталық профилактикалық тамақтануға, спортшылардың тамақтануына арналған мамандандырылған өнімдер, сергітетін сусындар, өсімдік, жануар және микробты текті гендік-инженерлік-түрлендірілген (трансгенді) организмдерден алынған шикізаттардан өндірілетін тамақ өнімдері, органикалық өнімдер) арналған табиғи, өңделген немесе қайта өңделген түрдегі жануардан, өсімдіктен, микробиологиялық, минералдық немесе биотехнологиялық жолдармен алынған өнімдер, ыдыстарға құйылған ауыз суы және минералды ауыз суы, алкогольді (оның ішінде сыра) және алкогольсіз сусындар, тағамға биологиялық белсенді қоспалар, сағыздар, ұйытқылар мен микроорганизмдердің бастапқы өсірінділері, ашытқылар, тағамдық қоспалар мен хош иістендіргіштер, сондай-ақ азық-түлік (тамақ) шикізаттары мен тамақ ингредиенттері;</w:t>
      </w:r>
      <w:r>
        <w:br/>
      </w:r>
      <w:r>
        <w:rPr>
          <w:rFonts w:ascii="Times New Roman"/>
          <w:b w:val="false"/>
          <w:i w:val="false"/>
          <w:color w:val="000000"/>
          <w:sz w:val="28"/>
        </w:rPr>
        <w:t>
</w:t>
      </w:r>
      <w:r>
        <w:rPr>
          <w:rFonts w:ascii="Times New Roman"/>
          <w:b w:val="false"/>
          <w:i w:val="false"/>
          <w:color w:val="000000"/>
          <w:sz w:val="28"/>
        </w:rPr>
        <w:t>
      41) тамақ өнімдерінің партиясы – қауіпсіздігін куәландыратын бір ілеспе құжаты бар, ұқсас жағдайларда өндірілген (дайындалған) және/немесе қаптамаланған біртекті тамақ өнімдерінің жиынтығы;</w:t>
      </w:r>
      <w:r>
        <w:br/>
      </w:r>
      <w:r>
        <w:rPr>
          <w:rFonts w:ascii="Times New Roman"/>
          <w:b w:val="false"/>
          <w:i w:val="false"/>
          <w:color w:val="000000"/>
          <w:sz w:val="28"/>
        </w:rPr>
        <w:t>
</w:t>
      </w:r>
      <w:r>
        <w:rPr>
          <w:rFonts w:ascii="Times New Roman"/>
          <w:b w:val="false"/>
          <w:i w:val="false"/>
          <w:color w:val="000000"/>
          <w:sz w:val="28"/>
        </w:rPr>
        <w:t>
      42) тамақ өнімдерін өндіру (дайындау) – технологиялық үдерістің өзін және онымен байланысты тамақ өнімдерін өлшеп-орау, қаптамалау, таңбалау, сондай-ақ өндірісішілік сақтау және тасымалдау үдерістерін қамтитын тамақ өнімдерін дайындау процестері (сатылары);</w:t>
      </w:r>
      <w:r>
        <w:br/>
      </w:r>
      <w:r>
        <w:rPr>
          <w:rFonts w:ascii="Times New Roman"/>
          <w:b w:val="false"/>
          <w:i w:val="false"/>
          <w:color w:val="000000"/>
          <w:sz w:val="28"/>
        </w:rPr>
        <w:t>
</w:t>
      </w:r>
      <w:r>
        <w:rPr>
          <w:rFonts w:ascii="Times New Roman"/>
          <w:b w:val="false"/>
          <w:i w:val="false"/>
          <w:color w:val="000000"/>
          <w:sz w:val="28"/>
        </w:rPr>
        <w:t>
      43) тамақ өнімдерінің қауіпсіздігі – адамның өмірі мен денсаулығына зиян тигізумен және қауіпті фактордың іске асырылу ықтималдығы мен оның салдарының ауырлық дәрежесінің үйлесімін ескерумен тұтынушылардың заңды мүдделерінің бұзылуымен байланысты тамақ өнімдерін әзірлеудің (жасаудың), өндірудің (дайындаудың), айналымының, кәдеге жаратудың және жоюдың барлық үдерістерінде (сатыларында) жол берілмейтін қатердің болмауы;</w:t>
      </w:r>
      <w:r>
        <w:br/>
      </w:r>
      <w:r>
        <w:rPr>
          <w:rFonts w:ascii="Times New Roman"/>
          <w:b w:val="false"/>
          <w:i w:val="false"/>
          <w:color w:val="000000"/>
          <w:sz w:val="28"/>
        </w:rPr>
        <w:t>
</w:t>
      </w:r>
      <w:r>
        <w:rPr>
          <w:rFonts w:ascii="Times New Roman"/>
          <w:b w:val="false"/>
          <w:i w:val="false"/>
          <w:color w:val="000000"/>
          <w:sz w:val="28"/>
        </w:rPr>
        <w:t>
      44) тамақ өнімдерінің қадағалануы – тамақ өнімдерін әзірлеудің (жасаудың), өндірудің (дайындаудың), айналымының, кәдеге жаратудың және жоюдың барлық процестерінде (сатыларында) тамақ өнімдерін қадағалау (шығуын, бағытын және жеткізілген орнын);</w:t>
      </w:r>
      <w:r>
        <w:br/>
      </w:r>
      <w:r>
        <w:rPr>
          <w:rFonts w:ascii="Times New Roman"/>
          <w:b w:val="false"/>
          <w:i w:val="false"/>
          <w:color w:val="000000"/>
          <w:sz w:val="28"/>
        </w:rPr>
        <w:t>
</w:t>
      </w:r>
      <w:r>
        <w:rPr>
          <w:rFonts w:ascii="Times New Roman"/>
          <w:b w:val="false"/>
          <w:i w:val="false"/>
          <w:color w:val="000000"/>
          <w:sz w:val="28"/>
        </w:rPr>
        <w:t>
      45) тамақ өнімдерінің қауіпсіздік көрсеткіші — адам денсаулығына және жануарларға қауіп төндіретін химиялық, радиобелсенді, уытты заттардың және олардың қосындылары құрамының, микроорганизмдердің және басқа да биологиялық организмдердің жол берілетін деңгейі;</w:t>
      </w:r>
      <w:r>
        <w:br/>
      </w:r>
      <w:r>
        <w:rPr>
          <w:rFonts w:ascii="Times New Roman"/>
          <w:b w:val="false"/>
          <w:i w:val="false"/>
          <w:color w:val="000000"/>
          <w:sz w:val="28"/>
        </w:rPr>
        <w:t>
</w:t>
      </w:r>
      <w:r>
        <w:rPr>
          <w:rFonts w:ascii="Times New Roman"/>
          <w:b w:val="false"/>
          <w:i w:val="false"/>
          <w:color w:val="000000"/>
          <w:sz w:val="28"/>
        </w:rPr>
        <w:t>
      46) таңбалау – тұтынушыға ақпарат беретін және тамақ өнімдеріне, тұтыну ыдысына (қаптамасына) түсірілген мәтін, тауар белгілері, шартты белгі мен суреттер, құжаттар, жаднамалар (қосымша бет), затбелгілер, контрзатбелгілер, кольереткалар, жазба белгілер, жапсырмалар (стикерлер);</w:t>
      </w:r>
      <w:r>
        <w:br/>
      </w:r>
      <w:r>
        <w:rPr>
          <w:rFonts w:ascii="Times New Roman"/>
          <w:b w:val="false"/>
          <w:i w:val="false"/>
          <w:color w:val="000000"/>
          <w:sz w:val="28"/>
        </w:rPr>
        <w:t>
</w:t>
      </w:r>
      <w:r>
        <w:rPr>
          <w:rFonts w:ascii="Times New Roman"/>
          <w:b w:val="false"/>
          <w:i w:val="false"/>
          <w:color w:val="000000"/>
          <w:sz w:val="28"/>
        </w:rPr>
        <w:t>
      47) тауар көршілестігі – шикі және дайын өнімдерді бірге сақтауды және өткізуді болдырмайтын, олардың ластануын және тауардың сапасына әсер ететін бөтен иістің енуін болдырмайтын жағдайлар;</w:t>
      </w:r>
      <w:r>
        <w:br/>
      </w:r>
      <w:r>
        <w:rPr>
          <w:rFonts w:ascii="Times New Roman"/>
          <w:b w:val="false"/>
          <w:i w:val="false"/>
          <w:color w:val="000000"/>
          <w:sz w:val="28"/>
        </w:rPr>
        <w:t>
</w:t>
      </w:r>
      <w:r>
        <w:rPr>
          <w:rFonts w:ascii="Times New Roman"/>
          <w:b w:val="false"/>
          <w:i w:val="false"/>
          <w:color w:val="000000"/>
          <w:sz w:val="28"/>
        </w:rPr>
        <w:t>
      48) тез бұзылатын тамақ өнімдері – қатаң регламенттелген мерзімде тасымалдаудың, сақтаудың және өткізудің арнайы жағдайларын талап ететін тамақ өнімдері;</w:t>
      </w:r>
      <w:r>
        <w:br/>
      </w:r>
      <w:r>
        <w:rPr>
          <w:rFonts w:ascii="Times New Roman"/>
          <w:b w:val="false"/>
          <w:i w:val="false"/>
          <w:color w:val="000000"/>
          <w:sz w:val="28"/>
        </w:rPr>
        <w:t>
</w:t>
      </w:r>
      <w:r>
        <w:rPr>
          <w:rFonts w:ascii="Times New Roman"/>
          <w:b w:val="false"/>
          <w:i w:val="false"/>
          <w:color w:val="000000"/>
          <w:sz w:val="28"/>
        </w:rPr>
        <w:t>
      49) технологиялық жабдық – өндірістің жұмыс істеуіне қажетті механизмдер, машиналар, құрылғылар, аспаптардың жиынтығы;</w:t>
      </w:r>
      <w:r>
        <w:br/>
      </w:r>
      <w:r>
        <w:rPr>
          <w:rFonts w:ascii="Times New Roman"/>
          <w:b w:val="false"/>
          <w:i w:val="false"/>
          <w:color w:val="000000"/>
          <w:sz w:val="28"/>
        </w:rPr>
        <w:t>
</w:t>
      </w:r>
      <w:r>
        <w:rPr>
          <w:rFonts w:ascii="Times New Roman"/>
          <w:b w:val="false"/>
          <w:i w:val="false"/>
          <w:color w:val="000000"/>
          <w:sz w:val="28"/>
        </w:rPr>
        <w:t>
      50) тиеу орны – азық-түлік шикізаты мен тамақ өнімдерін қабылдайтын орын;</w:t>
      </w:r>
      <w:r>
        <w:br/>
      </w:r>
      <w:r>
        <w:rPr>
          <w:rFonts w:ascii="Times New Roman"/>
          <w:b w:val="false"/>
          <w:i w:val="false"/>
          <w:color w:val="000000"/>
          <w:sz w:val="28"/>
        </w:rPr>
        <w:t>
</w:t>
      </w:r>
      <w:r>
        <w:rPr>
          <w:rFonts w:ascii="Times New Roman"/>
          <w:b w:val="false"/>
          <w:i w:val="false"/>
          <w:color w:val="000000"/>
          <w:sz w:val="28"/>
        </w:rPr>
        <w:t>
      51) толық дайындау орны – үй-жай, онда жартылай фабрикаттардан дайын тамақ өнімдерін дайындауды жүзеге асырылады;</w:t>
      </w:r>
      <w:r>
        <w:br/>
      </w:r>
      <w:r>
        <w:rPr>
          <w:rFonts w:ascii="Times New Roman"/>
          <w:b w:val="false"/>
          <w:i w:val="false"/>
          <w:color w:val="000000"/>
          <w:sz w:val="28"/>
        </w:rPr>
        <w:t>
</w:t>
      </w:r>
      <w:r>
        <w:rPr>
          <w:rFonts w:ascii="Times New Roman"/>
          <w:b w:val="false"/>
          <w:i w:val="false"/>
          <w:color w:val="000000"/>
          <w:sz w:val="28"/>
        </w:rPr>
        <w:t>
      52) ұйымдасқан ұжымдар – тәулік бойы немесе күндіз 4 сағат және одан артық уақыт болатын, тұрмыс, тамақтану, оқу, тәрбие, медициналық қызмет көрсету, еңбек етудің бірдей жағдайларымен біріктірілген олардың ведомстволық тиістілігі мен меншік нысанына қарамастан ұйымдардың контингенті (денсаулық сақтау объектілері, әлеуметтік қызмет көрсету объектілері: үй-интернаттар, оңалту орталықтары, мүгедек балаларға арналған оқу орындары, аумақтық әлеуметтік қызмет көрсету орталықтары, әлеуметтік бейімдеу орталықтары, өнеркәсіп, құрылыс объектілерінің тамақтану объектілері);</w:t>
      </w:r>
      <w:r>
        <w:br/>
      </w:r>
      <w:r>
        <w:rPr>
          <w:rFonts w:ascii="Times New Roman"/>
          <w:b w:val="false"/>
          <w:i w:val="false"/>
          <w:color w:val="000000"/>
          <w:sz w:val="28"/>
        </w:rPr>
        <w:t>
</w:t>
      </w:r>
      <w:r>
        <w:rPr>
          <w:rFonts w:ascii="Times New Roman"/>
          <w:b w:val="false"/>
          <w:i w:val="false"/>
          <w:color w:val="000000"/>
          <w:sz w:val="28"/>
        </w:rPr>
        <w:t>
      53) халықтың санитариялық-эпидемиологиялық саулығын қамтамасыз ету саласындағы заңнама – санитариялық-эпидемиологиялық және гигиеналық талаптарды, оның ішінде адамдардың мекен ету ортасы факторларының, өнімнің (тауардың), жұмыстың және көрсетілетін қызметтің адам үшін қауіпсіздігі және/немесе зиянсыздығы критерийлерін белгілейтін және азаматтардың денсаулығын сақтау және қолайлы қоршаған ортаға деген құқықтарын іске асырудың негізгі шарттарының бірі ретінде халықтың санитариялық-эпидемиологиялық саулығын қамтамасыз ету саласындағы қарым-қатынастарды реттейтін </w:t>
      </w:r>
      <w:r>
        <w:rPr>
          <w:rFonts w:ascii="Times New Roman"/>
          <w:b w:val="false"/>
          <w:i w:val="false"/>
          <w:color w:val="000000"/>
          <w:sz w:val="28"/>
        </w:rPr>
        <w:t>заңдар</w:t>
      </w:r>
      <w:r>
        <w:rPr>
          <w:rFonts w:ascii="Times New Roman"/>
          <w:b w:val="false"/>
          <w:i w:val="false"/>
          <w:color w:val="000000"/>
          <w:sz w:val="28"/>
        </w:rPr>
        <w:t xml:space="preserve"> мен оларға сәйкес қабылданатын өзге нормативтік құқықтық актілер, гигиеналық нормативтер.</w:t>
      </w:r>
      <w:r>
        <w:br/>
      </w:r>
      <w:r>
        <w:rPr>
          <w:rFonts w:ascii="Times New Roman"/>
          <w:b w:val="false"/>
          <w:i w:val="false"/>
          <w:color w:val="000000"/>
          <w:sz w:val="28"/>
        </w:rPr>
        <w:t>
</w:t>
      </w:r>
      <w:r>
        <w:rPr>
          <w:rFonts w:ascii="Times New Roman"/>
          <w:b w:val="false"/>
          <w:i w:val="false"/>
          <w:color w:val="000000"/>
          <w:sz w:val="28"/>
        </w:rPr>
        <w:t>
      4. Осы Санитариялық қағидаларда осы бөлімде арнайы анықтама берілмеген терминдер Кеден одағының, Еуразиялық экономикалық қауымдастықтың, Қазақстан Республикасының денсаулық сақтау, техникалық реттеу және метрология саласындағы заңнамасында белгіленген мәндерінде қолданылады.</w:t>
      </w:r>
    </w:p>
    <w:bookmarkEnd w:id="4"/>
    <w:bookmarkStart w:name="z71" w:id="5"/>
    <w:p>
      <w:pPr>
        <w:spacing w:after="0"/>
        <w:ind w:left="0"/>
        <w:jc w:val="left"/>
      </w:pPr>
      <w:r>
        <w:rPr>
          <w:rFonts w:ascii="Times New Roman"/>
          <w:b/>
          <w:i w:val="false"/>
          <w:color w:val="000000"/>
        </w:rPr>
        <w:t xml:space="preserve"> 
2. Тамақтану объектілерін салу үшін жер учаскесін таңдауға, жобалауға, қайта жаңартуға және қайта жабдықтауға қойылатын талаптар</w:t>
      </w:r>
    </w:p>
    <w:bookmarkEnd w:id="5"/>
    <w:bookmarkStart w:name="z72" w:id="6"/>
    <w:p>
      <w:pPr>
        <w:spacing w:after="0"/>
        <w:ind w:left="0"/>
        <w:jc w:val="both"/>
      </w:pPr>
      <w:r>
        <w:rPr>
          <w:rFonts w:ascii="Times New Roman"/>
          <w:b w:val="false"/>
          <w:i w:val="false"/>
          <w:color w:val="000000"/>
          <w:sz w:val="28"/>
        </w:rPr>
        <w:t>
      5. Тамақтану объектiлерiн салуға жер учаскесiн таңдау, жобалау реконструкциялау және қайта жабдықтау санитариялық-эпидемиологиялық қорытынды болған жағдайда жол беріледі.</w:t>
      </w:r>
      <w:r>
        <w:br/>
      </w:r>
      <w:r>
        <w:rPr>
          <w:rFonts w:ascii="Times New Roman"/>
          <w:b w:val="false"/>
          <w:i w:val="false"/>
          <w:color w:val="000000"/>
          <w:sz w:val="28"/>
        </w:rPr>
        <w:t>
</w:t>
      </w:r>
      <w:r>
        <w:rPr>
          <w:rFonts w:ascii="Times New Roman"/>
          <w:b w:val="false"/>
          <w:i w:val="false"/>
          <w:color w:val="000000"/>
          <w:sz w:val="28"/>
        </w:rPr>
        <w:t>
      6. Мына жағдайларда жер учаскелерінде тамақтану объектілерінің құрылысын жобалауға жол берілмейді:</w:t>
      </w:r>
      <w:r>
        <w:br/>
      </w:r>
      <w:r>
        <w:rPr>
          <w:rFonts w:ascii="Times New Roman"/>
          <w:b w:val="false"/>
          <w:i w:val="false"/>
          <w:color w:val="000000"/>
          <w:sz w:val="28"/>
        </w:rPr>
        <w:t>
</w:t>
      </w:r>
      <w:r>
        <w:rPr>
          <w:rFonts w:ascii="Times New Roman"/>
          <w:b w:val="false"/>
          <w:i w:val="false"/>
          <w:color w:val="000000"/>
          <w:sz w:val="28"/>
        </w:rPr>
        <w:t>
      1) бұрын олар мал қорымдары, уытты қалдықтарды көму орындары ретінде пайдаланылған, органикалық және химиялық қалдықтармен ластанған жағдайда;</w:t>
      </w:r>
      <w:r>
        <w:br/>
      </w:r>
      <w:r>
        <w:rPr>
          <w:rFonts w:ascii="Times New Roman"/>
          <w:b w:val="false"/>
          <w:i w:val="false"/>
          <w:color w:val="000000"/>
          <w:sz w:val="28"/>
        </w:rPr>
        <w:t>
</w:t>
      </w:r>
      <w:r>
        <w:rPr>
          <w:rFonts w:ascii="Times New Roman"/>
          <w:b w:val="false"/>
          <w:i w:val="false"/>
          <w:color w:val="000000"/>
          <w:sz w:val="28"/>
        </w:rPr>
        <w:t>
      2) радиациялық қауіпсіздік нормативтері жоғары болған жағдайда;</w:t>
      </w:r>
      <w:r>
        <w:br/>
      </w:r>
      <w:r>
        <w:rPr>
          <w:rFonts w:ascii="Times New Roman"/>
          <w:b w:val="false"/>
          <w:i w:val="false"/>
          <w:color w:val="000000"/>
          <w:sz w:val="28"/>
        </w:rPr>
        <w:t>
</w:t>
      </w:r>
      <w:r>
        <w:rPr>
          <w:rFonts w:ascii="Times New Roman"/>
          <w:b w:val="false"/>
          <w:i w:val="false"/>
          <w:color w:val="000000"/>
          <w:sz w:val="28"/>
        </w:rPr>
        <w:t>
      3) жер учаскесінде күйдіргі ауруы бойынша стационарлық қолайсыз пункттердің топырақтық ошақтары орналастырылған жағдайда;</w:t>
      </w:r>
      <w:r>
        <w:br/>
      </w:r>
      <w:r>
        <w:rPr>
          <w:rFonts w:ascii="Times New Roman"/>
          <w:b w:val="false"/>
          <w:i w:val="false"/>
          <w:color w:val="000000"/>
          <w:sz w:val="28"/>
        </w:rPr>
        <w:t>
</w:t>
      </w:r>
      <w:r>
        <w:rPr>
          <w:rFonts w:ascii="Times New Roman"/>
          <w:b w:val="false"/>
          <w:i w:val="false"/>
          <w:color w:val="000000"/>
          <w:sz w:val="28"/>
        </w:rPr>
        <w:t>
      4) өнеркәсіптік және азаматтық мақсаттағы объектілерден санитариялық ажырауды ұйымдастыру мүмкіндігі болмаған жағдайда және су басуы ықтимал аймақтарда;</w:t>
      </w:r>
      <w:r>
        <w:br/>
      </w:r>
      <w:r>
        <w:rPr>
          <w:rFonts w:ascii="Times New Roman"/>
          <w:b w:val="false"/>
          <w:i w:val="false"/>
          <w:color w:val="000000"/>
          <w:sz w:val="28"/>
        </w:rPr>
        <w:t>
</w:t>
      </w:r>
      <w:r>
        <w:rPr>
          <w:rFonts w:ascii="Times New Roman"/>
          <w:b w:val="false"/>
          <w:i w:val="false"/>
          <w:color w:val="000000"/>
          <w:sz w:val="28"/>
        </w:rPr>
        <w:t>
      5) сумен жабдықтау көздері бірінші санитариялық қорғау аймағында орналасқан жағдайда;</w:t>
      </w:r>
      <w:r>
        <w:br/>
      </w:r>
      <w:r>
        <w:rPr>
          <w:rFonts w:ascii="Times New Roman"/>
          <w:b w:val="false"/>
          <w:i w:val="false"/>
          <w:color w:val="000000"/>
          <w:sz w:val="28"/>
        </w:rPr>
        <w:t>
</w:t>
      </w:r>
      <w:r>
        <w:rPr>
          <w:rFonts w:ascii="Times New Roman"/>
          <w:b w:val="false"/>
          <w:i w:val="false"/>
          <w:color w:val="000000"/>
          <w:sz w:val="28"/>
        </w:rPr>
        <w:t>
      6) қауіпті аймақтарда көмір және басқа шахталардың жыныстарының үйінділері болғанда.</w:t>
      </w:r>
      <w:r>
        <w:br/>
      </w:r>
      <w:r>
        <w:rPr>
          <w:rFonts w:ascii="Times New Roman"/>
          <w:b w:val="false"/>
          <w:i w:val="false"/>
          <w:color w:val="000000"/>
          <w:sz w:val="28"/>
        </w:rPr>
        <w:t>
</w:t>
      </w:r>
      <w:r>
        <w:rPr>
          <w:rFonts w:ascii="Times New Roman"/>
          <w:b w:val="false"/>
          <w:i w:val="false"/>
          <w:color w:val="000000"/>
          <w:sz w:val="28"/>
        </w:rPr>
        <w:t>
      7. Тамақтану объектісін орналастыру кезінде халықтың санитариялық-гигиеналық өмір сүру жағдайларының нашарлауына жол берілмейді.</w:t>
      </w:r>
      <w:r>
        <w:br/>
      </w:r>
      <w:r>
        <w:rPr>
          <w:rFonts w:ascii="Times New Roman"/>
          <w:b w:val="false"/>
          <w:i w:val="false"/>
          <w:color w:val="000000"/>
          <w:sz w:val="28"/>
        </w:rPr>
        <w:t>
</w:t>
      </w:r>
      <w:r>
        <w:rPr>
          <w:rFonts w:ascii="Times New Roman"/>
          <w:b w:val="false"/>
          <w:i w:val="false"/>
          <w:color w:val="000000"/>
          <w:sz w:val="28"/>
        </w:rPr>
        <w:t>
      8. Тамақтану объектілерін жеке тұрған және жапсарлас салынған  ғимараттарда, сондай-ақ тұрғын және қоғамдық ғимараттардың ішіне салынған үй-жайларда, сондай-ақ ғимараттардың бірінші, жертөле және цокольды қабаттарында орналастыруға жол беріледі.</w:t>
      </w:r>
      <w:r>
        <w:br/>
      </w:r>
      <w:r>
        <w:rPr>
          <w:rFonts w:ascii="Times New Roman"/>
          <w:b w:val="false"/>
          <w:i w:val="false"/>
          <w:color w:val="000000"/>
          <w:sz w:val="28"/>
        </w:rPr>
        <w:t>
</w:t>
      </w:r>
      <w:r>
        <w:rPr>
          <w:rFonts w:ascii="Times New Roman"/>
          <w:b w:val="false"/>
          <w:i w:val="false"/>
          <w:color w:val="000000"/>
          <w:sz w:val="28"/>
        </w:rPr>
        <w:t>
      9. Жалпыға бірдей қолжетімді тамақтану объектілерін тұрғын үй, қоғамдық немесе өндірістік ғимараттардың ішіне салуға немесе жапсарлас салуға тамақтану объектісінің және ол ішіне салынып жатқан ғимараттың барлық функционалдық сипаттамаларын сақтау арқылы қажетті санитариялық-эпидемиологиялық талаптарды сақтаған жағдайда жол беріледі.</w:t>
      </w:r>
      <w:r>
        <w:br/>
      </w:r>
      <w:r>
        <w:rPr>
          <w:rFonts w:ascii="Times New Roman"/>
          <w:b w:val="false"/>
          <w:i w:val="false"/>
          <w:color w:val="000000"/>
          <w:sz w:val="28"/>
        </w:rPr>
        <w:t>
</w:t>
      </w:r>
      <w:r>
        <w:rPr>
          <w:rFonts w:ascii="Times New Roman"/>
          <w:b w:val="false"/>
          <w:i w:val="false"/>
          <w:color w:val="000000"/>
          <w:sz w:val="28"/>
        </w:rPr>
        <w:t>
      Тамақтану объектілерін:</w:t>
      </w:r>
      <w:r>
        <w:br/>
      </w:r>
      <w:r>
        <w:rPr>
          <w:rFonts w:ascii="Times New Roman"/>
          <w:b w:val="false"/>
          <w:i w:val="false"/>
          <w:color w:val="000000"/>
          <w:sz w:val="28"/>
        </w:rPr>
        <w:t>
</w:t>
      </w:r>
      <w:r>
        <w:rPr>
          <w:rFonts w:ascii="Times New Roman"/>
          <w:b w:val="false"/>
          <w:i w:val="false"/>
          <w:color w:val="000000"/>
          <w:sz w:val="28"/>
        </w:rPr>
        <w:t>
      1) тұрғын үйлерде – ішіне салынған немесе ішінен-жапсарлай салынған үй-жайларда, сондай-ақ ғимараттардың нақты түрлеріне (құрылыстар) нормативтік талаптарды ескере отырып, ғимараттар бойынша жобалауға;</w:t>
      </w:r>
      <w:r>
        <w:br/>
      </w:r>
      <w:r>
        <w:rPr>
          <w:rFonts w:ascii="Times New Roman"/>
          <w:b w:val="false"/>
          <w:i w:val="false"/>
          <w:color w:val="000000"/>
          <w:sz w:val="28"/>
        </w:rPr>
        <w:t>
</w:t>
      </w:r>
      <w:r>
        <w:rPr>
          <w:rFonts w:ascii="Times New Roman"/>
          <w:b w:val="false"/>
          <w:i w:val="false"/>
          <w:color w:val="000000"/>
          <w:sz w:val="28"/>
        </w:rPr>
        <w:t>
      2) жер асты өтпе жолдарында, сондай-ақ, коммуникацияның инженерлік жүйелеріне қосылған жағдайда.</w:t>
      </w:r>
      <w:r>
        <w:br/>
      </w:r>
      <w:r>
        <w:rPr>
          <w:rFonts w:ascii="Times New Roman"/>
          <w:b w:val="false"/>
          <w:i w:val="false"/>
          <w:color w:val="000000"/>
          <w:sz w:val="28"/>
        </w:rPr>
        <w:t>
</w:t>
      </w:r>
      <w:r>
        <w:rPr>
          <w:rFonts w:ascii="Times New Roman"/>
          <w:b w:val="false"/>
          <w:i w:val="false"/>
          <w:color w:val="000000"/>
          <w:sz w:val="28"/>
        </w:rPr>
        <w:t>
      10. Аспаздық өнімдерді сатуға арналған үй-жайларды (аспаздық дүкендері) мейрамханалар мен асханалар құрамында да, өзге мақсаттағы ғимараттар құрамында да көздеуге жол беріледі.</w:t>
      </w:r>
      <w:r>
        <w:br/>
      </w:r>
      <w:r>
        <w:rPr>
          <w:rFonts w:ascii="Times New Roman"/>
          <w:b w:val="false"/>
          <w:i w:val="false"/>
          <w:color w:val="000000"/>
          <w:sz w:val="28"/>
        </w:rPr>
        <w:t>
</w:t>
      </w:r>
      <w:r>
        <w:rPr>
          <w:rFonts w:ascii="Times New Roman"/>
          <w:b w:val="false"/>
          <w:i w:val="false"/>
          <w:color w:val="000000"/>
          <w:sz w:val="28"/>
        </w:rPr>
        <w:t>
      11. Тамақтану объектілерінде тәулігіне кемінде 300 килограмм (бұдан әрі – кг) кремді кондитерлік өнімдерді өндіретін, кемінде 500 кг ұннан жасалған кремсіз кондитерлік өнімдерді өндіретін өнімділігі шағ н кондитерлік цехтарды орналастыруға жол беріледі.</w:t>
      </w:r>
      <w:r>
        <w:br/>
      </w:r>
      <w:r>
        <w:rPr>
          <w:rFonts w:ascii="Times New Roman"/>
          <w:b w:val="false"/>
          <w:i w:val="false"/>
          <w:color w:val="000000"/>
          <w:sz w:val="28"/>
        </w:rPr>
        <w:t>
</w:t>
      </w:r>
      <w:r>
        <w:rPr>
          <w:rFonts w:ascii="Times New Roman"/>
          <w:b w:val="false"/>
          <w:i w:val="false"/>
          <w:color w:val="000000"/>
          <w:sz w:val="28"/>
        </w:rPr>
        <w:t>
      12. Тұрғын ғимараттарда орналасқан тамақтану объектілерінде шикізат пен тауарларды тиеу терезелері жоқ тұрғын ғимараттың бүйір жағынан және/немесе жер асты туннелдерінен және/немесе магистральдар жағынан арнайы жүк тиеу үй-жайлары болған жағдайда орындалады.</w:t>
      </w:r>
      <w:r>
        <w:br/>
      </w:r>
      <w:r>
        <w:rPr>
          <w:rFonts w:ascii="Times New Roman"/>
          <w:b w:val="false"/>
          <w:i w:val="false"/>
          <w:color w:val="000000"/>
          <w:sz w:val="28"/>
        </w:rPr>
        <w:t>
</w:t>
      </w:r>
      <w:r>
        <w:rPr>
          <w:rFonts w:ascii="Times New Roman"/>
          <w:b w:val="false"/>
          <w:i w:val="false"/>
          <w:color w:val="000000"/>
          <w:sz w:val="28"/>
        </w:rPr>
        <w:t>
      13. Тұрғын үй ауласынан шикізат пен тауарларды тиеуге жол берілмейді. Өнімділігі шағын объектілерге жұмысы басталғанға дейін көше беттегі кіре берістен тиеуге жол беріледі.</w:t>
      </w:r>
      <w:r>
        <w:br/>
      </w:r>
      <w:r>
        <w:rPr>
          <w:rFonts w:ascii="Times New Roman"/>
          <w:b w:val="false"/>
          <w:i w:val="false"/>
          <w:color w:val="000000"/>
          <w:sz w:val="28"/>
        </w:rPr>
        <w:t>
</w:t>
      </w:r>
      <w:r>
        <w:rPr>
          <w:rFonts w:ascii="Times New Roman"/>
          <w:b w:val="false"/>
          <w:i w:val="false"/>
          <w:color w:val="000000"/>
          <w:sz w:val="28"/>
        </w:rPr>
        <w:t>
      14. Жер асты қазба жұмыстарында жұмыс істейтіндердің тамақ ануын ұйымдастыруға арналған жер асты тамақтану объектілері ауасы аз шаңданатын, таза ауа келіп тұратын жерде орналастырылады.</w:t>
      </w:r>
      <w:r>
        <w:br/>
      </w:r>
      <w:r>
        <w:rPr>
          <w:rFonts w:ascii="Times New Roman"/>
          <w:b w:val="false"/>
          <w:i w:val="false"/>
          <w:color w:val="000000"/>
          <w:sz w:val="28"/>
        </w:rPr>
        <w:t>
</w:t>
      </w:r>
      <w:r>
        <w:rPr>
          <w:rFonts w:ascii="Times New Roman"/>
          <w:b w:val="false"/>
          <w:i w:val="false"/>
          <w:color w:val="000000"/>
          <w:sz w:val="28"/>
        </w:rPr>
        <w:t>
      15. Құрылыс алаңдарында, маусымдық жұмыстарда жұмыс істейтін адамдарға арналған тамақтану объектілері дайындау кәсіпорындарынан немесе асханалардан жартылай фабрикаттарды алу қарастырылған толық дайындау орны ретінде жабдықталады. Жартылай фабрикаттарды жеткізетін кәсіпорындар болмаған жағдайда, шикізатты пайдалануға жол беріледі.</w:t>
      </w:r>
      <w:r>
        <w:br/>
      </w:r>
      <w:r>
        <w:rPr>
          <w:rFonts w:ascii="Times New Roman"/>
          <w:b w:val="false"/>
          <w:i w:val="false"/>
          <w:color w:val="000000"/>
          <w:sz w:val="28"/>
        </w:rPr>
        <w:t>
</w:t>
      </w:r>
      <w:r>
        <w:rPr>
          <w:rFonts w:ascii="Times New Roman"/>
          <w:b w:val="false"/>
          <w:i w:val="false"/>
          <w:color w:val="000000"/>
          <w:sz w:val="28"/>
        </w:rPr>
        <w:t>
      16. Құрылыс объектілерінде, маусымдық жұмыс объектілерінде дайын тамақты тарату пунктін ұйымдастыруға жол беріледі, оның тамақ анатын залының жұмысы өзіне-өзі қызмет көрсету негізінде жүргізіледі.</w:t>
      </w:r>
      <w:r>
        <w:br/>
      </w:r>
      <w:r>
        <w:rPr>
          <w:rFonts w:ascii="Times New Roman"/>
          <w:b w:val="false"/>
          <w:i w:val="false"/>
          <w:color w:val="000000"/>
          <w:sz w:val="28"/>
        </w:rPr>
        <w:t>
</w:t>
      </w:r>
      <w:r>
        <w:rPr>
          <w:rFonts w:ascii="Times New Roman"/>
          <w:b w:val="false"/>
          <w:i w:val="false"/>
          <w:color w:val="000000"/>
          <w:sz w:val="28"/>
        </w:rPr>
        <w:t>
      17. Құрылыс алаңдарында және маусымдық жұмыста жұмыс істейтіндерге арналған тамақтану объектілері, жұмыс ерекшелігіне байланысты, стационарлық және жылжымалы етіп ұйымдастырылады. Стационарлық тамақтану объектілері ғимараттарда немесе уақытша салынған үй-жайда (жиналмалы типтегі үйлер, жеңіл ағаш үйлер, ал жазғы уақытта қалқа, тент астында) орналастырылады. Стационарлық уақытша тамақтану объектілері тек қана қызмет көрсетілетін объектінің құрылысы, маусымдық жұмыс аяқталғанға дейінгі мерзімге ұйымдастырылады.</w:t>
      </w:r>
      <w:r>
        <w:br/>
      </w:r>
      <w:r>
        <w:rPr>
          <w:rFonts w:ascii="Times New Roman"/>
          <w:b w:val="false"/>
          <w:i w:val="false"/>
          <w:color w:val="000000"/>
          <w:sz w:val="28"/>
        </w:rPr>
        <w:t>
</w:t>
      </w:r>
      <w:r>
        <w:rPr>
          <w:rFonts w:ascii="Times New Roman"/>
          <w:b w:val="false"/>
          <w:i w:val="false"/>
          <w:color w:val="000000"/>
          <w:sz w:val="28"/>
        </w:rPr>
        <w:t>
      18. Жылжымалы тамақтану объектілері арнайы жабдықталған вагон-асханаларда ұйымдастырылады. Жылжымалы тамақтану объектілерінің бірнеше құрылыс жұмысшыларына ағымдық кесте бойынша қызмет көрсетуіне жол беріледі.</w:t>
      </w:r>
      <w:r>
        <w:br/>
      </w:r>
      <w:r>
        <w:rPr>
          <w:rFonts w:ascii="Times New Roman"/>
          <w:b w:val="false"/>
          <w:i w:val="false"/>
          <w:color w:val="000000"/>
          <w:sz w:val="28"/>
        </w:rPr>
        <w:t>
</w:t>
      </w:r>
      <w:r>
        <w:rPr>
          <w:rFonts w:ascii="Times New Roman"/>
          <w:b w:val="false"/>
          <w:i w:val="false"/>
          <w:color w:val="000000"/>
          <w:sz w:val="28"/>
        </w:rPr>
        <w:t>
      19. Тамақтану объектілерінің ғимараттарында тұрғын үй-жайларды, сондай-ақ қызметі қоғамдық тамақтанумен байланысты емес үй-жайларды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20. Тамақтану объектілерінің аумағы абаттандырылады, таза ұсталады. Аумақта арнайы бөлінген жерде, үш жағынан да тұтас қабырғамен қоршалған, су өткізбейтін жабыны бар, қоқыс пен тамақ қалдықтарын жинауға арналған қақпағы бар бөлек контейнерлерді орнатуға арналған алаң қарастырылады. Қоқыстар мен тамақ қалдықтары контейнерлердің толу шамасына қарай шығарылады, соңынан контейнерлер өңделеді және дезинфекцияланады. Кіретін жолдар мен жаяу жүргінші жолдары атмосфералық жауын-шашын сулары суағарларға ағатындай етіп қатты жабыннан жасалады.</w:t>
      </w:r>
      <w:r>
        <w:br/>
      </w:r>
      <w:r>
        <w:rPr>
          <w:rFonts w:ascii="Times New Roman"/>
          <w:b w:val="false"/>
          <w:i w:val="false"/>
          <w:color w:val="000000"/>
          <w:sz w:val="28"/>
        </w:rPr>
        <w:t>
</w:t>
      </w:r>
      <w:r>
        <w:rPr>
          <w:rFonts w:ascii="Times New Roman"/>
          <w:b w:val="false"/>
          <w:i w:val="false"/>
          <w:color w:val="000000"/>
          <w:sz w:val="28"/>
        </w:rPr>
        <w:t>
      21. Тамақтану объектісінің аумағын жинау күнделікті жүргізіледі, жылы кезде су себіледі, ал қысқы уақытта қар мен мұздан тазартылады.</w:t>
      </w:r>
    </w:p>
    <w:bookmarkEnd w:id="6"/>
    <w:bookmarkStart w:name="z98" w:id="7"/>
    <w:p>
      <w:pPr>
        <w:spacing w:after="0"/>
        <w:ind w:left="0"/>
        <w:jc w:val="left"/>
      </w:pPr>
      <w:r>
        <w:rPr>
          <w:rFonts w:ascii="Times New Roman"/>
          <w:b/>
          <w:i w:val="false"/>
          <w:color w:val="000000"/>
        </w:rPr>
        <w:t xml:space="preserve"> 
3. Сумен жабдықтауға, су бұруға, жарықтандыруға және желдетуге қойылатын талаптар</w:t>
      </w:r>
    </w:p>
    <w:bookmarkEnd w:id="7"/>
    <w:bookmarkStart w:name="z99" w:id="8"/>
    <w:p>
      <w:pPr>
        <w:spacing w:after="0"/>
        <w:ind w:left="0"/>
        <w:jc w:val="both"/>
      </w:pPr>
      <w:r>
        <w:rPr>
          <w:rFonts w:ascii="Times New Roman"/>
          <w:b w:val="false"/>
          <w:i w:val="false"/>
          <w:color w:val="000000"/>
          <w:sz w:val="28"/>
        </w:rPr>
        <w:t>
      22. Тамақтану объектiсінің ғимараты орталықтандырылған ыстық және суық сумен жабдықтау жүйелерімен және су бұрумен жабдықталады.</w:t>
      </w:r>
      <w:r>
        <w:br/>
      </w:r>
      <w:r>
        <w:rPr>
          <w:rFonts w:ascii="Times New Roman"/>
          <w:b w:val="false"/>
          <w:i w:val="false"/>
          <w:color w:val="000000"/>
          <w:sz w:val="28"/>
        </w:rPr>
        <w:t>
</w:t>
      </w:r>
      <w:r>
        <w:rPr>
          <w:rFonts w:ascii="Times New Roman"/>
          <w:b w:val="false"/>
          <w:i w:val="false"/>
          <w:color w:val="000000"/>
          <w:sz w:val="28"/>
        </w:rPr>
        <w:t>
      23. Елдi мекенде орталықтандырылған сумен жабдықтау жүйесі болмаған жағдайда, ішкі су құбыры және су бұру құрылғысымен жергілікті су көзінен алынатын суды пайдалануға жол беріледі.</w:t>
      </w:r>
      <w:r>
        <w:br/>
      </w:r>
      <w:r>
        <w:rPr>
          <w:rFonts w:ascii="Times New Roman"/>
          <w:b w:val="false"/>
          <w:i w:val="false"/>
          <w:color w:val="000000"/>
          <w:sz w:val="28"/>
        </w:rPr>
        <w:t>
</w:t>
      </w:r>
      <w:r>
        <w:rPr>
          <w:rFonts w:ascii="Times New Roman"/>
          <w:b w:val="false"/>
          <w:i w:val="false"/>
          <w:color w:val="000000"/>
          <w:sz w:val="28"/>
        </w:rPr>
        <w:t>
      24. Су құбыры жоқ елдi мекендердегi тамақтану объектiлерiн сумен қамтамасыз ету үшiн сумен жабдықтау көзi санитариялық эпидемиологиялық қорытынды негiзiнде таңдап алынады. Шаруашылық-ауыз су мұқтаждығы үшін әкелінетін суды пайдалануға жол беріледі, ол таңбаланған арнайы сыйымдылықтарда, арнайы автокөлікпен жеткізіледі.</w:t>
      </w:r>
      <w:r>
        <w:br/>
      </w:r>
      <w:r>
        <w:rPr>
          <w:rFonts w:ascii="Times New Roman"/>
          <w:b w:val="false"/>
          <w:i w:val="false"/>
          <w:color w:val="000000"/>
          <w:sz w:val="28"/>
        </w:rPr>
        <w:t>
</w:t>
      </w:r>
      <w:r>
        <w:rPr>
          <w:rFonts w:ascii="Times New Roman"/>
          <w:b w:val="false"/>
          <w:i w:val="false"/>
          <w:color w:val="000000"/>
          <w:sz w:val="28"/>
        </w:rPr>
        <w:t>
      25. Ауылдық және ішінара кәрізделген жерлерде сарқынды суды жинау үшін су өтпейтін қазылған шұңқырлар жабдықталады, олар оның үштен екі көлемі толуына қарай тазартылады.</w:t>
      </w:r>
      <w:r>
        <w:br/>
      </w:r>
      <w:r>
        <w:rPr>
          <w:rFonts w:ascii="Times New Roman"/>
          <w:b w:val="false"/>
          <w:i w:val="false"/>
          <w:color w:val="000000"/>
          <w:sz w:val="28"/>
        </w:rPr>
        <w:t>
</w:t>
      </w:r>
      <w:r>
        <w:rPr>
          <w:rFonts w:ascii="Times New Roman"/>
          <w:b w:val="false"/>
          <w:i w:val="false"/>
          <w:color w:val="000000"/>
          <w:sz w:val="28"/>
        </w:rPr>
        <w:t>
      26. Ауыз суды тасымалдауға және сақтауға арналған сыйымдылықтар тазартылады,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27. Орталықтандырылған ыстық сумен жабдықтау жүйесі болмаған жағдайда су жылытқыштар орнатылады.</w:t>
      </w:r>
      <w:r>
        <w:br/>
      </w:r>
      <w:r>
        <w:rPr>
          <w:rFonts w:ascii="Times New Roman"/>
          <w:b w:val="false"/>
          <w:i w:val="false"/>
          <w:color w:val="000000"/>
          <w:sz w:val="28"/>
        </w:rPr>
        <w:t>
</w:t>
      </w:r>
      <w:r>
        <w:rPr>
          <w:rFonts w:ascii="Times New Roman"/>
          <w:b w:val="false"/>
          <w:i w:val="false"/>
          <w:color w:val="000000"/>
          <w:sz w:val="28"/>
        </w:rPr>
        <w:t>
      28. Ыстық және суық су барлық жуу ванналарына және раковиналарға, сондай-ақ қажеттi технологиялық жабдыққа араластырғышты орнату арқ лы жүргiзiледi.</w:t>
      </w:r>
      <w:r>
        <w:br/>
      </w:r>
      <w:r>
        <w:rPr>
          <w:rFonts w:ascii="Times New Roman"/>
          <w:b w:val="false"/>
          <w:i w:val="false"/>
          <w:color w:val="000000"/>
          <w:sz w:val="28"/>
        </w:rPr>
        <w:t>
</w:t>
      </w:r>
      <w:r>
        <w:rPr>
          <w:rFonts w:ascii="Times New Roman"/>
          <w:b w:val="false"/>
          <w:i w:val="false"/>
          <w:color w:val="000000"/>
          <w:sz w:val="28"/>
        </w:rPr>
        <w:t>
      29. Су жылыту жүйесiндегi ыстық суды технологиялық және шаруашылық-тұрмыстық мақсатта пайдалануға жол берiлмейдi.</w:t>
      </w:r>
      <w:r>
        <w:br/>
      </w:r>
      <w:r>
        <w:rPr>
          <w:rFonts w:ascii="Times New Roman"/>
          <w:b w:val="false"/>
          <w:i w:val="false"/>
          <w:color w:val="000000"/>
          <w:sz w:val="28"/>
        </w:rPr>
        <w:t>
</w:t>
      </w:r>
      <w:r>
        <w:rPr>
          <w:rFonts w:ascii="Times New Roman"/>
          <w:b w:val="false"/>
          <w:i w:val="false"/>
          <w:color w:val="000000"/>
          <w:sz w:val="28"/>
        </w:rPr>
        <w:t>
      30. Тамақтану объектiлерi өндiрiстiк және шаруашылық-тұрмыстық сарқынды су үшін алаң ішіндегі кәрiз желісіне өз бетінше ағатын су бұзудың бөлек жүйелерімен жабдықталады.</w:t>
      </w:r>
      <w:r>
        <w:br/>
      </w:r>
      <w:r>
        <w:rPr>
          <w:rFonts w:ascii="Times New Roman"/>
          <w:b w:val="false"/>
          <w:i w:val="false"/>
          <w:color w:val="000000"/>
          <w:sz w:val="28"/>
        </w:rPr>
        <w:t>
</w:t>
      </w:r>
      <w:r>
        <w:rPr>
          <w:rFonts w:ascii="Times New Roman"/>
          <w:b w:val="false"/>
          <w:i w:val="false"/>
          <w:color w:val="000000"/>
          <w:sz w:val="28"/>
        </w:rPr>
        <w:t>
      31. Өндірістік ағынды ағызу деңгейі шаруашылық–фекальды ағындарды шығару деңгейінен жоғары етіп жабдықталады.</w:t>
      </w:r>
      <w:r>
        <w:br/>
      </w:r>
      <w:r>
        <w:rPr>
          <w:rFonts w:ascii="Times New Roman"/>
          <w:b w:val="false"/>
          <w:i w:val="false"/>
          <w:color w:val="000000"/>
          <w:sz w:val="28"/>
        </w:rPr>
        <w:t>
</w:t>
      </w:r>
      <w:r>
        <w:rPr>
          <w:rFonts w:ascii="Times New Roman"/>
          <w:b w:val="false"/>
          <w:i w:val="false"/>
          <w:color w:val="000000"/>
          <w:sz w:val="28"/>
        </w:rPr>
        <w:t>
      32. Төгу траптары, жуу ванналары, раковиналары, санитариялық аспаптары бар үй-жайлар тамақтану объектісіне жалғасатын алаң ішіндегі кәріз деңгейінен төмен орнатылмайды.</w:t>
      </w:r>
      <w:r>
        <w:br/>
      </w:r>
      <w:r>
        <w:rPr>
          <w:rFonts w:ascii="Times New Roman"/>
          <w:b w:val="false"/>
          <w:i w:val="false"/>
          <w:color w:val="000000"/>
          <w:sz w:val="28"/>
        </w:rPr>
        <w:t>
</w:t>
      </w:r>
      <w:r>
        <w:rPr>
          <w:rFonts w:ascii="Times New Roman"/>
          <w:b w:val="false"/>
          <w:i w:val="false"/>
          <w:color w:val="000000"/>
          <w:sz w:val="28"/>
        </w:rPr>
        <w:t>
      33. Кәріз желілерінің бітеліп қалуының алдын алу мақсатында ғимарат сыртында, сыртқы кәріздік желіге түскенге дейін өндірістік ағындар шығатын жолдарда:</w:t>
      </w:r>
      <w:r>
        <w:br/>
      </w:r>
      <w:r>
        <w:rPr>
          <w:rFonts w:ascii="Times New Roman"/>
          <w:b w:val="false"/>
          <w:i w:val="false"/>
          <w:color w:val="000000"/>
          <w:sz w:val="28"/>
        </w:rPr>
        <w:t>
</w:t>
      </w:r>
      <w:r>
        <w:rPr>
          <w:rFonts w:ascii="Times New Roman"/>
          <w:b w:val="false"/>
          <w:i w:val="false"/>
          <w:color w:val="000000"/>
          <w:sz w:val="28"/>
        </w:rPr>
        <w:t>
      1) залының сыйымдылығы 500 және одан көп орыннан тұратын жартылай фабрикаттармен жұмыс істейтін;</w:t>
      </w:r>
      <w:r>
        <w:br/>
      </w:r>
      <w:r>
        <w:rPr>
          <w:rFonts w:ascii="Times New Roman"/>
          <w:b w:val="false"/>
          <w:i w:val="false"/>
          <w:color w:val="000000"/>
          <w:sz w:val="28"/>
        </w:rPr>
        <w:t>
</w:t>
      </w:r>
      <w:r>
        <w:rPr>
          <w:rFonts w:ascii="Times New Roman"/>
          <w:b w:val="false"/>
          <w:i w:val="false"/>
          <w:color w:val="000000"/>
          <w:sz w:val="28"/>
        </w:rPr>
        <w:t>
      2) залының сыйымдылығы 200 және одан көп орыннан тұратын шикізатпен жұмыс істейтін тамақтану объектілері үшін май және езінді ұстағыштар орнатылады.</w:t>
      </w:r>
      <w:r>
        <w:br/>
      </w:r>
      <w:r>
        <w:rPr>
          <w:rFonts w:ascii="Times New Roman"/>
          <w:b w:val="false"/>
          <w:i w:val="false"/>
          <w:color w:val="000000"/>
          <w:sz w:val="28"/>
        </w:rPr>
        <w:t>
</w:t>
      </w:r>
      <w:r>
        <w:rPr>
          <w:rFonts w:ascii="Times New Roman"/>
          <w:b w:val="false"/>
          <w:i w:val="false"/>
          <w:color w:val="000000"/>
          <w:sz w:val="28"/>
        </w:rPr>
        <w:t>
      Тамақтану объектілерінің бір ауысымда 2 тоннаға дейін өнім өндіретін көкөніс цехтары үшін құм ұстағыштар орнатылады.</w:t>
      </w:r>
      <w:r>
        <w:br/>
      </w:r>
      <w:r>
        <w:rPr>
          <w:rFonts w:ascii="Times New Roman"/>
          <w:b w:val="false"/>
          <w:i w:val="false"/>
          <w:color w:val="000000"/>
          <w:sz w:val="28"/>
        </w:rPr>
        <w:t>
</w:t>
      </w:r>
      <w:r>
        <w:rPr>
          <w:rFonts w:ascii="Times New Roman"/>
          <w:b w:val="false"/>
          <w:i w:val="false"/>
          <w:color w:val="000000"/>
          <w:sz w:val="28"/>
        </w:rPr>
        <w:t>
      34. Тамақтану объектілері кәрiзделмеген елдi мекендерде орналастырған жағдайда өндiрiстiк және тұрмыстық сарқынды суға арналған жергiлiктi бөлек кәрiз құрылғысы көзделедi. Сарқынды су жер астында ы су өтпейтін, қақпақпен жабдықталған сыйымдылыққа (шұңқырға) ағ зылады.</w:t>
      </w:r>
      <w:r>
        <w:br/>
      </w:r>
      <w:r>
        <w:rPr>
          <w:rFonts w:ascii="Times New Roman"/>
          <w:b w:val="false"/>
          <w:i w:val="false"/>
          <w:color w:val="000000"/>
          <w:sz w:val="28"/>
        </w:rPr>
        <w:t>
</w:t>
      </w:r>
      <w:r>
        <w:rPr>
          <w:rFonts w:ascii="Times New Roman"/>
          <w:b w:val="false"/>
          <w:i w:val="false"/>
          <w:color w:val="000000"/>
          <w:sz w:val="28"/>
        </w:rPr>
        <w:t>
      35. Ауладағы дәретхана мен су өтпейтін сыйымдылықты объектінің шаруашылық аймағына орналастырады.</w:t>
      </w:r>
      <w:r>
        <w:br/>
      </w:r>
      <w:r>
        <w:rPr>
          <w:rFonts w:ascii="Times New Roman"/>
          <w:b w:val="false"/>
          <w:i w:val="false"/>
          <w:color w:val="000000"/>
          <w:sz w:val="28"/>
        </w:rPr>
        <w:t>
</w:t>
      </w:r>
      <w:r>
        <w:rPr>
          <w:rFonts w:ascii="Times New Roman"/>
          <w:b w:val="false"/>
          <w:i w:val="false"/>
          <w:color w:val="000000"/>
          <w:sz w:val="28"/>
        </w:rPr>
        <w:t>
      36. Өндiрiстiк жабдық және жуу ванналары кәрiз желiсiне қабылдаушы ойыңқы бетінен кемiнде 20 миллиметр (бұдан әрi – мм) ауалық ажыраумен қосылады. Iшкi кәрiздiң су ағынын жинайтын барлық қабылдаған штардың гидравликалық қақпақпен (сифондармен) жабдықталады. Сарқынды суды ашық су айдындарына және іргелес аумаққа, сондай-ақ су сіңіргіш құдықтар құрылғысына ағызуға жол берiлмейдi.</w:t>
      </w:r>
      <w:r>
        <w:br/>
      </w:r>
      <w:r>
        <w:rPr>
          <w:rFonts w:ascii="Times New Roman"/>
          <w:b w:val="false"/>
          <w:i w:val="false"/>
          <w:color w:val="000000"/>
          <w:sz w:val="28"/>
        </w:rPr>
        <w:t>
</w:t>
      </w:r>
      <w:r>
        <w:rPr>
          <w:rFonts w:ascii="Times New Roman"/>
          <w:b w:val="false"/>
          <w:i w:val="false"/>
          <w:color w:val="000000"/>
          <w:sz w:val="28"/>
        </w:rPr>
        <w:t>
      37. Санитариялық тораптарды, душ бөлмелерін және ылғалды үдерістер жүргізілетін үй-жайларды тамақтану объектілерінің қойма, технологиялық үй-жайларының және салқындату камераларының үстіне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
      38. Су құбыры мен су бұруды тоңазыту камераларының қоршау конструкцияларына, сондай-ақ осындай камералар мен тамбурлар арқылы салуға жол берілмейді.</w:t>
      </w:r>
      <w:r>
        <w:br/>
      </w:r>
      <w:r>
        <w:rPr>
          <w:rFonts w:ascii="Times New Roman"/>
          <w:b w:val="false"/>
          <w:i w:val="false"/>
          <w:color w:val="000000"/>
          <w:sz w:val="28"/>
        </w:rPr>
        <w:t>
</w:t>
      </w:r>
      <w:r>
        <w:rPr>
          <w:rFonts w:ascii="Times New Roman"/>
          <w:b w:val="false"/>
          <w:i w:val="false"/>
          <w:color w:val="000000"/>
          <w:sz w:val="28"/>
        </w:rPr>
        <w:t xml:space="preserve">
      39. Ішкі кәріз желілерін төбе астынан, қабырғаларда, сондай-ақ су жүргізетін транзиттік магистралдарды тамақтанатын залдарда, өндірістік үй-жайларда және тамақ өнімдерінің қойма үй-жайларында орнатуға жол берілмейді. Өндірістік және қойма үй-жайларында кәріздің тік құбыры тамақтану объектілерінің тек тұрмыстық үй-жайлары арқылы ғана қайта ашылмайтындай етіп сыланған қораптардың ішімен жүргізіледі. </w:t>
      </w:r>
      <w:r>
        <w:br/>
      </w:r>
      <w:r>
        <w:rPr>
          <w:rFonts w:ascii="Times New Roman"/>
          <w:b w:val="false"/>
          <w:i w:val="false"/>
          <w:color w:val="000000"/>
          <w:sz w:val="28"/>
        </w:rPr>
        <w:t>
</w:t>
      </w:r>
      <w:r>
        <w:rPr>
          <w:rFonts w:ascii="Times New Roman"/>
          <w:b w:val="false"/>
          <w:i w:val="false"/>
          <w:color w:val="000000"/>
          <w:sz w:val="28"/>
        </w:rPr>
        <w:t>
      40. Қоғамдық тамақтану объектілері үй-жайларының аражабынан өтетін санитариялық тораптардың және душ бөлмелерінің едендері, су бұру мен су құбырының тік құбырды салу орындары су өткізбейтін материалдардан жасалады.</w:t>
      </w:r>
      <w:r>
        <w:br/>
      </w:r>
      <w:r>
        <w:rPr>
          <w:rFonts w:ascii="Times New Roman"/>
          <w:b w:val="false"/>
          <w:i w:val="false"/>
          <w:color w:val="000000"/>
          <w:sz w:val="28"/>
        </w:rPr>
        <w:t>
</w:t>
      </w:r>
      <w:r>
        <w:rPr>
          <w:rFonts w:ascii="Times New Roman"/>
          <w:b w:val="false"/>
          <w:i w:val="false"/>
          <w:color w:val="000000"/>
          <w:sz w:val="28"/>
        </w:rPr>
        <w:t>
      41. Өндірістік цехтар, жуу бөлмелері, дефростерлер, тамақ қалды тарын сақтау камералары траптармен жабдықталады: 100 м</w:t>
      </w:r>
      <w:r>
        <w:rPr>
          <w:rFonts w:ascii="Times New Roman"/>
          <w:b w:val="false"/>
          <w:i w:val="false"/>
          <w:color w:val="000000"/>
          <w:vertAlign w:val="superscript"/>
        </w:rPr>
        <w:t xml:space="preserve">2 </w:t>
      </w:r>
      <w:r>
        <w:rPr>
          <w:rFonts w:ascii="Times New Roman"/>
          <w:b w:val="false"/>
          <w:i w:val="false"/>
          <w:color w:val="000000"/>
          <w:sz w:val="28"/>
        </w:rPr>
        <w:t>алаңға бір трап (бірақ үй-жайға кемінде біреу).</w:t>
      </w:r>
      <w:r>
        <w:br/>
      </w:r>
      <w:r>
        <w:rPr>
          <w:rFonts w:ascii="Times New Roman"/>
          <w:b w:val="false"/>
          <w:i w:val="false"/>
          <w:color w:val="000000"/>
          <w:sz w:val="28"/>
        </w:rPr>
        <w:t>
</w:t>
      </w:r>
      <w:r>
        <w:rPr>
          <w:rFonts w:ascii="Times New Roman"/>
          <w:b w:val="false"/>
          <w:i w:val="false"/>
          <w:color w:val="000000"/>
          <w:sz w:val="28"/>
        </w:rPr>
        <w:t>
      42. Тамақтану объектілері араластырғыштармен, қол жууға арналған құралдармен, бір рет қолданылатын сүлгілермен және (немесе) электр-сүлгілермен жарақталған, ыстық және суық су жүргізілген раковиналармен жабдықталады: персонал үшін - өндірістік үй-жайларда, келушілердің қолын жуу үшін – санитариялық тораптарда.</w:t>
      </w:r>
      <w:r>
        <w:br/>
      </w:r>
      <w:r>
        <w:rPr>
          <w:rFonts w:ascii="Times New Roman"/>
          <w:b w:val="false"/>
          <w:i w:val="false"/>
          <w:color w:val="000000"/>
          <w:sz w:val="28"/>
        </w:rPr>
        <w:t>
</w:t>
      </w:r>
      <w:r>
        <w:rPr>
          <w:rFonts w:ascii="Times New Roman"/>
          <w:b w:val="false"/>
          <w:i w:val="false"/>
          <w:color w:val="000000"/>
          <w:sz w:val="28"/>
        </w:rPr>
        <w:t>
      Отырғызатын 20-дан асатын орын саны бар объектілерде персонал мен келушілерге арналған дәретханаларды біріктіруге жол берілмейді.</w:t>
      </w:r>
      <w:r>
        <w:br/>
      </w:r>
      <w:r>
        <w:rPr>
          <w:rFonts w:ascii="Times New Roman"/>
          <w:b w:val="false"/>
          <w:i w:val="false"/>
          <w:color w:val="000000"/>
          <w:sz w:val="28"/>
        </w:rPr>
        <w:t>
</w:t>
      </w:r>
      <w:r>
        <w:rPr>
          <w:rFonts w:ascii="Times New Roman"/>
          <w:b w:val="false"/>
          <w:i w:val="false"/>
          <w:color w:val="000000"/>
          <w:sz w:val="28"/>
        </w:rPr>
        <w:t>
      43. Жылдам қызмет көрсететін тамақтану объектілерін (жазғы алаңдар, кәуәпханалар, самса, пирожный сату орындары, сауда шатырлары, сауда автоматтары, жазғы уақытта демалыс аймақтарында жәрмеңкелер мен мереке күндері жаппай демалу уақытында жылжымалы сауда үстелдері) қоғ мдық дәретханалармен немесе биодәретханалармен жабдықталған орындарға  рналастырады.</w:t>
      </w:r>
      <w:r>
        <w:br/>
      </w:r>
      <w:r>
        <w:rPr>
          <w:rFonts w:ascii="Times New Roman"/>
          <w:b w:val="false"/>
          <w:i w:val="false"/>
          <w:color w:val="000000"/>
          <w:sz w:val="28"/>
        </w:rPr>
        <w:t>
</w:t>
      </w:r>
      <w:r>
        <w:rPr>
          <w:rFonts w:ascii="Times New Roman"/>
          <w:b w:val="false"/>
          <w:i w:val="false"/>
          <w:color w:val="000000"/>
          <w:sz w:val="28"/>
        </w:rPr>
        <w:t>
      44. Маусымдық тамақтану объектілерінде уақытша су құбыры мен су бұру өткізіледі.</w:t>
      </w:r>
      <w:r>
        <w:br/>
      </w:r>
      <w:r>
        <w:rPr>
          <w:rFonts w:ascii="Times New Roman"/>
          <w:b w:val="false"/>
          <w:i w:val="false"/>
          <w:color w:val="000000"/>
          <w:sz w:val="28"/>
        </w:rPr>
        <w:t>
</w:t>
      </w:r>
      <w:r>
        <w:rPr>
          <w:rFonts w:ascii="Times New Roman"/>
          <w:b w:val="false"/>
          <w:i w:val="false"/>
          <w:color w:val="000000"/>
          <w:sz w:val="28"/>
        </w:rPr>
        <w:t>
      45. Өндірістік, қосалқы және санитариялық-тұрмыстық үй-жайларды сору-шығару желдеткішімен жабдықтайды.</w:t>
      </w:r>
      <w:r>
        <w:br/>
      </w:r>
      <w:r>
        <w:rPr>
          <w:rFonts w:ascii="Times New Roman"/>
          <w:b w:val="false"/>
          <w:i w:val="false"/>
          <w:color w:val="000000"/>
          <w:sz w:val="28"/>
        </w:rPr>
        <w:t>
</w:t>
      </w:r>
      <w:r>
        <w:rPr>
          <w:rFonts w:ascii="Times New Roman"/>
          <w:b w:val="false"/>
          <w:i w:val="false"/>
          <w:color w:val="000000"/>
          <w:sz w:val="28"/>
        </w:rPr>
        <w:t>
      46. Тамақтану объектілерінің сору-шығару желдеткішін тұрғын үй мен қоғамдық ғимараттың желдету жүйесімен біріктіруге жол берілмейді.</w:t>
      </w:r>
      <w:r>
        <w:br/>
      </w:r>
      <w:r>
        <w:rPr>
          <w:rFonts w:ascii="Times New Roman"/>
          <w:b w:val="false"/>
          <w:i w:val="false"/>
          <w:color w:val="000000"/>
          <w:sz w:val="28"/>
        </w:rPr>
        <w:t>
</w:t>
      </w:r>
      <w:r>
        <w:rPr>
          <w:rFonts w:ascii="Times New Roman"/>
          <w:b w:val="false"/>
          <w:i w:val="false"/>
          <w:color w:val="000000"/>
          <w:sz w:val="28"/>
        </w:rPr>
        <w:t>
      Тұрғын үй мен қоғамдық ғимараттардың ішіне салынған тамақтану объектілерінің сору-шығару желдеткішін жабдықтау кезінде шуылды төмендету бойынша іс-шаралар көзделеді.</w:t>
      </w:r>
      <w:r>
        <w:br/>
      </w:r>
      <w:r>
        <w:rPr>
          <w:rFonts w:ascii="Times New Roman"/>
          <w:b w:val="false"/>
          <w:i w:val="false"/>
          <w:color w:val="000000"/>
          <w:sz w:val="28"/>
        </w:rPr>
        <w:t>
</w:t>
      </w:r>
      <w:r>
        <w:rPr>
          <w:rFonts w:ascii="Times New Roman"/>
          <w:b w:val="false"/>
          <w:i w:val="false"/>
          <w:color w:val="000000"/>
          <w:sz w:val="28"/>
        </w:rPr>
        <w:t>
      47. Отырғызатын орын саны 50 және оданда аз тамақтану объектісінде ішке соруды ұйымдастырмай-ақ шығару желдеткішінің құрылғысына жол беріледі.</w:t>
      </w:r>
      <w:r>
        <w:br/>
      </w:r>
      <w:r>
        <w:rPr>
          <w:rFonts w:ascii="Times New Roman"/>
          <w:b w:val="false"/>
          <w:i w:val="false"/>
          <w:color w:val="000000"/>
          <w:sz w:val="28"/>
        </w:rPr>
        <w:t>
</w:t>
      </w:r>
      <w:r>
        <w:rPr>
          <w:rFonts w:ascii="Times New Roman"/>
          <w:b w:val="false"/>
          <w:i w:val="false"/>
          <w:color w:val="000000"/>
          <w:sz w:val="28"/>
        </w:rPr>
        <w:t>
      48. Сору желдеткішінің жүйесі үй-жайлардың мына тобы үшін бөлек орнатылады:</w:t>
      </w:r>
      <w:r>
        <w:br/>
      </w:r>
      <w:r>
        <w:rPr>
          <w:rFonts w:ascii="Times New Roman"/>
          <w:b w:val="false"/>
          <w:i w:val="false"/>
          <w:color w:val="000000"/>
          <w:sz w:val="28"/>
        </w:rPr>
        <w:t>
</w:t>
      </w:r>
      <w:r>
        <w:rPr>
          <w:rFonts w:ascii="Times New Roman"/>
          <w:b w:val="false"/>
          <w:i w:val="false"/>
          <w:color w:val="000000"/>
          <w:sz w:val="28"/>
        </w:rPr>
        <w:t>
      1) келушілерге арналған;</w:t>
      </w:r>
      <w:r>
        <w:br/>
      </w:r>
      <w:r>
        <w:rPr>
          <w:rFonts w:ascii="Times New Roman"/>
          <w:b w:val="false"/>
          <w:i w:val="false"/>
          <w:color w:val="000000"/>
          <w:sz w:val="28"/>
        </w:rPr>
        <w:t>
</w:t>
      </w:r>
      <w:r>
        <w:rPr>
          <w:rFonts w:ascii="Times New Roman"/>
          <w:b w:val="false"/>
          <w:i w:val="false"/>
          <w:color w:val="000000"/>
          <w:sz w:val="28"/>
        </w:rPr>
        <w:t>
      2) өндірістік;</w:t>
      </w:r>
      <w:r>
        <w:br/>
      </w:r>
      <w:r>
        <w:rPr>
          <w:rFonts w:ascii="Times New Roman"/>
          <w:b w:val="false"/>
          <w:i w:val="false"/>
          <w:color w:val="000000"/>
          <w:sz w:val="28"/>
        </w:rPr>
        <w:t>
</w:t>
      </w:r>
      <w:r>
        <w:rPr>
          <w:rFonts w:ascii="Times New Roman"/>
          <w:b w:val="false"/>
          <w:i w:val="false"/>
          <w:color w:val="000000"/>
          <w:sz w:val="28"/>
        </w:rPr>
        <w:t>
      3) тамақ қалдықтарының камералары;</w:t>
      </w:r>
      <w:r>
        <w:br/>
      </w:r>
      <w:r>
        <w:rPr>
          <w:rFonts w:ascii="Times New Roman"/>
          <w:b w:val="false"/>
          <w:i w:val="false"/>
          <w:color w:val="000000"/>
          <w:sz w:val="28"/>
        </w:rPr>
        <w:t>
</w:t>
      </w:r>
      <w:r>
        <w:rPr>
          <w:rFonts w:ascii="Times New Roman"/>
          <w:b w:val="false"/>
          <w:i w:val="false"/>
          <w:color w:val="000000"/>
          <w:sz w:val="28"/>
        </w:rPr>
        <w:t>
      4) ыдыс жуатын машиналардан жергілікті сору жүйелері;</w:t>
      </w:r>
      <w:r>
        <w:br/>
      </w:r>
      <w:r>
        <w:rPr>
          <w:rFonts w:ascii="Times New Roman"/>
          <w:b w:val="false"/>
          <w:i w:val="false"/>
          <w:color w:val="000000"/>
          <w:sz w:val="28"/>
        </w:rPr>
        <w:t>
</w:t>
      </w:r>
      <w:r>
        <w:rPr>
          <w:rFonts w:ascii="Times New Roman"/>
          <w:b w:val="false"/>
          <w:i w:val="false"/>
          <w:color w:val="000000"/>
          <w:sz w:val="28"/>
        </w:rPr>
        <w:t>
      5) дәретханалар мен киім ауыстыру орны бар душ бөлмелері.</w:t>
      </w:r>
      <w:r>
        <w:br/>
      </w:r>
      <w:r>
        <w:rPr>
          <w:rFonts w:ascii="Times New Roman"/>
          <w:b w:val="false"/>
          <w:i w:val="false"/>
          <w:color w:val="000000"/>
          <w:sz w:val="28"/>
        </w:rPr>
        <w:t>
</w:t>
      </w:r>
      <w:r>
        <w:rPr>
          <w:rFonts w:ascii="Times New Roman"/>
          <w:b w:val="false"/>
          <w:i w:val="false"/>
          <w:color w:val="000000"/>
          <w:sz w:val="28"/>
        </w:rPr>
        <w:t>
      Ыстық цехтардың және жалпы алмасу желдеткішінің, ыстық, салқын тамақ, толық дайындау цехтарының, жуу және басқа да өндірістік үй-жайлардың жергілікті шығару жүйелерін, сондай-ақ санитариялық тораптардың, темекі шегетін және душ бөлмелерінің шығару желдеткішіні  жүйесін бір шығару жүйесіне біріктіруге жол беріледі.</w:t>
      </w:r>
      <w:r>
        <w:br/>
      </w:r>
      <w:r>
        <w:rPr>
          <w:rFonts w:ascii="Times New Roman"/>
          <w:b w:val="false"/>
          <w:i w:val="false"/>
          <w:color w:val="000000"/>
          <w:sz w:val="28"/>
        </w:rPr>
        <w:t>
</w:t>
      </w:r>
      <w:r>
        <w:rPr>
          <w:rFonts w:ascii="Times New Roman"/>
          <w:b w:val="false"/>
          <w:i w:val="false"/>
          <w:color w:val="000000"/>
          <w:sz w:val="28"/>
        </w:rPr>
        <w:t>
      49. Тамақтану объектілерінің тамақтанатын залдарында және өндірістік үй-жайларында айтарлықтай жылу бөлінген жағдайда ауа баптау жүйелерін орнатады. Қалған қызметтік үй-жайларды сору-шығару желдеткішінің жүйесімен жарақтандырады.</w:t>
      </w:r>
      <w:r>
        <w:br/>
      </w:r>
      <w:r>
        <w:rPr>
          <w:rFonts w:ascii="Times New Roman"/>
          <w:b w:val="false"/>
          <w:i w:val="false"/>
          <w:color w:val="000000"/>
          <w:sz w:val="28"/>
        </w:rPr>
        <w:t>
</w:t>
      </w:r>
      <w:r>
        <w:rPr>
          <w:rFonts w:ascii="Times New Roman"/>
          <w:b w:val="false"/>
          <w:i w:val="false"/>
          <w:color w:val="000000"/>
          <w:sz w:val="28"/>
        </w:rPr>
        <w:t>
      50. Желдету және ауа баптау жү елерінің өндірісін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ауа алмасудың санитариялы  нормаларын ескере отырып белгілейді.</w:t>
      </w:r>
      <w:r>
        <w:br/>
      </w:r>
      <w:r>
        <w:rPr>
          <w:rFonts w:ascii="Times New Roman"/>
          <w:b w:val="false"/>
          <w:i w:val="false"/>
          <w:color w:val="000000"/>
          <w:sz w:val="28"/>
        </w:rPr>
        <w:t>
</w:t>
      </w:r>
      <w:r>
        <w:rPr>
          <w:rFonts w:ascii="Times New Roman"/>
          <w:b w:val="false"/>
          <w:i w:val="false"/>
          <w:color w:val="000000"/>
          <w:sz w:val="28"/>
        </w:rPr>
        <w:t>
      51. Желдету және ауа баптау жүйелерін орнату кезінде ластанған аймақ ауасының таза аймаққа түсуіне жол берілмейді, сүзгіштерге жәнетазалауды немесе ауыстыруды талап ететін басқа да бөліктерге қолжетімділік қамтамасыз етіледі. Механикалық сору желдеткіші жүйелерінде сырттан берілетін ауаны тазалау және оны қысқы уақытта жылыту көзделеді. Сору желдеткішіне арналған ауаны алу, ауасы ең аз ластанған аймақта, жерден кемінде 2 м биіктікте жүргізіледі.</w:t>
      </w:r>
      <w:r>
        <w:br/>
      </w:r>
      <w:r>
        <w:rPr>
          <w:rFonts w:ascii="Times New Roman"/>
          <w:b w:val="false"/>
          <w:i w:val="false"/>
          <w:color w:val="000000"/>
          <w:sz w:val="28"/>
        </w:rPr>
        <w:t>
</w:t>
      </w:r>
      <w:r>
        <w:rPr>
          <w:rFonts w:ascii="Times New Roman"/>
          <w:b w:val="false"/>
          <w:i w:val="false"/>
          <w:color w:val="000000"/>
          <w:sz w:val="28"/>
        </w:rPr>
        <w:t>
      52. Жеке үй-жайларда жазғы кезеңде механикалық желдеткіш ретінде жергілікті сору қондырғылары және/немесе ауа баптағыштар қолданылады.</w:t>
      </w:r>
      <w:r>
        <w:br/>
      </w:r>
      <w:r>
        <w:rPr>
          <w:rFonts w:ascii="Times New Roman"/>
          <w:b w:val="false"/>
          <w:i w:val="false"/>
          <w:color w:val="000000"/>
          <w:sz w:val="28"/>
        </w:rPr>
        <w:t>
</w:t>
      </w:r>
      <w:r>
        <w:rPr>
          <w:rFonts w:ascii="Times New Roman"/>
          <w:b w:val="false"/>
          <w:i w:val="false"/>
          <w:color w:val="000000"/>
          <w:sz w:val="28"/>
        </w:rPr>
        <w:t>
      53. Технологиялық жабдықтардың желдету каналдары, ауа өткізгіштер шаңнан, ыстан уақтылы тазартылып отырады.</w:t>
      </w:r>
      <w:r>
        <w:br/>
      </w:r>
      <w:r>
        <w:rPr>
          <w:rFonts w:ascii="Times New Roman"/>
          <w:b w:val="false"/>
          <w:i w:val="false"/>
          <w:color w:val="000000"/>
          <w:sz w:val="28"/>
        </w:rPr>
        <w:t>
</w:t>
      </w:r>
      <w:r>
        <w:rPr>
          <w:rFonts w:ascii="Times New Roman"/>
          <w:b w:val="false"/>
          <w:i w:val="false"/>
          <w:color w:val="000000"/>
          <w:sz w:val="28"/>
        </w:rPr>
        <w:t>
      54. Салқын тағамдарды, жеңіл тамақтар дайындайтын үй-жайларда желдетудің сору жүйесін шаңға қарсы және бактерицидті сүзгішпен жабдықтайды. Желдету жүйелерінің саңылаулары ұяшықтары ұсақ тормен жабылады. Осы үй-жайларда инсоляциядан қорғайтын ауа баптағыштар мен құрылғылар орнатылады. Үй-жайлардағы рұқсат етілетін температура +18</w:t>
      </w:r>
      <w:r>
        <w:rPr>
          <w:rFonts w:ascii="Times New Roman"/>
          <w:b w:val="false"/>
          <w:i w:val="false"/>
          <w:color w:val="000000"/>
          <w:vertAlign w:val="superscript"/>
        </w:rPr>
        <w:t>0</w:t>
      </w:r>
      <w:r>
        <w:rPr>
          <w:rFonts w:ascii="Times New Roman"/>
          <w:b w:val="false"/>
          <w:i w:val="false"/>
          <w:color w:val="000000"/>
          <w:sz w:val="28"/>
        </w:rPr>
        <w:t>
</w:t>
      </w:r>
      <w:r>
        <w:rPr>
          <w:rFonts w:ascii="Times New Roman"/>
          <w:b w:val="false"/>
          <w:i w:val="false"/>
          <w:color w:val="000000"/>
          <w:sz w:val="28"/>
        </w:rPr>
        <w:t>
 С аспауы керек.</w:t>
      </w:r>
      <w:r>
        <w:br/>
      </w:r>
      <w:r>
        <w:rPr>
          <w:rFonts w:ascii="Times New Roman"/>
          <w:b w:val="false"/>
          <w:i w:val="false"/>
          <w:color w:val="000000"/>
          <w:sz w:val="28"/>
        </w:rPr>
        <w:t>
</w:t>
      </w:r>
      <w:r>
        <w:rPr>
          <w:rFonts w:ascii="Times New Roman"/>
          <w:b w:val="false"/>
          <w:i w:val="false"/>
          <w:color w:val="000000"/>
          <w:sz w:val="28"/>
        </w:rPr>
        <w:t>
      55. Тұрмыстық үй-жайларда көбінесе табиғи іске қосылатын шығару желдеткішінің автономды жүйелері орнатылады.</w:t>
      </w:r>
      <w:r>
        <w:br/>
      </w:r>
      <w:r>
        <w:rPr>
          <w:rFonts w:ascii="Times New Roman"/>
          <w:b w:val="false"/>
          <w:i w:val="false"/>
          <w:color w:val="000000"/>
          <w:sz w:val="28"/>
        </w:rPr>
        <w:t>
</w:t>
      </w:r>
      <w:r>
        <w:rPr>
          <w:rFonts w:ascii="Times New Roman"/>
          <w:b w:val="false"/>
          <w:i w:val="false"/>
          <w:color w:val="000000"/>
          <w:sz w:val="28"/>
        </w:rPr>
        <w:t>
      56. Ылғал, жылу және газ бөлу көздері болып табылатын жабдықтар мен жуу ванналарын шығару шатырлары бар, оқшауланған шығару жүйелерімен жабдықталады, олардың қабылдау тесіктерінің көлемі зиянды заттар көздерінің көлемінен үлкен болуы тиіс.</w:t>
      </w:r>
      <w:r>
        <w:br/>
      </w:r>
      <w:r>
        <w:rPr>
          <w:rFonts w:ascii="Times New Roman"/>
          <w:b w:val="false"/>
          <w:i w:val="false"/>
          <w:color w:val="000000"/>
          <w:sz w:val="28"/>
        </w:rPr>
        <w:t>
</w:t>
      </w:r>
      <w:r>
        <w:rPr>
          <w:rFonts w:ascii="Times New Roman"/>
          <w:b w:val="false"/>
          <w:i w:val="false"/>
          <w:color w:val="000000"/>
          <w:sz w:val="28"/>
        </w:rPr>
        <w:t>
      57. Жергілікті сору жүйесінен шыққан шығарынды ғимараттың ең жоғары бөлігінің жабынынан кем дегенде 2 м биіктікте жүргізіледі, мұндай жағдайда оның шығыңқы жеріне дейінгі аралық кем дегенде 10 м болуы тиіс.</w:t>
      </w:r>
      <w:r>
        <w:br/>
      </w:r>
      <w:r>
        <w:rPr>
          <w:rFonts w:ascii="Times New Roman"/>
          <w:b w:val="false"/>
          <w:i w:val="false"/>
          <w:color w:val="000000"/>
          <w:sz w:val="28"/>
        </w:rPr>
        <w:t>
</w:t>
      </w:r>
      <w:r>
        <w:rPr>
          <w:rFonts w:ascii="Times New Roman"/>
          <w:b w:val="false"/>
          <w:i w:val="false"/>
          <w:color w:val="000000"/>
          <w:sz w:val="28"/>
        </w:rPr>
        <w:t>
      58. Шаң бөлу көздері (ұн, қант және басқа да сусымалы азық-түліктер) аспирациялық қондырғылармен жабдықталады.</w:t>
      </w:r>
      <w:r>
        <w:br/>
      </w:r>
      <w:r>
        <w:rPr>
          <w:rFonts w:ascii="Times New Roman"/>
          <w:b w:val="false"/>
          <w:i w:val="false"/>
          <w:color w:val="000000"/>
          <w:sz w:val="28"/>
        </w:rPr>
        <w:t>
</w:t>
      </w:r>
      <w:r>
        <w:rPr>
          <w:rFonts w:ascii="Times New Roman"/>
          <w:b w:val="false"/>
          <w:i w:val="false"/>
          <w:color w:val="000000"/>
          <w:sz w:val="28"/>
        </w:rPr>
        <w:t>
      59. Жүк тиеу экспедицияның үй-жайлары, вестибюльдер жылу беретін перделермен жабдықталады.</w:t>
      </w:r>
      <w:r>
        <w:br/>
      </w:r>
      <w:r>
        <w:rPr>
          <w:rFonts w:ascii="Times New Roman"/>
          <w:b w:val="false"/>
          <w:i w:val="false"/>
          <w:color w:val="000000"/>
          <w:sz w:val="28"/>
        </w:rPr>
        <w:t>
</w:t>
      </w:r>
      <w:r>
        <w:rPr>
          <w:rFonts w:ascii="Times New Roman"/>
          <w:b w:val="false"/>
          <w:i w:val="false"/>
          <w:color w:val="000000"/>
          <w:sz w:val="28"/>
        </w:rPr>
        <w:t>
      60. Сыйымдылығы кемінде 50 отырғызу орнына арналған тамақтану объектілерінің ғимараттарында қос есік орнатуға жол беріледі.</w:t>
      </w:r>
      <w:r>
        <w:br/>
      </w:r>
      <w:r>
        <w:rPr>
          <w:rFonts w:ascii="Times New Roman"/>
          <w:b w:val="false"/>
          <w:i w:val="false"/>
          <w:color w:val="000000"/>
          <w:sz w:val="28"/>
        </w:rPr>
        <w:t>
</w:t>
      </w:r>
      <w:r>
        <w:rPr>
          <w:rFonts w:ascii="Times New Roman"/>
          <w:b w:val="false"/>
          <w:i w:val="false"/>
          <w:color w:val="000000"/>
          <w:sz w:val="28"/>
        </w:rPr>
        <w:t>
      61. Ауа өткізгіштер, торлар, желдету камералары және басқа да құрылғылар таза ұсталады, оларда механикалық бұзылу, тоттану ізі, герметикалығының бұзылуы болмауы тиіс.</w:t>
      </w:r>
      <w:r>
        <w:br/>
      </w:r>
      <w:r>
        <w:rPr>
          <w:rFonts w:ascii="Times New Roman"/>
          <w:b w:val="false"/>
          <w:i w:val="false"/>
          <w:color w:val="000000"/>
          <w:sz w:val="28"/>
        </w:rPr>
        <w:t>
</w:t>
      </w:r>
      <w:r>
        <w:rPr>
          <w:rFonts w:ascii="Times New Roman"/>
          <w:b w:val="false"/>
          <w:i w:val="false"/>
          <w:color w:val="000000"/>
          <w:sz w:val="28"/>
        </w:rPr>
        <w:t>
      62. Пештердің жанында, сондай-ақ қамырды ақырғы ашыту шкафтарының жанында жұмыс орындарында шығатын ыстық будан және газдан қорғау үшін тыныс алу аймағы деңгейінде ауа душы ұйымдастырылады. Ауа рециркуляциясына жол берілмейді.</w:t>
      </w:r>
      <w:r>
        <w:br/>
      </w:r>
      <w:r>
        <w:rPr>
          <w:rFonts w:ascii="Times New Roman"/>
          <w:b w:val="false"/>
          <w:i w:val="false"/>
          <w:color w:val="000000"/>
          <w:sz w:val="28"/>
        </w:rPr>
        <w:t>
</w:t>
      </w:r>
      <w:r>
        <w:rPr>
          <w:rFonts w:ascii="Times New Roman"/>
          <w:b w:val="false"/>
          <w:i w:val="false"/>
          <w:color w:val="000000"/>
          <w:sz w:val="28"/>
        </w:rPr>
        <w:t>
      63. Жұмыс орындарындағы жылумен сәулеленумен, ұнды, қант ұнтаған және басқа да сусымалы өнімдерді елеумен байланысты барлық жұмыстар қосулы сору-шығару немесе жергілікті шығару желдетуді қосу кезінде жүргізіледі.</w:t>
      </w:r>
      <w:r>
        <w:br/>
      </w:r>
      <w:r>
        <w:rPr>
          <w:rFonts w:ascii="Times New Roman"/>
          <w:b w:val="false"/>
          <w:i w:val="false"/>
          <w:color w:val="000000"/>
          <w:sz w:val="28"/>
        </w:rPr>
        <w:t>
</w:t>
      </w:r>
      <w:r>
        <w:rPr>
          <w:rFonts w:ascii="Times New Roman"/>
          <w:b w:val="false"/>
          <w:i w:val="false"/>
          <w:color w:val="000000"/>
          <w:sz w:val="28"/>
        </w:rPr>
        <w:t>
      64.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өндірістік үй-жайлардың ауасындағы зиянды заттардың рұқсат етілген шекті шоғырланудан асуына жол берілмейді.</w:t>
      </w:r>
      <w:r>
        <w:br/>
      </w:r>
      <w:r>
        <w:rPr>
          <w:rFonts w:ascii="Times New Roman"/>
          <w:b w:val="false"/>
          <w:i w:val="false"/>
          <w:color w:val="000000"/>
          <w:sz w:val="28"/>
        </w:rPr>
        <w:t>
</w:t>
      </w:r>
      <w:r>
        <w:rPr>
          <w:rFonts w:ascii="Times New Roman"/>
          <w:b w:val="false"/>
          <w:i w:val="false"/>
          <w:color w:val="000000"/>
          <w:sz w:val="28"/>
        </w:rPr>
        <w:t>
      65. Тамақтану объектiлері орталықтандырылған жылыту жүйесімен жабдықталады, орталықтандырылған жылыту жүйесі болмаған жағдайда жергілікті жылыту жүйесін қолдануға жол беріледі. Өзге мақсаттағы ғимараттардың ішіне салынған, ішіне салынған-жапсарластырылған тамақтану объектілерінің жылыту жүйелері бөлек болады. Жинау, шолып қарау және жөндеу үшін жылытудың барлық түрлері жағдайында жылыту аспаптарының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
      66. Тұрғын үй ғимараттарында, тұрғын үй ғимараттарының ішіне салынған (ішіне салынған-жапсарластырылған) тамақтану объектілерінде пісіру, жылыту пештерін (плиталар) және қатты отынмен жанатын мангал құрылғыларына жол берілмейді.</w:t>
      </w:r>
      <w:r>
        <w:br/>
      </w:r>
      <w:r>
        <w:rPr>
          <w:rFonts w:ascii="Times New Roman"/>
          <w:b w:val="false"/>
          <w:i w:val="false"/>
          <w:color w:val="000000"/>
          <w:sz w:val="28"/>
        </w:rPr>
        <w:t>
</w:t>
      </w:r>
      <w:r>
        <w:rPr>
          <w:rFonts w:ascii="Times New Roman"/>
          <w:b w:val="false"/>
          <w:i w:val="false"/>
          <w:color w:val="000000"/>
          <w:sz w:val="28"/>
        </w:rPr>
        <w:t>
      67. Жылыту, желдету және ауа баптау жүйелері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тамақтану объектісі үй-жайларының микроклиматы мен ауа ортасының рұқсат етілетін жағдайыларын қамтамасыз етеді.</w:t>
      </w:r>
      <w:r>
        <w:br/>
      </w:r>
      <w:r>
        <w:rPr>
          <w:rFonts w:ascii="Times New Roman"/>
          <w:b w:val="false"/>
          <w:i w:val="false"/>
          <w:color w:val="000000"/>
          <w:sz w:val="28"/>
        </w:rPr>
        <w:t>
</w:t>
      </w:r>
      <w:r>
        <w:rPr>
          <w:rFonts w:ascii="Times New Roman"/>
          <w:b w:val="false"/>
          <w:i w:val="false"/>
          <w:color w:val="000000"/>
          <w:sz w:val="28"/>
        </w:rPr>
        <w:t>
      68. Тамақтану объектілерінде табиғи және/немесе жасанды жарық көзделеді.</w:t>
      </w:r>
      <w:r>
        <w:br/>
      </w:r>
      <w:r>
        <w:rPr>
          <w:rFonts w:ascii="Times New Roman"/>
          <w:b w:val="false"/>
          <w:i w:val="false"/>
          <w:color w:val="000000"/>
          <w:sz w:val="28"/>
        </w:rPr>
        <w:t>
</w:t>
      </w:r>
      <w:r>
        <w:rPr>
          <w:rFonts w:ascii="Times New Roman"/>
          <w:b w:val="false"/>
          <w:i w:val="false"/>
          <w:color w:val="000000"/>
          <w:sz w:val="28"/>
        </w:rPr>
        <w:t>
      69. Адамдар тұрақты келетін өндірістік үй-жайларда табиғи жарық андыру қарастырылады. Жұмыс күні ішінде жұмысшылар 50%-дан аса уақыт болатын үй-жайларға табиғи жарықтандырусыз немесе жеткіліксіз табиғи жарықтандырусыз жол беріледі.</w:t>
      </w:r>
      <w:r>
        <w:br/>
      </w:r>
      <w:r>
        <w:rPr>
          <w:rFonts w:ascii="Times New Roman"/>
          <w:b w:val="false"/>
          <w:i w:val="false"/>
          <w:color w:val="000000"/>
          <w:sz w:val="28"/>
        </w:rPr>
        <w:t>
</w:t>
      </w:r>
      <w:r>
        <w:rPr>
          <w:rFonts w:ascii="Times New Roman"/>
          <w:b w:val="false"/>
          <w:i w:val="false"/>
          <w:color w:val="000000"/>
          <w:sz w:val="28"/>
        </w:rPr>
        <w:t>
      70. Табиғи жарықтандырусыз немесе биологиялық әсері бойынша жеткіліксіз табиғи жарықтандырусыз (табиғи жарықтандыру коэффициенті кемінде 0,5 пайыз (бұдан әрі – %) өндірістік үй-жайлар(жұмыскерлер тұрақты келетін), оларды орналастыруға арнайы негіздемесі болған жағдайда өндіріс технологиясына сәйкес жол беріледі</w:t>
      </w:r>
      <w:r>
        <w:br/>
      </w:r>
      <w:r>
        <w:rPr>
          <w:rFonts w:ascii="Times New Roman"/>
          <w:b w:val="false"/>
          <w:i w:val="false"/>
          <w:color w:val="000000"/>
          <w:sz w:val="28"/>
        </w:rPr>
        <w:t>
</w:t>
      </w:r>
      <w:r>
        <w:rPr>
          <w:rFonts w:ascii="Times New Roman"/>
          <w:b w:val="false"/>
          <w:i w:val="false"/>
          <w:color w:val="000000"/>
          <w:sz w:val="28"/>
        </w:rPr>
        <w:t>
      1) жасанды жарықтандырумен;</w:t>
      </w:r>
      <w:r>
        <w:br/>
      </w:r>
      <w:r>
        <w:rPr>
          <w:rFonts w:ascii="Times New Roman"/>
          <w:b w:val="false"/>
          <w:i w:val="false"/>
          <w:color w:val="000000"/>
          <w:sz w:val="28"/>
        </w:rPr>
        <w:t>
</w:t>
      </w:r>
      <w:r>
        <w:rPr>
          <w:rFonts w:ascii="Times New Roman"/>
          <w:b w:val="false"/>
          <w:i w:val="false"/>
          <w:color w:val="000000"/>
          <w:sz w:val="28"/>
        </w:rPr>
        <w:t>
      2) эритемді сәулеленуге арналған құрылғымен;</w:t>
      </w:r>
      <w:r>
        <w:br/>
      </w:r>
      <w:r>
        <w:rPr>
          <w:rFonts w:ascii="Times New Roman"/>
          <w:b w:val="false"/>
          <w:i w:val="false"/>
          <w:color w:val="000000"/>
          <w:sz w:val="28"/>
        </w:rPr>
        <w:t>
</w:t>
      </w:r>
      <w:r>
        <w:rPr>
          <w:rFonts w:ascii="Times New Roman"/>
          <w:b w:val="false"/>
          <w:i w:val="false"/>
          <w:color w:val="000000"/>
          <w:sz w:val="28"/>
        </w:rPr>
        <w:t>
      3) жұмыс орындарынан 100 м кем емес аралықта жұмыскерлердің қысқа мерзімдік демалуына арналған табиғи жарықтандыруы бар үй-жайлармен;</w:t>
      </w:r>
      <w:r>
        <w:br/>
      </w:r>
      <w:r>
        <w:rPr>
          <w:rFonts w:ascii="Times New Roman"/>
          <w:b w:val="false"/>
          <w:i w:val="false"/>
          <w:color w:val="000000"/>
          <w:sz w:val="28"/>
        </w:rPr>
        <w:t>
</w:t>
      </w:r>
      <w:r>
        <w:rPr>
          <w:rFonts w:ascii="Times New Roman"/>
          <w:b w:val="false"/>
          <w:i w:val="false"/>
          <w:color w:val="000000"/>
          <w:sz w:val="28"/>
        </w:rPr>
        <w:t>
      4) тұрақты жұмыс істейтін ықтиярсыз желдеткішпен жабдықталады.</w:t>
      </w:r>
      <w:r>
        <w:br/>
      </w:r>
      <w:r>
        <w:rPr>
          <w:rFonts w:ascii="Times New Roman"/>
          <w:b w:val="false"/>
          <w:i w:val="false"/>
          <w:color w:val="000000"/>
          <w:sz w:val="28"/>
        </w:rPr>
        <w:t>
</w:t>
      </w:r>
      <w:r>
        <w:rPr>
          <w:rFonts w:ascii="Times New Roman"/>
          <w:b w:val="false"/>
          <w:i w:val="false"/>
          <w:color w:val="000000"/>
          <w:sz w:val="28"/>
        </w:rPr>
        <w:t>
      71. Жарықтандыру көздері жарық беретін қорғаныш арматурамен жарақтандырылады. Өндірістік үй-жайларды және қоймаларды жарықтандыру үшін ылғал-шаңнан қорғауды орындайтын шам қолданылады.</w:t>
      </w:r>
      <w:r>
        <w:br/>
      </w:r>
      <w:r>
        <w:rPr>
          <w:rFonts w:ascii="Times New Roman"/>
          <w:b w:val="false"/>
          <w:i w:val="false"/>
          <w:color w:val="000000"/>
          <w:sz w:val="28"/>
        </w:rPr>
        <w:t>
</w:t>
      </w:r>
      <w:r>
        <w:rPr>
          <w:rFonts w:ascii="Times New Roman"/>
          <w:b w:val="false"/>
          <w:i w:val="false"/>
          <w:color w:val="000000"/>
          <w:sz w:val="28"/>
        </w:rPr>
        <w:t>
      72. Шамды плиталардың, технологиялық жабдықтың, өндірістік үстелдердің үстіне орналастыруға жол берілмейді. Жұмыс орындарында шағылысуды болдырмайтын қосымша жарықтандыру көздерін орнатады.</w:t>
      </w:r>
      <w:r>
        <w:br/>
      </w:r>
      <w:r>
        <w:rPr>
          <w:rFonts w:ascii="Times New Roman"/>
          <w:b w:val="false"/>
          <w:i w:val="false"/>
          <w:color w:val="000000"/>
          <w:sz w:val="28"/>
        </w:rPr>
        <w:t>
</w:t>
      </w:r>
      <w:r>
        <w:rPr>
          <w:rFonts w:ascii="Times New Roman"/>
          <w:b w:val="false"/>
          <w:i w:val="false"/>
          <w:color w:val="000000"/>
          <w:sz w:val="28"/>
        </w:rPr>
        <w:t>
      73. Жарықтандыру аспаптары, арматура, терезе мен ойықтардың шыныланған беті таза ұсталады және ластану шамасына қарай тазартылып отырады.</w:t>
      </w:r>
      <w:r>
        <w:br/>
      </w:r>
      <w:r>
        <w:rPr>
          <w:rFonts w:ascii="Times New Roman"/>
          <w:b w:val="false"/>
          <w:i w:val="false"/>
          <w:color w:val="000000"/>
          <w:sz w:val="28"/>
        </w:rPr>
        <w:t>
</w:t>
      </w:r>
      <w:r>
        <w:rPr>
          <w:rFonts w:ascii="Times New Roman"/>
          <w:b w:val="false"/>
          <w:i w:val="false"/>
          <w:color w:val="000000"/>
          <w:sz w:val="28"/>
        </w:rPr>
        <w:t>
      74. Салқын тағамдарды, кремді дайындаумен, торттар мен пирожныйларды өңдеумен байланысты тамақтану объектісінің үй-жайларын орналастыру солтүстік-батыс бағдармен жүргізіледі.</w:t>
      </w:r>
      <w:r>
        <w:br/>
      </w:r>
      <w:r>
        <w:rPr>
          <w:rFonts w:ascii="Times New Roman"/>
          <w:b w:val="false"/>
          <w:i w:val="false"/>
          <w:color w:val="000000"/>
          <w:sz w:val="28"/>
        </w:rPr>
        <w:t>
</w:t>
      </w:r>
      <w:r>
        <w:rPr>
          <w:rFonts w:ascii="Times New Roman"/>
          <w:b w:val="false"/>
          <w:i w:val="false"/>
          <w:color w:val="000000"/>
          <w:sz w:val="28"/>
        </w:rPr>
        <w:t>
      75. Ашылатын барлық ойықтар жылдың жылы кезеңінде жәндіктер кірмес үшін алмалы-салмалы қорғаныш қорғаныш томен жабдықталады.</w:t>
      </w:r>
      <w:r>
        <w:br/>
      </w:r>
      <w:r>
        <w:rPr>
          <w:rFonts w:ascii="Times New Roman"/>
          <w:b w:val="false"/>
          <w:i w:val="false"/>
          <w:color w:val="000000"/>
          <w:sz w:val="28"/>
        </w:rPr>
        <w:t>
</w:t>
      </w:r>
      <w:r>
        <w:rPr>
          <w:rFonts w:ascii="Times New Roman"/>
          <w:b w:val="false"/>
          <w:i w:val="false"/>
          <w:color w:val="000000"/>
          <w:sz w:val="28"/>
        </w:rPr>
        <w:t>
      76. Үй-жайларды жарықтандыру деңгейі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рұқсат етілетін деңгейге сай қамтамасыз етіледі.</w:t>
      </w:r>
      <w:r>
        <w:br/>
      </w:r>
      <w:r>
        <w:rPr>
          <w:rFonts w:ascii="Times New Roman"/>
          <w:b w:val="false"/>
          <w:i w:val="false"/>
          <w:color w:val="000000"/>
          <w:sz w:val="28"/>
        </w:rPr>
        <w:t>
</w:t>
      </w:r>
      <w:r>
        <w:rPr>
          <w:rFonts w:ascii="Times New Roman"/>
          <w:b w:val="false"/>
          <w:i w:val="false"/>
          <w:color w:val="000000"/>
          <w:sz w:val="28"/>
        </w:rPr>
        <w:t>
      77. Өндірістік үй-жайларды жобалау, реконструкциялау, қайта бейіндеу, жөндеу және пайдалану кезінде шуылдан қорғау бойынша Іс-шаралар жүргізіледі: үй-жайлар дыбыс өткізбейтін құрылыс материалдарымен әрленеді, электр қозғалтқыштарды амортизаторларға дыбыс сіңіретін жұтқыш қаптаманы қолдану арқылы орнатады, жабдықтарды діріл сіңіретін іргетастарға орнатады, жабдықтарға уақтылы алдын алу және жөндеу жұмыстарын жүргізеді, музыка құралдардың дауыс қуаттылығын шектейді; аражабыннан 40-50 сантиметр (бұдан әрі – см) арақашықтықта аспалы төбе жапқыш құрылғыларды орнатады, жабдықты өндіруші кәсіпорынның паспортында көрсетілген режимде пайдаланады.</w:t>
      </w:r>
      <w:r>
        <w:br/>
      </w:r>
      <w:r>
        <w:rPr>
          <w:rFonts w:ascii="Times New Roman"/>
          <w:b w:val="false"/>
          <w:i w:val="false"/>
          <w:color w:val="000000"/>
          <w:sz w:val="28"/>
        </w:rPr>
        <w:t>
</w:t>
      </w:r>
      <w:r>
        <w:rPr>
          <w:rFonts w:ascii="Times New Roman"/>
          <w:b w:val="false"/>
          <w:i w:val="false"/>
          <w:color w:val="000000"/>
          <w:sz w:val="28"/>
        </w:rPr>
        <w:t>
      78. Даяшылардың, бармендердің, буфетшілердің тамақтану залдарындағы жұмыс орындарын эстрадан, акустикалық жүйелерден алшақ шуы аз орындарда орналастыру ұсынылады.</w:t>
      </w:r>
      <w:r>
        <w:br/>
      </w:r>
      <w:r>
        <w:rPr>
          <w:rFonts w:ascii="Times New Roman"/>
          <w:b w:val="false"/>
          <w:i w:val="false"/>
          <w:color w:val="000000"/>
          <w:sz w:val="28"/>
        </w:rPr>
        <w:t>
</w:t>
      </w:r>
      <w:r>
        <w:rPr>
          <w:rFonts w:ascii="Times New Roman"/>
          <w:b w:val="false"/>
          <w:i w:val="false"/>
          <w:color w:val="000000"/>
          <w:sz w:val="28"/>
        </w:rPr>
        <w:t>
      79. Үй-жайлардағы жарықтандыру, шуыл мен діріл деңгейлері «Елді мекендердегі атмосфералық ауаға, топыраққа,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 бекіту туралы» Санитариялық қағидалармен белгіленген талаптарға сай болуы тиіс.</w:t>
      </w:r>
    </w:p>
    <w:bookmarkEnd w:id="8"/>
    <w:bookmarkStart w:name="z173" w:id="9"/>
    <w:p>
      <w:pPr>
        <w:spacing w:after="0"/>
        <w:ind w:left="0"/>
        <w:jc w:val="left"/>
      </w:pPr>
      <w:r>
        <w:rPr>
          <w:rFonts w:ascii="Times New Roman"/>
          <w:b/>
          <w:i w:val="false"/>
          <w:color w:val="000000"/>
        </w:rPr>
        <w:t xml:space="preserve"> 
4. Объектінің, жабдықтың құрылымына және оларды күтіп-ұстауға қойылатын талаптар</w:t>
      </w:r>
    </w:p>
    <w:bookmarkEnd w:id="9"/>
    <w:bookmarkStart w:name="z174" w:id="10"/>
    <w:p>
      <w:pPr>
        <w:spacing w:after="0"/>
        <w:ind w:left="0"/>
        <w:jc w:val="both"/>
      </w:pPr>
      <w:r>
        <w:rPr>
          <w:rFonts w:ascii="Times New Roman"/>
          <w:b w:val="false"/>
          <w:i w:val="false"/>
          <w:color w:val="000000"/>
          <w:sz w:val="28"/>
        </w:rPr>
        <w:t>
      80. Үй-жайлардың көлемдік-жоспарлау және конструкторлық шешімдері шикізаттың, шикі жартылай фабрикаттардың және дайын өнімдердің, пайдаланылған және таза ыдыстардың қарама-қарсы ағынын, сондай-ақ келушілер мен персоналдың қарама-қарсы қозғалысын болдырмайтын технологиялық процестердің ағынын көздейді.</w:t>
      </w:r>
      <w:r>
        <w:br/>
      </w:r>
      <w:r>
        <w:rPr>
          <w:rFonts w:ascii="Times New Roman"/>
          <w:b w:val="false"/>
          <w:i w:val="false"/>
          <w:color w:val="000000"/>
          <w:sz w:val="28"/>
        </w:rPr>
        <w:t>
</w:t>
      </w:r>
      <w:r>
        <w:rPr>
          <w:rFonts w:ascii="Times New Roman"/>
          <w:b w:val="false"/>
          <w:i w:val="false"/>
          <w:color w:val="000000"/>
          <w:sz w:val="28"/>
        </w:rPr>
        <w:t>
      81. Тамақтану объектілерінде шығарылатын өнімдердің ассортиментін объектінің қуатына, түріне, үй-жайлар жиынтығына, тоңазыту және технологиялық жабдықпен жарақталуына сәйкес әзірлейді.</w:t>
      </w:r>
      <w:r>
        <w:br/>
      </w:r>
      <w:r>
        <w:rPr>
          <w:rFonts w:ascii="Times New Roman"/>
          <w:b w:val="false"/>
          <w:i w:val="false"/>
          <w:color w:val="000000"/>
          <w:sz w:val="28"/>
        </w:rPr>
        <w:t>
</w:t>
      </w:r>
      <w:r>
        <w:rPr>
          <w:rFonts w:ascii="Times New Roman"/>
          <w:b w:val="false"/>
          <w:i w:val="false"/>
          <w:color w:val="000000"/>
          <w:sz w:val="28"/>
        </w:rPr>
        <w:t>
      82. Тамақтану объектісі үй-жайының жиынтығы мен алаңы жобалауға тапсырма бойынша бейінді объектілерді технологиялық жобалау нормаларымен және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белгіленеді. Түріне және қуаттылығына қарай өзіне мынадай үй-жай топтарын қоса алады: келушілерге арналған үй-жай, өндірістік үй-жайлар, әкімшілік-тұрмыстық, қойма, техникалық үй-жайлар.</w:t>
      </w:r>
      <w:r>
        <w:br/>
      </w:r>
      <w:r>
        <w:rPr>
          <w:rFonts w:ascii="Times New Roman"/>
          <w:b w:val="false"/>
          <w:i w:val="false"/>
          <w:color w:val="000000"/>
          <w:sz w:val="28"/>
        </w:rPr>
        <w:t>
</w:t>
      </w:r>
      <w:r>
        <w:rPr>
          <w:rFonts w:ascii="Times New Roman"/>
          <w:b w:val="false"/>
          <w:i w:val="false"/>
          <w:color w:val="000000"/>
          <w:sz w:val="28"/>
        </w:rPr>
        <w:t>
      83. Тамақтану объектісінен тыс орналасқан сауда бөлімдері мен дүкендер арқылы өзінің аспаздық өнімдерін өткізетін тамақтану объектілері үй-жайларының құрамында өлшеп-орау, таңбалау, сақтау және өнімдерді бөлек есік арқылы босату үй-жайлары жабдықталады.</w:t>
      </w:r>
      <w:r>
        <w:br/>
      </w:r>
      <w:r>
        <w:rPr>
          <w:rFonts w:ascii="Times New Roman"/>
          <w:b w:val="false"/>
          <w:i w:val="false"/>
          <w:color w:val="000000"/>
          <w:sz w:val="28"/>
        </w:rPr>
        <w:t>
</w:t>
      </w:r>
      <w:r>
        <w:rPr>
          <w:rFonts w:ascii="Times New Roman"/>
          <w:b w:val="false"/>
          <w:i w:val="false"/>
          <w:color w:val="000000"/>
          <w:sz w:val="28"/>
        </w:rPr>
        <w:t>
      84. Құрылыс алаңдарында, маусымдық жұмыстарда жұмыс істейтіндерге арналған тамақтану пунктінде осы Санитариялық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үй-жайлар жиынтығын ұйымдастырады. Тамақ өнімдерін сақтау үшін шкафтармен, стеллаждармен, сөрелермен, тоңазытқ шпен жабдықталған қойма, сыйымдылық көзделеді, олар белгіленген сақ ау мерзімі шегінде барлық тез бұзылатын өнімдер мен жартылай фабрикаттарды сақтауға мүмкіндік береді.</w:t>
      </w:r>
      <w:r>
        <w:br/>
      </w:r>
      <w:r>
        <w:rPr>
          <w:rFonts w:ascii="Times New Roman"/>
          <w:b w:val="false"/>
          <w:i w:val="false"/>
          <w:color w:val="000000"/>
          <w:sz w:val="28"/>
        </w:rPr>
        <w:t>
</w:t>
      </w:r>
      <w:r>
        <w:rPr>
          <w:rFonts w:ascii="Times New Roman"/>
          <w:b w:val="false"/>
          <w:i w:val="false"/>
          <w:color w:val="000000"/>
          <w:sz w:val="28"/>
        </w:rPr>
        <w:t>
      85. Тамақтанудың үлестіру пункттері тамақты жылытуға арналған плиталармен және асхана ыдысын жуғыштармен жабдықталады.</w:t>
      </w:r>
      <w:r>
        <w:br/>
      </w:r>
      <w:r>
        <w:rPr>
          <w:rFonts w:ascii="Times New Roman"/>
          <w:b w:val="false"/>
          <w:i w:val="false"/>
          <w:color w:val="000000"/>
          <w:sz w:val="28"/>
        </w:rPr>
        <w:t>
</w:t>
      </w:r>
      <w:r>
        <w:rPr>
          <w:rFonts w:ascii="Times New Roman"/>
          <w:b w:val="false"/>
          <w:i w:val="false"/>
          <w:color w:val="000000"/>
          <w:sz w:val="28"/>
        </w:rPr>
        <w:t>
      86. Өнімділігі шағын объектілерде технологиялық процестерді биіктігі 1,5 м төмен емес бөгеттермен бөлінген жеке жұмыс аймақтарын бөлу арқылы және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үй-жайлар жиынтығы бар бір үй-жайда жүргізуге жол беріледі.</w:t>
      </w:r>
      <w:r>
        <w:br/>
      </w:r>
      <w:r>
        <w:rPr>
          <w:rFonts w:ascii="Times New Roman"/>
          <w:b w:val="false"/>
          <w:i w:val="false"/>
          <w:color w:val="000000"/>
          <w:sz w:val="28"/>
        </w:rPr>
        <w:t>
</w:t>
      </w:r>
      <w:r>
        <w:rPr>
          <w:rFonts w:ascii="Times New Roman"/>
          <w:b w:val="false"/>
          <w:i w:val="false"/>
          <w:color w:val="000000"/>
          <w:sz w:val="28"/>
        </w:rPr>
        <w:t>
      50 орынға дейінгі тамақтану объектілерінде бір үй-жайда:</w:t>
      </w:r>
      <w:r>
        <w:br/>
      </w:r>
      <w:r>
        <w:rPr>
          <w:rFonts w:ascii="Times New Roman"/>
          <w:b w:val="false"/>
          <w:i w:val="false"/>
          <w:color w:val="000000"/>
          <w:sz w:val="28"/>
        </w:rPr>
        <w:t>
</w:t>
      </w:r>
      <w:r>
        <w:rPr>
          <w:rFonts w:ascii="Times New Roman"/>
          <w:b w:val="false"/>
          <w:i w:val="false"/>
          <w:color w:val="000000"/>
          <w:sz w:val="28"/>
        </w:rPr>
        <w:t>
      1) тамақтану объектілерінің жартылай фабрикаттармен жұмыс жасайтын ыстық, суық, толық дайындау цехтарын;</w:t>
      </w:r>
      <w:r>
        <w:br/>
      </w:r>
      <w:r>
        <w:rPr>
          <w:rFonts w:ascii="Times New Roman"/>
          <w:b w:val="false"/>
          <w:i w:val="false"/>
          <w:color w:val="000000"/>
          <w:sz w:val="28"/>
        </w:rPr>
        <w:t>
</w:t>
      </w:r>
      <w:r>
        <w:rPr>
          <w:rFonts w:ascii="Times New Roman"/>
          <w:b w:val="false"/>
          <w:i w:val="false"/>
          <w:color w:val="000000"/>
          <w:sz w:val="28"/>
        </w:rPr>
        <w:t>
      2) шикізатпен жұмыс жасайтын, арнайы жабдықпен жарақталған, өнімдерді өңдеу және дайындау орындарында температура мен ылғалдылық деңгейінің сақталуын қамтамасыз ететін ыстық және суық цехтарын орналастыруға жол беріледі.</w:t>
      </w:r>
      <w:r>
        <w:br/>
      </w:r>
      <w:r>
        <w:rPr>
          <w:rFonts w:ascii="Times New Roman"/>
          <w:b w:val="false"/>
          <w:i w:val="false"/>
          <w:color w:val="000000"/>
          <w:sz w:val="28"/>
        </w:rPr>
        <w:t>
</w:t>
      </w:r>
      <w:r>
        <w:rPr>
          <w:rFonts w:ascii="Times New Roman"/>
          <w:b w:val="false"/>
          <w:i w:val="false"/>
          <w:color w:val="000000"/>
          <w:sz w:val="28"/>
        </w:rPr>
        <w:t>
      87. Тамақтану объектілері үй-жайларының құрамы белгіленген тәртіппен бекітілген санитариялық қағидаларға сәйкес темекі шегуге арнал ан үй-жаймен жабдықталуы мүмкін.</w:t>
      </w:r>
      <w:r>
        <w:br/>
      </w:r>
      <w:r>
        <w:rPr>
          <w:rFonts w:ascii="Times New Roman"/>
          <w:b w:val="false"/>
          <w:i w:val="false"/>
          <w:color w:val="000000"/>
          <w:sz w:val="28"/>
        </w:rPr>
        <w:t>
</w:t>
      </w:r>
      <w:r>
        <w:rPr>
          <w:rFonts w:ascii="Times New Roman"/>
          <w:b w:val="false"/>
          <w:i w:val="false"/>
          <w:color w:val="000000"/>
          <w:sz w:val="28"/>
        </w:rPr>
        <w:t>
      88. Өндірістік және қойма үй-жайларының қабырғаларын әрлеу ылғалды жинау мен дезинфекциялауға төзімді материалдардан жасалуы тиіс.</w:t>
      </w:r>
      <w:r>
        <w:br/>
      </w:r>
      <w:r>
        <w:rPr>
          <w:rFonts w:ascii="Times New Roman"/>
          <w:b w:val="false"/>
          <w:i w:val="false"/>
          <w:color w:val="000000"/>
          <w:sz w:val="28"/>
        </w:rPr>
        <w:t>
</w:t>
      </w:r>
      <w:r>
        <w:rPr>
          <w:rFonts w:ascii="Times New Roman"/>
          <w:b w:val="false"/>
          <w:i w:val="false"/>
          <w:color w:val="000000"/>
          <w:sz w:val="28"/>
        </w:rPr>
        <w:t>
      89. Еденді соққыға берік, ылғалға төзімді және ылғал жібермейтін материалдардан жасайды, оның беті тегіс, ойықсыз, жарық асыз, траптарға қарай еңіс болуы тиіс, қойма және өндірістік үй-жайлардың шикізат пен өнімдерді тиеу жолдарында табалдырық болмауы тиіс. Шикізат пен өнімдерді тиеу үшін қалқасы бар платформаларды жабдықтайды.</w:t>
      </w:r>
      <w:r>
        <w:br/>
      </w:r>
      <w:r>
        <w:rPr>
          <w:rFonts w:ascii="Times New Roman"/>
          <w:b w:val="false"/>
          <w:i w:val="false"/>
          <w:color w:val="000000"/>
          <w:sz w:val="28"/>
        </w:rPr>
        <w:t>
</w:t>
      </w:r>
      <w:r>
        <w:rPr>
          <w:rFonts w:ascii="Times New Roman"/>
          <w:b w:val="false"/>
          <w:i w:val="false"/>
          <w:color w:val="000000"/>
          <w:sz w:val="28"/>
        </w:rPr>
        <w:t>
      90. Үй-жайлардың ішін әрлеу үшін қолдануға рұқсат етілген уытты емес әрлеу материалдары пайдаланылады.</w:t>
      </w:r>
      <w:r>
        <w:br/>
      </w:r>
      <w:r>
        <w:rPr>
          <w:rFonts w:ascii="Times New Roman"/>
          <w:b w:val="false"/>
          <w:i w:val="false"/>
          <w:color w:val="000000"/>
          <w:sz w:val="28"/>
        </w:rPr>
        <w:t>
</w:t>
      </w:r>
      <w:r>
        <w:rPr>
          <w:rFonts w:ascii="Times New Roman"/>
          <w:b w:val="false"/>
          <w:i w:val="false"/>
          <w:color w:val="000000"/>
          <w:sz w:val="28"/>
        </w:rPr>
        <w:t>
      91. Жер асты тамақтанудың уақытша жылжымалы пунктін ұйымдастыру кезінде құрамалы-бөлшектелетін қалқанды пайдалануға жол беріледі. 10-12 тамақтанатын үстелді жабдықтаған жағдайда пункт алаңы әр тамақанушыға 0,7м</w:t>
      </w:r>
      <w:r>
        <w:rPr>
          <w:rFonts w:ascii="Times New Roman"/>
          <w:b w:val="false"/>
          <w:i w:val="false"/>
          <w:color w:val="000000"/>
          <w:vertAlign w:val="superscript"/>
        </w:rPr>
        <w:t>2</w:t>
      </w:r>
      <w:r>
        <w:rPr>
          <w:rFonts w:ascii="Times New Roman"/>
          <w:b w:val="false"/>
          <w:i w:val="false"/>
          <w:color w:val="000000"/>
          <w:sz w:val="28"/>
        </w:rPr>
        <w:t xml:space="preserve"> есебінен келеді.</w:t>
      </w:r>
      <w:r>
        <w:br/>
      </w:r>
      <w:r>
        <w:rPr>
          <w:rFonts w:ascii="Times New Roman"/>
          <w:b w:val="false"/>
          <w:i w:val="false"/>
          <w:color w:val="000000"/>
          <w:sz w:val="28"/>
        </w:rPr>
        <w:t>
</w:t>
      </w:r>
      <w:r>
        <w:rPr>
          <w:rFonts w:ascii="Times New Roman"/>
          <w:b w:val="false"/>
          <w:i w:val="false"/>
          <w:color w:val="000000"/>
          <w:sz w:val="28"/>
        </w:rPr>
        <w:t>
      92. Жер асты тамақтану пункттерінің едені мен қабырғасын қаптау үшін жуу және дезинфекциялау құралдарына жеңіл илігетін материалдарды пайдаланады.</w:t>
      </w:r>
      <w:r>
        <w:br/>
      </w:r>
      <w:r>
        <w:rPr>
          <w:rFonts w:ascii="Times New Roman"/>
          <w:b w:val="false"/>
          <w:i w:val="false"/>
          <w:color w:val="000000"/>
          <w:sz w:val="28"/>
        </w:rPr>
        <w:t>
</w:t>
      </w:r>
      <w:r>
        <w:rPr>
          <w:rFonts w:ascii="Times New Roman"/>
          <w:b w:val="false"/>
          <w:i w:val="false"/>
          <w:color w:val="000000"/>
          <w:sz w:val="28"/>
        </w:rPr>
        <w:t>
      93. Жер асты тамақтану пунктін:</w:t>
      </w:r>
      <w:r>
        <w:br/>
      </w:r>
      <w:r>
        <w:rPr>
          <w:rFonts w:ascii="Times New Roman"/>
          <w:b w:val="false"/>
          <w:i w:val="false"/>
          <w:color w:val="000000"/>
          <w:sz w:val="28"/>
        </w:rPr>
        <w:t>
</w:t>
      </w:r>
      <w:r>
        <w:rPr>
          <w:rFonts w:ascii="Times New Roman"/>
          <w:b w:val="false"/>
          <w:i w:val="false"/>
          <w:color w:val="000000"/>
          <w:sz w:val="28"/>
        </w:rPr>
        <w:t>
      1) су келтірілген раковинамен немесе қол жууға арналған қолжуғышпен, ол үшін суды жеткізіп отырады және арнайы жабық таңбаланған сыйымдылықтарда сақтайды;</w:t>
      </w:r>
      <w:r>
        <w:br/>
      </w:r>
      <w:r>
        <w:rPr>
          <w:rFonts w:ascii="Times New Roman"/>
          <w:b w:val="false"/>
          <w:i w:val="false"/>
          <w:color w:val="000000"/>
          <w:sz w:val="28"/>
        </w:rPr>
        <w:t>
</w:t>
      </w:r>
      <w:r>
        <w:rPr>
          <w:rFonts w:ascii="Times New Roman"/>
          <w:b w:val="false"/>
          <w:i w:val="false"/>
          <w:color w:val="000000"/>
          <w:sz w:val="28"/>
        </w:rPr>
        <w:t>
      2) гигиеналық жабыны бар құрамалы-бөлшектелетін үстелдермен және орындықтармен, ал оларды орнату үшін жағдай болмаған жағдайда жиналмалы үстелдермен;</w:t>
      </w:r>
      <w:r>
        <w:br/>
      </w:r>
      <w:r>
        <w:rPr>
          <w:rFonts w:ascii="Times New Roman"/>
          <w:b w:val="false"/>
          <w:i w:val="false"/>
          <w:color w:val="000000"/>
          <w:sz w:val="28"/>
        </w:rPr>
        <w:t>
</w:t>
      </w:r>
      <w:r>
        <w:rPr>
          <w:rFonts w:ascii="Times New Roman"/>
          <w:b w:val="false"/>
          <w:i w:val="false"/>
          <w:color w:val="000000"/>
          <w:sz w:val="28"/>
        </w:rPr>
        <w:t>
      3) термостарға арналған тіреуішпен жабдықтайды.</w:t>
      </w:r>
      <w:r>
        <w:br/>
      </w:r>
      <w:r>
        <w:rPr>
          <w:rFonts w:ascii="Times New Roman"/>
          <w:b w:val="false"/>
          <w:i w:val="false"/>
          <w:color w:val="000000"/>
          <w:sz w:val="28"/>
        </w:rPr>
        <w:t>
</w:t>
      </w:r>
      <w:r>
        <w:rPr>
          <w:rFonts w:ascii="Times New Roman"/>
          <w:b w:val="false"/>
          <w:i w:val="false"/>
          <w:color w:val="000000"/>
          <w:sz w:val="28"/>
        </w:rPr>
        <w:t>
      94. Жабдықты орналастыру технологиялық үдерістерінің ағындылығын, қызмет көрсету және жөндеу үшін еркін қатынасына мүмкіндікті қамтамасыз етеді.</w:t>
      </w:r>
      <w:r>
        <w:br/>
      </w:r>
      <w:r>
        <w:rPr>
          <w:rFonts w:ascii="Times New Roman"/>
          <w:b w:val="false"/>
          <w:i w:val="false"/>
          <w:color w:val="000000"/>
          <w:sz w:val="28"/>
        </w:rPr>
        <w:t>
</w:t>
      </w:r>
      <w:r>
        <w:rPr>
          <w:rFonts w:ascii="Times New Roman"/>
          <w:b w:val="false"/>
          <w:i w:val="false"/>
          <w:color w:val="000000"/>
          <w:sz w:val="28"/>
        </w:rPr>
        <w:t>
      95. Мамандандырылған габариті шағын технологиялық жабдық, бір рет қолданылатын ыдыс пен аспаптар пайдаланылатын жылдам қызмет көрсетудің тамақтану объектілері дайындығы жоғары деңгейлі жартылай фабрикаттармен жұмыс жасаған жағдайда жабдықтармен жарақталған бөлек жұмыс аймақтарын бөлу арқылы бір үй-жайда технологиялық процестер жүргізуге жол беріледі.</w:t>
      </w:r>
      <w:r>
        <w:br/>
      </w:r>
      <w:r>
        <w:rPr>
          <w:rFonts w:ascii="Times New Roman"/>
          <w:b w:val="false"/>
          <w:i w:val="false"/>
          <w:color w:val="000000"/>
          <w:sz w:val="28"/>
        </w:rPr>
        <w:t>
</w:t>
      </w:r>
      <w:r>
        <w:rPr>
          <w:rFonts w:ascii="Times New Roman"/>
          <w:b w:val="false"/>
          <w:i w:val="false"/>
          <w:color w:val="000000"/>
          <w:sz w:val="28"/>
        </w:rPr>
        <w:t>
      96. Технологиялық жабдық, аппаратура, мүкәммал, ыдыс-аяқ, ыдыс халықтың санитариялық-эпидемиологиялық салауаттылығы саласындағы уәкілетті орган қолдануға рұқсат еткен материалдардан жасалуы тиіс.</w:t>
      </w:r>
      <w:r>
        <w:br/>
      </w:r>
      <w:r>
        <w:rPr>
          <w:rFonts w:ascii="Times New Roman"/>
          <w:b w:val="false"/>
          <w:i w:val="false"/>
          <w:color w:val="000000"/>
          <w:sz w:val="28"/>
        </w:rPr>
        <w:t>
</w:t>
      </w:r>
      <w:r>
        <w:rPr>
          <w:rFonts w:ascii="Times New Roman"/>
          <w:b w:val="false"/>
          <w:i w:val="false"/>
          <w:color w:val="000000"/>
          <w:sz w:val="28"/>
        </w:rPr>
        <w:t>
      97. Технологиялық операциялар жоғары температура жағдайында жүретін аппараттар бақылау-өлшеу аспаптарымен қамтылады.</w:t>
      </w:r>
      <w:r>
        <w:br/>
      </w:r>
      <w:r>
        <w:rPr>
          <w:rFonts w:ascii="Times New Roman"/>
          <w:b w:val="false"/>
          <w:i w:val="false"/>
          <w:color w:val="000000"/>
          <w:sz w:val="28"/>
        </w:rPr>
        <w:t>
</w:t>
      </w:r>
      <w:r>
        <w:rPr>
          <w:rFonts w:ascii="Times New Roman"/>
          <w:b w:val="false"/>
          <w:i w:val="false"/>
          <w:color w:val="000000"/>
          <w:sz w:val="28"/>
        </w:rPr>
        <w:t>
      98. Кремді бұйымдарды өңдеуге, салқын тағамдарды дайындауға арналған үй-жайлар тегіс, гигиеналық жабыны бар салқындататын үстелдермен жабдықталады. Күнделікті жұмыс соңында үстелдер 0,5 % жуу құралының ерітіндісімен өңделеді, дезинфекцияланады және +60</w:t>
      </w:r>
      <w:r>
        <w:rPr>
          <w:rFonts w:ascii="Times New Roman"/>
          <w:b w:val="false"/>
          <w:i w:val="false"/>
          <w:color w:val="000000"/>
          <w:vertAlign w:val="superscript"/>
        </w:rPr>
        <w:t>0</w:t>
      </w:r>
      <w:r>
        <w:rPr>
          <w:rFonts w:ascii="Times New Roman"/>
          <w:b w:val="false"/>
          <w:i w:val="false"/>
          <w:color w:val="000000"/>
          <w:sz w:val="28"/>
        </w:rPr>
        <w:t>С температурадағы ыстық сумен жуылады.</w:t>
      </w:r>
      <w:r>
        <w:br/>
      </w:r>
      <w:r>
        <w:rPr>
          <w:rFonts w:ascii="Times New Roman"/>
          <w:b w:val="false"/>
          <w:i w:val="false"/>
          <w:color w:val="000000"/>
          <w:sz w:val="28"/>
        </w:rPr>
        <w:t>
</w:t>
      </w:r>
      <w:r>
        <w:rPr>
          <w:rFonts w:ascii="Times New Roman"/>
          <w:b w:val="false"/>
          <w:i w:val="false"/>
          <w:color w:val="000000"/>
          <w:sz w:val="28"/>
        </w:rPr>
        <w:t>
      99. Салқын тағамдарды, жұмсақ балмұздақтарды дайындауға арналған цехтарда, кондитерлiк цехтарда бактерицидтi (стационарлық немесе жылжымалы) шамдар орнатылады, олардың орналасқан орны барынша үлкен алаңды өңдеуді қамтамасыз етеді және өндірістік үстелдердің үстіндегі кеңістікті қамтиды. Бактерицидті шамдармен өңдеу ауысым аяғында жинау жұмыстарының аяқталуына қарай жүргізіледі.</w:t>
      </w:r>
      <w:r>
        <w:br/>
      </w:r>
      <w:r>
        <w:rPr>
          <w:rFonts w:ascii="Times New Roman"/>
          <w:b w:val="false"/>
          <w:i w:val="false"/>
          <w:color w:val="000000"/>
          <w:sz w:val="28"/>
        </w:rPr>
        <w:t>
</w:t>
      </w:r>
      <w:r>
        <w:rPr>
          <w:rFonts w:ascii="Times New Roman"/>
          <w:b w:val="false"/>
          <w:i w:val="false"/>
          <w:color w:val="000000"/>
          <w:sz w:val="28"/>
        </w:rPr>
        <w:t>
      100. Экрандалмаған жылжымалы бактерицидтi шамдар үй-жайдың 1 текше метріне (бұдан әрі – м</w:t>
      </w:r>
      <w:r>
        <w:rPr>
          <w:rFonts w:ascii="Times New Roman"/>
          <w:b w:val="false"/>
          <w:i w:val="false"/>
          <w:color w:val="000000"/>
          <w:vertAlign w:val="superscript"/>
        </w:rPr>
        <w:t>3</w:t>
      </w:r>
      <w:r>
        <w:rPr>
          <w:rFonts w:ascii="Times New Roman"/>
          <w:b w:val="false"/>
          <w:i w:val="false"/>
          <w:color w:val="000000"/>
          <w:sz w:val="28"/>
        </w:rPr>
        <w:t>) 2,0-2,5 Ватт (бұдан әрі – Вт) қуат есебiнен орнатылады. Экрандалған бактерицидтi шамдар үй-жайдың 1м</w:t>
      </w:r>
      <w:r>
        <w:rPr>
          <w:rFonts w:ascii="Times New Roman"/>
          <w:b w:val="false"/>
          <w:i w:val="false"/>
          <w:color w:val="000000"/>
          <w:vertAlign w:val="superscript"/>
        </w:rPr>
        <w:t>3</w:t>
      </w:r>
      <w:r>
        <w:rPr>
          <w:rFonts w:ascii="Times New Roman"/>
          <w:b w:val="false"/>
          <w:i w:val="false"/>
          <w:color w:val="000000"/>
          <w:sz w:val="28"/>
        </w:rPr>
        <w:t>-не 1,0 Вт қуат есебiнен, сәулесі үй-жайдағы адамдарға бағытталмаған жағдайда, еденнен 1,8-2,0 м биiктiкте орнатылады.</w:t>
      </w:r>
      <w:r>
        <w:br/>
      </w:r>
      <w:r>
        <w:rPr>
          <w:rFonts w:ascii="Times New Roman"/>
          <w:b w:val="false"/>
          <w:i w:val="false"/>
          <w:color w:val="000000"/>
          <w:sz w:val="28"/>
        </w:rPr>
        <w:t>
</w:t>
      </w:r>
      <w:r>
        <w:rPr>
          <w:rFonts w:ascii="Times New Roman"/>
          <w:b w:val="false"/>
          <w:i w:val="false"/>
          <w:color w:val="000000"/>
          <w:sz w:val="28"/>
        </w:rPr>
        <w:t>
      Бактерицидті шамдардың жұмыс режімін өндіруші кәсіпорынның қолдану жөніндегі нұсқаулығына сәйкес шаруашылықты жүргізетін субъект белгілейді.</w:t>
      </w:r>
      <w:r>
        <w:br/>
      </w:r>
      <w:r>
        <w:rPr>
          <w:rFonts w:ascii="Times New Roman"/>
          <w:b w:val="false"/>
          <w:i w:val="false"/>
          <w:color w:val="000000"/>
          <w:sz w:val="28"/>
        </w:rPr>
        <w:t>
</w:t>
      </w:r>
      <w:r>
        <w:rPr>
          <w:rFonts w:ascii="Times New Roman"/>
          <w:b w:val="false"/>
          <w:i w:val="false"/>
          <w:color w:val="000000"/>
          <w:sz w:val="28"/>
        </w:rPr>
        <w:t>
      101. Шамдардың жұмыс есебі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арнайы журналда тiркеледі. Бактерицидті шамдарды іске қосу көрші үй-жайда жүргізіледі. Бактерицидті шам қосыл ан кезде персоналдың үй-жайда жұмыс істеуіне жол берілмейді. Персоналдың үй-жайға кiруiне бактерицидтi қондырғы ажыратылғаннан кейiн 30 мин-тан соң және үй-жай желдетiлгеннен кейiн жол беріледі.</w:t>
      </w:r>
      <w:r>
        <w:br/>
      </w:r>
      <w:r>
        <w:rPr>
          <w:rFonts w:ascii="Times New Roman"/>
          <w:b w:val="false"/>
          <w:i w:val="false"/>
          <w:color w:val="000000"/>
          <w:sz w:val="28"/>
        </w:rPr>
        <w:t>
</w:t>
      </w:r>
      <w:r>
        <w:rPr>
          <w:rFonts w:ascii="Times New Roman"/>
          <w:b w:val="false"/>
          <w:i w:val="false"/>
          <w:color w:val="000000"/>
          <w:sz w:val="28"/>
        </w:rPr>
        <w:t>
      102. Кремі бар кондитерлік өнiмдердi өндіруде пайдаланылатын цехішілік жабдық, сыйымдылықтар, мүкәммал, ыдыс, цехішілік ыдыс технологиялық процестің кезеңдері бойынша қосымша таңбаланады және қатаң түрде мақсатты пайдаланылады.</w:t>
      </w:r>
      <w:r>
        <w:br/>
      </w:r>
      <w:r>
        <w:rPr>
          <w:rFonts w:ascii="Times New Roman"/>
          <w:b w:val="false"/>
          <w:i w:val="false"/>
          <w:color w:val="000000"/>
          <w:sz w:val="28"/>
        </w:rPr>
        <w:t>
</w:t>
      </w:r>
      <w:r>
        <w:rPr>
          <w:rFonts w:ascii="Times New Roman"/>
          <w:b w:val="false"/>
          <w:i w:val="false"/>
          <w:color w:val="000000"/>
          <w:sz w:val="28"/>
        </w:rPr>
        <w:t>
      103. Еттi, балықты, көкөнiстердi және басқа өнiмдердi бөлу үшiн таңбаланған бөлек пышақтар мен бөлшектеу тақтайшаларды пайдаланады. Бөлшектеу тақтайшалары мен пышақтар өңделетiн өнiмдерге сәйкес таңбаланады және қатаң түрде мақсатты пайдаланылады.</w:t>
      </w:r>
      <w:r>
        <w:br/>
      </w:r>
      <w:r>
        <w:rPr>
          <w:rFonts w:ascii="Times New Roman"/>
          <w:b w:val="false"/>
          <w:i w:val="false"/>
          <w:color w:val="000000"/>
          <w:sz w:val="28"/>
        </w:rPr>
        <w:t>
</w:t>
      </w:r>
      <w:r>
        <w:rPr>
          <w:rFonts w:ascii="Times New Roman"/>
          <w:b w:val="false"/>
          <w:i w:val="false"/>
          <w:color w:val="000000"/>
          <w:sz w:val="28"/>
        </w:rPr>
        <w:t>
      104. Шикi және дайын өнiмдерді бөлшектеуге арналған мүкәммал арнайы бөлiнген орында немесе тікелей өндірістік үстелдерде бiр-бiрiнен бөлек сақталады. Оларды үйіп сақтауға жол берілмейді.</w:t>
      </w:r>
      <w:r>
        <w:br/>
      </w:r>
      <w:r>
        <w:rPr>
          <w:rFonts w:ascii="Times New Roman"/>
          <w:b w:val="false"/>
          <w:i w:val="false"/>
          <w:color w:val="000000"/>
          <w:sz w:val="28"/>
        </w:rPr>
        <w:t>
</w:t>
      </w:r>
      <w:r>
        <w:rPr>
          <w:rFonts w:ascii="Times New Roman"/>
          <w:b w:val="false"/>
          <w:i w:val="false"/>
          <w:color w:val="000000"/>
          <w:sz w:val="28"/>
        </w:rPr>
        <w:t>
      105. Бөлшектеу тақтайшалары, ет және балық кесуге арналған науалар тамақ өнімдерімен жанасуға арналған, тесіксіз және саңылаусыз материалдардан жасалады. Етті шабуға арналған науа арнайы тұғырға орнатылады және күнделікті жұмыс аяқталғаннан кейін тазартылады және оған тұз себіледі. Науаны кезең-кезеңмен арамен кесіп сүргілейді.</w:t>
      </w:r>
      <w:r>
        <w:br/>
      </w:r>
      <w:r>
        <w:rPr>
          <w:rFonts w:ascii="Times New Roman"/>
          <w:b w:val="false"/>
          <w:i w:val="false"/>
          <w:color w:val="000000"/>
          <w:sz w:val="28"/>
        </w:rPr>
        <w:t>
</w:t>
      </w:r>
      <w:r>
        <w:rPr>
          <w:rFonts w:ascii="Times New Roman"/>
          <w:b w:val="false"/>
          <w:i w:val="false"/>
          <w:color w:val="000000"/>
          <w:sz w:val="28"/>
        </w:rPr>
        <w:t>
      106. Әрбір технологиялық операциядан кейін бөлшектеу мүкәммалы механикалық жолмен тазартылады, жуу құралдарын қолдану арқылы ыстық сумен жуылады, ыстық ағын сумен шайылады.</w:t>
      </w:r>
      <w:r>
        <w:br/>
      </w:r>
      <w:r>
        <w:rPr>
          <w:rFonts w:ascii="Times New Roman"/>
          <w:b w:val="false"/>
          <w:i w:val="false"/>
          <w:color w:val="000000"/>
          <w:sz w:val="28"/>
        </w:rPr>
        <w:t>
</w:t>
      </w:r>
      <w:r>
        <w:rPr>
          <w:rFonts w:ascii="Times New Roman"/>
          <w:b w:val="false"/>
          <w:i w:val="false"/>
          <w:color w:val="000000"/>
          <w:sz w:val="28"/>
        </w:rPr>
        <w:t>
      107. Тамақты дайындау және дайын тамақты сақтау үшін тамақ өнімдерімен жанасуға арналған тот баспайтын болаттан немесе басқа материалдардан жасалған ыдыстар пайдаланылады. Жарығы бар, шеті сынған, пішіні өзгерген, эмалі зақымданған ыдысты пайдалануға жол берілмейді.</w:t>
      </w:r>
      <w:r>
        <w:br/>
      </w:r>
      <w:r>
        <w:rPr>
          <w:rFonts w:ascii="Times New Roman"/>
          <w:b w:val="false"/>
          <w:i w:val="false"/>
          <w:color w:val="000000"/>
          <w:sz w:val="28"/>
        </w:rPr>
        <w:t>
</w:t>
      </w:r>
      <w:r>
        <w:rPr>
          <w:rFonts w:ascii="Times New Roman"/>
          <w:b w:val="false"/>
          <w:i w:val="false"/>
          <w:color w:val="000000"/>
          <w:sz w:val="28"/>
        </w:rPr>
        <w:t>
      108. Тамақтану объектісіндегі асхана ыдысының және аспаптарының саны отыратын орындардың санынан кемінде үш еседен кем болмауы тиіс.</w:t>
      </w:r>
      <w:r>
        <w:br/>
      </w:r>
      <w:r>
        <w:rPr>
          <w:rFonts w:ascii="Times New Roman"/>
          <w:b w:val="false"/>
          <w:i w:val="false"/>
          <w:color w:val="000000"/>
          <w:sz w:val="28"/>
        </w:rPr>
        <w:t>
</w:t>
      </w:r>
      <w:r>
        <w:rPr>
          <w:rFonts w:ascii="Times New Roman"/>
          <w:b w:val="false"/>
          <w:i w:val="false"/>
          <w:color w:val="000000"/>
          <w:sz w:val="28"/>
        </w:rPr>
        <w:t>
      109. Жабдықты (мүкәммал, ыдысты), ас үй ыдысын және айналым ыдысты жуу және дезинфекциялау су өтпейтін едені, сарқынды суды бұруға арналған құйылысы бар, жуу ванналарына суық және ыстық су келтірілген жеке жуу үй-жайларында жүргізіледі.</w:t>
      </w:r>
      <w:r>
        <w:br/>
      </w:r>
      <w:r>
        <w:rPr>
          <w:rFonts w:ascii="Times New Roman"/>
          <w:b w:val="false"/>
          <w:i w:val="false"/>
          <w:color w:val="000000"/>
          <w:sz w:val="28"/>
        </w:rPr>
        <w:t>
</w:t>
      </w:r>
      <w:r>
        <w:rPr>
          <w:rFonts w:ascii="Times New Roman"/>
          <w:b w:val="false"/>
          <w:i w:val="false"/>
          <w:color w:val="000000"/>
          <w:sz w:val="28"/>
        </w:rPr>
        <w:t>
      110. Көп рет қолданылатын асханалық, шәй, шыны ыдыс-аяқтарды, асханалық аспаптарды қолдану кезінде ыдыс жуатын машинаны орнату ұсынылады.</w:t>
      </w:r>
      <w:r>
        <w:br/>
      </w:r>
      <w:r>
        <w:rPr>
          <w:rFonts w:ascii="Times New Roman"/>
          <w:b w:val="false"/>
          <w:i w:val="false"/>
          <w:color w:val="000000"/>
          <w:sz w:val="28"/>
        </w:rPr>
        <w:t>
</w:t>
      </w:r>
      <w:r>
        <w:rPr>
          <w:rFonts w:ascii="Times New Roman"/>
          <w:b w:val="false"/>
          <w:i w:val="false"/>
          <w:color w:val="000000"/>
          <w:sz w:val="28"/>
        </w:rPr>
        <w:t>
      111. Ыдыстарды қолмен жуу үшін асхана ыдысына арналған үш секциялы, шыны ыдыс пен асхана аспаптарына арналған екі секциялы ванналар жабдықталады. Өнімділігі шағын объектілерде бірінші кезекте шыны ыдысты жуу арқылы үш секциялы жуу ваннасын орнатуға жол беріледі.</w:t>
      </w:r>
      <w:r>
        <w:br/>
      </w:r>
      <w:r>
        <w:rPr>
          <w:rFonts w:ascii="Times New Roman"/>
          <w:b w:val="false"/>
          <w:i w:val="false"/>
          <w:color w:val="000000"/>
          <w:sz w:val="28"/>
        </w:rPr>
        <w:t>
</w:t>
      </w:r>
      <w:r>
        <w:rPr>
          <w:rFonts w:ascii="Times New Roman"/>
          <w:b w:val="false"/>
          <w:i w:val="false"/>
          <w:color w:val="000000"/>
          <w:sz w:val="28"/>
        </w:rPr>
        <w:t>
      112. Ас үй ыдысын, айналым ыдысты жуу екі секциялы ваннада жүргізіледі. Өнімділігі шағын объектілерде ас үй ыдысын, айналым ыдысты толық батырып қою үшін жеткілікті көлемдегі бір секциялы жуу ваннасын орнатуға жол беріледі.</w:t>
      </w:r>
      <w:r>
        <w:br/>
      </w:r>
      <w:r>
        <w:rPr>
          <w:rFonts w:ascii="Times New Roman"/>
          <w:b w:val="false"/>
          <w:i w:val="false"/>
          <w:color w:val="000000"/>
          <w:sz w:val="28"/>
        </w:rPr>
        <w:t>
</w:t>
      </w:r>
      <w:r>
        <w:rPr>
          <w:rFonts w:ascii="Times New Roman"/>
          <w:b w:val="false"/>
          <w:i w:val="false"/>
          <w:color w:val="000000"/>
          <w:sz w:val="28"/>
        </w:rPr>
        <w:t>
      113. Асханалық, шыны ыдыстарды, асханалық аспаптарды, ас үй ыдысын және айналым ыдысты жуу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114. Ыдыс жуатын машина істен шыққан жағдайда, ыдысты қолмен жуу үшін жағдай болмағанда, сондай-ақ бір рет қолданылатын асхана ыдысы мен аспаптар болмаған жағдайда тамақтану объектісінің жұмыс істеуіне жол берілмейді.</w:t>
      </w:r>
      <w:r>
        <w:br/>
      </w:r>
      <w:r>
        <w:rPr>
          <w:rFonts w:ascii="Times New Roman"/>
          <w:b w:val="false"/>
          <w:i w:val="false"/>
          <w:color w:val="000000"/>
          <w:sz w:val="28"/>
        </w:rPr>
        <w:t>
</w:t>
      </w:r>
      <w:r>
        <w:rPr>
          <w:rFonts w:ascii="Times New Roman"/>
          <w:b w:val="false"/>
          <w:i w:val="false"/>
          <w:color w:val="000000"/>
          <w:sz w:val="28"/>
        </w:rPr>
        <w:t>
      115. Ыдыс жууға арналған щеткалар мен шүберектер жұмыс аяқталғаннан кейін тазартылады, жуу құралдарын қосу арқылы температурасы +45</w:t>
      </w:r>
      <w:r>
        <w:rPr>
          <w:rFonts w:ascii="Times New Roman"/>
          <w:b w:val="false"/>
          <w:i w:val="false"/>
          <w:color w:val="000000"/>
          <w:vertAlign w:val="superscript"/>
        </w:rPr>
        <w:t>о</w:t>
      </w:r>
      <w:r>
        <w:rPr>
          <w:rFonts w:ascii="Times New Roman"/>
          <w:b w:val="false"/>
          <w:i w:val="false"/>
          <w:color w:val="000000"/>
          <w:sz w:val="28"/>
        </w:rPr>
        <w:t>  ыстық суға салынады, ағынды суда шайылады және кептіріледі.</w:t>
      </w:r>
      <w:r>
        <w:br/>
      </w:r>
      <w:r>
        <w:rPr>
          <w:rFonts w:ascii="Times New Roman"/>
          <w:b w:val="false"/>
          <w:i w:val="false"/>
          <w:color w:val="000000"/>
          <w:sz w:val="28"/>
        </w:rPr>
        <w:t>
</w:t>
      </w:r>
      <w:r>
        <w:rPr>
          <w:rFonts w:ascii="Times New Roman"/>
          <w:b w:val="false"/>
          <w:i w:val="false"/>
          <w:color w:val="000000"/>
          <w:sz w:val="28"/>
        </w:rPr>
        <w:t>
      116. Жұмыс күнінің соңында барлық асханалық, шай ыдыстары, аспаптар дезинфекциялау ерітіндісіне салынады, содан соң ыдыс ағынды сумен мұқият шайылады.</w:t>
      </w:r>
      <w:r>
        <w:br/>
      </w:r>
      <w:r>
        <w:rPr>
          <w:rFonts w:ascii="Times New Roman"/>
          <w:b w:val="false"/>
          <w:i w:val="false"/>
          <w:color w:val="000000"/>
          <w:sz w:val="28"/>
        </w:rPr>
        <w:t>
</w:t>
      </w:r>
      <w:r>
        <w:rPr>
          <w:rFonts w:ascii="Times New Roman"/>
          <w:b w:val="false"/>
          <w:i w:val="false"/>
          <w:color w:val="000000"/>
          <w:sz w:val="28"/>
        </w:rPr>
        <w:t>
      117. Таза асханалық ыдыс пен аспаптар шкафтарда немесе торларда сақталады. Өзіне-өзі қызмет ету қағидаты бойынша жұмыс істейтін тамақтану объектісінде асханалық аспаптар сабы жоғары қараған күйі арнайы кассеталарда шығарылады.</w:t>
      </w:r>
      <w:r>
        <w:br/>
      </w:r>
      <w:r>
        <w:rPr>
          <w:rFonts w:ascii="Times New Roman"/>
          <w:b w:val="false"/>
          <w:i w:val="false"/>
          <w:color w:val="000000"/>
          <w:sz w:val="28"/>
        </w:rPr>
        <w:t>
</w:t>
      </w:r>
      <w:r>
        <w:rPr>
          <w:rFonts w:ascii="Times New Roman"/>
          <w:b w:val="false"/>
          <w:i w:val="false"/>
          <w:color w:val="000000"/>
          <w:sz w:val="28"/>
        </w:rPr>
        <w:t>
      118. Тамақ өнімдерімен жанасуға жол берілген материалдардан дайындалған бір рет қолданылатын ыдысты пайдалануға жол беріледі. Бір рет қолданылатын ыдысты қайта пайдалануға жол берілмейді.</w:t>
      </w:r>
      <w:r>
        <w:br/>
      </w:r>
      <w:r>
        <w:rPr>
          <w:rFonts w:ascii="Times New Roman"/>
          <w:b w:val="false"/>
          <w:i w:val="false"/>
          <w:color w:val="000000"/>
          <w:sz w:val="28"/>
        </w:rPr>
        <w:t>
</w:t>
      </w:r>
      <w:r>
        <w:rPr>
          <w:rFonts w:ascii="Times New Roman"/>
          <w:b w:val="false"/>
          <w:i w:val="false"/>
          <w:color w:val="000000"/>
          <w:sz w:val="28"/>
        </w:rPr>
        <w:t>
      119. Өндірістік цехтарда жуу және дезинфекциялау құралдарын қолдану арқылы күнделікті жинау жүргізіледі. Әрбір келушіден кейін тамақтануға арналған үстел тазаланады.</w:t>
      </w:r>
      <w:r>
        <w:br/>
      </w:r>
      <w:r>
        <w:rPr>
          <w:rFonts w:ascii="Times New Roman"/>
          <w:b w:val="false"/>
          <w:i w:val="false"/>
          <w:color w:val="000000"/>
          <w:sz w:val="28"/>
        </w:rPr>
        <w:t>
</w:t>
      </w:r>
      <w:r>
        <w:rPr>
          <w:rFonts w:ascii="Times New Roman"/>
          <w:b w:val="false"/>
          <w:i w:val="false"/>
          <w:color w:val="000000"/>
          <w:sz w:val="28"/>
        </w:rPr>
        <w:t>
      120. Тамақтану объектісінің аппаратурасын, жабдығын, мүкәммалын, барлық үй-жайларын таза және мұқият күтіп-ұстайды.</w:t>
      </w:r>
      <w:r>
        <w:br/>
      </w:r>
      <w:r>
        <w:rPr>
          <w:rFonts w:ascii="Times New Roman"/>
          <w:b w:val="false"/>
          <w:i w:val="false"/>
          <w:color w:val="000000"/>
          <w:sz w:val="28"/>
        </w:rPr>
        <w:t>
</w:t>
      </w:r>
      <w:r>
        <w:rPr>
          <w:rFonts w:ascii="Times New Roman"/>
          <w:b w:val="false"/>
          <w:i w:val="false"/>
          <w:color w:val="000000"/>
          <w:sz w:val="28"/>
        </w:rPr>
        <w:t>
      121. Жұмыс соңында жер асты тамақтану пункттерінен термостардағы тамақ қалдықтарын, тығыз полиэтилен қаптардағы пайдаланылған асхана ыдысы мен аспаптарын, полиэтилен қаптарға салынған үлестірушілердің арнайы киімдерін санитариялық өңдеу үшін жоғарыға шығарады.</w:t>
      </w:r>
      <w:r>
        <w:br/>
      </w:r>
      <w:r>
        <w:rPr>
          <w:rFonts w:ascii="Times New Roman"/>
          <w:b w:val="false"/>
          <w:i w:val="false"/>
          <w:color w:val="000000"/>
          <w:sz w:val="28"/>
        </w:rPr>
        <w:t>
</w:t>
      </w:r>
      <w:r>
        <w:rPr>
          <w:rFonts w:ascii="Times New Roman"/>
          <w:b w:val="false"/>
          <w:i w:val="false"/>
          <w:color w:val="000000"/>
          <w:sz w:val="28"/>
        </w:rPr>
        <w:t>
      122. Өндірістік, қосалқы, қойма және тұрмыстық үй-жайларды жинауды техникалық қызметкер, ал өндірістік үй-жайлардағы жұмыс орындарын қызметкерлердің өздері не осы мақсат үшін арнайы бекітілген адамдар жүргізеді. Дәретханаларды жинау тамақ өнімдермен жанаспайтын және ыдыстарды өңдеумен айналыспайтын техникалық персоналға бекітіледі.</w:t>
      </w:r>
      <w:r>
        <w:br/>
      </w:r>
      <w:r>
        <w:rPr>
          <w:rFonts w:ascii="Times New Roman"/>
          <w:b w:val="false"/>
          <w:i w:val="false"/>
          <w:color w:val="000000"/>
          <w:sz w:val="28"/>
        </w:rPr>
        <w:t>
</w:t>
      </w:r>
      <w:r>
        <w:rPr>
          <w:rFonts w:ascii="Times New Roman"/>
          <w:b w:val="false"/>
          <w:i w:val="false"/>
          <w:color w:val="000000"/>
          <w:sz w:val="28"/>
        </w:rPr>
        <w:t>
      123. Күнделікті жуу және дезинфекциялау құралдарын қолдану арқылы күрделі жинау жүргізіледі.</w:t>
      </w:r>
      <w:r>
        <w:br/>
      </w:r>
      <w:r>
        <w:rPr>
          <w:rFonts w:ascii="Times New Roman"/>
          <w:b w:val="false"/>
          <w:i w:val="false"/>
          <w:color w:val="000000"/>
          <w:sz w:val="28"/>
        </w:rPr>
        <w:t>
</w:t>
      </w:r>
      <w:r>
        <w:rPr>
          <w:rFonts w:ascii="Times New Roman"/>
          <w:b w:val="false"/>
          <w:i w:val="false"/>
          <w:color w:val="000000"/>
          <w:sz w:val="28"/>
        </w:rPr>
        <w:t xml:space="preserve">
      124. Жабдықты, мүкәммалды, үй-жайларды жуу және дезинфекциялау үшін өндірушінің қолдану жөніндегі нұсқаулығына сәйкес жуу және дезинфекциялау құралдарын пайдаланады. </w:t>
      </w:r>
      <w:r>
        <w:br/>
      </w:r>
      <w:r>
        <w:rPr>
          <w:rFonts w:ascii="Times New Roman"/>
          <w:b w:val="false"/>
          <w:i w:val="false"/>
          <w:color w:val="000000"/>
          <w:sz w:val="28"/>
        </w:rPr>
        <w:t>
</w:t>
      </w:r>
      <w:r>
        <w:rPr>
          <w:rFonts w:ascii="Times New Roman"/>
          <w:b w:val="false"/>
          <w:i w:val="false"/>
          <w:color w:val="000000"/>
          <w:sz w:val="28"/>
        </w:rPr>
        <w:t>
      125. Жуу, дезинфекциялау құралдары құрғақ, желдетілетін, стеллаждармен жабдықталған үй-жайларда, өндірушінің техникалық құжаттамасына сәйкес және өндірушінің ыдысында сақталады.</w:t>
      </w:r>
      <w:r>
        <w:br/>
      </w:r>
      <w:r>
        <w:rPr>
          <w:rFonts w:ascii="Times New Roman"/>
          <w:b w:val="false"/>
          <w:i w:val="false"/>
          <w:color w:val="000000"/>
          <w:sz w:val="28"/>
        </w:rPr>
        <w:t>
</w:t>
      </w:r>
      <w:r>
        <w:rPr>
          <w:rFonts w:ascii="Times New Roman"/>
          <w:b w:val="false"/>
          <w:i w:val="false"/>
          <w:color w:val="000000"/>
          <w:sz w:val="28"/>
        </w:rPr>
        <w:t>
      126. Айына бір рет күрделі жинау, тоңазыту, технологиялық жабдығын тексеру, қажет болған жағдайда, үй-жайларды және аумақты дезинсекциялау және дератизациялау арқылы санитариялық күн өткізіледі.</w:t>
      </w:r>
      <w:r>
        <w:br/>
      </w:r>
      <w:r>
        <w:rPr>
          <w:rFonts w:ascii="Times New Roman"/>
          <w:b w:val="false"/>
          <w:i w:val="false"/>
          <w:color w:val="000000"/>
          <w:sz w:val="28"/>
        </w:rPr>
        <w:t>
</w:t>
      </w:r>
      <w:r>
        <w:rPr>
          <w:rFonts w:ascii="Times New Roman"/>
          <w:b w:val="false"/>
          <w:i w:val="false"/>
          <w:color w:val="000000"/>
          <w:sz w:val="28"/>
        </w:rPr>
        <w:t>
      127. Өндірістік, қойма, қосалқы үй-жайларды, дәретханаларды жинау үшін бөлінген орындарда – бөлек шкафтарда (өнімділігі шағын объектілер үшін) немесе жинау мүкәммалын сақтауға, тазалауға және кептіруге арналған, дәретханамен жапсарлас, ыстық және суық су келтірілген, сондай-ақ оны кептіруге арналған реттеуіші бар үй-жайда сақталатын, таңбаланған, бөлек мүкәммал бөлінеді. Дәретханаларды жууға арналған мүкәммалдың белгілік бояуы болады және олар бөлек сақталады.</w:t>
      </w:r>
      <w:r>
        <w:br/>
      </w:r>
      <w:r>
        <w:rPr>
          <w:rFonts w:ascii="Times New Roman"/>
          <w:b w:val="false"/>
          <w:i w:val="false"/>
          <w:color w:val="000000"/>
          <w:sz w:val="28"/>
        </w:rPr>
        <w:t>
</w:t>
      </w:r>
      <w:r>
        <w:rPr>
          <w:rFonts w:ascii="Times New Roman"/>
          <w:b w:val="false"/>
          <w:i w:val="false"/>
          <w:color w:val="000000"/>
          <w:sz w:val="28"/>
        </w:rPr>
        <w:t>
      128. Жинау мүкәммалы таңбалауға сәйкес пайдаланылады. Жинау аяқталысымен ауысым соңында барлық жинау мүкәммалы жуу және дезинфекциялау құралдарын қолдану арқылы жуылады және кептіріледі.</w:t>
      </w:r>
      <w:r>
        <w:br/>
      </w:r>
      <w:r>
        <w:rPr>
          <w:rFonts w:ascii="Times New Roman"/>
          <w:b w:val="false"/>
          <w:i w:val="false"/>
          <w:color w:val="000000"/>
          <w:sz w:val="28"/>
        </w:rPr>
        <w:t>
</w:t>
      </w:r>
      <w:r>
        <w:rPr>
          <w:rFonts w:ascii="Times New Roman"/>
          <w:b w:val="false"/>
          <w:i w:val="false"/>
          <w:color w:val="000000"/>
          <w:sz w:val="28"/>
        </w:rPr>
        <w:t>
      129. Тамақтану объектісінде жәндіктер мен кеміргіштердің болуына жол берілмейді және шикізат пен дайын өнімдерді ластанудан және кеміргіштердің бүлдіруінен қорғау шаралары жүргізіледі.</w:t>
      </w:r>
      <w:r>
        <w:br/>
      </w:r>
      <w:r>
        <w:rPr>
          <w:rFonts w:ascii="Times New Roman"/>
          <w:b w:val="false"/>
          <w:i w:val="false"/>
          <w:color w:val="000000"/>
          <w:sz w:val="28"/>
        </w:rPr>
        <w:t>
</w:t>
      </w:r>
      <w:r>
        <w:rPr>
          <w:rFonts w:ascii="Times New Roman"/>
          <w:b w:val="false"/>
          <w:i w:val="false"/>
          <w:color w:val="000000"/>
          <w:sz w:val="28"/>
        </w:rPr>
        <w:t>
      130. Дезинсекциялау және дератизациялау іс-шаралары қажеттілігі бойынша (кеміргіштер мен жәндіктердің кіруін есепке ала отырып) және эпидемиологиялық айғақтар бойынша жүргізіледі.</w:t>
      </w:r>
    </w:p>
    <w:bookmarkEnd w:id="10"/>
    <w:bookmarkStart w:name="z232" w:id="11"/>
    <w:p>
      <w:pPr>
        <w:spacing w:after="0"/>
        <w:ind w:left="0"/>
        <w:jc w:val="left"/>
      </w:pPr>
      <w:r>
        <w:rPr>
          <w:rFonts w:ascii="Times New Roman"/>
          <w:b/>
          <w:i w:val="false"/>
          <w:color w:val="000000"/>
        </w:rPr>
        <w:t xml:space="preserve"> 
5. Тамақ өнімдерін өндіру, байыту, өлшеп-орау, сақтау, тасымалдау және өткізу жағдайларына қойылатын талаптар</w:t>
      </w:r>
    </w:p>
    <w:bookmarkEnd w:id="11"/>
    <w:bookmarkStart w:name="z233" w:id="12"/>
    <w:p>
      <w:pPr>
        <w:spacing w:after="0"/>
        <w:ind w:left="0"/>
        <w:jc w:val="both"/>
      </w:pPr>
      <w:r>
        <w:rPr>
          <w:rFonts w:ascii="Times New Roman"/>
          <w:b w:val="false"/>
          <w:i w:val="false"/>
          <w:color w:val="000000"/>
          <w:sz w:val="28"/>
        </w:rPr>
        <w:t>
      131. Шикізат пен тамақ өнімдерін өндіру, тасымалдау, сақтау, қолдану, өткізу жағдайларына, жаңа өнімдерді дайындауға, жаңа технологияларға санитариялық-эпидемиологиялық қорытынды болған жағдайда жол беріледі.</w:t>
      </w:r>
      <w:r>
        <w:br/>
      </w:r>
      <w:r>
        <w:rPr>
          <w:rFonts w:ascii="Times New Roman"/>
          <w:b w:val="false"/>
          <w:i w:val="false"/>
          <w:color w:val="000000"/>
          <w:sz w:val="28"/>
        </w:rPr>
        <w:t>
</w:t>
      </w:r>
      <w:r>
        <w:rPr>
          <w:rFonts w:ascii="Times New Roman"/>
          <w:b w:val="false"/>
          <w:i w:val="false"/>
          <w:color w:val="000000"/>
          <w:sz w:val="28"/>
        </w:rPr>
        <w:t>
      132. Қоғамдық тамақтануға арналған өнімдерді өнеркәсіптік емес (үй) жағдайларда дайындауға және оны тамақтану және сауда объектілерінде өткізуге жол берілмейді.</w:t>
      </w:r>
      <w:r>
        <w:br/>
      </w:r>
      <w:r>
        <w:rPr>
          <w:rFonts w:ascii="Times New Roman"/>
          <w:b w:val="false"/>
          <w:i w:val="false"/>
          <w:color w:val="000000"/>
          <w:sz w:val="28"/>
        </w:rPr>
        <w:t>
</w:t>
      </w:r>
      <w:r>
        <w:rPr>
          <w:rFonts w:ascii="Times New Roman"/>
          <w:b w:val="false"/>
          <w:i w:val="false"/>
          <w:color w:val="000000"/>
          <w:sz w:val="28"/>
        </w:rPr>
        <w:t>
      133. Шикі және дайын өнімдерді өндіру, өлшеп-салу, тасымалдау үдерістері объектінің қуаттылығына қарамастан, олар ластанудан және бүлінуден, бөтен нәрселер мен заттардың түсуінен қорғалатын жағдайда жүргізіледі.</w:t>
      </w:r>
      <w:r>
        <w:br/>
      </w:r>
      <w:r>
        <w:rPr>
          <w:rFonts w:ascii="Times New Roman"/>
          <w:b w:val="false"/>
          <w:i w:val="false"/>
          <w:color w:val="000000"/>
          <w:sz w:val="28"/>
        </w:rPr>
        <w:t>
</w:t>
      </w:r>
      <w:r>
        <w:rPr>
          <w:rFonts w:ascii="Times New Roman"/>
          <w:b w:val="false"/>
          <w:i w:val="false"/>
          <w:color w:val="000000"/>
          <w:sz w:val="28"/>
        </w:rPr>
        <w:t>
      134. Азық-түлік шикізатының, тамақ өнімдерінің және қосалқы материалдардың әр партиясы олардың сапасын, қауіпсіздігін куәландыратын құжаттармен және олардың қадағалануын, шығу тегін қамтамасыз ететін құжаттармен ілестіріледі.</w:t>
      </w:r>
      <w:r>
        <w:br/>
      </w:r>
      <w:r>
        <w:rPr>
          <w:rFonts w:ascii="Times New Roman"/>
          <w:b w:val="false"/>
          <w:i w:val="false"/>
          <w:color w:val="000000"/>
          <w:sz w:val="28"/>
        </w:rPr>
        <w:t>
</w:t>
      </w:r>
      <w:r>
        <w:rPr>
          <w:rFonts w:ascii="Times New Roman"/>
          <w:b w:val="false"/>
          <w:i w:val="false"/>
          <w:color w:val="000000"/>
          <w:sz w:val="28"/>
        </w:rPr>
        <w:t>
      135. Тамақ өнімдерінің өндірісінде:</w:t>
      </w:r>
      <w:r>
        <w:br/>
      </w:r>
      <w:r>
        <w:rPr>
          <w:rFonts w:ascii="Times New Roman"/>
          <w:b w:val="false"/>
          <w:i w:val="false"/>
          <w:color w:val="000000"/>
          <w:sz w:val="28"/>
        </w:rPr>
        <w:t>
</w:t>
      </w:r>
      <w:r>
        <w:rPr>
          <w:rFonts w:ascii="Times New Roman"/>
          <w:b w:val="false"/>
          <w:i w:val="false"/>
          <w:color w:val="000000"/>
          <w:sz w:val="28"/>
        </w:rPr>
        <w:t>
      1) шыққан тегін, сапасы мен қауіпсіздігін растайтын құжаттарсыз;</w:t>
      </w:r>
      <w:r>
        <w:br/>
      </w:r>
      <w:r>
        <w:rPr>
          <w:rFonts w:ascii="Times New Roman"/>
          <w:b w:val="false"/>
          <w:i w:val="false"/>
          <w:color w:val="000000"/>
          <w:sz w:val="28"/>
        </w:rPr>
        <w:t>
</w:t>
      </w:r>
      <w:r>
        <w:rPr>
          <w:rFonts w:ascii="Times New Roman"/>
          <w:b w:val="false"/>
          <w:i w:val="false"/>
          <w:color w:val="000000"/>
          <w:sz w:val="28"/>
        </w:rPr>
        <w:t>
      2) тиісті таңбалауы болмаған жағдайда;</w:t>
      </w:r>
      <w:r>
        <w:br/>
      </w:r>
      <w:r>
        <w:rPr>
          <w:rFonts w:ascii="Times New Roman"/>
          <w:b w:val="false"/>
          <w:i w:val="false"/>
          <w:color w:val="000000"/>
          <w:sz w:val="28"/>
        </w:rPr>
        <w:t>
</w:t>
      </w:r>
      <w:r>
        <w:rPr>
          <w:rFonts w:ascii="Times New Roman"/>
          <w:b w:val="false"/>
          <w:i w:val="false"/>
          <w:color w:val="000000"/>
          <w:sz w:val="28"/>
        </w:rPr>
        <w:t>
      3) қаптамасының бүтіндігі бұзылған және лас ыдыстағы;</w:t>
      </w:r>
      <w:r>
        <w:br/>
      </w:r>
      <w:r>
        <w:rPr>
          <w:rFonts w:ascii="Times New Roman"/>
          <w:b w:val="false"/>
          <w:i w:val="false"/>
          <w:color w:val="000000"/>
          <w:sz w:val="28"/>
        </w:rPr>
        <w:t>
</w:t>
      </w:r>
      <w:r>
        <w:rPr>
          <w:rFonts w:ascii="Times New Roman"/>
          <w:b w:val="false"/>
          <w:i w:val="false"/>
          <w:color w:val="000000"/>
          <w:sz w:val="28"/>
        </w:rPr>
        <w:t>
      4) ұсынылған ақпарат сәйкес болмаған жағдайда және егер өнім жалған болып табылса;</w:t>
      </w:r>
      <w:r>
        <w:br/>
      </w:r>
      <w:r>
        <w:rPr>
          <w:rFonts w:ascii="Times New Roman"/>
          <w:b w:val="false"/>
          <w:i w:val="false"/>
          <w:color w:val="000000"/>
          <w:sz w:val="28"/>
        </w:rPr>
        <w:t>
</w:t>
      </w:r>
      <w:r>
        <w:rPr>
          <w:rFonts w:ascii="Times New Roman"/>
          <w:b w:val="false"/>
          <w:i w:val="false"/>
          <w:color w:val="000000"/>
          <w:sz w:val="28"/>
        </w:rPr>
        <w:t>
      5) сақтаудың температуралық және ылғалдылық жағдайларын сақтау үшін жағдай болмағанда;</w:t>
      </w:r>
      <w:r>
        <w:br/>
      </w:r>
      <w:r>
        <w:rPr>
          <w:rFonts w:ascii="Times New Roman"/>
          <w:b w:val="false"/>
          <w:i w:val="false"/>
          <w:color w:val="000000"/>
          <w:sz w:val="28"/>
        </w:rPr>
        <w:t>
</w:t>
      </w:r>
      <w:r>
        <w:rPr>
          <w:rFonts w:ascii="Times New Roman"/>
          <w:b w:val="false"/>
          <w:i w:val="false"/>
          <w:color w:val="000000"/>
          <w:sz w:val="28"/>
        </w:rPr>
        <w:t>
      6) ветеринариялық-санитариялық сараптамадан өтпеген балықты, су шаянын, ауыл шаруашылық құс етін, ішек-қарыны тазартылмаған құс етін;</w:t>
      </w:r>
      <w:r>
        <w:br/>
      </w:r>
      <w:r>
        <w:rPr>
          <w:rFonts w:ascii="Times New Roman"/>
          <w:b w:val="false"/>
          <w:i w:val="false"/>
          <w:color w:val="000000"/>
          <w:sz w:val="28"/>
        </w:rPr>
        <w:t>
</w:t>
      </w:r>
      <w:r>
        <w:rPr>
          <w:rFonts w:ascii="Times New Roman"/>
          <w:b w:val="false"/>
          <w:i w:val="false"/>
          <w:color w:val="000000"/>
          <w:sz w:val="28"/>
        </w:rPr>
        <w:t>
      7) сальмонеллез бойынша қолайсыз шаруашылықтардан алынған жұмыртқаларды, қабығы ластанған, ақауы бар (красюк, тұман, қан шығыршық ары, үлкен дақ, жалған), кертілген, «аққан», «жарылған» жұмыртқ ларды, қаз бен үйрек жұмыртқаларын;</w:t>
      </w:r>
      <w:r>
        <w:br/>
      </w:r>
      <w:r>
        <w:rPr>
          <w:rFonts w:ascii="Times New Roman"/>
          <w:b w:val="false"/>
          <w:i w:val="false"/>
          <w:color w:val="000000"/>
          <w:sz w:val="28"/>
        </w:rPr>
        <w:t>
</w:t>
      </w:r>
      <w:r>
        <w:rPr>
          <w:rFonts w:ascii="Times New Roman"/>
          <w:b w:val="false"/>
          <w:i w:val="false"/>
          <w:color w:val="000000"/>
          <w:sz w:val="28"/>
        </w:rPr>
        <w:t>
      8) ветеринариялық-санитариялық сараптамадан өтпеген, белгісі жоқ ауыл шаруашылық жануарларының барлық түрінің еті мен субөнімдерін;</w:t>
      </w:r>
      <w:r>
        <w:br/>
      </w:r>
      <w:r>
        <w:rPr>
          <w:rFonts w:ascii="Times New Roman"/>
          <w:b w:val="false"/>
          <w:i w:val="false"/>
          <w:color w:val="000000"/>
          <w:sz w:val="28"/>
        </w:rPr>
        <w:t>
</w:t>
      </w:r>
      <w:r>
        <w:rPr>
          <w:rFonts w:ascii="Times New Roman"/>
          <w:b w:val="false"/>
          <w:i w:val="false"/>
          <w:color w:val="000000"/>
          <w:sz w:val="28"/>
        </w:rPr>
        <w:t>
      9) ауыл шаруашылық малдарының аурушаңдығы бойынша қолайсыз шаруашылықтардан алынған, сондай-ақ бастапқы өңдеуден және пастерлеуден өтпеген сүт және сүт өнімдерін;</w:t>
      </w:r>
      <w:r>
        <w:br/>
      </w:r>
      <w:r>
        <w:rPr>
          <w:rFonts w:ascii="Times New Roman"/>
          <w:b w:val="false"/>
          <w:i w:val="false"/>
          <w:color w:val="000000"/>
          <w:sz w:val="28"/>
        </w:rPr>
        <w:t>
</w:t>
      </w:r>
      <w:r>
        <w:rPr>
          <w:rFonts w:ascii="Times New Roman"/>
          <w:b w:val="false"/>
          <w:i w:val="false"/>
          <w:color w:val="000000"/>
          <w:sz w:val="28"/>
        </w:rPr>
        <w:t>
      10) ақауы бар консервілерді – бомбаж, шартылдаған, аққан, тесілген және тесік жарықшағы бар, пішіні өзгерген, микробиологиялық бүліну белгісі бар (көгерген, ашыған, шырышты) және басқаларын;</w:t>
      </w:r>
      <w:r>
        <w:br/>
      </w:r>
      <w:r>
        <w:rPr>
          <w:rFonts w:ascii="Times New Roman"/>
          <w:b w:val="false"/>
          <w:i w:val="false"/>
          <w:color w:val="000000"/>
          <w:sz w:val="28"/>
        </w:rPr>
        <w:t>
</w:t>
      </w:r>
      <w:r>
        <w:rPr>
          <w:rFonts w:ascii="Times New Roman"/>
          <w:b w:val="false"/>
          <w:i w:val="false"/>
          <w:color w:val="000000"/>
          <w:sz w:val="28"/>
        </w:rPr>
        <w:t>
      11) шіріген, бүлінген, қабығының бүтіндігі бұзылған көкөністер мен жемістерді, көгерген, өскін картопты;</w:t>
      </w:r>
      <w:r>
        <w:br/>
      </w:r>
      <w:r>
        <w:rPr>
          <w:rFonts w:ascii="Times New Roman"/>
          <w:b w:val="false"/>
          <w:i w:val="false"/>
          <w:color w:val="000000"/>
          <w:sz w:val="28"/>
        </w:rPr>
        <w:t>
</w:t>
      </w:r>
      <w:r>
        <w:rPr>
          <w:rFonts w:ascii="Times New Roman"/>
          <w:b w:val="false"/>
          <w:i w:val="false"/>
          <w:color w:val="000000"/>
          <w:sz w:val="28"/>
        </w:rPr>
        <w:t>
      12) дефростацияланған және екінші қайтара мұздатылған тамақ өнімдері мен азық-түлік шикізатын;</w:t>
      </w:r>
      <w:r>
        <w:br/>
      </w:r>
      <w:r>
        <w:rPr>
          <w:rFonts w:ascii="Times New Roman"/>
          <w:b w:val="false"/>
          <w:i w:val="false"/>
          <w:color w:val="000000"/>
          <w:sz w:val="28"/>
        </w:rPr>
        <w:t>
</w:t>
      </w:r>
      <w:r>
        <w:rPr>
          <w:rFonts w:ascii="Times New Roman"/>
          <w:b w:val="false"/>
          <w:i w:val="false"/>
          <w:color w:val="000000"/>
          <w:sz w:val="28"/>
        </w:rPr>
        <w:t>
      13) өнеркәсіптік емес дайындаудан шыққан өнімдерді: герметикалы  қаптамаланған консервіленген өнімдерді, ет, балық, көкөніс, ұн, кондитерлік, аспаздық өнімдер мен жартылай фабрикаттарды, квасты, шырынды, қайта өңделген саңырауқұлақты, дәрілік препараттарды;</w:t>
      </w:r>
      <w:r>
        <w:br/>
      </w:r>
      <w:r>
        <w:rPr>
          <w:rFonts w:ascii="Times New Roman"/>
          <w:b w:val="false"/>
          <w:i w:val="false"/>
          <w:color w:val="000000"/>
          <w:sz w:val="28"/>
        </w:rPr>
        <w:t>
</w:t>
      </w:r>
      <w:r>
        <w:rPr>
          <w:rFonts w:ascii="Times New Roman"/>
          <w:b w:val="false"/>
          <w:i w:val="false"/>
          <w:color w:val="000000"/>
          <w:sz w:val="28"/>
        </w:rPr>
        <w:t>
      14) белгіленген жарамдылық мерзімі болмаған жағдайда немесе жарамдылық мерзімі асып кеткен жағдайда;</w:t>
      </w:r>
      <w:r>
        <w:br/>
      </w:r>
      <w:r>
        <w:rPr>
          <w:rFonts w:ascii="Times New Roman"/>
          <w:b w:val="false"/>
          <w:i w:val="false"/>
          <w:color w:val="000000"/>
          <w:sz w:val="28"/>
        </w:rPr>
        <w:t>
</w:t>
      </w:r>
      <w:r>
        <w:rPr>
          <w:rFonts w:ascii="Times New Roman"/>
          <w:b w:val="false"/>
          <w:i w:val="false"/>
          <w:color w:val="000000"/>
          <w:sz w:val="28"/>
        </w:rPr>
        <w:t>
      15) сапасыздығының айқын белгілері болған, техникалық құжаттамада көрсетілген тамақ өнімі белгісінен айырмасы болған жағдайда;</w:t>
      </w:r>
      <w:r>
        <w:br/>
      </w:r>
      <w:r>
        <w:rPr>
          <w:rFonts w:ascii="Times New Roman"/>
          <w:b w:val="false"/>
          <w:i w:val="false"/>
          <w:color w:val="000000"/>
          <w:sz w:val="28"/>
        </w:rPr>
        <w:t>
</w:t>
      </w:r>
      <w:r>
        <w:rPr>
          <w:rFonts w:ascii="Times New Roman"/>
          <w:b w:val="false"/>
          <w:i w:val="false"/>
          <w:color w:val="000000"/>
          <w:sz w:val="28"/>
        </w:rPr>
        <w:t>
      16) қауіпсіздік көрсеткіштері бойынша сәйкес болмаған жағдайда;</w:t>
      </w:r>
      <w:r>
        <w:br/>
      </w:r>
      <w:r>
        <w:rPr>
          <w:rFonts w:ascii="Times New Roman"/>
          <w:b w:val="false"/>
          <w:i w:val="false"/>
          <w:color w:val="000000"/>
          <w:sz w:val="28"/>
        </w:rPr>
        <w:t>
</w:t>
      </w:r>
      <w:r>
        <w:rPr>
          <w:rFonts w:ascii="Times New Roman"/>
          <w:b w:val="false"/>
          <w:i w:val="false"/>
          <w:color w:val="000000"/>
          <w:sz w:val="28"/>
        </w:rPr>
        <w:t>
      17) қамба зиянкестерімен ластанған жарманы, ұнды, кептірілген жеміс-жидектерді және басқа өнімдерді;</w:t>
      </w:r>
      <w:r>
        <w:br/>
      </w:r>
      <w:r>
        <w:rPr>
          <w:rFonts w:ascii="Times New Roman"/>
          <w:b w:val="false"/>
          <w:i w:val="false"/>
          <w:color w:val="000000"/>
          <w:sz w:val="28"/>
        </w:rPr>
        <w:t>
</w:t>
      </w:r>
      <w:r>
        <w:rPr>
          <w:rFonts w:ascii="Times New Roman"/>
          <w:b w:val="false"/>
          <w:i w:val="false"/>
          <w:color w:val="000000"/>
          <w:sz w:val="28"/>
        </w:rPr>
        <w:t>
      18) мемлекеттік тіркеуден өтпеген генетикалық түрлендірілген шикізатты және/немесе құрамында генетикалық түрлендірілген көздер болатын шикізатты;</w:t>
      </w:r>
      <w:r>
        <w:br/>
      </w:r>
      <w:r>
        <w:rPr>
          <w:rFonts w:ascii="Times New Roman"/>
          <w:b w:val="false"/>
          <w:i w:val="false"/>
          <w:color w:val="000000"/>
          <w:sz w:val="28"/>
        </w:rPr>
        <w:t>
</w:t>
      </w:r>
      <w:r>
        <w:rPr>
          <w:rFonts w:ascii="Times New Roman"/>
          <w:b w:val="false"/>
          <w:i w:val="false"/>
          <w:color w:val="000000"/>
          <w:sz w:val="28"/>
        </w:rPr>
        <w:t>
      19) тамақ өндірісінде қолдануға рұқсат етілген хош иісті (татымды) өсімдіктерді және өсімдіктердің кейбір басқа түрлерін қоспа анда, дәрілік өсімдіктерді;</w:t>
      </w:r>
      <w:r>
        <w:br/>
      </w:r>
      <w:r>
        <w:rPr>
          <w:rFonts w:ascii="Times New Roman"/>
          <w:b w:val="false"/>
          <w:i w:val="false"/>
          <w:color w:val="000000"/>
          <w:sz w:val="28"/>
        </w:rPr>
        <w:t>
</w:t>
      </w:r>
      <w:r>
        <w:rPr>
          <w:rFonts w:ascii="Times New Roman"/>
          <w:b w:val="false"/>
          <w:i w:val="false"/>
          <w:color w:val="000000"/>
          <w:sz w:val="28"/>
        </w:rPr>
        <w:t>
      20) мемлекеттік тіркеуден өтпеген тағамдық қоспаларды;</w:t>
      </w:r>
      <w:r>
        <w:br/>
      </w:r>
      <w:r>
        <w:rPr>
          <w:rFonts w:ascii="Times New Roman"/>
          <w:b w:val="false"/>
          <w:i w:val="false"/>
          <w:color w:val="000000"/>
          <w:sz w:val="28"/>
        </w:rPr>
        <w:t>
</w:t>
      </w:r>
      <w:r>
        <w:rPr>
          <w:rFonts w:ascii="Times New Roman"/>
          <w:b w:val="false"/>
          <w:i w:val="false"/>
          <w:color w:val="000000"/>
          <w:sz w:val="28"/>
        </w:rPr>
        <w:t>
      21) тұтынушы қаптамасында, затбелгісінде, жазба белгісінде, қосымша бетінде және/немесе ілеспе құжаттарында қажетті ақпараты жоқ;</w:t>
      </w:r>
      <w:r>
        <w:br/>
      </w:r>
      <w:r>
        <w:rPr>
          <w:rFonts w:ascii="Times New Roman"/>
          <w:b w:val="false"/>
          <w:i w:val="false"/>
          <w:color w:val="000000"/>
          <w:sz w:val="28"/>
        </w:rPr>
        <w:t>
</w:t>
      </w:r>
      <w:r>
        <w:rPr>
          <w:rFonts w:ascii="Times New Roman"/>
          <w:b w:val="false"/>
          <w:i w:val="false"/>
          <w:color w:val="000000"/>
          <w:sz w:val="28"/>
        </w:rPr>
        <w:t>
      22) адам денсаулығына зиянды әсер ететін өнімдер мен заттардың жекелеген түрлеріне мемлекеттік тіркеу болмаған жағдайда тамақ өнімдерін қабылдауға және пайдалануға жол берілмейді.</w:t>
      </w:r>
      <w:r>
        <w:br/>
      </w:r>
      <w:r>
        <w:rPr>
          <w:rFonts w:ascii="Times New Roman"/>
          <w:b w:val="false"/>
          <w:i w:val="false"/>
          <w:color w:val="000000"/>
          <w:sz w:val="28"/>
        </w:rPr>
        <w:t>
</w:t>
      </w:r>
      <w:r>
        <w:rPr>
          <w:rFonts w:ascii="Times New Roman"/>
          <w:b w:val="false"/>
          <w:i w:val="false"/>
          <w:color w:val="000000"/>
          <w:sz w:val="28"/>
        </w:rPr>
        <w:t>
      136. Тамақтану объектісінде тамақ өнімдерін вакуумда қаптамалауға жол берілмейді.</w:t>
      </w:r>
      <w:r>
        <w:br/>
      </w:r>
      <w:r>
        <w:rPr>
          <w:rFonts w:ascii="Times New Roman"/>
          <w:b w:val="false"/>
          <w:i w:val="false"/>
          <w:color w:val="000000"/>
          <w:sz w:val="28"/>
        </w:rPr>
        <w:t>
</w:t>
      </w:r>
      <w:r>
        <w:rPr>
          <w:rFonts w:ascii="Times New Roman"/>
          <w:b w:val="false"/>
          <w:i w:val="false"/>
          <w:color w:val="000000"/>
          <w:sz w:val="28"/>
        </w:rPr>
        <w:t>
      137. Азық-түлік шикізаты мен тамақ өнімдерін тасымалдау жағдайлары өнімдердің сақталуын, сапасы мен қауіпсіздігін қамтамасыз етуі және санитариялық-эпидемиологиялық қорытындымен расталуы тиіс. Тамақ өнімдері тасымалдау жағдайларын сақтауды қаимтамасыз ететін арнайы тағайындалған және/немесе арнайы жабдықталған көлік құралдарымен тасымалданады. Көлікті басқа мақсаттар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xml:space="preserve">
      138. Тамақ өнімдерін тасымалдау үшін санитариялық эпидемиологиялық қорытындысы болған жағдайда, гигиеналық, су өтпейтін жабыны бар, жуу және дезинфекциялау құралдарының әсеріне төзімді, жеңіл жуылатын және дезинфекцияланатын жүк үй-жайлары бар көлік құралдары мен көлік жабдығы (контейнер) пайдаланылады. </w:t>
      </w:r>
      <w:r>
        <w:br/>
      </w:r>
      <w:r>
        <w:rPr>
          <w:rFonts w:ascii="Times New Roman"/>
          <w:b w:val="false"/>
          <w:i w:val="false"/>
          <w:color w:val="000000"/>
          <w:sz w:val="28"/>
        </w:rPr>
        <w:t>
</w:t>
      </w:r>
      <w:r>
        <w:rPr>
          <w:rFonts w:ascii="Times New Roman"/>
          <w:b w:val="false"/>
          <w:i w:val="false"/>
          <w:color w:val="000000"/>
          <w:sz w:val="28"/>
        </w:rPr>
        <w:t>
      139. Дайын тамақ өнімдерін азық-түлік шикізатымен және шикі тамақ өнімдерімен, тағамдық емес тауарлармен бір көлік құралында бірге тасымалдауға, сондай-ақ бұзылған немесе сапасы бойынша күмәнді тамақ өнімдерін сапалы тамақ өнімдерімен бірге тасымалдауға жол берілмейді.</w:t>
      </w:r>
      <w:r>
        <w:br/>
      </w:r>
      <w:r>
        <w:rPr>
          <w:rFonts w:ascii="Times New Roman"/>
          <w:b w:val="false"/>
          <w:i w:val="false"/>
          <w:color w:val="000000"/>
          <w:sz w:val="28"/>
        </w:rPr>
        <w:t>
</w:t>
      </w:r>
      <w:r>
        <w:rPr>
          <w:rFonts w:ascii="Times New Roman"/>
          <w:b w:val="false"/>
          <w:i w:val="false"/>
          <w:color w:val="000000"/>
          <w:sz w:val="28"/>
        </w:rPr>
        <w:t>
      140. Бір уақытта бір көлік құралында және/немесе жабдықта (контейнерде) әр түрлі тамақ өнімдерін тек иіс бөлмейтін және сіңірмейтін тамақ өнімдерімен тасымалдауға жол беріледі.</w:t>
      </w:r>
      <w:r>
        <w:br/>
      </w:r>
      <w:r>
        <w:rPr>
          <w:rFonts w:ascii="Times New Roman"/>
          <w:b w:val="false"/>
          <w:i w:val="false"/>
          <w:color w:val="000000"/>
          <w:sz w:val="28"/>
        </w:rPr>
        <w:t>
</w:t>
      </w:r>
      <w:r>
        <w:rPr>
          <w:rFonts w:ascii="Times New Roman"/>
          <w:b w:val="false"/>
          <w:i w:val="false"/>
          <w:color w:val="000000"/>
          <w:sz w:val="28"/>
        </w:rPr>
        <w:t>
      141. Тамақ өнімдерін тасымалдау және сақтау өнімнің қауіпсіздік көрсеткіштері мен сапасын сақтауды қамтамасыз ететін температуралық ылғалдылық және жарық режімдерінде жүзеге асырылады.</w:t>
      </w:r>
      <w:r>
        <w:br/>
      </w:r>
      <w:r>
        <w:rPr>
          <w:rFonts w:ascii="Times New Roman"/>
          <w:b w:val="false"/>
          <w:i w:val="false"/>
          <w:color w:val="000000"/>
          <w:sz w:val="28"/>
        </w:rPr>
        <w:t>
</w:t>
      </w:r>
      <w:r>
        <w:rPr>
          <w:rFonts w:ascii="Times New Roman"/>
          <w:b w:val="false"/>
          <w:i w:val="false"/>
          <w:color w:val="000000"/>
          <w:sz w:val="28"/>
        </w:rPr>
        <w:t>
      142. Тамақ өнімдерін тасымалдау және сақтау кезінде «тауарлық көршілестік» қағидатының сақталуы қамтамасыз етіледі.</w:t>
      </w:r>
      <w:r>
        <w:br/>
      </w:r>
      <w:r>
        <w:rPr>
          <w:rFonts w:ascii="Times New Roman"/>
          <w:b w:val="false"/>
          <w:i w:val="false"/>
          <w:color w:val="000000"/>
          <w:sz w:val="28"/>
        </w:rPr>
        <w:t>
</w:t>
      </w:r>
      <w:r>
        <w:rPr>
          <w:rFonts w:ascii="Times New Roman"/>
          <w:b w:val="false"/>
          <w:i w:val="false"/>
          <w:color w:val="000000"/>
          <w:sz w:val="28"/>
        </w:rPr>
        <w:t>
      143. Тамақ өнімдерін сақтауға арналған үй-жайлар, оның ішінде тоңазыту камералары, көлік құралдарының жүк бөлімшелері мен тасымалдауға арналған контейнерлер тұрақты санитарлық өңделеді, жуылады және дезинфекцияланады, дезинсекцияланады және дератизацияланады.</w:t>
      </w:r>
      <w:r>
        <w:br/>
      </w:r>
      <w:r>
        <w:rPr>
          <w:rFonts w:ascii="Times New Roman"/>
          <w:b w:val="false"/>
          <w:i w:val="false"/>
          <w:color w:val="000000"/>
          <w:sz w:val="28"/>
        </w:rPr>
        <w:t>
</w:t>
      </w:r>
      <w:r>
        <w:rPr>
          <w:rFonts w:ascii="Times New Roman"/>
          <w:b w:val="false"/>
          <w:i w:val="false"/>
          <w:color w:val="000000"/>
          <w:sz w:val="28"/>
        </w:rPr>
        <w:t>
      144. Тоңазыту камераларын өнімдерден босағаннан кейін, тоңазытқышты жаппай жүк түсуге дайындау кезеңінде, камерасында зең анықталған жағдайда және сақтаудағы өнімдерді зең басқанда жуады және дезинфекциялайды.</w:t>
      </w:r>
      <w:r>
        <w:br/>
      </w:r>
      <w:r>
        <w:rPr>
          <w:rFonts w:ascii="Times New Roman"/>
          <w:b w:val="false"/>
          <w:i w:val="false"/>
          <w:color w:val="000000"/>
          <w:sz w:val="28"/>
        </w:rPr>
        <w:t>
</w:t>
      </w:r>
      <w:r>
        <w:rPr>
          <w:rFonts w:ascii="Times New Roman"/>
          <w:b w:val="false"/>
          <w:i w:val="false"/>
          <w:color w:val="000000"/>
          <w:sz w:val="28"/>
        </w:rPr>
        <w:t>
      145. Тамақ өнімдерін дайындаушының (өндірушінің) ыдысында сақтайды, өндірістік үй-жайларға тасымалдау кезінде өнімдерді таза, таңбаланған ыдыстарға салады. Тамақ өнімдерін өндірістік үй-жайларда көліктік ыдыста сақтауға жол берілмейді.</w:t>
      </w:r>
      <w:r>
        <w:br/>
      </w:r>
      <w:r>
        <w:rPr>
          <w:rFonts w:ascii="Times New Roman"/>
          <w:b w:val="false"/>
          <w:i w:val="false"/>
          <w:color w:val="000000"/>
          <w:sz w:val="28"/>
        </w:rPr>
        <w:t>
</w:t>
      </w:r>
      <w:r>
        <w:rPr>
          <w:rFonts w:ascii="Times New Roman"/>
          <w:b w:val="false"/>
          <w:i w:val="false"/>
          <w:color w:val="000000"/>
          <w:sz w:val="28"/>
        </w:rPr>
        <w:t>
      146. Тамақ өнімдерін өнім түрі бойынша қабылданған жіктеуге сәйкес бөлек сақтайды: ұн, қант, жарма, макарон өнімдері және басқа құрғақ өнімдер, нан, ет, балық, сүт-май, гастрономиялық өнімдер, көкөністер мен жемістер.</w:t>
      </w:r>
      <w:r>
        <w:br/>
      </w:r>
      <w:r>
        <w:rPr>
          <w:rFonts w:ascii="Times New Roman"/>
          <w:b w:val="false"/>
          <w:i w:val="false"/>
          <w:color w:val="000000"/>
          <w:sz w:val="28"/>
        </w:rPr>
        <w:t>
</w:t>
      </w:r>
      <w:r>
        <w:rPr>
          <w:rFonts w:ascii="Times New Roman"/>
          <w:b w:val="false"/>
          <w:i w:val="false"/>
          <w:color w:val="000000"/>
          <w:sz w:val="28"/>
        </w:rPr>
        <w:t>
      Өзіне тән иісі бар өнімдерді (дәмдеуіштер, майшабақ) иіс сің ретін өнімдерден (сары май, ірімшік, жұмыртқа, шай) бөлек сақтайды.</w:t>
      </w:r>
      <w:r>
        <w:br/>
      </w:r>
      <w:r>
        <w:rPr>
          <w:rFonts w:ascii="Times New Roman"/>
          <w:b w:val="false"/>
          <w:i w:val="false"/>
          <w:color w:val="000000"/>
          <w:sz w:val="28"/>
        </w:rPr>
        <w:t>
</w:t>
      </w:r>
      <w:r>
        <w:rPr>
          <w:rFonts w:ascii="Times New Roman"/>
          <w:b w:val="false"/>
          <w:i w:val="false"/>
          <w:color w:val="000000"/>
          <w:sz w:val="28"/>
        </w:rPr>
        <w:t>
      147. Қойма және өндірістік үй-жайлар тамақ өнімдерін сақтауға арналған тоңазыту жабдығымен жарақталады. Тоңазыту жабдығының саны мен көлемі тауарлық көршілестік пен температуралық-ылғалдылық режімі сақталған жағдайда қабылданатын шикізат пен дайын өнімдердің көлеміне сай келуі тиіс. Бақылау нәтижелері объектінің есепке алу құжаттамасына тіркеледі.</w:t>
      </w:r>
      <w:r>
        <w:br/>
      </w:r>
      <w:r>
        <w:rPr>
          <w:rFonts w:ascii="Times New Roman"/>
          <w:b w:val="false"/>
          <w:i w:val="false"/>
          <w:color w:val="000000"/>
          <w:sz w:val="28"/>
        </w:rPr>
        <w:t>
</w:t>
      </w:r>
      <w:r>
        <w:rPr>
          <w:rFonts w:ascii="Times New Roman"/>
          <w:b w:val="false"/>
          <w:i w:val="false"/>
          <w:color w:val="000000"/>
          <w:sz w:val="28"/>
        </w:rPr>
        <w:t>
      148. Тоңазыту жабдығының төбесінде, қабырғасында, еденінде, есігінде, өнімдері бар қаптамасында қар мен мұздың жиылуына жол берілмейді.</w:t>
      </w:r>
      <w:r>
        <w:br/>
      </w:r>
      <w:r>
        <w:rPr>
          <w:rFonts w:ascii="Times New Roman"/>
          <w:b w:val="false"/>
          <w:i w:val="false"/>
          <w:color w:val="000000"/>
          <w:sz w:val="28"/>
        </w:rPr>
        <w:t>
</w:t>
      </w:r>
      <w:r>
        <w:rPr>
          <w:rFonts w:ascii="Times New Roman"/>
          <w:b w:val="false"/>
          <w:i w:val="false"/>
          <w:color w:val="000000"/>
          <w:sz w:val="28"/>
        </w:rPr>
        <w:t>
      149. Бір тоңазыту камерасы бар өнімділігі шағын объектіде тамақ өнімдерін қысқа уақыт бірге сақтауға (жеке сөрелерде, стеллаждарда) жол беріледі.</w:t>
      </w:r>
      <w:r>
        <w:br/>
      </w:r>
      <w:r>
        <w:rPr>
          <w:rFonts w:ascii="Times New Roman"/>
          <w:b w:val="false"/>
          <w:i w:val="false"/>
          <w:color w:val="000000"/>
          <w:sz w:val="28"/>
        </w:rPr>
        <w:t>
</w:t>
      </w:r>
      <w:r>
        <w:rPr>
          <w:rFonts w:ascii="Times New Roman"/>
          <w:b w:val="false"/>
          <w:i w:val="false"/>
          <w:color w:val="000000"/>
          <w:sz w:val="28"/>
        </w:rPr>
        <w:t>
      150. Қойма үй-жайлары, тоңазыту камералары жеңіл жуылатын және дезинфекцияланатын сөрелермен, тұғырлармен, тоңазыту камералары конденсатты жинау және бұру жүйелерімен, қалайыланған ілмегі бар немесе тот баспайтын құрыштан жасалған аспалы арқалықтармен, термометрлермен, психрометрлермен жабдықталады. Барлық тамақ өнімдері стеллаждарда, табандықтарда, тұғырларда сақталады, бұл ретте еденнен кемінде 15 см ара қашықтық болуы тиіс. Тамақ өнімдерін еденде сақтауға жол берілмейді.</w:t>
      </w:r>
      <w:r>
        <w:br/>
      </w:r>
      <w:r>
        <w:rPr>
          <w:rFonts w:ascii="Times New Roman"/>
          <w:b w:val="false"/>
          <w:i w:val="false"/>
          <w:color w:val="000000"/>
          <w:sz w:val="28"/>
        </w:rPr>
        <w:t>
</w:t>
      </w:r>
      <w:r>
        <w:rPr>
          <w:rFonts w:ascii="Times New Roman"/>
          <w:b w:val="false"/>
          <w:i w:val="false"/>
          <w:color w:val="000000"/>
          <w:sz w:val="28"/>
        </w:rPr>
        <w:t>
      151. Тамақ өнімдерін сақтауға арналған қойма үй-жайлары құрғақ, таза, жылытылатын, жақсы желдетілетін, желдеткіш құрылғысы бар, зиянкестерді жұқтырмаған, атмосфералық жауын-шашыннан, кеміргіштердің құстар мен жәндіктердің енуінен қорғалған болуы тиіс.</w:t>
      </w:r>
      <w:r>
        <w:br/>
      </w:r>
      <w:r>
        <w:rPr>
          <w:rFonts w:ascii="Times New Roman"/>
          <w:b w:val="false"/>
          <w:i w:val="false"/>
          <w:color w:val="000000"/>
          <w:sz w:val="28"/>
        </w:rPr>
        <w:t>
</w:t>
      </w:r>
      <w:r>
        <w:rPr>
          <w:rFonts w:ascii="Times New Roman"/>
          <w:b w:val="false"/>
          <w:i w:val="false"/>
          <w:color w:val="000000"/>
          <w:sz w:val="28"/>
        </w:rPr>
        <w:t>
      152. Тамақтану объектісінде азық-түлік шикізаты мен дайын өнімдерді мына жағдайларда сақтайды:</w:t>
      </w:r>
      <w:r>
        <w:br/>
      </w:r>
      <w:r>
        <w:rPr>
          <w:rFonts w:ascii="Times New Roman"/>
          <w:b w:val="false"/>
          <w:i w:val="false"/>
          <w:color w:val="000000"/>
          <w:sz w:val="28"/>
        </w:rPr>
        <w:t>
</w:t>
      </w:r>
      <w:r>
        <w:rPr>
          <w:rFonts w:ascii="Times New Roman"/>
          <w:b w:val="false"/>
          <w:i w:val="false"/>
          <w:color w:val="000000"/>
          <w:sz w:val="28"/>
        </w:rPr>
        <w:t>
      1) салқындатылған және тоңазытылған ет (тұтас ет, тұтас еттің жартысы, төрттен бір бөлігі) ілгектерге асып қойған күйінде, тұтас еттің өзара, үй-жайдың қабырғасымен және еденімен жанасуына жол бермейтіндей сақталады. Блоктардағы (немесе ыдысқа салынған) етті сөрелерде, тұғырларда және контейнерлерде сақтауға жол беріледі. Ет жартылай фабрикаттары, субөнімдер, тоңазытылған және салқындатылған құс еті өнім беруші ыдысында сақталады, қатарластырып жинап қойған уақытта ауа айналымы қамтамасыз етіледі;</w:t>
      </w:r>
      <w:r>
        <w:br/>
      </w:r>
      <w:r>
        <w:rPr>
          <w:rFonts w:ascii="Times New Roman"/>
          <w:b w:val="false"/>
          <w:i w:val="false"/>
          <w:color w:val="000000"/>
          <w:sz w:val="28"/>
        </w:rPr>
        <w:t>
</w:t>
      </w:r>
      <w:r>
        <w:rPr>
          <w:rFonts w:ascii="Times New Roman"/>
          <w:b w:val="false"/>
          <w:i w:val="false"/>
          <w:color w:val="000000"/>
          <w:sz w:val="28"/>
        </w:rPr>
        <w:t>
      2) салқындатылған балық өнім беруші ыдысында, сақтау температурасы 0-ден -2</w:t>
      </w:r>
      <w:r>
        <w:rPr>
          <w:rFonts w:ascii="Times New Roman"/>
          <w:b w:val="false"/>
          <w:i w:val="false"/>
          <w:color w:val="000000"/>
          <w:vertAlign w:val="superscript"/>
        </w:rPr>
        <w:t xml:space="preserve">0 </w:t>
      </w:r>
      <w:r>
        <w:rPr>
          <w:rFonts w:ascii="Times New Roman"/>
          <w:b w:val="false"/>
          <w:i w:val="false"/>
          <w:color w:val="000000"/>
          <w:sz w:val="28"/>
        </w:rPr>
        <w:t>С дейін болғанда кемінде екі тәулік сақталады;</w:t>
      </w:r>
      <w:r>
        <w:br/>
      </w:r>
      <w:r>
        <w:rPr>
          <w:rFonts w:ascii="Times New Roman"/>
          <w:b w:val="false"/>
          <w:i w:val="false"/>
          <w:color w:val="000000"/>
          <w:sz w:val="28"/>
        </w:rPr>
        <w:t>
</w:t>
      </w:r>
      <w:r>
        <w:rPr>
          <w:rFonts w:ascii="Times New Roman"/>
          <w:b w:val="false"/>
          <w:i w:val="false"/>
          <w:color w:val="000000"/>
          <w:sz w:val="28"/>
        </w:rPr>
        <w:t>
      3) қаймақ, сүзбе қақпағы бар ыдыста сақталады. Сүзбе және қайма  салынған ыдыста қасықты, қалақшаларды қалдыруға жол берілмейді;</w:t>
      </w:r>
      <w:r>
        <w:br/>
      </w:r>
      <w:r>
        <w:rPr>
          <w:rFonts w:ascii="Times New Roman"/>
          <w:b w:val="false"/>
          <w:i w:val="false"/>
          <w:color w:val="000000"/>
          <w:sz w:val="28"/>
        </w:rPr>
        <w:t>
</w:t>
      </w:r>
      <w:r>
        <w:rPr>
          <w:rFonts w:ascii="Times New Roman"/>
          <w:b w:val="false"/>
          <w:i w:val="false"/>
          <w:color w:val="000000"/>
          <w:sz w:val="28"/>
        </w:rPr>
        <w:t>
      4) сары май зауыт қаптамасында немесе пергаментке оралған, науаға салынған кесек күйінде, қорытылған май өндіруші ыдысында;</w:t>
      </w:r>
      <w:r>
        <w:br/>
      </w:r>
      <w:r>
        <w:rPr>
          <w:rFonts w:ascii="Times New Roman"/>
          <w:b w:val="false"/>
          <w:i w:val="false"/>
          <w:color w:val="000000"/>
          <w:sz w:val="28"/>
        </w:rPr>
        <w:t>
</w:t>
      </w:r>
      <w:r>
        <w:rPr>
          <w:rFonts w:ascii="Times New Roman"/>
          <w:b w:val="false"/>
          <w:i w:val="false"/>
          <w:color w:val="000000"/>
          <w:sz w:val="28"/>
        </w:rPr>
        <w:t>
      5) ыдыссыз ірі ірімшіктер таза стеллаждарда. Ірімшіктерді бірінің үстіне бірін қойып орналастырғанда олардың арасына картон немесе фанер қойылады. Ұсақ ірімшіктер тұтынушы қаптамасында сақталады;</w:t>
      </w:r>
      <w:r>
        <w:br/>
      </w:r>
      <w:r>
        <w:rPr>
          <w:rFonts w:ascii="Times New Roman"/>
          <w:b w:val="false"/>
          <w:i w:val="false"/>
          <w:color w:val="000000"/>
          <w:sz w:val="28"/>
        </w:rPr>
        <w:t>
</w:t>
      </w:r>
      <w:r>
        <w:rPr>
          <w:rFonts w:ascii="Times New Roman"/>
          <w:b w:val="false"/>
          <w:i w:val="false"/>
          <w:color w:val="000000"/>
          <w:sz w:val="28"/>
        </w:rPr>
        <w:t>
      6) дайын ет өнімдері (шұжық, сан ет, сосиска, сардель шұжығы) өндіруші ыдысында немесе өзiнiң ыдысына қайта салынады;</w:t>
      </w:r>
      <w:r>
        <w:br/>
      </w:r>
      <w:r>
        <w:rPr>
          <w:rFonts w:ascii="Times New Roman"/>
          <w:b w:val="false"/>
          <w:i w:val="false"/>
          <w:color w:val="000000"/>
          <w:sz w:val="28"/>
        </w:rPr>
        <w:t>
</w:t>
      </w:r>
      <w:r>
        <w:rPr>
          <w:rFonts w:ascii="Times New Roman"/>
          <w:b w:val="false"/>
          <w:i w:val="false"/>
          <w:color w:val="000000"/>
          <w:sz w:val="28"/>
        </w:rPr>
        <w:t>
      7) қораптарға салынған жұмыртқа температурасы 0</w:t>
      </w:r>
      <w:r>
        <w:rPr>
          <w:rFonts w:ascii="Times New Roman"/>
          <w:b w:val="false"/>
          <w:i w:val="false"/>
          <w:color w:val="000000"/>
          <w:vertAlign w:val="superscript"/>
        </w:rPr>
        <w:t>о</w:t>
      </w:r>
      <w:r>
        <w:rPr>
          <w:rFonts w:ascii="Times New Roman"/>
          <w:b w:val="false"/>
          <w:i w:val="false"/>
          <w:color w:val="000000"/>
          <w:sz w:val="28"/>
        </w:rPr>
        <w:t>С-тан +20</w:t>
      </w:r>
      <w:r>
        <w:rPr>
          <w:rFonts w:ascii="Times New Roman"/>
          <w:b w:val="false"/>
          <w:i w:val="false"/>
          <w:color w:val="000000"/>
          <w:vertAlign w:val="superscript"/>
        </w:rPr>
        <w:t>о</w:t>
      </w:r>
      <w:r>
        <w:rPr>
          <w:rFonts w:ascii="Times New Roman"/>
          <w:b w:val="false"/>
          <w:i w:val="false"/>
          <w:color w:val="000000"/>
          <w:sz w:val="28"/>
        </w:rPr>
        <w:t>С дейінгі және ауаның салыстырмалы ылғалдығы 85-88%: диеталық жұмыртқалар 7 тәулiктен артық емес, асханалық жұмыртқалар 8 тәулiктен 25 тәулiкке дейін үй-жайларда тұғырықтарда сақталады. Ұзақ мерзім (екі аптадан артық) пайдаланылатын жұмыртқалар -2</w:t>
      </w:r>
      <w:r>
        <w:rPr>
          <w:rFonts w:ascii="Times New Roman"/>
          <w:b w:val="false"/>
          <w:i w:val="false"/>
          <w:color w:val="000000"/>
          <w:vertAlign w:val="superscript"/>
        </w:rPr>
        <w:t>о</w:t>
      </w:r>
      <w:r>
        <w:rPr>
          <w:rFonts w:ascii="Times New Roman"/>
          <w:b w:val="false"/>
          <w:i w:val="false"/>
          <w:color w:val="000000"/>
          <w:sz w:val="28"/>
        </w:rPr>
        <w:t>С-тан 0</w:t>
      </w:r>
      <w:r>
        <w:rPr>
          <w:rFonts w:ascii="Times New Roman"/>
          <w:b w:val="false"/>
          <w:i w:val="false"/>
          <w:color w:val="000000"/>
          <w:vertAlign w:val="superscript"/>
        </w:rPr>
        <w:t>о</w:t>
      </w:r>
      <w:r>
        <w:rPr>
          <w:rFonts w:ascii="Times New Roman"/>
          <w:b w:val="false"/>
          <w:i w:val="false"/>
          <w:color w:val="000000"/>
          <w:sz w:val="28"/>
        </w:rPr>
        <w:t>С дейінгі температурада тоңазытқышта сақталады. Жұмыртқа ұнтағы құрғақ үй-жайда, меланж -6</w:t>
      </w:r>
      <w:r>
        <w:rPr>
          <w:rFonts w:ascii="Times New Roman"/>
          <w:b w:val="false"/>
          <w:i w:val="false"/>
          <w:color w:val="000000"/>
          <w:vertAlign w:val="superscript"/>
        </w:rPr>
        <w:t>о</w:t>
      </w:r>
      <w:r>
        <w:rPr>
          <w:rFonts w:ascii="Times New Roman"/>
          <w:b w:val="false"/>
          <w:i w:val="false"/>
          <w:color w:val="000000"/>
          <w:sz w:val="28"/>
        </w:rPr>
        <w:t>С жоғары емес температурада сақталады;</w:t>
      </w:r>
      <w:r>
        <w:br/>
      </w:r>
      <w:r>
        <w:rPr>
          <w:rFonts w:ascii="Times New Roman"/>
          <w:b w:val="false"/>
          <w:i w:val="false"/>
          <w:color w:val="000000"/>
          <w:sz w:val="28"/>
        </w:rPr>
        <w:t>
</w:t>
      </w:r>
      <w:r>
        <w:rPr>
          <w:rFonts w:ascii="Times New Roman"/>
          <w:b w:val="false"/>
          <w:i w:val="false"/>
          <w:color w:val="000000"/>
          <w:sz w:val="28"/>
        </w:rPr>
        <w:t>
      8) жарма, ұн, макарон өнімдері, қант, тұз еденге дейін кемінде 15 см ара қашықтықта орналасқан тұғырларда қатар-қатар сақталады;</w:t>
      </w:r>
      <w:r>
        <w:br/>
      </w:r>
      <w:r>
        <w:rPr>
          <w:rFonts w:ascii="Times New Roman"/>
          <w:b w:val="false"/>
          <w:i w:val="false"/>
          <w:color w:val="000000"/>
          <w:sz w:val="28"/>
        </w:rPr>
        <w:t>
</w:t>
      </w:r>
      <w:r>
        <w:rPr>
          <w:rFonts w:ascii="Times New Roman"/>
          <w:b w:val="false"/>
          <w:i w:val="false"/>
          <w:color w:val="000000"/>
          <w:sz w:val="28"/>
        </w:rPr>
        <w:t>
      9) шай мен кофе желдетiлетiн құрғақ үй-жайлардағы сөрелерде сақталады;</w:t>
      </w:r>
      <w:r>
        <w:br/>
      </w:r>
      <w:r>
        <w:rPr>
          <w:rFonts w:ascii="Times New Roman"/>
          <w:b w:val="false"/>
          <w:i w:val="false"/>
          <w:color w:val="000000"/>
          <w:sz w:val="28"/>
        </w:rPr>
        <w:t>
</w:t>
      </w:r>
      <w:r>
        <w:rPr>
          <w:rFonts w:ascii="Times New Roman"/>
          <w:b w:val="false"/>
          <w:i w:val="false"/>
          <w:color w:val="000000"/>
          <w:sz w:val="28"/>
        </w:rPr>
        <w:t>
      10) қара бидай және бидай наны төменгі сөресі еденнен кемінде 35 см ара қашықтықта орналастырылған сөрелерде, шкафтарда жеке-жеке сақталады. Нанға арналған шкаф есiктерінің желдетуге арналған саңылаулары болуы тиiс. Нан сақтауға арналған шкафтар сiрке қышқылының 1% ерiтiндiсiмен аптасына бiр рет сүртiледi;</w:t>
      </w:r>
      <w:r>
        <w:br/>
      </w:r>
      <w:r>
        <w:rPr>
          <w:rFonts w:ascii="Times New Roman"/>
          <w:b w:val="false"/>
          <w:i w:val="false"/>
          <w:color w:val="000000"/>
          <w:sz w:val="28"/>
        </w:rPr>
        <w:t>
</w:t>
      </w:r>
      <w:r>
        <w:rPr>
          <w:rFonts w:ascii="Times New Roman"/>
          <w:b w:val="false"/>
          <w:i w:val="false"/>
          <w:color w:val="000000"/>
          <w:sz w:val="28"/>
        </w:rPr>
        <w:t>
      11) сусымалы өнімдерді сақтау құрғақ, таза, жақсы желдетілетін, қамба зиянкестерімен ластанбаған, салыстырмалы ауа ылғ лдылығы 75% аспайтын үй-жайда, қабырғадан 50 см аралықтағы стеллаждарда, қаптарға салынып, қатарластырып жатқызылған күйі жү гізіледі, қатарлардың арасы кемінде 75 см болуы тиіс;</w:t>
      </w:r>
      <w:r>
        <w:br/>
      </w:r>
      <w:r>
        <w:rPr>
          <w:rFonts w:ascii="Times New Roman"/>
          <w:b w:val="false"/>
          <w:i w:val="false"/>
          <w:color w:val="000000"/>
          <w:sz w:val="28"/>
        </w:rPr>
        <w:t>
</w:t>
      </w:r>
      <w:r>
        <w:rPr>
          <w:rFonts w:ascii="Times New Roman"/>
          <w:b w:val="false"/>
          <w:i w:val="false"/>
          <w:color w:val="000000"/>
          <w:sz w:val="28"/>
        </w:rPr>
        <w:t>
      12) азық-түлік картобы мен тамыртүйнек қараңғы үй-жайларда және/немесе оларды төте немесе шашыранды күннің жарығынан қорғайтын ыдысты, қаптамалау материалдарын пайдалану арқылы сақталады.</w:t>
      </w:r>
      <w:r>
        <w:br/>
      </w:r>
      <w:r>
        <w:rPr>
          <w:rFonts w:ascii="Times New Roman"/>
          <w:b w:val="false"/>
          <w:i w:val="false"/>
          <w:color w:val="000000"/>
          <w:sz w:val="28"/>
        </w:rPr>
        <w:t>
</w:t>
      </w:r>
      <w:r>
        <w:rPr>
          <w:rFonts w:ascii="Times New Roman"/>
          <w:b w:val="false"/>
          <w:i w:val="false"/>
          <w:color w:val="000000"/>
          <w:sz w:val="28"/>
        </w:rPr>
        <w:t>
      13) қырыққабат бөлек сөрелерде, ағаш жәшіктерде; ашытқан, тұздалған көкөністер температурасы +10</w:t>
      </w:r>
      <w:r>
        <w:rPr>
          <w:rFonts w:ascii="Times New Roman"/>
          <w:b w:val="false"/>
          <w:i w:val="false"/>
          <w:color w:val="000000"/>
          <w:vertAlign w:val="superscript"/>
        </w:rPr>
        <w:t>0</w:t>
      </w:r>
      <w:r>
        <w:rPr>
          <w:rFonts w:ascii="Times New Roman"/>
          <w:b w:val="false"/>
          <w:i w:val="false"/>
          <w:color w:val="000000"/>
          <w:sz w:val="28"/>
        </w:rPr>
        <w:t>С аспайтын бөшкелерде, сыйымдылықтарда, жемістер мен көктер +12</w:t>
      </w:r>
      <w:r>
        <w:rPr>
          <w:rFonts w:ascii="Times New Roman"/>
          <w:b w:val="false"/>
          <w:i w:val="false"/>
          <w:color w:val="000000"/>
          <w:vertAlign w:val="superscript"/>
        </w:rPr>
        <w:t>0</w:t>
      </w:r>
      <w:r>
        <w:rPr>
          <w:rFonts w:ascii="Times New Roman"/>
          <w:b w:val="false"/>
          <w:i w:val="false"/>
          <w:color w:val="000000"/>
          <w:sz w:val="28"/>
        </w:rPr>
        <w:t>С аспайтын температурада жәшіктерде сақталады;</w:t>
      </w:r>
      <w:r>
        <w:br/>
      </w:r>
      <w:r>
        <w:rPr>
          <w:rFonts w:ascii="Times New Roman"/>
          <w:b w:val="false"/>
          <w:i w:val="false"/>
          <w:color w:val="000000"/>
          <w:sz w:val="28"/>
        </w:rPr>
        <w:t>
</w:t>
      </w:r>
      <w:r>
        <w:rPr>
          <w:rFonts w:ascii="Times New Roman"/>
          <w:b w:val="false"/>
          <w:i w:val="false"/>
          <w:color w:val="000000"/>
          <w:sz w:val="28"/>
        </w:rPr>
        <w:t>
      14) иерсиниоз және псевдотуберкулездің алдын алу мақсатында сақтау үдерісінде көкөністер кезең-кезеңмен тексеріледі және өңделіп, тазаланады.</w:t>
      </w:r>
      <w:r>
        <w:br/>
      </w:r>
      <w:r>
        <w:rPr>
          <w:rFonts w:ascii="Times New Roman"/>
          <w:b w:val="false"/>
          <w:i w:val="false"/>
          <w:color w:val="000000"/>
          <w:sz w:val="28"/>
        </w:rPr>
        <w:t>
</w:t>
      </w:r>
      <w:r>
        <w:rPr>
          <w:rFonts w:ascii="Times New Roman"/>
          <w:b w:val="false"/>
          <w:i w:val="false"/>
          <w:color w:val="000000"/>
          <w:sz w:val="28"/>
        </w:rPr>
        <w:t>
      153. Өнімділігі шағын объектіде көкөністерді (үш күннен асырмай) өндірістік учаскелерде ағаш жәшіктерде, арнайы себеттерде, контейнерлерде сақтауға жол беріледі.</w:t>
      </w:r>
      <w:r>
        <w:br/>
      </w:r>
      <w:r>
        <w:rPr>
          <w:rFonts w:ascii="Times New Roman"/>
          <w:b w:val="false"/>
          <w:i w:val="false"/>
          <w:color w:val="000000"/>
          <w:sz w:val="28"/>
        </w:rPr>
        <w:t>
</w:t>
      </w:r>
      <w:r>
        <w:rPr>
          <w:rFonts w:ascii="Times New Roman"/>
          <w:b w:val="false"/>
          <w:i w:val="false"/>
          <w:color w:val="000000"/>
          <w:sz w:val="28"/>
        </w:rPr>
        <w:t>
      154. Мұздатылған көкөністер, жемістер, жидектер өндіруші ыдысында температурасы төмен тоңазыту камераларында сақталады.</w:t>
      </w:r>
      <w:r>
        <w:br/>
      </w:r>
      <w:r>
        <w:rPr>
          <w:rFonts w:ascii="Times New Roman"/>
          <w:b w:val="false"/>
          <w:i w:val="false"/>
          <w:color w:val="000000"/>
          <w:sz w:val="28"/>
        </w:rPr>
        <w:t>
</w:t>
      </w:r>
      <w:r>
        <w:rPr>
          <w:rFonts w:ascii="Times New Roman"/>
          <w:b w:val="false"/>
          <w:i w:val="false"/>
          <w:color w:val="000000"/>
          <w:sz w:val="28"/>
        </w:rPr>
        <w:t>
      155. Өнім түрінің жарамдылық, сақтау мерзімі көрсетілген әр ыдыс орнының таңбалау жазба белгісі (затбелгі) жарамдылық/сақтау мерзімі аяқталғанша, өнімді толық пайдаланғанға дейін сақталады.</w:t>
      </w:r>
      <w:r>
        <w:br/>
      </w:r>
      <w:r>
        <w:rPr>
          <w:rFonts w:ascii="Times New Roman"/>
          <w:b w:val="false"/>
          <w:i w:val="false"/>
          <w:color w:val="000000"/>
          <w:sz w:val="28"/>
        </w:rPr>
        <w:t>
</w:t>
      </w:r>
      <w:r>
        <w:rPr>
          <w:rFonts w:ascii="Times New Roman"/>
          <w:b w:val="false"/>
          <w:i w:val="false"/>
          <w:color w:val="000000"/>
          <w:sz w:val="28"/>
        </w:rPr>
        <w:t>
      156. Тамақ ингредиенттері мен тағамдық қоспалар өндіруші зауыт қаптамасында сақталады және пайдалану үшін бөлек үй-жайда дайындалады. Оларды басқа ыдысқа салуға, құюға жол берілмейді. Олар бөлек жеке шкафтарда сақталады.</w:t>
      </w:r>
      <w:r>
        <w:br/>
      </w:r>
      <w:r>
        <w:rPr>
          <w:rFonts w:ascii="Times New Roman"/>
          <w:b w:val="false"/>
          <w:i w:val="false"/>
          <w:color w:val="000000"/>
          <w:sz w:val="28"/>
        </w:rPr>
        <w:t>
</w:t>
      </w:r>
      <w:r>
        <w:rPr>
          <w:rFonts w:ascii="Times New Roman"/>
          <w:b w:val="false"/>
          <w:i w:val="false"/>
          <w:color w:val="000000"/>
          <w:sz w:val="28"/>
        </w:rPr>
        <w:t>
      157. Шикі және дайын өнімдерді өңдеу мамандандырылған цехтарда бөлек жүргізіледі. Цехтарға бөлінбеген, өнімділігі шағын объектілерде шикізат пен дайын өнімдерді бір үй-жайда әр түрлі таңбаланған үстелдерде және азық-түлік шикізатын өңдеуге арналған екеуден кем емес жуу ванналары болған жағдайда өңдеуге жол беріледі.</w:t>
      </w:r>
      <w:r>
        <w:br/>
      </w:r>
      <w:r>
        <w:rPr>
          <w:rFonts w:ascii="Times New Roman"/>
          <w:b w:val="false"/>
          <w:i w:val="false"/>
          <w:color w:val="000000"/>
          <w:sz w:val="28"/>
        </w:rPr>
        <w:t>
</w:t>
      </w:r>
      <w:r>
        <w:rPr>
          <w:rFonts w:ascii="Times New Roman"/>
          <w:b w:val="false"/>
          <w:i w:val="false"/>
          <w:color w:val="000000"/>
          <w:sz w:val="28"/>
        </w:rPr>
        <w:t>
      158. Етті баяу жібіту 0</w:t>
      </w:r>
      <w:r>
        <w:rPr>
          <w:rFonts w:ascii="Times New Roman"/>
          <w:b w:val="false"/>
          <w:i w:val="false"/>
          <w:color w:val="000000"/>
          <w:vertAlign w:val="superscript"/>
        </w:rPr>
        <w:t>о</w:t>
      </w:r>
      <w:r>
        <w:rPr>
          <w:rFonts w:ascii="Times New Roman"/>
          <w:b w:val="false"/>
          <w:i w:val="false"/>
          <w:color w:val="000000"/>
          <w:sz w:val="28"/>
        </w:rPr>
        <w:t>С-тан +6</w:t>
      </w:r>
      <w:r>
        <w:rPr>
          <w:rFonts w:ascii="Times New Roman"/>
          <w:b w:val="false"/>
          <w:i w:val="false"/>
          <w:color w:val="000000"/>
          <w:vertAlign w:val="superscript"/>
        </w:rPr>
        <w:t>о</w:t>
      </w:r>
      <w:r>
        <w:rPr>
          <w:rFonts w:ascii="Times New Roman"/>
          <w:b w:val="false"/>
          <w:i w:val="false"/>
          <w:color w:val="000000"/>
          <w:sz w:val="28"/>
        </w:rPr>
        <w:t>С дейінгі температурада дефростерде, дефростер болмаған жағдайда ет цехында өндірістік үстелдерде немесе өндірістік ванналарда жүргізіледі. Етті микротолқынды пештерде, оларға қоса берілген нұсқаулыққа сәйкес жібітуге жол беріледі. Етті суда немесе плитаның жанында жібітуге және жібіген етті қайта мұздатуға жол берілмейді.</w:t>
      </w:r>
      <w:r>
        <w:br/>
      </w:r>
      <w:r>
        <w:rPr>
          <w:rFonts w:ascii="Times New Roman"/>
          <w:b w:val="false"/>
          <w:i w:val="false"/>
          <w:color w:val="000000"/>
          <w:sz w:val="28"/>
        </w:rPr>
        <w:t>
</w:t>
      </w:r>
      <w:r>
        <w:rPr>
          <w:rFonts w:ascii="Times New Roman"/>
          <w:b w:val="false"/>
          <w:i w:val="false"/>
          <w:color w:val="000000"/>
          <w:sz w:val="28"/>
        </w:rPr>
        <w:t>
      159. Тұтас етті, тұтас еттің жартысын және төрттен бір бөлігін сүйектен сыдырып алмастан бұрын тазартады, таңбасын кесіп алып тастайды, ұйыған қандарын алып, щетканың көмегімен ағынды суда шаяды.</w:t>
      </w:r>
      <w:r>
        <w:br/>
      </w:r>
      <w:r>
        <w:rPr>
          <w:rFonts w:ascii="Times New Roman"/>
          <w:b w:val="false"/>
          <w:i w:val="false"/>
          <w:color w:val="000000"/>
          <w:sz w:val="28"/>
        </w:rPr>
        <w:t>
</w:t>
      </w:r>
      <w:r>
        <w:rPr>
          <w:rFonts w:ascii="Times New Roman"/>
          <w:b w:val="false"/>
          <w:i w:val="false"/>
          <w:color w:val="000000"/>
          <w:sz w:val="28"/>
        </w:rPr>
        <w:t>
      160. Ет фаршы +2</w:t>
      </w:r>
      <w:r>
        <w:rPr>
          <w:rFonts w:ascii="Times New Roman"/>
          <w:b w:val="false"/>
          <w:i w:val="false"/>
          <w:color w:val="000000"/>
          <w:vertAlign w:val="superscript"/>
        </w:rPr>
        <w:t>о</w:t>
      </w:r>
      <w:r>
        <w:rPr>
          <w:rFonts w:ascii="Times New Roman"/>
          <w:b w:val="false"/>
          <w:i w:val="false"/>
          <w:color w:val="000000"/>
          <w:sz w:val="28"/>
        </w:rPr>
        <w:t>С жоғары емес температурада 3 сағаттан артық  сақталмайды. Салқын болмаған жағдайда фаршты сақтауға жол берілмейді.</w:t>
      </w:r>
      <w:r>
        <w:br/>
      </w:r>
      <w:r>
        <w:rPr>
          <w:rFonts w:ascii="Times New Roman"/>
          <w:b w:val="false"/>
          <w:i w:val="false"/>
          <w:color w:val="000000"/>
          <w:sz w:val="28"/>
        </w:rPr>
        <w:t>
</w:t>
      </w:r>
      <w:r>
        <w:rPr>
          <w:rFonts w:ascii="Times New Roman"/>
          <w:b w:val="false"/>
          <w:i w:val="false"/>
          <w:color w:val="000000"/>
          <w:sz w:val="28"/>
        </w:rPr>
        <w:t>
      161. Субөнімдерді ауада немесе суда жібітеді, жылумен өңдеу алдында оларды салқын суға малып қояды.</w:t>
      </w:r>
      <w:r>
        <w:br/>
      </w:r>
      <w:r>
        <w:rPr>
          <w:rFonts w:ascii="Times New Roman"/>
          <w:b w:val="false"/>
          <w:i w:val="false"/>
          <w:color w:val="000000"/>
          <w:sz w:val="28"/>
        </w:rPr>
        <w:t>
</w:t>
      </w:r>
      <w:r>
        <w:rPr>
          <w:rFonts w:ascii="Times New Roman"/>
          <w:b w:val="false"/>
          <w:i w:val="false"/>
          <w:color w:val="000000"/>
          <w:sz w:val="28"/>
        </w:rPr>
        <w:t>
      162. Құстың тұтас еті ауада жібітіледі, ағынды суға жуылады және суы сорғалау үшін кесілген жағымен төмен қаратып орналастырады. Шикі құс етін өңдеу үшін жеке үстелдер, бөлшектеу және өндірістік мүкәммал бөлінеді. Өнімділігі шағын объектілерде құс етін бөлек бөлшектеу мүкәммалын қолдану, өңдеу кезектілігін сақтау арқылы етке арналған ү тел үстінде өңдеуге жол беріледі, соңынан құс етімен жұмыс жасап болғ ннан соң, үстелдің беті дезинфекцияланады.</w:t>
      </w:r>
      <w:r>
        <w:br/>
      </w:r>
      <w:r>
        <w:rPr>
          <w:rFonts w:ascii="Times New Roman"/>
          <w:b w:val="false"/>
          <w:i w:val="false"/>
          <w:color w:val="000000"/>
          <w:sz w:val="28"/>
        </w:rPr>
        <w:t>
</w:t>
      </w:r>
      <w:r>
        <w:rPr>
          <w:rFonts w:ascii="Times New Roman"/>
          <w:b w:val="false"/>
          <w:i w:val="false"/>
          <w:color w:val="000000"/>
          <w:sz w:val="28"/>
        </w:rPr>
        <w:t>
      163. Балықты ауада немесе бір килограмм балыққа екі литр су есебімен температурасы +12</w:t>
      </w:r>
      <w:r>
        <w:rPr>
          <w:rFonts w:ascii="Times New Roman"/>
          <w:b w:val="false"/>
          <w:i w:val="false"/>
          <w:color w:val="000000"/>
          <w:vertAlign w:val="superscript"/>
        </w:rPr>
        <w:t>о</w:t>
      </w:r>
      <w:r>
        <w:rPr>
          <w:rFonts w:ascii="Times New Roman"/>
          <w:b w:val="false"/>
          <w:i w:val="false"/>
          <w:color w:val="000000"/>
          <w:sz w:val="28"/>
        </w:rPr>
        <w:t>С аспайтын суық суда жібітеді. Жібіту кезінде 1 литр суға 7-10 грамм тұз қосуға жол беріледі. Балықтың жон етін, бекіре тұқымдас балықты суда жібітуге жол берілмейді.</w:t>
      </w:r>
      <w:r>
        <w:br/>
      </w:r>
      <w:r>
        <w:rPr>
          <w:rFonts w:ascii="Times New Roman"/>
          <w:b w:val="false"/>
          <w:i w:val="false"/>
          <w:color w:val="000000"/>
          <w:sz w:val="28"/>
        </w:rPr>
        <w:t>
</w:t>
      </w:r>
      <w:r>
        <w:rPr>
          <w:rFonts w:ascii="Times New Roman"/>
          <w:b w:val="false"/>
          <w:i w:val="false"/>
          <w:color w:val="000000"/>
          <w:sz w:val="28"/>
        </w:rPr>
        <w:t>
      164. Тұздықталмаған салаттар +4</w:t>
      </w:r>
      <w:r>
        <w:rPr>
          <w:rFonts w:ascii="Times New Roman"/>
          <w:b w:val="false"/>
          <w:i w:val="false"/>
          <w:color w:val="000000"/>
          <w:vertAlign w:val="superscript"/>
        </w:rPr>
        <w:t>о</w:t>
      </w:r>
      <w:r>
        <w:rPr>
          <w:rFonts w:ascii="Times New Roman"/>
          <w:b w:val="false"/>
          <w:i w:val="false"/>
          <w:color w:val="000000"/>
          <w:sz w:val="28"/>
        </w:rPr>
        <w:t>С (±2</w:t>
      </w:r>
      <w:r>
        <w:rPr>
          <w:rFonts w:ascii="Times New Roman"/>
          <w:b w:val="false"/>
          <w:i w:val="false"/>
          <w:color w:val="000000"/>
          <w:vertAlign w:val="superscript"/>
        </w:rPr>
        <w:t>о</w:t>
      </w:r>
      <w:r>
        <w:rPr>
          <w:rFonts w:ascii="Times New Roman"/>
          <w:b w:val="false"/>
          <w:i w:val="false"/>
          <w:color w:val="000000"/>
          <w:sz w:val="28"/>
        </w:rPr>
        <w:t>С) температурада 6 сағаттан артық емес уақыт сақталады. Салаттар тікелей сатылар алдында тұздықталады. Көп келушілерге «швед» үстелі принципімен қызмет көрсету кезінде салаттарды +2</w:t>
      </w:r>
      <w:r>
        <w:rPr>
          <w:rFonts w:ascii="Times New Roman"/>
          <w:b w:val="false"/>
          <w:i w:val="false"/>
          <w:color w:val="000000"/>
          <w:vertAlign w:val="superscript"/>
        </w:rPr>
        <w:t>о</w:t>
      </w:r>
      <w:r>
        <w:rPr>
          <w:rFonts w:ascii="Times New Roman"/>
          <w:b w:val="false"/>
          <w:i w:val="false"/>
          <w:color w:val="000000"/>
          <w:sz w:val="28"/>
        </w:rPr>
        <w:t>С температураға дейін алдын ала салқындатқан жа дайда дайын салаттарды жіберуге (тамақтанудың басына) дейін отыз минут қалғанда қоюға жол беріледі. Жас көкөністерден, жемістерден жә е көктен жасалған салаттар сұранысқа байланысты партиялармен дайындалады.</w:t>
      </w:r>
      <w:r>
        <w:br/>
      </w:r>
      <w:r>
        <w:rPr>
          <w:rFonts w:ascii="Times New Roman"/>
          <w:b w:val="false"/>
          <w:i w:val="false"/>
          <w:color w:val="000000"/>
          <w:sz w:val="28"/>
        </w:rPr>
        <w:t>
</w:t>
      </w:r>
      <w:r>
        <w:rPr>
          <w:rFonts w:ascii="Times New Roman"/>
          <w:b w:val="false"/>
          <w:i w:val="false"/>
          <w:color w:val="000000"/>
          <w:sz w:val="28"/>
        </w:rPr>
        <w:t>
      165. Сілікпені пісірілген ет өнімдеріне және басқа ингредиенттерге сорпа құйылғанан кейін қайта қайнатпай дайындауға жол берілмейді. Сілікпе +25</w:t>
      </w:r>
      <w:r>
        <w:rPr>
          <w:rFonts w:ascii="Times New Roman"/>
          <w:b w:val="false"/>
          <w:i w:val="false"/>
          <w:color w:val="000000"/>
          <w:vertAlign w:val="superscript"/>
        </w:rPr>
        <w:t>о</w:t>
      </w:r>
      <w:r>
        <w:rPr>
          <w:rFonts w:ascii="Times New Roman"/>
          <w:b w:val="false"/>
          <w:i w:val="false"/>
          <w:color w:val="000000"/>
          <w:sz w:val="28"/>
        </w:rPr>
        <w:t>С дейін салқындатылғаннан кейін алдын ала буланған қалыпқа құйылады. Сілікпе тоңазытқышта +4</w:t>
      </w:r>
      <w:r>
        <w:rPr>
          <w:rFonts w:ascii="Times New Roman"/>
          <w:b w:val="false"/>
          <w:i w:val="false"/>
          <w:color w:val="000000"/>
          <w:vertAlign w:val="superscript"/>
        </w:rPr>
        <w:t>о</w:t>
      </w:r>
      <w:r>
        <w:rPr>
          <w:rFonts w:ascii="Times New Roman"/>
          <w:b w:val="false"/>
          <w:i w:val="false"/>
          <w:color w:val="000000"/>
          <w:sz w:val="28"/>
        </w:rPr>
        <w:t>С (±2</w:t>
      </w:r>
      <w:r>
        <w:rPr>
          <w:rFonts w:ascii="Times New Roman"/>
          <w:b w:val="false"/>
          <w:i w:val="false"/>
          <w:color w:val="000000"/>
          <w:vertAlign w:val="superscript"/>
        </w:rPr>
        <w:t>о</w:t>
      </w:r>
      <w:r>
        <w:rPr>
          <w:rFonts w:ascii="Times New Roman"/>
          <w:b w:val="false"/>
          <w:i w:val="false"/>
          <w:color w:val="000000"/>
          <w:sz w:val="28"/>
        </w:rPr>
        <w:t>С) температурада сақталады және 6 сағат ішінде өткізіледі.</w:t>
      </w:r>
      <w:r>
        <w:br/>
      </w:r>
      <w:r>
        <w:rPr>
          <w:rFonts w:ascii="Times New Roman"/>
          <w:b w:val="false"/>
          <w:i w:val="false"/>
          <w:color w:val="000000"/>
          <w:sz w:val="28"/>
        </w:rPr>
        <w:t>
</w:t>
      </w:r>
      <w:r>
        <w:rPr>
          <w:rFonts w:ascii="Times New Roman"/>
          <w:b w:val="false"/>
          <w:i w:val="false"/>
          <w:color w:val="000000"/>
          <w:sz w:val="28"/>
        </w:rPr>
        <w:t>
      166. Аспаздық өнімдерді термиялық өңдеудің жеткіліктілігі:</w:t>
      </w:r>
      <w:r>
        <w:br/>
      </w:r>
      <w:r>
        <w:rPr>
          <w:rFonts w:ascii="Times New Roman"/>
          <w:b w:val="false"/>
          <w:i w:val="false"/>
          <w:color w:val="000000"/>
          <w:sz w:val="28"/>
        </w:rPr>
        <w:t>
</w:t>
      </w:r>
      <w:r>
        <w:rPr>
          <w:rFonts w:ascii="Times New Roman"/>
          <w:b w:val="false"/>
          <w:i w:val="false"/>
          <w:color w:val="000000"/>
          <w:sz w:val="28"/>
        </w:rPr>
        <w:t>
      1) еттен және құс етінен жасалған өнімдерді – тескен жерінен түссіз сөлдің шығуымен және өнімнің кесілген жерінің сұр түсімен, сондай-ақ өнімнің қалың жеріндегі температураны арнайы спирттік термометрмен, оны өнімде 5 минут бойы ұстап тұру арқылы өлшеумен анықтайды. Дайын табиғи кесілген өнімдердің қалың жеріндегі температура +85</w:t>
      </w:r>
      <w:r>
        <w:rPr>
          <w:rFonts w:ascii="Times New Roman"/>
          <w:b w:val="false"/>
          <w:i w:val="false"/>
          <w:color w:val="000000"/>
          <w:vertAlign w:val="superscript"/>
        </w:rPr>
        <w:t>о</w:t>
      </w:r>
      <w:r>
        <w:rPr>
          <w:rFonts w:ascii="Times New Roman"/>
          <w:b w:val="false"/>
          <w:i w:val="false"/>
          <w:color w:val="000000"/>
          <w:sz w:val="28"/>
        </w:rPr>
        <w:t>С төмен емес, котлет массасынан жасалған өнімдер үшін +90</w:t>
      </w:r>
      <w:r>
        <w:rPr>
          <w:rFonts w:ascii="Times New Roman"/>
          <w:b w:val="false"/>
          <w:i w:val="false"/>
          <w:color w:val="000000"/>
          <w:vertAlign w:val="superscript"/>
        </w:rPr>
        <w:t>о</w:t>
      </w:r>
      <w:r>
        <w:rPr>
          <w:rFonts w:ascii="Times New Roman"/>
          <w:b w:val="false"/>
          <w:i w:val="false"/>
          <w:color w:val="000000"/>
          <w:sz w:val="28"/>
        </w:rPr>
        <w:t>С төмен емес болуы тиіс;</w:t>
      </w:r>
      <w:r>
        <w:br/>
      </w:r>
      <w:r>
        <w:rPr>
          <w:rFonts w:ascii="Times New Roman"/>
          <w:b w:val="false"/>
          <w:i w:val="false"/>
          <w:color w:val="000000"/>
          <w:sz w:val="28"/>
        </w:rPr>
        <w:t>
</w:t>
      </w:r>
      <w:r>
        <w:rPr>
          <w:rFonts w:ascii="Times New Roman"/>
          <w:b w:val="false"/>
          <w:i w:val="false"/>
          <w:color w:val="000000"/>
          <w:sz w:val="28"/>
        </w:rPr>
        <w:t>
      2) балық фаршынан және балықтан жасалған өнімдерді - күйдірілген қабықшаның пайда болуымен және порциялық кесектердегі еттің сүйектен оңай бөлінуімен анықталады.</w:t>
      </w:r>
      <w:r>
        <w:br/>
      </w:r>
      <w:r>
        <w:rPr>
          <w:rFonts w:ascii="Times New Roman"/>
          <w:b w:val="false"/>
          <w:i w:val="false"/>
          <w:color w:val="000000"/>
          <w:sz w:val="28"/>
        </w:rPr>
        <w:t>
</w:t>
      </w:r>
      <w:r>
        <w:rPr>
          <w:rFonts w:ascii="Times New Roman"/>
          <w:b w:val="false"/>
          <w:i w:val="false"/>
          <w:color w:val="000000"/>
          <w:sz w:val="28"/>
        </w:rPr>
        <w:t>
      167. Шабылған еттен, балықтан (фарш) және балық кесектерінен әзірленген өнімдердің қауіпсіздігін екі дүркін термиялық өңдеу арқылы қамтамасыз етеді.</w:t>
      </w:r>
      <w:r>
        <w:br/>
      </w:r>
      <w:r>
        <w:rPr>
          <w:rFonts w:ascii="Times New Roman"/>
          <w:b w:val="false"/>
          <w:i w:val="false"/>
          <w:color w:val="000000"/>
          <w:sz w:val="28"/>
        </w:rPr>
        <w:t>
</w:t>
      </w:r>
      <w:r>
        <w:rPr>
          <w:rFonts w:ascii="Times New Roman"/>
          <w:b w:val="false"/>
          <w:i w:val="false"/>
          <w:color w:val="000000"/>
          <w:sz w:val="28"/>
        </w:rPr>
        <w:t>
      168. Бір фритюрде жеті реттен артық қуыруға жол берілмейді. Пайдаланылған фритюр өндіріс қалдықтарына тасталады.</w:t>
      </w:r>
      <w:r>
        <w:br/>
      </w:r>
      <w:r>
        <w:rPr>
          <w:rFonts w:ascii="Times New Roman"/>
          <w:b w:val="false"/>
          <w:i w:val="false"/>
          <w:color w:val="000000"/>
          <w:sz w:val="28"/>
        </w:rPr>
        <w:t>
</w:t>
      </w:r>
      <w:r>
        <w:rPr>
          <w:rFonts w:ascii="Times New Roman"/>
          <w:b w:val="false"/>
          <w:i w:val="false"/>
          <w:color w:val="000000"/>
          <w:sz w:val="28"/>
        </w:rPr>
        <w:t>
      169. Бірінші және екінші тағамдарға арналып пісірілген ет, құс  еті, субөнімдер порцияларға кесіледі, үстіне сорпа құйылып, 5-7 минут бойы қайнатылады және осы сорпаның ішінде +75</w:t>
      </w:r>
      <w:r>
        <w:rPr>
          <w:rFonts w:ascii="Times New Roman"/>
          <w:b w:val="false"/>
          <w:i w:val="false"/>
          <w:color w:val="000000"/>
          <w:vertAlign w:val="superscript"/>
        </w:rPr>
        <w:t>о</w:t>
      </w:r>
      <w:r>
        <w:rPr>
          <w:rFonts w:ascii="Times New Roman"/>
          <w:b w:val="false"/>
          <w:i w:val="false"/>
          <w:color w:val="000000"/>
          <w:sz w:val="28"/>
        </w:rPr>
        <w:t>С температурада жіберілгенге дейін кемінде бір сағат сақталады.</w:t>
      </w:r>
      <w:r>
        <w:br/>
      </w:r>
      <w:r>
        <w:rPr>
          <w:rFonts w:ascii="Times New Roman"/>
          <w:b w:val="false"/>
          <w:i w:val="false"/>
          <w:color w:val="000000"/>
          <w:sz w:val="28"/>
        </w:rPr>
        <w:t>
</w:t>
      </w:r>
      <w:r>
        <w:rPr>
          <w:rFonts w:ascii="Times New Roman"/>
          <w:b w:val="false"/>
          <w:i w:val="false"/>
          <w:color w:val="000000"/>
          <w:sz w:val="28"/>
        </w:rPr>
        <w:t>
      170. Бәліш пен құймақтарға арналған, пісірілген еттен немесе субөнімдерден жасалған фарш кемінде 5-7 минут бойы термиялық өңделеді. Дайын фарш екі сағат ішінде пайдаланылады.</w:t>
      </w:r>
      <w:r>
        <w:br/>
      </w:r>
      <w:r>
        <w:rPr>
          <w:rFonts w:ascii="Times New Roman"/>
          <w:b w:val="false"/>
          <w:i w:val="false"/>
          <w:color w:val="000000"/>
          <w:sz w:val="28"/>
        </w:rPr>
        <w:t>
</w:t>
      </w:r>
      <w:r>
        <w:rPr>
          <w:rFonts w:ascii="Times New Roman"/>
          <w:b w:val="false"/>
          <w:i w:val="false"/>
          <w:color w:val="000000"/>
          <w:sz w:val="28"/>
        </w:rPr>
        <w:t>
      171. Қолданар алдында жұмыртқаны жылы 1-2% кальцилендірілген соданың ерітіндісіне немесе басқа да қолдануға рұқсат етілген жуу құралдарына салып қояды, одан соң ағынды салқын сумен шаяды. Таза жұмыртқаны таңбаланған таза ыдысқа салады. Өндірістік цехтарда өңдеуден өтпеген жұмыртқаны сақтауға жол берілмейді. Жұмыртқа арнайы бөлінген жерде таңбаланған сыйымдылықтарда өңделеді.</w:t>
      </w:r>
      <w:r>
        <w:br/>
      </w:r>
      <w:r>
        <w:rPr>
          <w:rFonts w:ascii="Times New Roman"/>
          <w:b w:val="false"/>
          <w:i w:val="false"/>
          <w:color w:val="000000"/>
          <w:sz w:val="28"/>
        </w:rPr>
        <w:t>
</w:t>
      </w:r>
      <w:r>
        <w:rPr>
          <w:rFonts w:ascii="Times New Roman"/>
          <w:b w:val="false"/>
          <w:i w:val="false"/>
          <w:color w:val="000000"/>
          <w:sz w:val="28"/>
        </w:rPr>
        <w:t>
      Қуырылған жұмыртқаны дайындау үшін жарамдылық мерзімі 7 тәуліктен (жұмыртқалаған күнін есептемегенде) аспаған тек диеталық жұмыртқа ғана пайдаланылады, асхана жұмыртқасын тағамды дайындауда пайдалануға жол берілмейді.</w:t>
      </w:r>
      <w:r>
        <w:br/>
      </w:r>
      <w:r>
        <w:rPr>
          <w:rFonts w:ascii="Times New Roman"/>
          <w:b w:val="false"/>
          <w:i w:val="false"/>
          <w:color w:val="000000"/>
          <w:sz w:val="28"/>
        </w:rPr>
        <w:t>
</w:t>
      </w:r>
      <w:r>
        <w:rPr>
          <w:rFonts w:ascii="Times New Roman"/>
          <w:b w:val="false"/>
          <w:i w:val="false"/>
          <w:color w:val="000000"/>
          <w:sz w:val="28"/>
        </w:rPr>
        <w:t>
      Жұмыртқа ұнтағын електен өткізіп, сумен араластырғаннан кейін және 30-40 минут бойы бөртілгеннен кейін бірден аспаздық өңдеуден өткізеді.</w:t>
      </w:r>
      <w:r>
        <w:br/>
      </w:r>
      <w:r>
        <w:rPr>
          <w:rFonts w:ascii="Times New Roman"/>
          <w:b w:val="false"/>
          <w:i w:val="false"/>
          <w:color w:val="000000"/>
          <w:sz w:val="28"/>
        </w:rPr>
        <w:t>
</w:t>
      </w:r>
      <w:r>
        <w:rPr>
          <w:rFonts w:ascii="Times New Roman"/>
          <w:b w:val="false"/>
          <w:i w:val="false"/>
          <w:color w:val="000000"/>
          <w:sz w:val="28"/>
        </w:rPr>
        <w:t>
      172. Омлетті дайындау кезінде жұмыртқаның басқа ингредиенттермен қоспасы қабатының қалыңдығы 2,5-3 см артық болмауы тиіс, қуыру шкафының температурасы +180 – +200</w:t>
      </w:r>
      <w:r>
        <w:rPr>
          <w:rFonts w:ascii="Times New Roman"/>
          <w:b w:val="false"/>
          <w:i w:val="false"/>
          <w:color w:val="000000"/>
          <w:vertAlign w:val="superscript"/>
        </w:rPr>
        <w:t>о</w:t>
      </w:r>
      <w:r>
        <w:rPr>
          <w:rFonts w:ascii="Times New Roman"/>
          <w:b w:val="false"/>
          <w:i w:val="false"/>
          <w:color w:val="000000"/>
          <w:sz w:val="28"/>
        </w:rPr>
        <w:t>С жағдайында 8-10 минут бойы пісіріледі. Омлетті меланждан дайындауға жол берілмейді.</w:t>
      </w:r>
      <w:r>
        <w:br/>
      </w:r>
      <w:r>
        <w:rPr>
          <w:rFonts w:ascii="Times New Roman"/>
          <w:b w:val="false"/>
          <w:i w:val="false"/>
          <w:color w:val="000000"/>
          <w:sz w:val="28"/>
        </w:rPr>
        <w:t>
</w:t>
      </w:r>
      <w:r>
        <w:rPr>
          <w:rFonts w:ascii="Times New Roman"/>
          <w:b w:val="false"/>
          <w:i w:val="false"/>
          <w:color w:val="000000"/>
          <w:sz w:val="28"/>
        </w:rPr>
        <w:t>
      173. Тазартылған картоп, тамыртүйнек және басқа көкөністер салқын суда 2 сағаттан асырмай сақталады. Соңынан термиялық өңдеуден өткізілмейтін салқын тағамдарды дайындауға арналған шикі көкөністер мен көктер 3% сірке қышқылының ерітіндісіне немесе 10% ас тұзының ерітіндісіне 10 минут бойы салынады, соңынан ағынды сумен шайылады.</w:t>
      </w:r>
      <w:r>
        <w:br/>
      </w:r>
      <w:r>
        <w:rPr>
          <w:rFonts w:ascii="Times New Roman"/>
          <w:b w:val="false"/>
          <w:i w:val="false"/>
          <w:color w:val="000000"/>
          <w:sz w:val="28"/>
        </w:rPr>
        <w:t>
</w:t>
      </w:r>
      <w:r>
        <w:rPr>
          <w:rFonts w:ascii="Times New Roman"/>
          <w:b w:val="false"/>
          <w:i w:val="false"/>
          <w:color w:val="000000"/>
          <w:sz w:val="28"/>
        </w:rPr>
        <w:t>
      174. Кисельдер, нәрсулар өздерінің қайнатылған сыйымдылық арында жабық тұрған күйде суытылады.</w:t>
      </w:r>
      <w:r>
        <w:br/>
      </w:r>
      <w:r>
        <w:rPr>
          <w:rFonts w:ascii="Times New Roman"/>
          <w:b w:val="false"/>
          <w:i w:val="false"/>
          <w:color w:val="000000"/>
          <w:sz w:val="28"/>
        </w:rPr>
        <w:t>
</w:t>
      </w:r>
      <w:r>
        <w:rPr>
          <w:rFonts w:ascii="Times New Roman"/>
          <w:b w:val="false"/>
          <w:i w:val="false"/>
          <w:color w:val="000000"/>
          <w:sz w:val="28"/>
        </w:rPr>
        <w:t>
      175. Гарнирлерді шаю ыстық қайнаған сумен жүзеге асырылады. Картоп езбесін дайындау кезінде қайнатылған сүт пайдаланылады. Гарнирлерге қосылатын май, сары май алдын ала термиялық өңдеуден өткізіледі.</w:t>
      </w:r>
      <w:r>
        <w:br/>
      </w:r>
      <w:r>
        <w:rPr>
          <w:rFonts w:ascii="Times New Roman"/>
          <w:b w:val="false"/>
          <w:i w:val="false"/>
          <w:color w:val="000000"/>
          <w:sz w:val="28"/>
        </w:rPr>
        <w:t>
</w:t>
      </w:r>
      <w:r>
        <w:rPr>
          <w:rFonts w:ascii="Times New Roman"/>
          <w:b w:val="false"/>
          <w:i w:val="false"/>
          <w:color w:val="000000"/>
          <w:sz w:val="28"/>
        </w:rPr>
        <w:t>
      176. Темір тапшылығы жай-күйі мен йод тапшылығы ауруларының профилактикасы мақсатында тағамдарды, ұн өнімдерін дайындау кезінде:</w:t>
      </w:r>
      <w:r>
        <w:br/>
      </w:r>
      <w:r>
        <w:rPr>
          <w:rFonts w:ascii="Times New Roman"/>
          <w:b w:val="false"/>
          <w:i w:val="false"/>
          <w:color w:val="000000"/>
          <w:sz w:val="28"/>
        </w:rPr>
        <w:t>
</w:t>
      </w:r>
      <w:r>
        <w:rPr>
          <w:rFonts w:ascii="Times New Roman"/>
          <w:b w:val="false"/>
          <w:i w:val="false"/>
          <w:color w:val="000000"/>
          <w:sz w:val="28"/>
        </w:rPr>
        <w:t>
      1) тек йодталған тұзды және құрамында темір бар витаминҒдермен, минералдармен байытылған (фортификацияланған) жоғары және бірінші сортты бидай ұнын пайдалануға жол беріледі;</w:t>
      </w:r>
      <w:r>
        <w:br/>
      </w:r>
      <w:r>
        <w:rPr>
          <w:rFonts w:ascii="Times New Roman"/>
          <w:b w:val="false"/>
          <w:i w:val="false"/>
          <w:color w:val="000000"/>
          <w:sz w:val="28"/>
        </w:rPr>
        <w:t>
</w:t>
      </w:r>
      <w:r>
        <w:rPr>
          <w:rFonts w:ascii="Times New Roman"/>
          <w:b w:val="false"/>
          <w:i w:val="false"/>
          <w:color w:val="000000"/>
          <w:sz w:val="28"/>
        </w:rPr>
        <w:t>
      2) ұйымдасқан ұжымдарда жыл бойы дайын тағамдарды витаминдеу жүргізіледі: бірінші тағамға тікелей үлестіру алдында, нәрсуды +15</w:t>
      </w:r>
      <w:r>
        <w:rPr>
          <w:rFonts w:ascii="Times New Roman"/>
          <w:b w:val="false"/>
          <w:i w:val="false"/>
          <w:color w:val="000000"/>
          <w:vertAlign w:val="superscript"/>
        </w:rPr>
        <w:t xml:space="preserve"> о</w:t>
      </w:r>
      <w:r>
        <w:rPr>
          <w:rFonts w:ascii="Times New Roman"/>
          <w:b w:val="false"/>
          <w:i w:val="false"/>
          <w:color w:val="000000"/>
          <w:sz w:val="28"/>
        </w:rPr>
        <w:t>С аспайтын температураға дейін салқындатылғаннан кейін, оны өткізу алдында, кисельге аскорбин қышқылының ерітіндісін оны +30 – +35</w:t>
      </w:r>
      <w:r>
        <w:rPr>
          <w:rFonts w:ascii="Times New Roman"/>
          <w:b w:val="false"/>
          <w:i w:val="false"/>
          <w:color w:val="000000"/>
          <w:vertAlign w:val="superscript"/>
        </w:rPr>
        <w:t>о</w:t>
      </w:r>
      <w:r>
        <w:rPr>
          <w:rFonts w:ascii="Times New Roman"/>
          <w:b w:val="false"/>
          <w:i w:val="false"/>
          <w:color w:val="000000"/>
          <w:sz w:val="28"/>
        </w:rPr>
        <w:t>С температураға дейін салқындатқан жағдайда қосады, соңынан араластырады және өткізу температурасына дейін салқындатады. Бөбекжай жасындағы (3 жасқа дейін) балаларға арналған С витаминінің тәуліктік нормасы 50 миллиграмм (бұдан әрі – мг), ал мектепке дейінгі жастағы балалар үшін 70 мг, ересектер үшін 100 мг. Витаминделген тағамдар ысытылмайды.</w:t>
      </w:r>
      <w:r>
        <w:br/>
      </w:r>
      <w:r>
        <w:rPr>
          <w:rFonts w:ascii="Times New Roman"/>
          <w:b w:val="false"/>
          <w:i w:val="false"/>
          <w:color w:val="000000"/>
          <w:sz w:val="28"/>
        </w:rPr>
        <w:t>
</w:t>
      </w:r>
      <w:r>
        <w:rPr>
          <w:rFonts w:ascii="Times New Roman"/>
          <w:b w:val="false"/>
          <w:i w:val="false"/>
          <w:color w:val="000000"/>
          <w:sz w:val="28"/>
        </w:rPr>
        <w:t>
      177. Грильдегі аспаздық өнімдерді дайындау оларды пайдалану жөніндегі нұсқаулыққа сәйкес жүзеге асырылады. Дайын өнімнің қалың жеріндегі температура +85</w:t>
      </w:r>
      <w:r>
        <w:rPr>
          <w:rFonts w:ascii="Times New Roman"/>
          <w:b w:val="false"/>
          <w:i w:val="false"/>
          <w:color w:val="000000"/>
          <w:vertAlign w:val="superscript"/>
        </w:rPr>
        <w:t>о</w:t>
      </w:r>
      <w:r>
        <w:rPr>
          <w:rFonts w:ascii="Times New Roman"/>
          <w:b w:val="false"/>
          <w:i w:val="false"/>
          <w:color w:val="000000"/>
          <w:sz w:val="28"/>
        </w:rPr>
        <w:t>С төмен болмауы тиіс.</w:t>
      </w:r>
      <w:r>
        <w:br/>
      </w:r>
      <w:r>
        <w:rPr>
          <w:rFonts w:ascii="Times New Roman"/>
          <w:b w:val="false"/>
          <w:i w:val="false"/>
          <w:color w:val="000000"/>
          <w:sz w:val="28"/>
        </w:rPr>
        <w:t>
</w:t>
      </w:r>
      <w:r>
        <w:rPr>
          <w:rFonts w:ascii="Times New Roman"/>
          <w:b w:val="false"/>
          <w:i w:val="false"/>
          <w:color w:val="000000"/>
          <w:sz w:val="28"/>
        </w:rPr>
        <w:t>
      Тағамдарды микроволновкада дайындау жабдыққа қоса берілген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178. Тамақтану объектісінде:</w:t>
      </w:r>
      <w:r>
        <w:br/>
      </w:r>
      <w:r>
        <w:rPr>
          <w:rFonts w:ascii="Times New Roman"/>
          <w:b w:val="false"/>
          <w:i w:val="false"/>
          <w:color w:val="000000"/>
          <w:sz w:val="28"/>
        </w:rPr>
        <w:t>
</w:t>
      </w:r>
      <w:r>
        <w:rPr>
          <w:rFonts w:ascii="Times New Roman"/>
          <w:b w:val="false"/>
          <w:i w:val="false"/>
          <w:color w:val="000000"/>
          <w:sz w:val="28"/>
        </w:rPr>
        <w:t>
      1) ет кесінділерінен, шошқа мойын еттерінен, өкпелерінен, қанынан жасалған өнімдерді, бас еттерінен жасалған ораманы дайындауға және сатуға;</w:t>
      </w:r>
      <w:r>
        <w:br/>
      </w:r>
      <w:r>
        <w:rPr>
          <w:rFonts w:ascii="Times New Roman"/>
          <w:b w:val="false"/>
          <w:i w:val="false"/>
          <w:color w:val="000000"/>
          <w:sz w:val="28"/>
        </w:rPr>
        <w:t>
</w:t>
      </w:r>
      <w:r>
        <w:rPr>
          <w:rFonts w:ascii="Times New Roman"/>
          <w:b w:val="false"/>
          <w:i w:val="false"/>
          <w:color w:val="000000"/>
          <w:sz w:val="28"/>
        </w:rPr>
        <w:t>
      2) флотша макарон дайындауға;</w:t>
      </w:r>
      <w:r>
        <w:br/>
      </w:r>
      <w:r>
        <w:rPr>
          <w:rFonts w:ascii="Times New Roman"/>
          <w:b w:val="false"/>
          <w:i w:val="false"/>
          <w:color w:val="000000"/>
          <w:sz w:val="28"/>
        </w:rPr>
        <w:t>
</w:t>
      </w:r>
      <w:r>
        <w:rPr>
          <w:rFonts w:ascii="Times New Roman"/>
          <w:b w:val="false"/>
          <w:i w:val="false"/>
          <w:color w:val="000000"/>
          <w:sz w:val="28"/>
        </w:rPr>
        <w:t>
      3) пастерленбеген сүттен ірімшік дайындауға;</w:t>
      </w:r>
      <w:r>
        <w:br/>
      </w:r>
      <w:r>
        <w:rPr>
          <w:rFonts w:ascii="Times New Roman"/>
          <w:b w:val="false"/>
          <w:i w:val="false"/>
          <w:color w:val="000000"/>
          <w:sz w:val="28"/>
        </w:rPr>
        <w:t>
</w:t>
      </w:r>
      <w:r>
        <w:rPr>
          <w:rFonts w:ascii="Times New Roman"/>
          <w:b w:val="false"/>
          <w:i w:val="false"/>
          <w:color w:val="000000"/>
          <w:sz w:val="28"/>
        </w:rPr>
        <w:t>
      4) флягіге құйылған шикі және пастерленген сүтті табиғи күйінде алдын ала қайнатпай пайдалануға;</w:t>
      </w:r>
      <w:r>
        <w:br/>
      </w:r>
      <w:r>
        <w:rPr>
          <w:rFonts w:ascii="Times New Roman"/>
          <w:b w:val="false"/>
          <w:i w:val="false"/>
          <w:color w:val="000000"/>
          <w:sz w:val="28"/>
        </w:rPr>
        <w:t>
</w:t>
      </w:r>
      <w:r>
        <w:rPr>
          <w:rFonts w:ascii="Times New Roman"/>
          <w:b w:val="false"/>
          <w:i w:val="false"/>
          <w:color w:val="000000"/>
          <w:sz w:val="28"/>
        </w:rPr>
        <w:t>
      5) қышқыл сүт сусындарын тұтынушы ыдысынан сыйымдылықтарға құюға жол берілмейді, оларды өндірістік тұтынушы қаптамадан стақандарға порцияларға бөліп құяды немесе зауыт қаптамасында таратады;</w:t>
      </w:r>
      <w:r>
        <w:br/>
      </w:r>
      <w:r>
        <w:rPr>
          <w:rFonts w:ascii="Times New Roman"/>
          <w:b w:val="false"/>
          <w:i w:val="false"/>
          <w:color w:val="000000"/>
          <w:sz w:val="28"/>
        </w:rPr>
        <w:t>
</w:t>
      </w:r>
      <w:r>
        <w:rPr>
          <w:rFonts w:ascii="Times New Roman"/>
          <w:b w:val="false"/>
          <w:i w:val="false"/>
          <w:color w:val="000000"/>
          <w:sz w:val="28"/>
        </w:rPr>
        <w:t>
      6) ұйыған өздігінен ашыған айранды сусын ретінде пайдалануға,  дан ірімшік дайындауға;</w:t>
      </w:r>
      <w:r>
        <w:br/>
      </w:r>
      <w:r>
        <w:rPr>
          <w:rFonts w:ascii="Times New Roman"/>
          <w:b w:val="false"/>
          <w:i w:val="false"/>
          <w:color w:val="000000"/>
          <w:sz w:val="28"/>
        </w:rPr>
        <w:t>
</w:t>
      </w:r>
      <w:r>
        <w:rPr>
          <w:rFonts w:ascii="Times New Roman"/>
          <w:b w:val="false"/>
          <w:i w:val="false"/>
          <w:color w:val="000000"/>
          <w:sz w:val="28"/>
        </w:rPr>
        <w:t>
      7) өнеркәсіптік емес жағдайда дайындалатын герметикалық ыдыстағы көкөністерден, еттен, балықтан, саңырауқұлақтан жасалған консервілерді дайындауға және пайдалануға;</w:t>
      </w:r>
      <w:r>
        <w:br/>
      </w:r>
      <w:r>
        <w:rPr>
          <w:rFonts w:ascii="Times New Roman"/>
          <w:b w:val="false"/>
          <w:i w:val="false"/>
          <w:color w:val="000000"/>
          <w:sz w:val="28"/>
        </w:rPr>
        <w:t>
</w:t>
      </w:r>
      <w:r>
        <w:rPr>
          <w:rFonts w:ascii="Times New Roman"/>
          <w:b w:val="false"/>
          <w:i w:val="false"/>
          <w:color w:val="000000"/>
          <w:sz w:val="28"/>
        </w:rPr>
        <w:t>
      8) қышқыл сүт сусындарын дайындауға;</w:t>
      </w:r>
      <w:r>
        <w:br/>
      </w:r>
      <w:r>
        <w:rPr>
          <w:rFonts w:ascii="Times New Roman"/>
          <w:b w:val="false"/>
          <w:i w:val="false"/>
          <w:color w:val="000000"/>
          <w:sz w:val="28"/>
        </w:rPr>
        <w:t>
</w:t>
      </w:r>
      <w:r>
        <w:rPr>
          <w:rFonts w:ascii="Times New Roman"/>
          <w:b w:val="false"/>
          <w:i w:val="false"/>
          <w:color w:val="000000"/>
          <w:sz w:val="28"/>
        </w:rPr>
        <w:t>
      9) кептірілген және қақталған балықты дайындауға;</w:t>
      </w:r>
      <w:r>
        <w:br/>
      </w:r>
      <w:r>
        <w:rPr>
          <w:rFonts w:ascii="Times New Roman"/>
          <w:b w:val="false"/>
          <w:i w:val="false"/>
          <w:color w:val="000000"/>
          <w:sz w:val="28"/>
        </w:rPr>
        <w:t>
</w:t>
      </w:r>
      <w:r>
        <w:rPr>
          <w:rFonts w:ascii="Times New Roman"/>
          <w:b w:val="false"/>
          <w:i w:val="false"/>
          <w:color w:val="000000"/>
          <w:sz w:val="28"/>
        </w:rPr>
        <w:t>
      10) құрғақ саңырауқұлақтарды дайындауға жол берілмейді.</w:t>
      </w:r>
      <w:r>
        <w:br/>
      </w:r>
      <w:r>
        <w:rPr>
          <w:rFonts w:ascii="Times New Roman"/>
          <w:b w:val="false"/>
          <w:i w:val="false"/>
          <w:color w:val="000000"/>
          <w:sz w:val="28"/>
        </w:rPr>
        <w:t>
</w:t>
      </w:r>
      <w:r>
        <w:rPr>
          <w:rFonts w:ascii="Times New Roman"/>
          <w:b w:val="false"/>
          <w:i w:val="false"/>
          <w:color w:val="000000"/>
          <w:sz w:val="28"/>
        </w:rPr>
        <w:t>
      179. Тағамдарды демалыс орындарында және көшелерде мангалдарда, қуыру табасында, торларда, духовка шкафтарында, табаларда, қазандарда дайындауға жартылай фабрикаттар стационарлық объектілерде дайындалған жағдайда жол беріледі. Бұл ретте, мына шарттарды сақтау қажет:</w:t>
      </w:r>
      <w:r>
        <w:br/>
      </w:r>
      <w:r>
        <w:rPr>
          <w:rFonts w:ascii="Times New Roman"/>
          <w:b w:val="false"/>
          <w:i w:val="false"/>
          <w:color w:val="000000"/>
          <w:sz w:val="28"/>
        </w:rPr>
        <w:t>
</w:t>
      </w:r>
      <w:r>
        <w:rPr>
          <w:rFonts w:ascii="Times New Roman"/>
          <w:b w:val="false"/>
          <w:i w:val="false"/>
          <w:color w:val="000000"/>
          <w:sz w:val="28"/>
        </w:rPr>
        <w:t>
      1) дербес объект жанынан су құбыры мен кәріз желілеріне қосылған алаңы кемінде 12м</w:t>
      </w:r>
      <w:r>
        <w:rPr>
          <w:rFonts w:ascii="Times New Roman"/>
          <w:b w:val="false"/>
          <w:i w:val="false"/>
          <w:color w:val="000000"/>
          <w:vertAlign w:val="superscript"/>
        </w:rPr>
        <w:t xml:space="preserve">2 </w:t>
      </w:r>
      <w:r>
        <w:rPr>
          <w:rFonts w:ascii="Times New Roman"/>
          <w:b w:val="false"/>
          <w:i w:val="false"/>
          <w:color w:val="000000"/>
          <w:sz w:val="28"/>
        </w:rPr>
        <w:t>үй-жайдың, сондай-ақ тоңазыту және технологиялық жабдықтың болуы және жұмыскерлердің жеке гигиена ережесін сақтауы ү ін жағдайлардың болуы;</w:t>
      </w:r>
      <w:r>
        <w:br/>
      </w:r>
      <w:r>
        <w:rPr>
          <w:rFonts w:ascii="Times New Roman"/>
          <w:b w:val="false"/>
          <w:i w:val="false"/>
          <w:color w:val="000000"/>
          <w:sz w:val="28"/>
        </w:rPr>
        <w:t>
</w:t>
      </w:r>
      <w:r>
        <w:rPr>
          <w:rFonts w:ascii="Times New Roman"/>
          <w:b w:val="false"/>
          <w:i w:val="false"/>
          <w:color w:val="000000"/>
          <w:sz w:val="28"/>
        </w:rPr>
        <w:t>
      2) егер бұл нүкте жұмыс істеп тұрған объектіге тиесілі болса, алаңы кемінде 6м</w:t>
      </w:r>
      <w:r>
        <w:rPr>
          <w:rFonts w:ascii="Times New Roman"/>
          <w:b w:val="false"/>
          <w:i w:val="false"/>
          <w:color w:val="000000"/>
          <w:vertAlign w:val="superscript"/>
        </w:rPr>
        <w:t>2</w:t>
      </w:r>
      <w:r>
        <w:rPr>
          <w:rFonts w:ascii="Times New Roman"/>
          <w:b w:val="false"/>
          <w:i w:val="false"/>
          <w:color w:val="000000"/>
          <w:sz w:val="28"/>
        </w:rPr>
        <w:t> үй-жайдың болуы;</w:t>
      </w:r>
      <w:r>
        <w:br/>
      </w:r>
      <w:r>
        <w:rPr>
          <w:rFonts w:ascii="Times New Roman"/>
          <w:b w:val="false"/>
          <w:i w:val="false"/>
          <w:color w:val="000000"/>
          <w:sz w:val="28"/>
        </w:rPr>
        <w:t>
</w:t>
      </w:r>
      <w:r>
        <w:rPr>
          <w:rFonts w:ascii="Times New Roman"/>
          <w:b w:val="false"/>
          <w:i w:val="false"/>
          <w:color w:val="000000"/>
          <w:sz w:val="28"/>
        </w:rPr>
        <w:t>
      3) кәуапты қуыру үшін ағашты немесе дайын ағаш күлін, металл шампураларды, ал сату үшін бір рет қолданылатын ыдыс пен асхана аспаптарын пайдалану;</w:t>
      </w:r>
      <w:r>
        <w:br/>
      </w:r>
      <w:r>
        <w:rPr>
          <w:rFonts w:ascii="Times New Roman"/>
          <w:b w:val="false"/>
          <w:i w:val="false"/>
          <w:color w:val="000000"/>
          <w:sz w:val="28"/>
        </w:rPr>
        <w:t>
</w:t>
      </w:r>
      <w:r>
        <w:rPr>
          <w:rFonts w:ascii="Times New Roman"/>
          <w:b w:val="false"/>
          <w:i w:val="false"/>
          <w:color w:val="000000"/>
          <w:sz w:val="28"/>
        </w:rPr>
        <w:t>
      4) кәуапты тікелей өткізер алдында қуыру.</w:t>
      </w:r>
      <w:r>
        <w:br/>
      </w:r>
      <w:r>
        <w:rPr>
          <w:rFonts w:ascii="Times New Roman"/>
          <w:b w:val="false"/>
          <w:i w:val="false"/>
          <w:color w:val="000000"/>
          <w:sz w:val="28"/>
        </w:rPr>
        <w:t>
</w:t>
      </w:r>
      <w:r>
        <w:rPr>
          <w:rFonts w:ascii="Times New Roman"/>
          <w:b w:val="false"/>
          <w:i w:val="false"/>
          <w:color w:val="000000"/>
          <w:sz w:val="28"/>
        </w:rPr>
        <w:t>
      180. Өнім, оның сұранысына және өткізілу шамасына қарай партиямен дайындалады. Жартылай фабрикаттар, дайын тағамдар және басқа өнімдер мемлекеттік санитариялық-эпидемиологиялық қадағалау органдарымен келісілген өндірушінің бекітілген нормативтік-техникалық құжаттамасы (технологиялық нұсқаулықтар, рецептілер) бойынша өндіріледі.</w:t>
      </w:r>
      <w:r>
        <w:br/>
      </w:r>
      <w:r>
        <w:rPr>
          <w:rFonts w:ascii="Times New Roman"/>
          <w:b w:val="false"/>
          <w:i w:val="false"/>
          <w:color w:val="000000"/>
          <w:sz w:val="28"/>
        </w:rPr>
        <w:t>
</w:t>
      </w:r>
      <w:r>
        <w:rPr>
          <w:rFonts w:ascii="Times New Roman"/>
          <w:b w:val="false"/>
          <w:i w:val="false"/>
          <w:color w:val="000000"/>
          <w:sz w:val="28"/>
        </w:rPr>
        <w:t>
      181. Құрылыс алаңдарында, маусымдық жұмыстарда жұмыс істейтіндердің жер асты тамақтануына арналған түскі ас әр ауысымға бөлек дайындалады және дайындалғаннан соң бірден термостарға салынады.</w:t>
      </w:r>
      <w:r>
        <w:br/>
      </w:r>
      <w:r>
        <w:rPr>
          <w:rFonts w:ascii="Times New Roman"/>
          <w:b w:val="false"/>
          <w:i w:val="false"/>
          <w:color w:val="000000"/>
          <w:sz w:val="28"/>
        </w:rPr>
        <w:t>
</w:t>
      </w:r>
      <w:r>
        <w:rPr>
          <w:rFonts w:ascii="Times New Roman"/>
          <w:b w:val="false"/>
          <w:i w:val="false"/>
          <w:color w:val="000000"/>
          <w:sz w:val="28"/>
        </w:rPr>
        <w:t>
      182. Ұйымдасқан ұжымдардағы, жартылай фабрикаттарды, аспаздық өнімдерді өндіретін тамақтанудың дайындау объектілеріндегі жартылай фабрикаттардың, тағамдардың және аспаздық өнімдердің сапасын бағалау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журналда күнделікті жүргізіледі. Жүргізу тәртібі мен құжаттамалық ресімдеуді өндірістік бақылау бағдарламасында өндіруші бекітеді.</w:t>
      </w:r>
      <w:r>
        <w:br/>
      </w:r>
      <w:r>
        <w:rPr>
          <w:rFonts w:ascii="Times New Roman"/>
          <w:b w:val="false"/>
          <w:i w:val="false"/>
          <w:color w:val="000000"/>
          <w:sz w:val="28"/>
        </w:rPr>
        <w:t>
</w:t>
      </w:r>
      <w:r>
        <w:rPr>
          <w:rFonts w:ascii="Times New Roman"/>
          <w:b w:val="false"/>
          <w:i w:val="false"/>
          <w:color w:val="000000"/>
          <w:sz w:val="28"/>
        </w:rPr>
        <w:t>
      183. Тағамдарды үлестіру температурасы: үлестіру кезінде ыстық тағамдардың (сорпа, тұздық) температурасы +75</w:t>
      </w:r>
      <w:r>
        <w:rPr>
          <w:rFonts w:ascii="Times New Roman"/>
          <w:b w:val="false"/>
          <w:i w:val="false"/>
          <w:color w:val="000000"/>
          <w:vertAlign w:val="superscript"/>
        </w:rPr>
        <w:t>о</w:t>
      </w:r>
      <w:r>
        <w:rPr>
          <w:rFonts w:ascii="Times New Roman"/>
          <w:b w:val="false"/>
          <w:i w:val="false"/>
          <w:color w:val="000000"/>
          <w:sz w:val="28"/>
        </w:rPr>
        <w:t>С төмен емес, екінші тағамдар мен гарнирлердің температурасы +65</w:t>
      </w:r>
      <w:r>
        <w:rPr>
          <w:rFonts w:ascii="Times New Roman"/>
          <w:b w:val="false"/>
          <w:i w:val="false"/>
          <w:color w:val="000000"/>
          <w:vertAlign w:val="superscript"/>
        </w:rPr>
        <w:t>о</w:t>
      </w:r>
      <w:r>
        <w:rPr>
          <w:rFonts w:ascii="Times New Roman"/>
          <w:b w:val="false"/>
          <w:i w:val="false"/>
          <w:color w:val="000000"/>
          <w:sz w:val="28"/>
        </w:rPr>
        <w:t>С төмен емес, суық сорпалардың, сусындардың температурасы +14</w:t>
      </w:r>
      <w:r>
        <w:rPr>
          <w:rFonts w:ascii="Times New Roman"/>
          <w:b w:val="false"/>
          <w:i w:val="false"/>
          <w:color w:val="000000"/>
          <w:vertAlign w:val="superscript"/>
        </w:rPr>
        <w:t>о</w:t>
      </w:r>
      <w:r>
        <w:rPr>
          <w:rFonts w:ascii="Times New Roman"/>
          <w:b w:val="false"/>
          <w:i w:val="false"/>
          <w:color w:val="000000"/>
          <w:sz w:val="28"/>
        </w:rPr>
        <w:t>С жоғары болмауы тиіс. 184. Жер асты тамақтану пункттерінде үлестіру кезінде бірінші тағамдардың температурасы +60</w:t>
      </w:r>
      <w:r>
        <w:rPr>
          <w:rFonts w:ascii="Times New Roman"/>
          <w:b w:val="false"/>
          <w:i w:val="false"/>
          <w:color w:val="000000"/>
          <w:vertAlign w:val="superscript"/>
        </w:rPr>
        <w:t>о</w:t>
      </w:r>
      <w:r>
        <w:rPr>
          <w:rFonts w:ascii="Times New Roman"/>
          <w:b w:val="false"/>
          <w:i w:val="false"/>
          <w:color w:val="000000"/>
          <w:sz w:val="28"/>
        </w:rPr>
        <w:t>С төмен емес, екінші тағамдардың температурасы +50</w:t>
      </w:r>
      <w:r>
        <w:rPr>
          <w:rFonts w:ascii="Times New Roman"/>
          <w:b w:val="false"/>
          <w:i w:val="false"/>
          <w:color w:val="000000"/>
          <w:vertAlign w:val="superscript"/>
        </w:rPr>
        <w:t>о</w:t>
      </w:r>
      <w:r>
        <w:rPr>
          <w:rFonts w:ascii="Times New Roman"/>
          <w:b w:val="false"/>
          <w:i w:val="false"/>
          <w:color w:val="000000"/>
          <w:sz w:val="28"/>
        </w:rPr>
        <w:t>С төмен емес, салқын тағамдардың температурасы +14 – +18</w:t>
      </w:r>
      <w:r>
        <w:rPr>
          <w:rFonts w:ascii="Times New Roman"/>
          <w:b w:val="false"/>
          <w:i w:val="false"/>
          <w:color w:val="000000"/>
          <w:vertAlign w:val="superscript"/>
        </w:rPr>
        <w:t>о</w:t>
      </w:r>
      <w:r>
        <w:rPr>
          <w:rFonts w:ascii="Times New Roman"/>
          <w:b w:val="false"/>
          <w:i w:val="false"/>
          <w:color w:val="000000"/>
          <w:sz w:val="28"/>
        </w:rPr>
        <w:t>С болуы тиіс.</w:t>
      </w:r>
      <w:r>
        <w:br/>
      </w:r>
      <w:r>
        <w:rPr>
          <w:rFonts w:ascii="Times New Roman"/>
          <w:b w:val="false"/>
          <w:i w:val="false"/>
          <w:color w:val="000000"/>
          <w:sz w:val="28"/>
        </w:rPr>
        <w:t>
</w:t>
      </w:r>
      <w:r>
        <w:rPr>
          <w:rFonts w:ascii="Times New Roman"/>
          <w:b w:val="false"/>
          <w:i w:val="false"/>
          <w:color w:val="000000"/>
          <w:sz w:val="28"/>
        </w:rPr>
        <w:t>
      185. Дайын бірінші және екінші тағамдарды дайындалған сәттен бастап мармитте немесе ыстық плитада екі сағаттан асырмай сақтауға немесе изотермиялық ыдыста (термостарда) температураны үлестіру температурасынан төмен емес жағдайда ұстап тұруды қамтамасыз ететін уақыт ішінде, бірақ кемінде 2 сағат сақтауға жол беріледі. Салаттарды, винегреттерді, гастрономиялық өнімдерді, басқа да салқын тағамдар мен сусындарды порциялы түрде салқындатылатын сөрелерге шығарады және 3 сағаттың ішінде өткізеді. Дайын аспаздық өнімдер (бүрекшелер, чебуректер, котлеттер және басқа аспаздық өнімдер) плитадан алынған сәттен бастап жарты сағат өткеннен кейін тоңазыту жабдығына қ йылады, үлестірмес бұрын микроволновкада жылытылады.</w:t>
      </w:r>
      <w:r>
        <w:br/>
      </w:r>
      <w:r>
        <w:rPr>
          <w:rFonts w:ascii="Times New Roman"/>
          <w:b w:val="false"/>
          <w:i w:val="false"/>
          <w:color w:val="000000"/>
          <w:sz w:val="28"/>
        </w:rPr>
        <w:t>
</w:t>
      </w:r>
      <w:r>
        <w:rPr>
          <w:rFonts w:ascii="Times New Roman"/>
          <w:b w:val="false"/>
          <w:i w:val="false"/>
          <w:color w:val="000000"/>
          <w:sz w:val="28"/>
        </w:rPr>
        <w:t>
      186. Тамақты өткен күннен қалған қалдықтармен және сол күннің ертерек мерзімінде дайындалған тамақпен араластыруға жол берілмейді.</w:t>
      </w:r>
      <w:r>
        <w:br/>
      </w:r>
      <w:r>
        <w:rPr>
          <w:rFonts w:ascii="Times New Roman"/>
          <w:b w:val="false"/>
          <w:i w:val="false"/>
          <w:color w:val="000000"/>
          <w:sz w:val="28"/>
        </w:rPr>
        <w:t>
</w:t>
      </w:r>
      <w:r>
        <w:rPr>
          <w:rFonts w:ascii="Times New Roman"/>
          <w:b w:val="false"/>
          <w:i w:val="false"/>
          <w:color w:val="000000"/>
          <w:sz w:val="28"/>
        </w:rPr>
        <w:t>
      187. Ұйымдасқан ұжымдардың тамақтану объектілерінде екі аптаға арналған перспективті маусымдық (жаз-күз, қыс-көктем) ас мәзірі жасалады. Перспективті ас мәзірін объектінің түрін, үй-жайлар жиынтығын және тоңазыту және технологиялық жабдықпен жарақталуын, ұйымдасқан ұжымдарда болу ұзақтығын, әр түрлі санаттарға арналған тамақтану ерекшеліктерін, жас мөлшерін, орындалатын жұмыстардың ауырлығын ескере отырып әзірленеді.</w:t>
      </w:r>
      <w:r>
        <w:br/>
      </w:r>
      <w:r>
        <w:rPr>
          <w:rFonts w:ascii="Times New Roman"/>
          <w:b w:val="false"/>
          <w:i w:val="false"/>
          <w:color w:val="000000"/>
          <w:sz w:val="28"/>
        </w:rPr>
        <w:t>
</w:t>
      </w:r>
      <w:r>
        <w:rPr>
          <w:rFonts w:ascii="Times New Roman"/>
          <w:b w:val="false"/>
          <w:i w:val="false"/>
          <w:color w:val="000000"/>
          <w:sz w:val="28"/>
        </w:rPr>
        <w:t>
      188. Ұйымдасқан ұжымдардағы перспективті ас мәзірі мен шығарылатын өнімдердің ассортименті мемлекеттік санитариялық эпидемиологиялық қадағалау органымен келісіледі, сондай-ақ реконструкция жүргізгеннен кейін, тамақтану объектісінің бейіні немесе өндірістік үдеріс өзгерген жағдайда, бұрын бекітілген ассортиментке өзгерістер мен толықтырулар енгізілген жағдайда келісіледі.</w:t>
      </w:r>
      <w:r>
        <w:br/>
      </w:r>
      <w:r>
        <w:rPr>
          <w:rFonts w:ascii="Times New Roman"/>
          <w:b w:val="false"/>
          <w:i w:val="false"/>
          <w:color w:val="000000"/>
          <w:sz w:val="28"/>
        </w:rPr>
        <w:t>
</w:t>
      </w:r>
      <w:r>
        <w:rPr>
          <w:rFonts w:ascii="Times New Roman"/>
          <w:b w:val="false"/>
          <w:i w:val="false"/>
          <w:color w:val="000000"/>
          <w:sz w:val="28"/>
        </w:rPr>
        <w:t>
      Перспективті ас мәзірінде тағамдардың немесе аспаздық өнімдерді  бір күн ішінде және кейінгі 2-3 күн бойы бірнеше рет қайталануына жол берілмейді.</w:t>
      </w:r>
      <w:r>
        <w:br/>
      </w:r>
      <w:r>
        <w:rPr>
          <w:rFonts w:ascii="Times New Roman"/>
          <w:b w:val="false"/>
          <w:i w:val="false"/>
          <w:color w:val="000000"/>
          <w:sz w:val="28"/>
        </w:rPr>
        <w:t>
</w:t>
      </w:r>
      <w:r>
        <w:rPr>
          <w:rFonts w:ascii="Times New Roman"/>
          <w:b w:val="false"/>
          <w:i w:val="false"/>
          <w:color w:val="000000"/>
          <w:sz w:val="28"/>
        </w:rPr>
        <w:t>
      Нақты тамақтану рационын бекітілген перспективті ас мәзіріне сәйкес қамтамасыз етеді. Ерекше жағдайларда бір өнімдерді, тағамдарды және аспаздық өнімдерді олардың тағамдық құндылығын ескере отырып, басқ ларына ауыстыруға жол беріледі.</w:t>
      </w:r>
      <w:r>
        <w:br/>
      </w:r>
      <w:r>
        <w:rPr>
          <w:rFonts w:ascii="Times New Roman"/>
          <w:b w:val="false"/>
          <w:i w:val="false"/>
          <w:color w:val="000000"/>
          <w:sz w:val="28"/>
        </w:rPr>
        <w:t>
</w:t>
      </w:r>
      <w:r>
        <w:rPr>
          <w:rFonts w:ascii="Times New Roman"/>
          <w:b w:val="false"/>
          <w:i w:val="false"/>
          <w:color w:val="000000"/>
          <w:sz w:val="28"/>
        </w:rPr>
        <w:t>
      189. Ұйымдасқан ұжымдардың тамақтану объектілерінде тамақ түрлері жіктеп бөлінген ас мәзірін күнделікті жасайды, онда тамақтанатын адамдар санын, тағамның шығымын, сондай-ақ әр тағам бойынша жекелеген өнімдердің шығымын көрсету арқылы әр тамақтануға арналған тағамдар тізбесі көрсетіледі.</w:t>
      </w:r>
      <w:r>
        <w:br/>
      </w:r>
      <w:r>
        <w:rPr>
          <w:rFonts w:ascii="Times New Roman"/>
          <w:b w:val="false"/>
          <w:i w:val="false"/>
          <w:color w:val="000000"/>
          <w:sz w:val="28"/>
        </w:rPr>
        <w:t>
</w:t>
      </w:r>
      <w:r>
        <w:rPr>
          <w:rFonts w:ascii="Times New Roman"/>
          <w:b w:val="false"/>
          <w:i w:val="false"/>
          <w:color w:val="000000"/>
          <w:sz w:val="28"/>
        </w:rPr>
        <w:t>
      190. Тамақ түрлері жіктеп бөлінген ас мәзірін жасауда белгіленген тәртіппен бекітілген тамақтану нормалары, нормативтік құқықтық актілерге сәйкес өнімдер жиынтығы, тамақтану режімі, тағамдар проциясының салмағы сақталады. Ұйымдасқан ұжымдардың тамақтануын түрлендіріп, тағамдық құндылығы бойынша үйлесімді етіп ұйымдастырады. Ас мәзірін дайындауда, сондай-ақ өнімдер мен тағамдарды ауыстыру күндері кемінде 10 күнде бір рет тамақтану рационының тағамдық құныдылығын (химиялық құрамы мен құнарлылығы) есептейді.</w:t>
      </w:r>
      <w:r>
        <w:br/>
      </w:r>
      <w:r>
        <w:rPr>
          <w:rFonts w:ascii="Times New Roman"/>
          <w:b w:val="false"/>
          <w:i w:val="false"/>
          <w:color w:val="000000"/>
          <w:sz w:val="28"/>
        </w:rPr>
        <w:t>
</w:t>
      </w:r>
      <w:r>
        <w:rPr>
          <w:rFonts w:ascii="Times New Roman"/>
          <w:b w:val="false"/>
          <w:i w:val="false"/>
          <w:color w:val="000000"/>
          <w:sz w:val="28"/>
        </w:rPr>
        <w:t>
      191. Тамақты дайындалатын тағам ассортиментін ескере отырып, жасалаған технологиялық карта негізінде дайындайды.</w:t>
      </w:r>
      <w:r>
        <w:br/>
      </w:r>
      <w:r>
        <w:rPr>
          <w:rFonts w:ascii="Times New Roman"/>
          <w:b w:val="false"/>
          <w:i w:val="false"/>
          <w:color w:val="000000"/>
          <w:sz w:val="28"/>
        </w:rPr>
        <w:t>
</w:t>
      </w:r>
      <w:r>
        <w:rPr>
          <w:rFonts w:ascii="Times New Roman"/>
          <w:b w:val="false"/>
          <w:i w:val="false"/>
          <w:color w:val="000000"/>
          <w:sz w:val="28"/>
        </w:rPr>
        <w:t>
      192. Дайын өнімдерді тасымалдау кезінде арнайы термостарды, қақпағы тығыз жабылатын ыдыстарды пайдаланады. Тағамдарды және ыстық сусындарды термостарға толтыру мына температураларда жүзеге асырылады: бірінші және жартылай сұйық тағамдар – +90</w:t>
      </w:r>
      <w:r>
        <w:rPr>
          <w:rFonts w:ascii="Times New Roman"/>
          <w:b w:val="false"/>
          <w:i w:val="false"/>
          <w:color w:val="000000"/>
          <w:vertAlign w:val="superscript"/>
        </w:rPr>
        <w:t>о</w:t>
      </w:r>
      <w:r>
        <w:rPr>
          <w:rFonts w:ascii="Times New Roman"/>
          <w:b w:val="false"/>
          <w:i w:val="false"/>
          <w:color w:val="000000"/>
          <w:sz w:val="28"/>
        </w:rPr>
        <w:t>С, екінші тағамдар – +70 – +75</w:t>
      </w:r>
      <w:r>
        <w:rPr>
          <w:rFonts w:ascii="Times New Roman"/>
          <w:b w:val="false"/>
          <w:i w:val="false"/>
          <w:color w:val="000000"/>
          <w:vertAlign w:val="superscript"/>
        </w:rPr>
        <w:t>о</w:t>
      </w:r>
      <w:r>
        <w:rPr>
          <w:rFonts w:ascii="Times New Roman"/>
          <w:b w:val="false"/>
          <w:i w:val="false"/>
          <w:color w:val="000000"/>
          <w:sz w:val="28"/>
        </w:rPr>
        <w:t>С, ыстық сусындар – +90</w:t>
      </w:r>
      <w:r>
        <w:rPr>
          <w:rFonts w:ascii="Times New Roman"/>
          <w:b w:val="false"/>
          <w:i w:val="false"/>
          <w:color w:val="000000"/>
          <w:vertAlign w:val="superscript"/>
        </w:rPr>
        <w:t>о</w:t>
      </w:r>
      <w:r>
        <w:rPr>
          <w:rFonts w:ascii="Times New Roman"/>
          <w:b w:val="false"/>
          <w:i w:val="false"/>
          <w:color w:val="000000"/>
          <w:sz w:val="28"/>
        </w:rPr>
        <w:t>С, салқын сусындар – +7 – +14</w:t>
      </w:r>
      <w:r>
        <w:rPr>
          <w:rFonts w:ascii="Times New Roman"/>
          <w:b w:val="false"/>
          <w:i w:val="false"/>
          <w:color w:val="000000"/>
          <w:vertAlign w:val="superscript"/>
        </w:rPr>
        <w:t>о</w:t>
      </w:r>
      <w:r>
        <w:rPr>
          <w:rFonts w:ascii="Times New Roman"/>
          <w:b w:val="false"/>
          <w:i w:val="false"/>
          <w:color w:val="000000"/>
          <w:sz w:val="28"/>
        </w:rPr>
        <w:t>С. Термостардағы дайын тамақты тамақтану пункттеріне құйылғаннан кейін кемінде бір сағат ішінде жеткізеді. Ыстық бірінші және екінші тағамдарды термостарда 2 сағаттан артық (оларды тасымалдау уақытын қоса алғанда) сақтауға жол берілмейді.</w:t>
      </w:r>
      <w:r>
        <w:br/>
      </w:r>
      <w:r>
        <w:rPr>
          <w:rFonts w:ascii="Times New Roman"/>
          <w:b w:val="false"/>
          <w:i w:val="false"/>
          <w:color w:val="000000"/>
          <w:sz w:val="28"/>
        </w:rPr>
        <w:t>
</w:t>
      </w:r>
      <w:r>
        <w:rPr>
          <w:rFonts w:ascii="Times New Roman"/>
          <w:b w:val="false"/>
          <w:i w:val="false"/>
          <w:color w:val="000000"/>
          <w:sz w:val="28"/>
        </w:rPr>
        <w:t>
      193. Ыстық көкөніс тағамдарын сақтау мерзімі +75</w:t>
      </w:r>
      <w:r>
        <w:rPr>
          <w:rFonts w:ascii="Times New Roman"/>
          <w:b w:val="false"/>
          <w:i w:val="false"/>
          <w:color w:val="000000"/>
          <w:vertAlign w:val="superscript"/>
        </w:rPr>
        <w:t>о</w:t>
      </w:r>
      <w:r>
        <w:rPr>
          <w:rFonts w:ascii="Times New Roman"/>
          <w:b w:val="false"/>
          <w:i w:val="false"/>
          <w:color w:val="000000"/>
          <w:sz w:val="28"/>
        </w:rPr>
        <w:t>С төмен емес температурада 1 сағаттан аспауы тиіс.</w:t>
      </w:r>
      <w:r>
        <w:br/>
      </w:r>
      <w:r>
        <w:rPr>
          <w:rFonts w:ascii="Times New Roman"/>
          <w:b w:val="false"/>
          <w:i w:val="false"/>
          <w:color w:val="000000"/>
          <w:sz w:val="28"/>
        </w:rPr>
        <w:t>
</w:t>
      </w:r>
      <w:r>
        <w:rPr>
          <w:rFonts w:ascii="Times New Roman"/>
          <w:b w:val="false"/>
          <w:i w:val="false"/>
          <w:color w:val="000000"/>
          <w:sz w:val="28"/>
        </w:rPr>
        <w:t>
      194. Құрылыс алаңдарында, маусымдық жұмыстарда жұмыс істейтіндерге арналған тамақтану пункттерінде өткізу амалсыздан бөгелген жағдайда (2 сағаттан артық) тамақ екінші қайтара жылумен өңделеді, сұйық тағамдар мен тұздықтар қайнағанша, екінші тағамдар жақсы ысытылады.</w:t>
      </w:r>
      <w:r>
        <w:br/>
      </w:r>
      <w:r>
        <w:rPr>
          <w:rFonts w:ascii="Times New Roman"/>
          <w:b w:val="false"/>
          <w:i w:val="false"/>
          <w:color w:val="000000"/>
          <w:sz w:val="28"/>
        </w:rPr>
        <w:t>
</w:t>
      </w:r>
      <w:r>
        <w:rPr>
          <w:rFonts w:ascii="Times New Roman"/>
          <w:b w:val="false"/>
          <w:i w:val="false"/>
          <w:color w:val="000000"/>
          <w:sz w:val="28"/>
        </w:rPr>
        <w:t>
      195. Барлық тамақ тамақтанудың үлестіру пункттеріне жақсылап жуылған, қайнаған сумен жидітілген, қақпағы тығыз жабылатын термостар мен ыдыста жеткізіледі.</w:t>
      </w:r>
      <w:r>
        <w:br/>
      </w:r>
      <w:r>
        <w:rPr>
          <w:rFonts w:ascii="Times New Roman"/>
          <w:b w:val="false"/>
          <w:i w:val="false"/>
          <w:color w:val="000000"/>
          <w:sz w:val="28"/>
        </w:rPr>
        <w:t>
</w:t>
      </w:r>
      <w:r>
        <w:rPr>
          <w:rFonts w:ascii="Times New Roman"/>
          <w:b w:val="false"/>
          <w:i w:val="false"/>
          <w:color w:val="000000"/>
          <w:sz w:val="28"/>
        </w:rPr>
        <w:t>
      196. Тамақты үлестіру міндетті түрде тіреуге орнатылған термостардан жүргізіледі. Тамақты үлестіру кезінде термостарды жерге қоюға жол берілмейді.</w:t>
      </w:r>
      <w:r>
        <w:br/>
      </w:r>
      <w:r>
        <w:rPr>
          <w:rFonts w:ascii="Times New Roman"/>
          <w:b w:val="false"/>
          <w:i w:val="false"/>
          <w:color w:val="000000"/>
          <w:sz w:val="28"/>
        </w:rPr>
        <w:t>
</w:t>
      </w:r>
      <w:r>
        <w:rPr>
          <w:rFonts w:ascii="Times New Roman"/>
          <w:b w:val="false"/>
          <w:i w:val="false"/>
          <w:color w:val="000000"/>
          <w:sz w:val="28"/>
        </w:rPr>
        <w:t>
      197. Толық дайындау объектілеріне немесе аспаздық дүкендеріне жартылай фабрикаттарды және дайын аспаздық өнімдерді жеткізу үшін таза, таңбаланған айналым ыдысты (қақпағы тығыз жабылатын), сондай-ақ тамақ өнімдерімен жанасу үшін қолдануға рұқсат етілген қаптамалау материалдарын пайдаланады.</w:t>
      </w:r>
      <w:r>
        <w:br/>
      </w:r>
      <w:r>
        <w:rPr>
          <w:rFonts w:ascii="Times New Roman"/>
          <w:b w:val="false"/>
          <w:i w:val="false"/>
          <w:color w:val="000000"/>
          <w:sz w:val="28"/>
        </w:rPr>
        <w:t>
</w:t>
      </w:r>
      <w:r>
        <w:rPr>
          <w:rFonts w:ascii="Times New Roman"/>
          <w:b w:val="false"/>
          <w:i w:val="false"/>
          <w:color w:val="000000"/>
          <w:sz w:val="28"/>
        </w:rPr>
        <w:t>
      198. Сатып алушыларға еденге түскен немесе өзге де жолдармен ластанған тамақ өнімдерін, сондай-ақ басқа да себептер бойынша санитариялық жарамсыз өнімге жатқызылған өнімдерді сатуға жол берілмейді. Бұл өнімдерді соңынан жою үшін таңбаланған арнайы ыдысқа жинайды.</w:t>
      </w:r>
      <w:r>
        <w:br/>
      </w:r>
      <w:r>
        <w:rPr>
          <w:rFonts w:ascii="Times New Roman"/>
          <w:b w:val="false"/>
          <w:i w:val="false"/>
          <w:color w:val="000000"/>
          <w:sz w:val="28"/>
        </w:rPr>
        <w:t>
</w:t>
      </w:r>
      <w:r>
        <w:rPr>
          <w:rFonts w:ascii="Times New Roman"/>
          <w:b w:val="false"/>
          <w:i w:val="false"/>
          <w:color w:val="000000"/>
          <w:sz w:val="28"/>
        </w:rPr>
        <w:t>
      199. Дайын өнімдерді сату кезінде өндірілген уақытын және күнін, соңғы жарамдылық мерзімін көрсете отырып, ілеспе құжаттар ресімделеді. Жарамдылық мерзімі аяқталғаннан кейін өнім өткізуден алып тасталынады.</w:t>
      </w:r>
      <w:r>
        <w:br/>
      </w:r>
      <w:r>
        <w:rPr>
          <w:rFonts w:ascii="Times New Roman"/>
          <w:b w:val="false"/>
          <w:i w:val="false"/>
          <w:color w:val="000000"/>
          <w:sz w:val="28"/>
        </w:rPr>
        <w:t>
</w:t>
      </w:r>
      <w:r>
        <w:rPr>
          <w:rFonts w:ascii="Times New Roman"/>
          <w:b w:val="false"/>
          <w:i w:val="false"/>
          <w:color w:val="000000"/>
          <w:sz w:val="28"/>
        </w:rPr>
        <w:t>
      200. Өнімдерді өткізу кезінде жартылай фабрикаттар мен дайын өнімдердің бөлек сақталуы мен сатылуына жағдай жасалады.</w:t>
      </w:r>
      <w:r>
        <w:br/>
      </w:r>
      <w:r>
        <w:rPr>
          <w:rFonts w:ascii="Times New Roman"/>
          <w:b w:val="false"/>
          <w:i w:val="false"/>
          <w:color w:val="000000"/>
          <w:sz w:val="28"/>
        </w:rPr>
        <w:t>
</w:t>
      </w:r>
      <w:r>
        <w:rPr>
          <w:rFonts w:ascii="Times New Roman"/>
          <w:b w:val="false"/>
          <w:i w:val="false"/>
          <w:color w:val="000000"/>
          <w:sz w:val="28"/>
        </w:rPr>
        <w:t>
      201. Тамақ қалдықтарын қақпағы бар таңбаланған, арнайы ыдысқа жинайды және салқындатылатын жеке камераға немесе үй-жайға орналастырады. Тамақ қалдықтарын салқындату камерасын тамбур арқылы сыртқа тікелей шығатын ғимараттың бірінші қабатына және үй-жайға немесе дәлізге орналастырады. Бөшкелер мен шелектер қалдықтардан босатылғаннан кейін жуу және дезинфекциялау құралдарымен жуылып, ыстық сумен шайылады және кептіріледі.</w:t>
      </w:r>
      <w:r>
        <w:br/>
      </w:r>
      <w:r>
        <w:rPr>
          <w:rFonts w:ascii="Times New Roman"/>
          <w:b w:val="false"/>
          <w:i w:val="false"/>
          <w:color w:val="000000"/>
          <w:sz w:val="28"/>
        </w:rPr>
        <w:t>
</w:t>
      </w:r>
      <w:r>
        <w:rPr>
          <w:rFonts w:ascii="Times New Roman"/>
          <w:b w:val="false"/>
          <w:i w:val="false"/>
          <w:color w:val="000000"/>
          <w:sz w:val="28"/>
        </w:rPr>
        <w:t>
      202. Қауіпті тамақ өнімдерін кәдеге жаратуды және жоюды тамақ өнімдерінің қауіпсіздігі саласындағы заңнамамен белгіленген тәртіппен өндіруші жүзеге асырады.</w:t>
      </w:r>
    </w:p>
    <w:bookmarkEnd w:id="12"/>
    <w:bookmarkStart w:name="z364" w:id="13"/>
    <w:p>
      <w:pPr>
        <w:spacing w:after="0"/>
        <w:ind w:left="0"/>
        <w:jc w:val="left"/>
      </w:pPr>
      <w:r>
        <w:rPr>
          <w:rFonts w:ascii="Times New Roman"/>
          <w:b/>
          <w:i w:val="false"/>
          <w:color w:val="000000"/>
        </w:rPr>
        <w:t xml:space="preserve"> 
6. Жұмсақ балмұздақты, оттегі коктейлін өндіруге қойылатын талаптар</w:t>
      </w:r>
    </w:p>
    <w:bookmarkEnd w:id="13"/>
    <w:bookmarkStart w:name="z365" w:id="14"/>
    <w:p>
      <w:pPr>
        <w:spacing w:after="0"/>
        <w:ind w:left="0"/>
        <w:jc w:val="both"/>
      </w:pPr>
      <w:r>
        <w:rPr>
          <w:rFonts w:ascii="Times New Roman"/>
          <w:b w:val="false"/>
          <w:i w:val="false"/>
          <w:color w:val="000000"/>
          <w:sz w:val="28"/>
        </w:rPr>
        <w:t>
      203. Тамақтану объектілерінде жұмсақ балмұздақты, оттегі коктейлін дайындау және өткізу жағдайларына уәкілетті мемлекеттік санитариялық-эпидемиологиялық қадағалау органдары санитариялық-эпидемиологиялық қорытынды береді.</w:t>
      </w:r>
      <w:r>
        <w:br/>
      </w:r>
      <w:r>
        <w:rPr>
          <w:rFonts w:ascii="Times New Roman"/>
          <w:b w:val="false"/>
          <w:i w:val="false"/>
          <w:color w:val="000000"/>
          <w:sz w:val="28"/>
        </w:rPr>
        <w:t>
</w:t>
      </w:r>
      <w:r>
        <w:rPr>
          <w:rFonts w:ascii="Times New Roman"/>
          <w:b w:val="false"/>
          <w:i w:val="false"/>
          <w:color w:val="000000"/>
          <w:sz w:val="28"/>
        </w:rPr>
        <w:t>
      204. Орталықтандырылған сумен жабдықтау және кәрізі жоқ тамақтану объектілерінде жұмсақ балмұздақты, оттегі коктейлін өндіруге және өткізуге жол берілмейді.</w:t>
      </w:r>
      <w:r>
        <w:br/>
      </w:r>
      <w:r>
        <w:rPr>
          <w:rFonts w:ascii="Times New Roman"/>
          <w:b w:val="false"/>
          <w:i w:val="false"/>
          <w:color w:val="000000"/>
          <w:sz w:val="28"/>
        </w:rPr>
        <w:t>
</w:t>
      </w:r>
      <w:r>
        <w:rPr>
          <w:rFonts w:ascii="Times New Roman"/>
          <w:b w:val="false"/>
          <w:i w:val="false"/>
          <w:color w:val="000000"/>
          <w:sz w:val="28"/>
        </w:rPr>
        <w:t>
      205. Жұмсақ балмұздақты, оттегі коктейлін өндіру үшін (рецептурасына және технологиялық нұсқаулығына сәйкес) құрғақ қоспалардан немесе концентраттардан дайындалған тек қайта қалпына келтірілген қоспалар пайдаланылады. Қоспаларды қалпына келтіру үшін жаңа қайнатылған ауыз су пайдаланылады, оттегі коктейлі үшін ыдыстарға құйылған бөтелкедегі суды пайдалануға жол беріледі.</w:t>
      </w:r>
      <w:r>
        <w:br/>
      </w:r>
      <w:r>
        <w:rPr>
          <w:rFonts w:ascii="Times New Roman"/>
          <w:b w:val="false"/>
          <w:i w:val="false"/>
          <w:color w:val="000000"/>
          <w:sz w:val="28"/>
        </w:rPr>
        <w:t>
</w:t>
      </w:r>
      <w:r>
        <w:rPr>
          <w:rFonts w:ascii="Times New Roman"/>
          <w:b w:val="false"/>
          <w:i w:val="false"/>
          <w:color w:val="000000"/>
          <w:sz w:val="28"/>
        </w:rPr>
        <w:t>
      206. Құрғақ қоспаларды немесе қоспа концентраттарын жұмсақ балмұздақтың, оттегі коктейлінің өткізілу шамасына қарай қалпына келтіруге жол беріледі. Қалпына келтірілген қоспаларды сақтауға жол берілмейді.</w:t>
      </w:r>
      <w:r>
        <w:br/>
      </w:r>
      <w:r>
        <w:rPr>
          <w:rFonts w:ascii="Times New Roman"/>
          <w:b w:val="false"/>
          <w:i w:val="false"/>
          <w:color w:val="000000"/>
          <w:sz w:val="28"/>
        </w:rPr>
        <w:t>
</w:t>
      </w:r>
      <w:r>
        <w:rPr>
          <w:rFonts w:ascii="Times New Roman"/>
          <w:b w:val="false"/>
          <w:i w:val="false"/>
          <w:color w:val="000000"/>
          <w:sz w:val="28"/>
        </w:rPr>
        <w:t>
      207. Жұмсақ балмұздақты, оттегі коктейлін дайындалған орнында ғана өткізуге, ал өндіруді тікелей сатылар алдында жүргізуге жол беріледі.</w:t>
      </w:r>
      <w:r>
        <w:br/>
      </w:r>
      <w:r>
        <w:rPr>
          <w:rFonts w:ascii="Times New Roman"/>
          <w:b w:val="false"/>
          <w:i w:val="false"/>
          <w:color w:val="000000"/>
          <w:sz w:val="28"/>
        </w:rPr>
        <w:t>
</w:t>
      </w:r>
      <w:r>
        <w:rPr>
          <w:rFonts w:ascii="Times New Roman"/>
          <w:b w:val="false"/>
          <w:i w:val="false"/>
          <w:color w:val="000000"/>
          <w:sz w:val="28"/>
        </w:rPr>
        <w:t>
      208. Оттегі коктейлін қағаз стақандарда, полистиролдан немесе қолдануға рұқсат етілген құрамдастырылған материалдардан жасалған стақандарда сатады, жұмсақ балмұздақты креманкаларға, фужерларға, вазаларға, немесе вафельді стакандарда сатады. Бір рет қолданылатын ыдыстарды зауыт қаптамасында сақтайды, оны екінші рет қолдануға жол берілмейді.</w:t>
      </w:r>
      <w:r>
        <w:br/>
      </w:r>
      <w:r>
        <w:rPr>
          <w:rFonts w:ascii="Times New Roman"/>
          <w:b w:val="false"/>
          <w:i w:val="false"/>
          <w:color w:val="000000"/>
          <w:sz w:val="28"/>
        </w:rPr>
        <w:t>
</w:t>
      </w:r>
      <w:r>
        <w:rPr>
          <w:rFonts w:ascii="Times New Roman"/>
          <w:b w:val="false"/>
          <w:i w:val="false"/>
          <w:color w:val="000000"/>
          <w:sz w:val="28"/>
        </w:rPr>
        <w:t>
      209. Фризерді және оттегі коктейліне арналған жабдықты өңдеу қоса берілген пайдаланылуы жөніндегі нұсқаулыққа сәйкес жүзеге асырылады.</w:t>
      </w:r>
      <w:r>
        <w:br/>
      </w:r>
      <w:r>
        <w:rPr>
          <w:rFonts w:ascii="Times New Roman"/>
          <w:b w:val="false"/>
          <w:i w:val="false"/>
          <w:color w:val="000000"/>
          <w:sz w:val="28"/>
        </w:rPr>
        <w:t>
</w:t>
      </w:r>
      <w:r>
        <w:rPr>
          <w:rFonts w:ascii="Times New Roman"/>
          <w:b w:val="false"/>
          <w:i w:val="false"/>
          <w:color w:val="000000"/>
          <w:sz w:val="28"/>
        </w:rPr>
        <w:t>
      210. Жұмсақ балмұздақты, оттегі коктейлін өндіру үшін пастерленбеген шикі сүтті, шикі жұмыртқаны пайдалануға жол берілмейді.</w:t>
      </w:r>
      <w:r>
        <w:br/>
      </w:r>
      <w:r>
        <w:rPr>
          <w:rFonts w:ascii="Times New Roman"/>
          <w:b w:val="false"/>
          <w:i w:val="false"/>
          <w:color w:val="000000"/>
          <w:sz w:val="28"/>
        </w:rPr>
        <w:t>
</w:t>
      </w:r>
      <w:r>
        <w:rPr>
          <w:rFonts w:ascii="Times New Roman"/>
          <w:b w:val="false"/>
          <w:i w:val="false"/>
          <w:color w:val="000000"/>
          <w:sz w:val="28"/>
        </w:rPr>
        <w:t>
      211. Құрғақ қоспаларды сақтау және пайдалану өндіруші белгілеген талаптарға сәйкес ауа температурасы мен салыстырмалы ылғалдылығы жағдайында жүзеге асырылады.</w:t>
      </w:r>
    </w:p>
    <w:bookmarkEnd w:id="14"/>
    <w:bookmarkStart w:name="z374" w:id="15"/>
    <w:p>
      <w:pPr>
        <w:spacing w:after="0"/>
        <w:ind w:left="0"/>
        <w:jc w:val="left"/>
      </w:pPr>
      <w:r>
        <w:rPr>
          <w:rFonts w:ascii="Times New Roman"/>
          <w:b/>
          <w:i w:val="false"/>
          <w:color w:val="000000"/>
        </w:rPr>
        <w:t xml:space="preserve"> 
7. Өндірістік бақылауды ұйымдастыруға қойылатын талаптар</w:t>
      </w:r>
    </w:p>
    <w:bookmarkEnd w:id="15"/>
    <w:bookmarkStart w:name="z375" w:id="16"/>
    <w:p>
      <w:pPr>
        <w:spacing w:after="0"/>
        <w:ind w:left="0"/>
        <w:jc w:val="both"/>
      </w:pPr>
      <w:r>
        <w:rPr>
          <w:rFonts w:ascii="Times New Roman"/>
          <w:b w:val="false"/>
          <w:i w:val="false"/>
          <w:color w:val="000000"/>
          <w:sz w:val="28"/>
        </w:rPr>
        <w:t>
      212. Шығарылатын өнімдердің қауіпсіздігі аспаптық және (немесе) зертханалық зерттеулерді қоса алғанда, өндірістік бақылау жүргізу арқылы қамтамасыз етіледі.</w:t>
      </w:r>
      <w:r>
        <w:br/>
      </w:r>
      <w:r>
        <w:rPr>
          <w:rFonts w:ascii="Times New Roman"/>
          <w:b w:val="false"/>
          <w:i w:val="false"/>
          <w:color w:val="000000"/>
          <w:sz w:val="28"/>
        </w:rPr>
        <w:t>
</w:t>
      </w:r>
      <w:r>
        <w:rPr>
          <w:rFonts w:ascii="Times New Roman"/>
          <w:b w:val="false"/>
          <w:i w:val="false"/>
          <w:color w:val="000000"/>
          <w:sz w:val="28"/>
        </w:rPr>
        <w:t>
      213. Өнімдерді (жартылай фабрикаттар, аспаздық өнімдер, жұмсақ балмұздақ, оттек коктейлі) зертханалық зерттеуді тамақтану объектісінің аккредиттелген (аттестатталған) зертханалары (болған жағдайда) және/немесе аккредиттелген (аттестатталған) сынау зертханасын тарту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214. Өндірістік бақылаудың тәртібі мен мерзімділігін мемлекеттік санитариялық-эпидемиологиялық қадағалау органымен келісе отырып, өндіруші анықтайды. Онда санитариялық өңдеу, дератизациялау және дезинсекциялаудың мерзімділігі де белгіленеді. Өндірістік бақылаудың әзірленген бағдарламасы технологиялық процеске, тамақ өнімдерінің рецептурасына өзгерістер енгізілген уақытта кезең-кезеңмен қайта қаралып отырады. </w:t>
      </w:r>
      <w:r>
        <w:br/>
      </w:r>
      <w:r>
        <w:rPr>
          <w:rFonts w:ascii="Times New Roman"/>
          <w:b w:val="false"/>
          <w:i w:val="false"/>
          <w:color w:val="000000"/>
          <w:sz w:val="28"/>
        </w:rPr>
        <w:t>
</w:t>
      </w:r>
      <w:r>
        <w:rPr>
          <w:rFonts w:ascii="Times New Roman"/>
          <w:b w:val="false"/>
          <w:i w:val="false"/>
          <w:color w:val="000000"/>
          <w:sz w:val="28"/>
        </w:rPr>
        <w:t>
      215. Өндіруші/дайындаушы, сондай-ақ мемлекеттік санитариялық-эпидемиологиялық қадағалау барысында айғақтар бойынша радиациялық, химиялық, микробиологиялық, токсикологиялық қауіпсіздік көрсеткіштеріне шикізаттың, қосалқы материалдардың, дайын өнімнің және судың сапасына, технологиялық процестердің санитариялық-эпидемиологиялық жайына және өндірістік үй-жайлар мен жабдықты дезинфекциялау сапасына (санитариялық-көрсеткіштік микрофлораның – ішек таяқшалары тобы бактерияларының болуына шайындыларды зерттеу, кондитерлік цехтарда, ет, көкөніс жартылай фабрикаттарын өндіру бойынша аспаздық цехтарда – шайындыларды патогендік микрофлораның болуына зерттеу), өндірістің технологиялық және санитариялық-гигиеналық режімдерінің (микроклимат, жұмыс аймағының ауасы құрамында зиянды заттардың болуына, шуыл, діріл, жарықталғандық, электр-магниттік сәулелену) сақталуына, ұйымдасқан ұжымдарда тамақтану рационына зертханалық бақылау жүргізеді.</w:t>
      </w:r>
      <w:r>
        <w:br/>
      </w:r>
      <w:r>
        <w:rPr>
          <w:rFonts w:ascii="Times New Roman"/>
          <w:b w:val="false"/>
          <w:i w:val="false"/>
          <w:color w:val="000000"/>
          <w:sz w:val="28"/>
        </w:rPr>
        <w:t>
</w:t>
      </w:r>
      <w:r>
        <w:rPr>
          <w:rFonts w:ascii="Times New Roman"/>
          <w:b w:val="false"/>
          <w:i w:val="false"/>
          <w:color w:val="000000"/>
          <w:sz w:val="28"/>
        </w:rPr>
        <w:t>
      216. Жаңа технологиялық жабдықта, сондай-ақ оны жөндегеннен, реконструкциялағаннан кейін жұмыс жасау санитариялық өңдеуден, дезинфекциялау сапасын және шығарылатын өнімдердің қауіпсіздігін микробиологиялық бақылаудан соң жүргізіледі.</w:t>
      </w:r>
      <w:r>
        <w:br/>
      </w:r>
      <w:r>
        <w:rPr>
          <w:rFonts w:ascii="Times New Roman"/>
          <w:b w:val="false"/>
          <w:i w:val="false"/>
          <w:color w:val="000000"/>
          <w:sz w:val="28"/>
        </w:rPr>
        <w:t>
</w:t>
      </w:r>
      <w:r>
        <w:rPr>
          <w:rFonts w:ascii="Times New Roman"/>
          <w:b w:val="false"/>
          <w:i w:val="false"/>
          <w:color w:val="000000"/>
          <w:sz w:val="28"/>
        </w:rPr>
        <w:t>
      217. Өнімдерді зертханалық зерттеудің қанағаттанарлықсыз нәтижесі жағдайында үлгілердің екі есе еселенген мөлшері қайыра зерттеледі, технологиялық процесс барысы бойынша өндіріске, шикізатқа, жартылай фабрикаттарға, қосалқы материалдарға, су мен ауаға, санитариялық киімге, жұмыскерлердің қолына, барлық жұмыс үй-жайларының санитариялық-гигиеналық жағдайына қосымша бақылау жүргізіледі және тиісті санитариялық-гигиеналық және эпидемияға қарсы іс-шаралар жүргізіледі.</w:t>
      </w:r>
      <w:r>
        <w:br/>
      </w:r>
      <w:r>
        <w:rPr>
          <w:rFonts w:ascii="Times New Roman"/>
          <w:b w:val="false"/>
          <w:i w:val="false"/>
          <w:color w:val="000000"/>
          <w:sz w:val="28"/>
        </w:rPr>
        <w:t>
</w:t>
      </w:r>
      <w:r>
        <w:rPr>
          <w:rFonts w:ascii="Times New Roman"/>
          <w:b w:val="false"/>
          <w:i w:val="false"/>
          <w:color w:val="000000"/>
          <w:sz w:val="28"/>
        </w:rPr>
        <w:t>
      218. Объектілерде мемлекеттік санитариялық-эпидемиологиялық қадағалау барысында және тамақ өнімдерін өндіру, тасымалдау, сақтау және өткізу кезінде шығарылатын тамақ өнімдерінің қауіпсіздігін өндірістік бақылау кезінде технологиялық жабдықтан, мүкәммалдан, қосалқы материалдардан ағымдағы дезинфекциядан соң 60 мин кешіктірілмей алынған микробиологиялық шайындыларда кемінде 2% санитариялық-көрсеткіштік микроорганизмдердің (ішек таяқшалары тобының бактериялары) болуына жол беріледі, бұл дезинфекциялау режимін қанағаттарлық бағалаудың куәсі.</w:t>
      </w:r>
      <w:r>
        <w:br/>
      </w:r>
      <w:r>
        <w:rPr>
          <w:rFonts w:ascii="Times New Roman"/>
          <w:b w:val="false"/>
          <w:i w:val="false"/>
          <w:color w:val="000000"/>
          <w:sz w:val="28"/>
        </w:rPr>
        <w:t>
</w:t>
      </w:r>
      <w:r>
        <w:rPr>
          <w:rFonts w:ascii="Times New Roman"/>
          <w:b w:val="false"/>
          <w:i w:val="false"/>
          <w:color w:val="000000"/>
          <w:sz w:val="28"/>
        </w:rPr>
        <w:t>
      Микробиологиялық шайындыларды патогенді микрофлораға зерттеу мемлекеттік санитариялық-эпидемиологиялық қадағалау жанынан және айғақтар бойынша жүзеге асырылады, сыртқы ортаның жоғарыда аталған объектілерінен алынған шайындыларда патогенді микрофлораның болуына жол берілмейді.</w:t>
      </w:r>
      <w:r>
        <w:br/>
      </w:r>
      <w:r>
        <w:rPr>
          <w:rFonts w:ascii="Times New Roman"/>
          <w:b w:val="false"/>
          <w:i w:val="false"/>
          <w:color w:val="000000"/>
          <w:sz w:val="28"/>
        </w:rPr>
        <w:t>
</w:t>
      </w:r>
      <w:r>
        <w:rPr>
          <w:rFonts w:ascii="Times New Roman"/>
          <w:b w:val="false"/>
          <w:i w:val="false"/>
          <w:color w:val="000000"/>
          <w:sz w:val="28"/>
        </w:rPr>
        <w:t>
      219. Тамақ өнімдерінің қауіпті қасиеттерге ие болуына әкелген бұзушылыққа жол берілген жағдайда өндіруші тамақ өнімдерін өндіру, оның айналымы және кәдеге жарату процестерін шұғыл тоқтатады, оны ішкі сауда объектілерінен кері қайтарып алуды және тиісті сараптама жүргізуді қамтамасыз етеді, соңынан белгіленген </w:t>
      </w:r>
      <w:r>
        <w:rPr>
          <w:rFonts w:ascii="Times New Roman"/>
          <w:b w:val="false"/>
          <w:i w:val="false"/>
          <w:color w:val="000000"/>
          <w:sz w:val="28"/>
        </w:rPr>
        <w:t>тәртіппен</w:t>
      </w:r>
      <w:r>
        <w:rPr>
          <w:rFonts w:ascii="Times New Roman"/>
          <w:b w:val="false"/>
          <w:i w:val="false"/>
          <w:color w:val="000000"/>
          <w:sz w:val="28"/>
        </w:rPr>
        <w:t xml:space="preserve"> оны кәдеге жаратуды немесе жоюды ұйымдастырады. Тамақ өнімдерін әзірлеу, дайындау, оның айналымы мен кәдеге жарату процесінде өнімдердің қауіпті қасиеттерге ие болуына әкелген бұзушылықтар туралы ақпаратты мемлекеттік санитариялық-эпидемиологиялық қадағалау органдарына тапсырады.</w:t>
      </w:r>
      <w:r>
        <w:br/>
      </w:r>
      <w:r>
        <w:rPr>
          <w:rFonts w:ascii="Times New Roman"/>
          <w:b w:val="false"/>
          <w:i w:val="false"/>
          <w:color w:val="000000"/>
          <w:sz w:val="28"/>
        </w:rPr>
        <w:t>
</w:t>
      </w:r>
      <w:r>
        <w:rPr>
          <w:rFonts w:ascii="Times New Roman"/>
          <w:b w:val="false"/>
          <w:i w:val="false"/>
          <w:color w:val="000000"/>
          <w:sz w:val="28"/>
        </w:rPr>
        <w:t>
      220. Өндіруші өндірілетін тамақ өнімдерінің әр партиясының қадағалануын қамтамасыз етеді.</w:t>
      </w:r>
    </w:p>
    <w:bookmarkEnd w:id="16"/>
    <w:bookmarkStart w:name="z385" w:id="17"/>
    <w:p>
      <w:pPr>
        <w:spacing w:after="0"/>
        <w:ind w:left="0"/>
        <w:jc w:val="left"/>
      </w:pPr>
      <w:r>
        <w:rPr>
          <w:rFonts w:ascii="Times New Roman"/>
          <w:b/>
          <w:i w:val="false"/>
          <w:color w:val="000000"/>
        </w:rPr>
        <w:t xml:space="preserve"> 
8. Персоналдың тұрмыстық қызмет көрсетуге, медициналық тексеріп-қарау және гигиеналық оқытуға қойылатын талаптар</w:t>
      </w:r>
    </w:p>
    <w:bookmarkEnd w:id="17"/>
    <w:bookmarkStart w:name="z386" w:id="18"/>
    <w:p>
      <w:pPr>
        <w:spacing w:after="0"/>
        <w:ind w:left="0"/>
        <w:jc w:val="both"/>
      </w:pPr>
      <w:r>
        <w:rPr>
          <w:rFonts w:ascii="Times New Roman"/>
          <w:b w:val="false"/>
          <w:i w:val="false"/>
          <w:color w:val="000000"/>
          <w:sz w:val="28"/>
        </w:rPr>
        <w:t>
      221. Персоналға арналған санитариялық өткізгіш түрі бойынша тұрмыстық үй-жайлар жабдықталады: жеке және арнайы киім мен аяқ киімді бөлек сақтауға арналған киім ілетін орындар, санитариялық торап, себезгі бөлмесі, жұмыс істейтін әйелдер саны 15 және одан көп болған жағдайда әйелдердің жеке гигиенасына арналған бөлме. Персоналға арналған киім ауыстыру орнын өндірістік үй-жайларда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222. Санитариялық тораптар арнайы киімге арналған ілгішпен, ыстық және салқын су келіп тұратын қол жууға арналған раковиналармен жабдықталады, қол жууға арналған құралдармен, бір рет қолданылатын сүргілермен немесе электр-сүлгілермен жарақталады. Санитариялық торапқа кіре берісте дезинфекциялау ерітіндісіне малынған дезинфекциялау кілемшесі көзделеді.</w:t>
      </w:r>
      <w:r>
        <w:br/>
      </w:r>
      <w:r>
        <w:rPr>
          <w:rFonts w:ascii="Times New Roman"/>
          <w:b w:val="false"/>
          <w:i w:val="false"/>
          <w:color w:val="000000"/>
          <w:sz w:val="28"/>
        </w:rPr>
        <w:t>
</w:t>
      </w:r>
      <w:r>
        <w:rPr>
          <w:rFonts w:ascii="Times New Roman"/>
          <w:b w:val="false"/>
          <w:i w:val="false"/>
          <w:color w:val="000000"/>
          <w:sz w:val="28"/>
        </w:rPr>
        <w:t>
      223. Тамақтану объектілерінде «Елді мекендердегі атмосфералық ауаға, топыраққа, елді мекендердің аумақтарын күтіп-ұстауға, адамға әсер ететін физикалық факторлардың көздерімен жұмыс істеу жағдайларына қойылатын санитариялық-эпидемиологиялық талаптар» санитариялық қағидаларын бекіту туралы» Санитарлық қағидаларға сәйкес тиісті еңбек жағдайлары (микроклимат, өндірістік шуыл, діріл, табиғи және жасанды жарықтандыру, жұмыс аймағының ауасы) қамтамасыз етіледі.</w:t>
      </w:r>
      <w:r>
        <w:br/>
      </w:r>
      <w:r>
        <w:rPr>
          <w:rFonts w:ascii="Times New Roman"/>
          <w:b w:val="false"/>
          <w:i w:val="false"/>
          <w:color w:val="000000"/>
          <w:sz w:val="28"/>
        </w:rPr>
        <w:t>
</w:t>
      </w:r>
      <w:r>
        <w:rPr>
          <w:rFonts w:ascii="Times New Roman"/>
          <w:b w:val="false"/>
          <w:i w:val="false"/>
          <w:color w:val="000000"/>
          <w:sz w:val="28"/>
        </w:rPr>
        <w:t>
      224. Персонал арнайы киімнің кемінде 3 жиынымен қамтамасыз етіледі. Салқын тағамдарды өндіруде персонал бір рет қолданылатын қолғаптармен жұмыс жасайды.</w:t>
      </w:r>
      <w:r>
        <w:br/>
      </w:r>
      <w:r>
        <w:rPr>
          <w:rFonts w:ascii="Times New Roman"/>
          <w:b w:val="false"/>
          <w:i w:val="false"/>
          <w:color w:val="000000"/>
          <w:sz w:val="28"/>
        </w:rPr>
        <w:t>
</w:t>
      </w:r>
      <w:r>
        <w:rPr>
          <w:rFonts w:ascii="Times New Roman"/>
          <w:b w:val="false"/>
          <w:i w:val="false"/>
          <w:color w:val="000000"/>
          <w:sz w:val="28"/>
        </w:rPr>
        <w:t>
      225. Арнайы киім орталықтандырыла жуылады және дезинфекцияланады, үйде жууға жол берілмейді.</w:t>
      </w:r>
      <w:r>
        <w:br/>
      </w:r>
      <w:r>
        <w:rPr>
          <w:rFonts w:ascii="Times New Roman"/>
          <w:b w:val="false"/>
          <w:i w:val="false"/>
          <w:color w:val="000000"/>
          <w:sz w:val="28"/>
        </w:rPr>
        <w:t>
</w:t>
      </w:r>
      <w:r>
        <w:rPr>
          <w:rFonts w:ascii="Times New Roman"/>
          <w:b w:val="false"/>
          <w:i w:val="false"/>
          <w:color w:val="000000"/>
          <w:sz w:val="28"/>
        </w:rPr>
        <w:t>
      226. Тамақтану объектісінің жұмыскерлері және тасымалдаумен, тиеумен, түсірумен айналысатын тұлғалар жұмысқа кірісер алдында алдын ала және мерзімдік міндетті медициналық тексеріп-қараудан өтеді.</w:t>
      </w:r>
      <w:r>
        <w:br/>
      </w:r>
      <w:r>
        <w:rPr>
          <w:rFonts w:ascii="Times New Roman"/>
          <w:b w:val="false"/>
          <w:i w:val="false"/>
          <w:color w:val="000000"/>
          <w:sz w:val="28"/>
        </w:rPr>
        <w:t>
</w:t>
      </w:r>
      <w:r>
        <w:rPr>
          <w:rFonts w:ascii="Times New Roman"/>
          <w:b w:val="false"/>
          <w:i w:val="false"/>
          <w:color w:val="000000"/>
          <w:sz w:val="28"/>
        </w:rPr>
        <w:t>
      227. Объектінің әр жұмыскерінің және тамақ өнімдерін тасымалдаумен, тиеумен, түсірумен айналысатын тұлғалардың медициналық тексеріп-қараудан өткендігі, гигиеналық оқытылғаны және жұмысқа жіберілгені туралы белгісі бар жеке медициналық кітапшасы болуы тиіс.</w:t>
      </w:r>
      <w:r>
        <w:br/>
      </w:r>
      <w:r>
        <w:rPr>
          <w:rFonts w:ascii="Times New Roman"/>
          <w:b w:val="false"/>
          <w:i w:val="false"/>
          <w:color w:val="000000"/>
          <w:sz w:val="28"/>
        </w:rPr>
        <w:t>
</w:t>
      </w:r>
      <w:r>
        <w:rPr>
          <w:rFonts w:ascii="Times New Roman"/>
          <w:b w:val="false"/>
          <w:i w:val="false"/>
          <w:color w:val="000000"/>
          <w:sz w:val="28"/>
        </w:rPr>
        <w:t>
      228. Өндірістің технологиялық операцияларына орындалатын жұмыстың сипатына сәйкес келетін кәсіптік дайындығы (біліктілігі, мамандығы) бар, сондай-ақ тамақ өнімдерін өндірудің қауіпсіздігін қамтамасыз ететін талаптарды сақтау саласында гигиеналық оқытылған және аттестаттаудан өткен персонал тартылады.</w:t>
      </w:r>
      <w:r>
        <w:br/>
      </w:r>
      <w:r>
        <w:rPr>
          <w:rFonts w:ascii="Times New Roman"/>
          <w:b w:val="false"/>
          <w:i w:val="false"/>
          <w:color w:val="000000"/>
          <w:sz w:val="28"/>
        </w:rPr>
        <w:t>
</w:t>
      </w:r>
      <w:r>
        <w:rPr>
          <w:rFonts w:ascii="Times New Roman"/>
          <w:b w:val="false"/>
          <w:i w:val="false"/>
          <w:color w:val="000000"/>
          <w:sz w:val="28"/>
        </w:rPr>
        <w:t>
      229. Төңірегіне және тамақ өнімдерінің қауіпсіздігіне қауіп төндіретін, инфекциялық аурулармен ауырған тұлғалар немесе инфекциялық аурулар қоздырғышын тасымалдаушылар, сондай-ақ осындай ауруларға күмән келтірген тұлғалар жұмысқа жіберілмейді. Өнім өндіру процесінде жұмыс істейтін кез келген тұлға өзінің ауыратындығы туралы немесе ауру белгілері туралы тікелей басшысына шұғыл хабарлайды. Ауру адаммен немесе осындай ауру тасымалдағыштармен байланыста болған тұлғалар медициналық зерттеп-қараудан өткен соң жұмысқа жіберіледі.</w:t>
      </w:r>
      <w:r>
        <w:br/>
      </w:r>
      <w:r>
        <w:rPr>
          <w:rFonts w:ascii="Times New Roman"/>
          <w:b w:val="false"/>
          <w:i w:val="false"/>
          <w:color w:val="000000"/>
          <w:sz w:val="28"/>
        </w:rPr>
        <w:t>
</w:t>
      </w:r>
      <w:r>
        <w:rPr>
          <w:rFonts w:ascii="Times New Roman"/>
          <w:b w:val="false"/>
          <w:i w:val="false"/>
          <w:color w:val="000000"/>
          <w:sz w:val="28"/>
        </w:rPr>
        <w:t>
      230. Объектінің жұмыскерлері және тамақ өнімдерін тасымалдаумен, тиеумен, түсірумен айналысатын тұлғалар өнімді ластау көзі болмас үшін жеке және өндірістік гигиенаны сақтайды: қолдарының таза болуын қадағалайды, таза арнайы киім мен аяқ киім киеді, объектіден шығарда және дәретханаға бармас бұрын арнайы киімін шешеді, жұмыс басталмас бұрын және дәретханаға барғаннан кейін, сондай-ақ жұмыстағы әрбір үзілістен және лас заттарды ұстағаннан кейін қолдарын сабындап жуады.</w:t>
      </w:r>
      <w:r>
        <w:br/>
      </w:r>
      <w:r>
        <w:rPr>
          <w:rFonts w:ascii="Times New Roman"/>
          <w:b w:val="false"/>
          <w:i w:val="false"/>
          <w:color w:val="000000"/>
          <w:sz w:val="28"/>
        </w:rPr>
        <w:t>
</w:t>
      </w:r>
      <w:r>
        <w:rPr>
          <w:rFonts w:ascii="Times New Roman"/>
          <w:b w:val="false"/>
          <w:i w:val="false"/>
          <w:color w:val="000000"/>
          <w:sz w:val="28"/>
        </w:rPr>
        <w:t>
      Жұмысты бастар алдында шаштарын қалпақ немесе үшкіл орамал астына жинайды, зергерлік әшекейлерін, сағаттарын және басқа сынатын заттарды шешеді, тырнақтарын қысқартып қырқады және лакпен боямайды.</w:t>
      </w:r>
      <w:r>
        <w:br/>
      </w:r>
      <w:r>
        <w:rPr>
          <w:rFonts w:ascii="Times New Roman"/>
          <w:b w:val="false"/>
          <w:i w:val="false"/>
          <w:color w:val="000000"/>
          <w:sz w:val="28"/>
        </w:rPr>
        <w:t>
</w:t>
      </w:r>
      <w:r>
        <w:rPr>
          <w:rFonts w:ascii="Times New Roman"/>
          <w:b w:val="false"/>
          <w:i w:val="false"/>
          <w:color w:val="000000"/>
          <w:sz w:val="28"/>
        </w:rPr>
        <w:t>
      Шикізатқа және дайын өнімге бөгде заттардың түсуін болдырмау үшін өндірістік үй-жайларға ұсақ шыны және металл заттарды (технологиялық мүкәммалдан басқа) әкелуге және сақтауға, арнайы киімді түйреуішпен, инемен ұстатуға және халаттардың қалтасында жеке тұтыну заттарын сақтауға жол берілмейді.</w:t>
      </w:r>
      <w:r>
        <w:br/>
      </w:r>
      <w:r>
        <w:rPr>
          <w:rFonts w:ascii="Times New Roman"/>
          <w:b w:val="false"/>
          <w:i w:val="false"/>
          <w:color w:val="000000"/>
          <w:sz w:val="28"/>
        </w:rPr>
        <w:t>
</w:t>
      </w:r>
      <w:r>
        <w:rPr>
          <w:rFonts w:ascii="Times New Roman"/>
          <w:b w:val="false"/>
          <w:i w:val="false"/>
          <w:color w:val="000000"/>
          <w:sz w:val="28"/>
        </w:rPr>
        <w:t>
      Жұмыскерлерге арнайы киімсіз өндірістік үй-жайларға кіруге, арнайы киімнің үстінен сыртқы жеке киімді киюге жол берілмейді.</w:t>
      </w:r>
      <w:r>
        <w:br/>
      </w:r>
      <w:r>
        <w:rPr>
          <w:rFonts w:ascii="Times New Roman"/>
          <w:b w:val="false"/>
          <w:i w:val="false"/>
          <w:color w:val="000000"/>
          <w:sz w:val="28"/>
        </w:rPr>
        <w:t>
</w:t>
      </w:r>
      <w:r>
        <w:rPr>
          <w:rFonts w:ascii="Times New Roman"/>
          <w:b w:val="false"/>
          <w:i w:val="false"/>
          <w:color w:val="000000"/>
          <w:sz w:val="28"/>
        </w:rPr>
        <w:t>
      231. Тікелей өндірістік үй-жайларда, дәретхана бөлмелері мен ас ішу және темекі шегу мақсаттарына бөлінбеген үй-жайларда ас ішуге және темекі шегуге жол берілмейді.</w:t>
      </w:r>
      <w:r>
        <w:br/>
      </w:r>
      <w:r>
        <w:rPr>
          <w:rFonts w:ascii="Times New Roman"/>
          <w:b w:val="false"/>
          <w:i w:val="false"/>
          <w:color w:val="000000"/>
          <w:sz w:val="28"/>
        </w:rPr>
        <w:t>
</w:t>
      </w:r>
      <w:r>
        <w:rPr>
          <w:rFonts w:ascii="Times New Roman"/>
          <w:b w:val="false"/>
          <w:i w:val="false"/>
          <w:color w:val="000000"/>
          <w:sz w:val="28"/>
        </w:rPr>
        <w:t>
      232. Күнделікті, жұмыс ауысымының басында жауапты тұлға жұмыскерлер денесінің ашық бетін іріңді аурулардың, микрожарақаттардың болуына тексеріп-қарайды. Терінің іріңді аурулары бар, кесілген, күйген, терісі сыдырлған жерлері іріңдеген, сондай-ақ инфекциялық аурулармен ауырған және инфекциялық ауруларға күдікті тұлғалар жұмысқа жіберілмейді. Тексеріп-қарау нәтижелері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арнайы журналға енгізіледі. Жұмысқа жіберу рұқсатын жүргізу тәртібі мен құжаттамалық ресімдеуді дайындаушы бекітеді.</w:t>
      </w:r>
    </w:p>
    <w:bookmarkEnd w:id="18"/>
    <w:bookmarkStart w:name="z401" w:id="19"/>
    <w:p>
      <w:pPr>
        <w:spacing w:after="0"/>
        <w:ind w:left="0"/>
        <w:jc w:val="both"/>
      </w:pPr>
      <w:r>
        <w:rPr>
          <w:rFonts w:ascii="Times New Roman"/>
          <w:b w:val="false"/>
          <w:i w:val="false"/>
          <w:color w:val="000000"/>
          <w:sz w:val="28"/>
        </w:rPr>
        <w:t xml:space="preserve">
«Қоғамдық тамақтану объектiлерiне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қағидаларына </w:t>
      </w:r>
      <w:r>
        <w:br/>
      </w:r>
      <w:r>
        <w:rPr>
          <w:rFonts w:ascii="Times New Roman"/>
          <w:b w:val="false"/>
          <w:i w:val="false"/>
          <w:color w:val="000000"/>
          <w:sz w:val="28"/>
        </w:rPr>
        <w:t xml:space="preserve">
1-қосымша              </w:t>
      </w:r>
    </w:p>
    <w:bookmarkEnd w:id="19"/>
    <w:bookmarkStart w:name="z402" w:id="20"/>
    <w:p>
      <w:pPr>
        <w:spacing w:after="0"/>
        <w:ind w:left="0"/>
        <w:jc w:val="left"/>
      </w:pPr>
      <w:r>
        <w:rPr>
          <w:rFonts w:ascii="Times New Roman"/>
          <w:b/>
          <w:i w:val="false"/>
          <w:color w:val="000000"/>
        </w:rPr>
        <w:t xml:space="preserve"> 
Үй-жайлардағы ауаның есептелген температурасы мен ауа алмасу жиілігі</w:t>
      </w:r>
    </w:p>
    <w:bookmarkEnd w:id="20"/>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5369"/>
        <w:gridCol w:w="2034"/>
        <w:gridCol w:w="2096"/>
        <w:gridCol w:w="2420"/>
      </w:tblGrid>
      <w:tr>
        <w:trPr>
          <w:trHeight w:val="30" w:hRule="atLeast"/>
        </w:trPr>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 xml:space="preserve">№ </w:t>
            </w:r>
          </w:p>
        </w:tc>
        <w:tc>
          <w:tcPr>
            <w:tcW w:w="5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Үй-жайлар</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Жылдың салқын мезгілі үшін есептелген ауа температурасы,</w:t>
            </w:r>
            <w:r>
              <w:rPr>
                <w:rFonts w:ascii="Times New Roman"/>
                <w:b w:val="false"/>
                <w:i w:val="false"/>
                <w:color w:val="000000"/>
                <w:vertAlign w:val="superscript"/>
              </w:rPr>
              <w:t>0</w:t>
            </w:r>
            <w:r>
              <w:rPr>
                <w:rFonts w:ascii="Times New Roman"/>
                <w:b/>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сағаттағы ауа алмасу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Үлестіру залы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(бірақ бір адамға кемінде 80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 аванзал</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Аспаздық дүкені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аспаптарды сақтауға арналған үй-жай</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цех, кондитерлік өнімдерді пісіретін үй-жай</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жылытуды есептеу бойынша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дайындауға дейінгі бөлме, салқын, ет, балық, көкөністерді өңдеу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меңгерушісінің үй-жайы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Жұмыртқаларды дайындайтын үй-жай</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Ұннан жасалған өнімдерге және кондитерлік өнімдерді әрлеуге арналған бөлме, киім-кешек сақтайтын бөлме</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турауға арналған, балмұздақ дайындауға арналған бөлме, дастархан жабдығы бөлмесі, қосымша үй-жай</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(асханалық ас үй ыдысын, ыдыс-аяқтарды, ыдыстарды) бөлмелері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кабинеті, кеңсе, бас касса, даяшылардың, персоналдың, қоймашының бөлмелері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өнімдер қоймасы, арақ-шарап өнімдерінің қоймасы, сыра сақтауға арналған үй-жай</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тұздалған өнімдер, ыдыстар қоймасы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орны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Агрегаттарды ауамен салқындататын салқындату камераларының машиналық бөлімшесі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Агрегаттарды сумен салқындататын салқындату камераларының машиналық бөлімшесі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шеберханалары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арналған салқындату камералары: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Сүт-май өнімдерін, көкөніс жартылай фабрикаттарын</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фабрикаттарды, оның ішінде жоғары дәрежеде дайындалған жартылай фабрикаттарды, гастрономиялық өнімдерді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Көкөністерді, жемістерді, жидектерді, сусындарды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өнімдерді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Шараптар мен сусындарды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Балмұздақты және мұздатылған жемістерді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қалдықтарын</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шегуге арналған үй-жай</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ілетін орындар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Түсіру үй-жайлары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w:t>
            </w:r>
          </w:p>
        </w:tc>
      </w:tr>
    </w:tbl>
    <w:bookmarkStart w:name="z403" w:id="2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Кестеде көрсетілген үй-жайлардағы ауаның температурасы (салқындату камераларынан басқа) жылыту жүйелерін жобалау кезінде есепке алынады.</w:t>
      </w:r>
      <w:r>
        <w:br/>
      </w:r>
      <w:r>
        <w:rPr>
          <w:rFonts w:ascii="Times New Roman"/>
          <w:b w:val="false"/>
          <w:i w:val="false"/>
          <w:color w:val="000000"/>
          <w:sz w:val="28"/>
        </w:rPr>
        <w:t>
</w:t>
      </w:r>
      <w:r>
        <w:rPr>
          <w:rFonts w:ascii="Times New Roman"/>
          <w:b w:val="false"/>
          <w:i w:val="false"/>
          <w:color w:val="000000"/>
          <w:sz w:val="28"/>
        </w:rPr>
        <w:t>
      2. Жеке үй-жайларда орналастырылатын барларда, банкет залдарында ауа жиілігі - 3 деп қабылданады.</w:t>
      </w:r>
      <w:r>
        <w:br/>
      </w:r>
      <w:r>
        <w:rPr>
          <w:rFonts w:ascii="Times New Roman"/>
          <w:b w:val="false"/>
          <w:i w:val="false"/>
          <w:color w:val="000000"/>
          <w:sz w:val="28"/>
        </w:rPr>
        <w:t>
</w:t>
      </w:r>
      <w:r>
        <w:rPr>
          <w:rFonts w:ascii="Times New Roman"/>
          <w:b w:val="false"/>
          <w:i w:val="false"/>
          <w:color w:val="000000"/>
          <w:sz w:val="28"/>
        </w:rPr>
        <w:t>
      3. Кестеде көрсетілген салқындату камераларының ауа температурасын бір жыл ішінде тәулік бойы ұстап тұру қажет. Салқындату камераларының ауа температурасы:</w:t>
      </w:r>
      <w:r>
        <w:br/>
      </w:r>
      <w:r>
        <w:rPr>
          <w:rFonts w:ascii="Times New Roman"/>
          <w:b w:val="false"/>
          <w:i w:val="false"/>
          <w:color w:val="000000"/>
          <w:sz w:val="28"/>
        </w:rPr>
        <w:t>
</w:t>
      </w:r>
      <w:r>
        <w:rPr>
          <w:rFonts w:ascii="Times New Roman"/>
          <w:b w:val="false"/>
          <w:i w:val="false"/>
          <w:color w:val="000000"/>
          <w:sz w:val="28"/>
        </w:rPr>
        <w:t>
      1) етті және балықты немесе еттен және балықтан жасалған жартылай фабрикаттарды бір мезгілде сақтау үшін 0</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2) көкөніс жартылай фабрикаттары үшін +2</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 объектіде барлық өнімдерді сақтау үшін бір ғана камера болған кезде +2</w:t>
      </w:r>
      <w:r>
        <w:rPr>
          <w:rFonts w:ascii="Times New Roman"/>
          <w:b w:val="false"/>
          <w:i w:val="false"/>
          <w:color w:val="000000"/>
          <w:vertAlign w:val="superscript"/>
        </w:rPr>
        <w:t>0</w:t>
      </w:r>
      <w:r>
        <w:rPr>
          <w:rFonts w:ascii="Times New Roman"/>
          <w:b w:val="false"/>
          <w:i w:val="false"/>
          <w:color w:val="000000"/>
          <w:sz w:val="28"/>
        </w:rPr>
        <w:t>С.</w:t>
      </w:r>
    </w:p>
    <w:bookmarkEnd w:id="21"/>
    <w:bookmarkStart w:name="z410" w:id="22"/>
    <w:p>
      <w:pPr>
        <w:spacing w:after="0"/>
        <w:ind w:left="0"/>
        <w:jc w:val="both"/>
      </w:pPr>
      <w:r>
        <w:rPr>
          <w:rFonts w:ascii="Times New Roman"/>
          <w:b w:val="false"/>
          <w:i w:val="false"/>
          <w:color w:val="000000"/>
          <w:sz w:val="28"/>
        </w:rPr>
        <w:t>
2-кесте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5579"/>
        <w:gridCol w:w="1612"/>
        <w:gridCol w:w="2482"/>
        <w:gridCol w:w="2706"/>
      </w:tblGrid>
      <w:tr>
        <w:trPr>
          <w:trHeight w:val="30" w:hRule="atLeast"/>
        </w:trPr>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 xml:space="preserve">№ </w:t>
            </w:r>
          </w:p>
        </w:tc>
        <w:tc>
          <w:tcPr>
            <w:tcW w:w="5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w:t>
            </w:r>
            <w:r>
              <w:rPr>
                <w:rFonts w:ascii="Times New Roman"/>
                <w:b/>
                <w:i w:val="false"/>
                <w:color w:val="000000"/>
                <w:sz w:val="20"/>
              </w:rPr>
              <w:t>қ</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Ауаны</w:t>
            </w:r>
            <w:r>
              <w:rPr>
                <w:rFonts w:ascii="Times New Roman"/>
                <w:b/>
                <w:i w:val="false"/>
                <w:color w:val="000000"/>
                <w:sz w:val="20"/>
              </w:rPr>
              <w:t>ң көлемі, м</w:t>
            </w:r>
            <w:r>
              <w:rPr>
                <w:rFonts w:ascii="Times New Roman"/>
                <w:b w:val="false"/>
                <w:i w:val="false"/>
                <w:color w:val="000000"/>
                <w:vertAlign w:val="superscript"/>
              </w:rPr>
              <w:t>3</w:t>
            </w:r>
            <w:r>
              <w:rPr>
                <w:rFonts w:ascii="Times New Roman"/>
                <w:b/>
                <w:i w:val="false"/>
                <w:color w:val="000000"/>
                <w:sz w:val="20"/>
              </w:rPr>
              <w:t>/</w:t>
            </w:r>
            <w:r>
              <w:rPr>
                <w:rFonts w:ascii="Times New Roman"/>
                <w:b/>
                <w:i w:val="false"/>
                <w:color w:val="000000"/>
                <w:sz w:val="20"/>
              </w:rPr>
              <w:t>са</w:t>
            </w:r>
            <w:r>
              <w:rPr>
                <w:rFonts w:ascii="Times New Roman"/>
                <w:b/>
                <w:i w:val="false"/>
                <w:color w:val="000000"/>
                <w:sz w:val="20"/>
              </w:rPr>
              <w:t>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сорыл</w:t>
            </w:r>
            <w:r>
              <w:rPr>
                <w:rFonts w:ascii="Times New Roman"/>
                <w:b/>
                <w:i w:val="false"/>
                <w:color w:val="000000"/>
                <w:sz w:val="20"/>
              </w:rPr>
              <w:t>ғ</w:t>
            </w:r>
            <w:r>
              <w:rPr>
                <w:rFonts w:ascii="Times New Roman"/>
                <w:b/>
                <w:i w:val="false"/>
                <w:color w:val="000000"/>
                <w:sz w:val="20"/>
              </w:rPr>
              <w:t>ан</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таратыл</w:t>
            </w:r>
            <w:r>
              <w:rPr>
                <w:rFonts w:ascii="Times New Roman"/>
                <w:b/>
                <w:i w:val="false"/>
                <w:color w:val="000000"/>
                <w:sz w:val="20"/>
              </w:rPr>
              <w:t>ғ</w:t>
            </w:r>
            <w:r>
              <w:rPr>
                <w:rFonts w:ascii="Times New Roman"/>
                <w:b/>
                <w:i w:val="false"/>
                <w:color w:val="000000"/>
                <w:sz w:val="20"/>
              </w:rPr>
              <w:t>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плитасы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плитасы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уыру шкафы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r>
              <w:rPr>
                <w:rFonts w:ascii="Times New Roman"/>
                <w:b w:val="false"/>
                <w:i w:val="false"/>
                <w:color w:val="000000"/>
                <w:sz w:val="20"/>
              </w:rPr>
              <w:t>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500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rPr>
                <w:rFonts w:ascii="Times New Roman"/>
                <w:b w:val="false"/>
                <w:i w:val="false"/>
                <w:color w:val="000000"/>
                <w:sz w:val="20"/>
              </w:rPr>
              <w:t>құ</w:t>
            </w:r>
            <w:r>
              <w:rPr>
                <w:rFonts w:ascii="Times New Roman"/>
                <w:b w:val="false"/>
                <w:i w:val="false"/>
                <w:color w:val="000000"/>
                <w:sz w:val="20"/>
              </w:rPr>
              <w:t>рыл</w:t>
            </w:r>
            <w:r>
              <w:rPr>
                <w:rFonts w:ascii="Times New Roman"/>
                <w:b w:val="false"/>
                <w:i w:val="false"/>
                <w:color w:val="000000"/>
                <w:sz w:val="20"/>
              </w:rPr>
              <w:t>ғ</w:t>
            </w:r>
            <w:r>
              <w:rPr>
                <w:rFonts w:ascii="Times New Roman"/>
                <w:b w:val="false"/>
                <w:i w:val="false"/>
                <w:color w:val="000000"/>
                <w:sz w:val="20"/>
              </w:rPr>
              <w:t>ысы, пісіретін құрылғы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қазан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Фритюрница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w:t>
            </w:r>
            <w:r>
              <w:rPr>
                <w:rFonts w:ascii="Times New Roman"/>
                <w:b w:val="false"/>
                <w:i w:val="false"/>
                <w:color w:val="000000"/>
                <w:sz w:val="20"/>
              </w:rPr>
              <w:t>ғ</w:t>
            </w:r>
            <w:r>
              <w:rPr>
                <w:rFonts w:ascii="Times New Roman"/>
                <w:b w:val="false"/>
                <w:i w:val="false"/>
                <w:color w:val="000000"/>
                <w:sz w:val="20"/>
              </w:rPr>
              <w:t>ы, л:</w:t>
            </w:r>
            <w:r>
              <w:br/>
            </w:r>
            <w:r>
              <w:rPr>
                <w:rFonts w:ascii="Times New Roman"/>
                <w:b w:val="false"/>
                <w:i w:val="false"/>
                <w:color w:val="000000"/>
                <w:sz w:val="20"/>
              </w:rPr>
              <w:t>
</w:t>
            </w:r>
            <w:r>
              <w:rPr>
                <w:rFonts w:ascii="Times New Roman"/>
                <w:b w:val="false"/>
                <w:i w:val="false"/>
                <w:color w:val="000000"/>
                <w:sz w:val="20"/>
              </w:rPr>
              <w:t>            100</w:t>
            </w:r>
            <w:r>
              <w:br/>
            </w:r>
            <w:r>
              <w:rPr>
                <w:rFonts w:ascii="Times New Roman"/>
                <w:b w:val="false"/>
                <w:i w:val="false"/>
                <w:color w:val="000000"/>
                <w:sz w:val="20"/>
              </w:rPr>
              <w:t>
</w:t>
            </w:r>
            <w:r>
              <w:rPr>
                <w:rFonts w:ascii="Times New Roman"/>
                <w:b w:val="false"/>
                <w:i w:val="false"/>
                <w:color w:val="000000"/>
                <w:sz w:val="20"/>
              </w:rPr>
              <w:t>            160</w:t>
            </w:r>
            <w:r>
              <w:br/>
            </w:r>
            <w:r>
              <w:rPr>
                <w:rFonts w:ascii="Times New Roman"/>
                <w:b w:val="false"/>
                <w:i w:val="false"/>
                <w:color w:val="000000"/>
                <w:sz w:val="20"/>
              </w:rPr>
              <w:t>
</w:t>
            </w:r>
            <w:r>
              <w:rPr>
                <w:rFonts w:ascii="Times New Roman"/>
                <w:b w:val="false"/>
                <w:i w:val="false"/>
                <w:color w:val="000000"/>
                <w:sz w:val="20"/>
              </w:rPr>
              <w:t>   250 тама</w:t>
            </w:r>
            <w:r>
              <w:rPr>
                <w:rFonts w:ascii="Times New Roman"/>
                <w:b w:val="false"/>
                <w:i w:val="false"/>
                <w:color w:val="000000"/>
                <w:sz w:val="20"/>
              </w:rPr>
              <w:t>қ</w:t>
            </w:r>
            <w:r>
              <w:rPr>
                <w:rFonts w:ascii="Times New Roman"/>
                <w:b w:val="false"/>
                <w:i w:val="false"/>
                <w:color w:val="000000"/>
                <w:sz w:val="20"/>
              </w:rPr>
              <w:t xml:space="preserve"> пісіру қазаны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r>
              <w:rPr>
                <w:rFonts w:ascii="Times New Roman"/>
                <w:b w:val="false"/>
                <w:i w:val="false"/>
                <w:color w:val="000000"/>
                <w:sz w:val="20"/>
              </w:rPr>
              <w:t>24</w:t>
            </w:r>
            <w:r>
              <w:br/>
            </w:r>
            <w:r>
              <w:rPr>
                <w:rFonts w:ascii="Times New Roman"/>
                <w:b w:val="false"/>
                <w:i w:val="false"/>
                <w:color w:val="000000"/>
                <w:sz w:val="20"/>
              </w:rPr>
              <w:t>
</w:t>
            </w:r>
            <w:r>
              <w:rPr>
                <w:rFonts w:ascii="Times New Roman"/>
                <w:b w:val="false"/>
                <w:i w:val="false"/>
                <w:color w:val="000000"/>
                <w:sz w:val="20"/>
              </w:rPr>
              <w:t>30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r>
              <w:rPr>
                <w:rFonts w:ascii="Times New Roman"/>
                <w:b w:val="false"/>
                <w:i w:val="false"/>
                <w:color w:val="000000"/>
                <w:sz w:val="20"/>
              </w:rPr>
              <w:t>650</w:t>
            </w:r>
            <w:r>
              <w:br/>
            </w:r>
            <w:r>
              <w:rPr>
                <w:rFonts w:ascii="Times New Roman"/>
                <w:b w:val="false"/>
                <w:i w:val="false"/>
                <w:color w:val="000000"/>
                <w:sz w:val="20"/>
              </w:rPr>
              <w:t>
</w:t>
            </w:r>
            <w:r>
              <w:rPr>
                <w:rFonts w:ascii="Times New Roman"/>
                <w:b w:val="false"/>
                <w:i w:val="false"/>
                <w:color w:val="000000"/>
                <w:sz w:val="20"/>
              </w:rPr>
              <w:t>750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400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Бумен пісіретін аппарат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таба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11,5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700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400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Мармит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мармит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11" w:id="23"/>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ағидаларына</w:t>
      </w:r>
      <w:r>
        <w:br/>
      </w:r>
      <w:r>
        <w:rPr>
          <w:rFonts w:ascii="Times New Roman"/>
          <w:b w:val="false"/>
          <w:i w:val="false"/>
          <w:color w:val="000000"/>
          <w:sz w:val="28"/>
        </w:rPr>
        <w:t xml:space="preserve">
2-қосымша           </w:t>
      </w:r>
    </w:p>
    <w:bookmarkEnd w:id="23"/>
    <w:bookmarkStart w:name="z412" w:id="24"/>
    <w:p>
      <w:pPr>
        <w:spacing w:after="0"/>
        <w:ind w:left="0"/>
        <w:jc w:val="left"/>
      </w:pPr>
      <w:r>
        <w:rPr>
          <w:rFonts w:ascii="Times New Roman"/>
          <w:b/>
          <w:i w:val="false"/>
          <w:color w:val="000000"/>
        </w:rPr>
        <w:t xml:space="preserve"> 
Жұмыс аймағының ауасындағы жекелеген зиянды заттардың рұқсат етілген шекті шоғырлануы және қауіптілік сыныбы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928"/>
        <w:gridCol w:w="1574"/>
        <w:gridCol w:w="2060"/>
        <w:gridCol w:w="2175"/>
        <w:gridCol w:w="3070"/>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Заттарды</w:t>
            </w:r>
            <w:r>
              <w:rPr>
                <w:rFonts w:ascii="Times New Roman"/>
                <w:b/>
                <w:i w:val="false"/>
                <w:color w:val="000000"/>
                <w:sz w:val="20"/>
              </w:rPr>
              <w:t xml:space="preserve">ң </w:t>
            </w:r>
            <w:r>
              <w:rPr>
                <w:rFonts w:ascii="Times New Roman"/>
                <w:b/>
                <w:i w:val="false"/>
                <w:color w:val="000000"/>
                <w:sz w:val="20"/>
              </w:rPr>
              <w:t>атауы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Қауіптілік сыныбы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Организмге т</w:t>
            </w:r>
            <w:r>
              <w:rPr>
                <w:rFonts w:ascii="Times New Roman"/>
                <w:b/>
                <w:i w:val="false"/>
                <w:color w:val="000000"/>
                <w:sz w:val="20"/>
              </w:rPr>
              <w:t>ү</w:t>
            </w:r>
            <w:r>
              <w:rPr>
                <w:rFonts w:ascii="Times New Roman"/>
                <w:b/>
                <w:i w:val="false"/>
                <w:color w:val="000000"/>
                <w:sz w:val="20"/>
              </w:rPr>
              <w:t>су жолы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 аймағыны</w:t>
            </w:r>
            <w:r>
              <w:rPr>
                <w:rFonts w:ascii="Times New Roman"/>
                <w:b/>
                <w:i w:val="false"/>
                <w:color w:val="000000"/>
                <w:sz w:val="20"/>
              </w:rPr>
              <w:t>ң</w:t>
            </w:r>
            <w:r>
              <w:rPr>
                <w:rFonts w:ascii="Times New Roman"/>
                <w:b/>
                <w:i w:val="false"/>
                <w:color w:val="000000"/>
                <w:sz w:val="20"/>
              </w:rPr>
              <w:t xml:space="preserve"> ауасында</w:t>
            </w:r>
            <w:r>
              <w:rPr>
                <w:rFonts w:ascii="Times New Roman"/>
                <w:b/>
                <w:i w:val="false"/>
                <w:color w:val="000000"/>
                <w:sz w:val="20"/>
              </w:rPr>
              <w:t>ғ</w:t>
            </w:r>
            <w:r>
              <w:rPr>
                <w:rFonts w:ascii="Times New Roman"/>
                <w:b/>
                <w:i w:val="false"/>
                <w:color w:val="000000"/>
                <w:sz w:val="20"/>
              </w:rPr>
              <w:t>ы РЕШШ, текше метрге шаққанда</w:t>
            </w:r>
            <w:r>
              <w:rPr>
                <w:rFonts w:ascii="Times New Roman"/>
                <w:b/>
                <w:i w:val="false"/>
                <w:color w:val="000000"/>
                <w:sz w:val="20"/>
              </w:rPr>
              <w:t>ғ</w:t>
            </w:r>
            <w:r>
              <w:rPr>
                <w:rFonts w:ascii="Times New Roman"/>
                <w:b/>
                <w:i w:val="false"/>
                <w:color w:val="000000"/>
                <w:sz w:val="20"/>
              </w:rPr>
              <w:t>ы миллиграмм</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Организмге </w:t>
            </w:r>
            <w:r>
              <w:rPr>
                <w:rFonts w:ascii="Times New Roman"/>
                <w:b/>
                <w:i w:val="false"/>
                <w:color w:val="000000"/>
                <w:sz w:val="20"/>
              </w:rPr>
              <w:t>ә</w:t>
            </w:r>
            <w:r>
              <w:rPr>
                <w:rFonts w:ascii="Times New Roman"/>
                <w:b/>
                <w:i w:val="false"/>
                <w:color w:val="000000"/>
                <w:sz w:val="20"/>
              </w:rPr>
              <w:t>сер ету сипаты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Акролеин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w:t>
            </w:r>
            <w:r>
              <w:rPr>
                <w:rFonts w:ascii="Times New Roman"/>
                <w:b w:val="false"/>
                <w:i w:val="false"/>
                <w:color w:val="000000"/>
                <w:sz w:val="20"/>
              </w:rPr>
              <w:t>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w:t>
            </w:r>
            <w:r>
              <w:rPr>
                <w:rFonts w:ascii="Times New Roman"/>
                <w:b w:val="false"/>
                <w:i w:val="false"/>
                <w:color w:val="000000"/>
                <w:sz w:val="20"/>
              </w:rPr>
              <w:t>ғ</w:t>
            </w:r>
            <w:r>
              <w:rPr>
                <w:rFonts w:ascii="Times New Roman"/>
                <w:b w:val="false"/>
                <w:i w:val="false"/>
                <w:color w:val="000000"/>
                <w:sz w:val="20"/>
              </w:rPr>
              <w:t>ар</w:t>
            </w:r>
            <w:r>
              <w:rPr>
                <w:rFonts w:ascii="Times New Roman"/>
                <w:b w:val="false"/>
                <w:i w:val="false"/>
                <w:color w:val="000000"/>
                <w:sz w:val="20"/>
              </w:rPr>
              <w:t>ғ</w:t>
            </w:r>
            <w:r>
              <w:rPr>
                <w:rFonts w:ascii="Times New Roman"/>
                <w:b w:val="false"/>
                <w:i w:val="false"/>
                <w:color w:val="000000"/>
                <w:sz w:val="20"/>
              </w:rPr>
              <w:t>ы тыныс алу жолдарыны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ә</w:t>
            </w:r>
            <w:r>
              <w:rPr>
                <w:rFonts w:ascii="Times New Roman"/>
                <w:b w:val="false"/>
                <w:i w:val="false"/>
                <w:color w:val="000000"/>
                <w:sz w:val="20"/>
              </w:rPr>
              <w:t>не көзді</w:t>
            </w:r>
            <w:r>
              <w:rPr>
                <w:rFonts w:ascii="Times New Roman"/>
                <w:b w:val="false"/>
                <w:i w:val="false"/>
                <w:color w:val="000000"/>
                <w:sz w:val="20"/>
              </w:rPr>
              <w:t>ң</w:t>
            </w:r>
            <w:r>
              <w:rPr>
                <w:rFonts w:ascii="Times New Roman"/>
                <w:b w:val="false"/>
                <w:i w:val="false"/>
                <w:color w:val="000000"/>
                <w:sz w:val="20"/>
              </w:rPr>
              <w:t xml:space="preserve"> шырышты қабығын тітіркендіреді</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міртек оксиді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w:t>
            </w:r>
            <w:r>
              <w:rPr>
                <w:rFonts w:ascii="Times New Roman"/>
                <w:b w:val="false"/>
                <w:i w:val="false"/>
                <w:color w:val="000000"/>
                <w:sz w:val="20"/>
              </w:rPr>
              <w:t>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анда карбоксигемоглобин пайда болады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w:t>
            </w:r>
            <w:r>
              <w:rPr>
                <w:rFonts w:ascii="Times New Roman"/>
                <w:b w:val="false"/>
                <w:i w:val="false"/>
                <w:color w:val="000000"/>
                <w:sz w:val="20"/>
              </w:rPr>
              <w:t>нны</w:t>
            </w:r>
            <w:r>
              <w:rPr>
                <w:rFonts w:ascii="Times New Roman"/>
                <w:b w:val="false"/>
                <w:i w:val="false"/>
                <w:color w:val="000000"/>
                <w:sz w:val="20"/>
              </w:rPr>
              <w:t>ң</w:t>
            </w:r>
            <w:r>
              <w:rPr>
                <w:rFonts w:ascii="Times New Roman"/>
                <w:b w:val="false"/>
                <w:i w:val="false"/>
                <w:color w:val="000000"/>
                <w:sz w:val="20"/>
              </w:rPr>
              <w:t xml:space="preserve"> ша</w:t>
            </w:r>
            <w:r>
              <w:rPr>
                <w:rFonts w:ascii="Times New Roman"/>
                <w:b w:val="false"/>
                <w:i w:val="false"/>
                <w:color w:val="000000"/>
                <w:sz w:val="20"/>
              </w:rPr>
              <w:t>ң</w:t>
            </w:r>
            <w:r>
              <w:rPr>
                <w:rFonts w:ascii="Times New Roman"/>
                <w:b w:val="false"/>
                <w:i w:val="false"/>
                <w:color w:val="000000"/>
                <w:sz w:val="20"/>
              </w:rPr>
              <w:t>ы (SiO2 қоспасы бар, кемінде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w:t>
            </w:r>
            <w:r>
              <w:rPr>
                <w:rFonts w:ascii="Times New Roman"/>
                <w:b w:val="false"/>
                <w:i w:val="false"/>
                <w:color w:val="000000"/>
                <w:sz w:val="20"/>
              </w:rPr>
              <w:t>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Фиброгенді </w:t>
            </w:r>
            <w:r>
              <w:rPr>
                <w:rFonts w:ascii="Times New Roman"/>
                <w:b w:val="false"/>
                <w:i w:val="false"/>
                <w:color w:val="000000"/>
                <w:sz w:val="20"/>
              </w:rPr>
              <w:t>ә</w:t>
            </w:r>
            <w:r>
              <w:rPr>
                <w:rFonts w:ascii="Times New Roman"/>
                <w:b w:val="false"/>
                <w:i w:val="false"/>
                <w:color w:val="000000"/>
                <w:sz w:val="20"/>
              </w:rPr>
              <w:t>сері бар, аллергендер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антты</w:t>
            </w:r>
            <w:r>
              <w:rPr>
                <w:rFonts w:ascii="Times New Roman"/>
                <w:b w:val="false"/>
                <w:i w:val="false"/>
                <w:color w:val="000000"/>
                <w:sz w:val="20"/>
              </w:rPr>
              <w:t>ң</w:t>
            </w:r>
            <w:r>
              <w:rPr>
                <w:rFonts w:ascii="Times New Roman"/>
                <w:b w:val="false"/>
                <w:i w:val="false"/>
                <w:color w:val="000000"/>
                <w:sz w:val="20"/>
              </w:rPr>
              <w:t xml:space="preserve"> ша</w:t>
            </w:r>
            <w:r>
              <w:rPr>
                <w:rFonts w:ascii="Times New Roman"/>
                <w:b w:val="false"/>
                <w:i w:val="false"/>
                <w:color w:val="000000"/>
                <w:sz w:val="20"/>
              </w:rPr>
              <w:t>ң</w:t>
            </w:r>
            <w:r>
              <w:rPr>
                <w:rFonts w:ascii="Times New Roman"/>
                <w:b w:val="false"/>
                <w:i w:val="false"/>
                <w:color w:val="000000"/>
                <w:sz w:val="20"/>
              </w:rPr>
              <w:t>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w:t>
            </w:r>
            <w:r>
              <w:rPr>
                <w:rFonts w:ascii="Times New Roman"/>
                <w:b w:val="false"/>
                <w:i w:val="false"/>
                <w:color w:val="000000"/>
                <w:sz w:val="20"/>
              </w:rPr>
              <w:t>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Фиброгенді </w:t>
            </w:r>
            <w:r>
              <w:rPr>
                <w:rFonts w:ascii="Times New Roman"/>
                <w:b w:val="false"/>
                <w:i w:val="false"/>
                <w:color w:val="000000"/>
                <w:sz w:val="20"/>
              </w:rPr>
              <w:t>ә</w:t>
            </w:r>
            <w:r>
              <w:rPr>
                <w:rFonts w:ascii="Times New Roman"/>
                <w:b w:val="false"/>
                <w:i w:val="false"/>
                <w:color w:val="000000"/>
                <w:sz w:val="20"/>
              </w:rPr>
              <w:t>сері бар</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 синтетикалы</w:t>
            </w:r>
            <w:r>
              <w:rPr>
                <w:rFonts w:ascii="Times New Roman"/>
                <w:b w:val="false"/>
                <w:i w:val="false"/>
                <w:color w:val="000000"/>
                <w:sz w:val="20"/>
              </w:rPr>
              <w:t>қ</w:t>
            </w:r>
            <w:r>
              <w:rPr>
                <w:rFonts w:ascii="Times New Roman"/>
                <w:b w:val="false"/>
                <w:i w:val="false"/>
                <w:color w:val="000000"/>
                <w:sz w:val="20"/>
              </w:rPr>
              <w:t xml:space="preserve"> заттары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Ингаляциялы</w:t>
            </w:r>
            <w:r>
              <w:rPr>
                <w:rFonts w:ascii="Times New Roman"/>
                <w:b w:val="false"/>
                <w:i w:val="false"/>
                <w:color w:val="000000"/>
                <w:sz w:val="20"/>
              </w:rPr>
              <w:t>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Аллергендер</w:t>
            </w:r>
          </w:p>
        </w:tc>
      </w:tr>
    </w:tbl>
    <w:bookmarkStart w:name="z413" w:id="25"/>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3-қосымша           </w:t>
      </w:r>
    </w:p>
    <w:bookmarkEnd w:id="25"/>
    <w:bookmarkStart w:name="z414" w:id="26"/>
    <w:p>
      <w:pPr>
        <w:spacing w:after="0"/>
        <w:ind w:left="0"/>
        <w:jc w:val="left"/>
      </w:pPr>
      <w:r>
        <w:rPr>
          <w:rFonts w:ascii="Times New Roman"/>
          <w:b/>
          <w:i w:val="false"/>
          <w:color w:val="000000"/>
        </w:rPr>
        <w:t xml:space="preserve"> 
Тамақтану объектілеріндегі микроклимат параметрлері</w:t>
      </w:r>
    </w:p>
    <w:bookmarkEnd w:id="26"/>
    <w:p>
      <w:pPr>
        <w:spacing w:after="0"/>
        <w:ind w:left="0"/>
        <w:jc w:val="both"/>
      </w:pPr>
      <w:r>
        <w:rPr>
          <w:rFonts w:ascii="Times New Roman"/>
          <w:b w:val="false"/>
          <w:i w:val="false"/>
          <w:color w:val="000000"/>
          <w:sz w:val="28"/>
        </w:rPr>
        <w:t>Жылдың салқын және жылы мезгілдеріндегі микроклиматтың</w:t>
      </w:r>
      <w:r>
        <w:br/>
      </w:r>
      <w:r>
        <w:rPr>
          <w:rFonts w:ascii="Times New Roman"/>
          <w:b w:val="false"/>
          <w:i w:val="false"/>
          <w:color w:val="000000"/>
          <w:sz w:val="28"/>
        </w:rPr>
        <w:t>
қолайлы параметрлері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078"/>
        <w:gridCol w:w="2063"/>
        <w:gridCol w:w="2105"/>
        <w:gridCol w:w="1940"/>
        <w:gridCol w:w="2022"/>
        <w:gridCol w:w="1713"/>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р/с</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ндірістік үй-жайлар</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шығындарыны</w:t>
            </w:r>
            <w:r>
              <w:rPr>
                <w:rFonts w:ascii="Times New Roman"/>
                <w:b/>
                <w:i w:val="false"/>
                <w:color w:val="000000"/>
                <w:sz w:val="20"/>
              </w:rPr>
              <w:t>ң</w:t>
            </w:r>
            <w:r>
              <w:rPr>
                <w:rFonts w:ascii="Times New Roman"/>
                <w:b/>
                <w:i w:val="false"/>
                <w:color w:val="000000"/>
                <w:sz w:val="20"/>
              </w:rPr>
              <w:t xml:space="preserve"> де</w:t>
            </w:r>
            <w:r>
              <w:rPr>
                <w:rFonts w:ascii="Times New Roman"/>
                <w:b/>
                <w:i w:val="false"/>
                <w:color w:val="000000"/>
                <w:sz w:val="20"/>
              </w:rPr>
              <w:t>ң</w:t>
            </w:r>
            <w:r>
              <w:rPr>
                <w:rFonts w:ascii="Times New Roman"/>
                <w:b/>
                <w:i w:val="false"/>
                <w:color w:val="000000"/>
                <w:sz w:val="20"/>
              </w:rPr>
              <w:t>гейі бойынша жұмыстар санаты, Вт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w:t>
            </w:r>
            <w:r>
              <w:rPr>
                <w:rFonts w:ascii="Times New Roman"/>
                <w:b/>
                <w:i w:val="false"/>
                <w:color w:val="000000"/>
                <w:sz w:val="20"/>
              </w:rPr>
              <w:t>қ</w:t>
            </w:r>
            <w:r>
              <w:rPr>
                <w:rFonts w:ascii="Times New Roman"/>
                <w:b/>
                <w:i w:val="false"/>
                <w:color w:val="000000"/>
                <w:sz w:val="20"/>
              </w:rPr>
              <w:t>ын мезгіл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Ауа температурасы, </w:t>
            </w:r>
            <w:r>
              <w:rPr>
                <w:rFonts w:ascii="Times New Roman"/>
                <w:b w:val="false"/>
                <w:i w:val="false"/>
                <w:color w:val="000000"/>
                <w:vertAlign w:val="superscript"/>
              </w:rPr>
              <w:t>0</w:t>
            </w:r>
            <w:r>
              <w:rPr>
                <w:rFonts w:ascii="Times New Roman"/>
                <w:b/>
                <w:i w:val="false"/>
                <w:color w:val="000000"/>
                <w:sz w:val="20"/>
              </w:rPr>
              <w:t>С</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Салыстырмалы ылғалдылы</w:t>
            </w:r>
            <w:r>
              <w:rPr>
                <w:rFonts w:ascii="Times New Roman"/>
                <w:b/>
                <w:i w:val="false"/>
                <w:color w:val="000000"/>
                <w:sz w:val="20"/>
              </w:rPr>
              <w:t>қ</w:t>
            </w:r>
            <w:r>
              <w:rPr>
                <w:rFonts w:ascii="Times New Roman"/>
                <w:b/>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Беткі температурасы, </w:t>
            </w:r>
            <w:r>
              <w:rPr>
                <w:rFonts w:ascii="Times New Roman"/>
                <w:b w:val="false"/>
                <w:i w:val="false"/>
                <w:color w:val="000000"/>
                <w:vertAlign w:val="superscript"/>
              </w:rPr>
              <w:t>0</w:t>
            </w:r>
            <w:r>
              <w:rPr>
                <w:rFonts w:ascii="Times New Roman"/>
                <w:b/>
                <w:i w:val="false"/>
                <w:color w:val="000000"/>
                <w:sz w:val="20"/>
              </w:rPr>
              <w:t>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Ауаны</w:t>
            </w:r>
            <w:r>
              <w:rPr>
                <w:rFonts w:ascii="Times New Roman"/>
                <w:b/>
                <w:i w:val="false"/>
                <w:color w:val="000000"/>
                <w:sz w:val="20"/>
              </w:rPr>
              <w:t>ң</w:t>
            </w:r>
            <w:r>
              <w:rPr>
                <w:rFonts w:ascii="Times New Roman"/>
                <w:b/>
                <w:i w:val="false"/>
                <w:color w:val="000000"/>
                <w:sz w:val="20"/>
              </w:rPr>
              <w:t xml:space="preserve"> қозғалыс жылдамды</w:t>
            </w:r>
            <w:r>
              <w:rPr>
                <w:rFonts w:ascii="Times New Roman"/>
                <w:b/>
                <w:i w:val="false"/>
                <w:color w:val="000000"/>
                <w:sz w:val="20"/>
              </w:rPr>
              <w:t>ғ</w:t>
            </w:r>
            <w:r>
              <w:rPr>
                <w:rFonts w:ascii="Times New Roman"/>
                <w:b/>
                <w:i w:val="false"/>
                <w:color w:val="000000"/>
                <w:sz w:val="20"/>
              </w:rPr>
              <w:t>ы, м/с</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 xml:space="preserve">танатын зал, </w:t>
            </w:r>
            <w:r>
              <w:rPr>
                <w:rFonts w:ascii="Times New Roman"/>
                <w:b w:val="false"/>
                <w:i w:val="false"/>
                <w:color w:val="000000"/>
                <w:sz w:val="20"/>
              </w:rPr>
              <w:t>ү</w:t>
            </w:r>
            <w:r>
              <w:rPr>
                <w:rFonts w:ascii="Times New Roman"/>
                <w:b w:val="false"/>
                <w:i w:val="false"/>
                <w:color w:val="000000"/>
                <w:sz w:val="20"/>
              </w:rPr>
              <w:t>лестіру орны, барлар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85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Дастархан жабды</w:t>
            </w:r>
            <w:r>
              <w:rPr>
                <w:rFonts w:ascii="Times New Roman"/>
                <w:b w:val="false"/>
                <w:i w:val="false"/>
                <w:color w:val="000000"/>
                <w:sz w:val="20"/>
              </w:rPr>
              <w:t>ғ</w:t>
            </w:r>
            <w:r>
              <w:rPr>
                <w:rFonts w:ascii="Times New Roman"/>
                <w:b w:val="false"/>
                <w:i w:val="false"/>
                <w:color w:val="000000"/>
                <w:sz w:val="20"/>
              </w:rPr>
              <w:t>ы б</w:t>
            </w:r>
            <w:r>
              <w:rPr>
                <w:rFonts w:ascii="Times New Roman"/>
                <w:b w:val="false"/>
                <w:i w:val="false"/>
                <w:color w:val="000000"/>
                <w:sz w:val="20"/>
              </w:rPr>
              <w:t>ө</w:t>
            </w:r>
            <w:r>
              <w:rPr>
                <w:rFonts w:ascii="Times New Roman"/>
                <w:b w:val="false"/>
                <w:i w:val="false"/>
                <w:color w:val="000000"/>
                <w:sz w:val="20"/>
              </w:rPr>
              <w:t>лмесі, киім-Кешек бөлмесі, киім ілетін орын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Iб</w:t>
            </w:r>
            <w:r>
              <w:br/>
            </w:r>
            <w:r>
              <w:rPr>
                <w:rFonts w:ascii="Times New Roman"/>
                <w:b w:val="false"/>
                <w:i w:val="false"/>
                <w:color w:val="000000"/>
                <w:sz w:val="20"/>
              </w:rPr>
              <w:t>
</w:t>
            </w:r>
            <w:r>
              <w:rPr>
                <w:rFonts w:ascii="Times New Roman"/>
                <w:b w:val="false"/>
                <w:i w:val="false"/>
                <w:color w:val="000000"/>
                <w:sz w:val="20"/>
              </w:rPr>
              <w:t>(140-174)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ет,</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r>
              <w:br/>
            </w:r>
            <w:r>
              <w:rPr>
                <w:rFonts w:ascii="Times New Roman"/>
                <w:b w:val="false"/>
                <w:i w:val="false"/>
                <w:color w:val="000000"/>
                <w:sz w:val="20"/>
              </w:rPr>
              <w:t>
</w:t>
            </w:r>
            <w:r>
              <w:rPr>
                <w:rFonts w:ascii="Times New Roman"/>
                <w:b w:val="false"/>
                <w:i w:val="false"/>
                <w:color w:val="000000"/>
                <w:sz w:val="20"/>
              </w:rPr>
              <w:t>(233-290)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Ысты</w:t>
            </w:r>
            <w:r>
              <w:rPr>
                <w:rFonts w:ascii="Times New Roman"/>
                <w:b w:val="false"/>
                <w:i w:val="false"/>
                <w:color w:val="000000"/>
                <w:sz w:val="20"/>
              </w:rPr>
              <w:t>қ</w:t>
            </w:r>
            <w:r>
              <w:rPr>
                <w:rFonts w:ascii="Times New Roman"/>
                <w:b w:val="false"/>
                <w:i w:val="false"/>
                <w:color w:val="000000"/>
                <w:sz w:val="20"/>
              </w:rPr>
              <w:t xml:space="preserve"> цех, кондитерлік өнімдерді пісіруге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й-жай</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r>
              <w:br/>
            </w:r>
            <w:r>
              <w:rPr>
                <w:rFonts w:ascii="Times New Roman"/>
                <w:b w:val="false"/>
                <w:i w:val="false"/>
                <w:color w:val="000000"/>
                <w:sz w:val="20"/>
              </w:rPr>
              <w:t>
</w:t>
            </w:r>
            <w:r>
              <w:rPr>
                <w:rFonts w:ascii="Times New Roman"/>
                <w:b w:val="false"/>
                <w:i w:val="false"/>
                <w:color w:val="000000"/>
                <w:sz w:val="20"/>
              </w:rPr>
              <w:t>(233-290)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дайындауға дейінгі, сал</w:t>
            </w:r>
            <w:r>
              <w:rPr>
                <w:rFonts w:ascii="Times New Roman"/>
                <w:b w:val="false"/>
                <w:i w:val="false"/>
                <w:color w:val="000000"/>
                <w:sz w:val="20"/>
              </w:rPr>
              <w:t>қ</w:t>
            </w:r>
            <w:r>
              <w:rPr>
                <w:rFonts w:ascii="Times New Roman"/>
                <w:b w:val="false"/>
                <w:i w:val="false"/>
                <w:color w:val="000000"/>
                <w:sz w:val="20"/>
              </w:rPr>
              <w:t>ын, балы</w:t>
            </w:r>
            <w:r>
              <w:rPr>
                <w:rFonts w:ascii="Times New Roman"/>
                <w:b w:val="false"/>
                <w:i w:val="false"/>
                <w:color w:val="000000"/>
                <w:sz w:val="20"/>
              </w:rPr>
              <w:t>қ</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 ыдысын жуу </w:t>
            </w:r>
            <w:r>
              <w:rPr>
                <w:rFonts w:ascii="Times New Roman"/>
                <w:b w:val="false"/>
                <w:i w:val="false"/>
                <w:color w:val="000000"/>
                <w:sz w:val="20"/>
              </w:rPr>
              <w:t>ү</w:t>
            </w:r>
            <w:r>
              <w:rPr>
                <w:rFonts w:ascii="Times New Roman"/>
                <w:b w:val="false"/>
                <w:i w:val="false"/>
                <w:color w:val="000000"/>
                <w:sz w:val="20"/>
              </w:rPr>
              <w:t>й-жайлары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rPr>
                <w:rFonts w:ascii="Times New Roman"/>
                <w:b w:val="false"/>
                <w:i w:val="false"/>
                <w:color w:val="000000"/>
                <w:sz w:val="20"/>
              </w:rPr>
              <w:t>ү</w:t>
            </w:r>
            <w:r>
              <w:rPr>
                <w:rFonts w:ascii="Times New Roman"/>
                <w:b w:val="false"/>
                <w:i w:val="false"/>
                <w:color w:val="000000"/>
                <w:sz w:val="20"/>
              </w:rPr>
              <w:t>й ыдысын, ыдыстарды жуу үй-жайлары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r>
              <w:br/>
            </w:r>
            <w:r>
              <w:rPr>
                <w:rFonts w:ascii="Times New Roman"/>
                <w:b w:val="false"/>
                <w:i w:val="false"/>
                <w:color w:val="000000"/>
                <w:sz w:val="20"/>
              </w:rPr>
              <w:t>
</w:t>
            </w:r>
            <w:r>
              <w:rPr>
                <w:rFonts w:ascii="Times New Roman"/>
                <w:b w:val="false"/>
                <w:i w:val="false"/>
                <w:color w:val="000000"/>
                <w:sz w:val="20"/>
              </w:rPr>
              <w:t>(233-290)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кімшілік үй-жайлар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Iа</w:t>
            </w:r>
            <w:r>
              <w:br/>
            </w:r>
            <w:r>
              <w:rPr>
                <w:rFonts w:ascii="Times New Roman"/>
                <w:b w:val="false"/>
                <w:i w:val="false"/>
                <w:color w:val="000000"/>
                <w:sz w:val="20"/>
              </w:rPr>
              <w:t>
</w:t>
            </w:r>
            <w:r>
              <w:rPr>
                <w:rFonts w:ascii="Times New Roman"/>
                <w:b w:val="false"/>
                <w:i w:val="false"/>
                <w:color w:val="000000"/>
                <w:sz w:val="20"/>
              </w:rPr>
              <w:t>(139 дейін)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2685"/>
        <w:gridCol w:w="2507"/>
        <w:gridCol w:w="35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 мезгіл</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Ауа температурасы, </w:t>
            </w:r>
            <w:r>
              <w:rPr>
                <w:rFonts w:ascii="Times New Roman"/>
                <w:b w:val="false"/>
                <w:i w:val="false"/>
                <w:color w:val="000000"/>
                <w:vertAlign w:val="superscript"/>
              </w:rPr>
              <w:t>0</w:t>
            </w:r>
            <w:r>
              <w:rPr>
                <w:rFonts w:ascii="Times New Roman"/>
                <w:b/>
                <w:i w:val="false"/>
                <w:color w:val="000000"/>
                <w:sz w:val="20"/>
              </w:rPr>
              <w:t>С</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Салыстырмалы ылғалдылық,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Беткі температурасы, </w:t>
            </w:r>
            <w:r>
              <w:rPr>
                <w:rFonts w:ascii="Times New Roman"/>
                <w:b w:val="false"/>
                <w:i w:val="false"/>
                <w:color w:val="000000"/>
                <w:vertAlign w:val="superscript"/>
              </w:rPr>
              <w:t>0</w:t>
            </w:r>
            <w:r>
              <w:rPr>
                <w:rFonts w:ascii="Times New Roman"/>
                <w:b/>
                <w:i w:val="false"/>
                <w:color w:val="000000"/>
                <w:sz w:val="20"/>
              </w:rPr>
              <w:t>С</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Ауаның қозғалыс жылдамдығы, м/с</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405"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415" w:id="27"/>
    <w:p>
      <w:pPr>
        <w:spacing w:after="0"/>
        <w:ind w:left="0"/>
        <w:jc w:val="left"/>
      </w:pPr>
      <w:r>
        <w:rPr>
          <w:rFonts w:ascii="Times New Roman"/>
          <w:b/>
          <w:i w:val="false"/>
          <w:color w:val="000000"/>
        </w:rPr>
        <w:t xml:space="preserve"> 
Өндірістік үй-жайлардың жұмыс орындарындағы жылдың</w:t>
      </w:r>
      <w:r>
        <w:br/>
      </w:r>
      <w:r>
        <w:rPr>
          <w:rFonts w:ascii="Times New Roman"/>
          <w:b/>
          <w:i w:val="false"/>
          <w:color w:val="000000"/>
        </w:rPr>
        <w:t>
салқын және жылы мезгілдеріне арналған микроклимат</w:t>
      </w:r>
      <w:r>
        <w:br/>
      </w:r>
      <w:r>
        <w:rPr>
          <w:rFonts w:ascii="Times New Roman"/>
          <w:b/>
          <w:i w:val="false"/>
          <w:color w:val="000000"/>
        </w:rPr>
        <w:t>
көрсеткіштерінің рұқсат етілетін көрсеткіштері</w:t>
      </w:r>
    </w:p>
    <w:bookmarkEnd w:id="27"/>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5893"/>
        <w:gridCol w:w="3598"/>
        <w:gridCol w:w="1755"/>
        <w:gridCol w:w="1755"/>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 xml:space="preserve">ндірістік </w:t>
            </w:r>
            <w:r>
              <w:rPr>
                <w:rFonts w:ascii="Times New Roman"/>
                <w:b/>
                <w:i w:val="false"/>
                <w:color w:val="000000"/>
                <w:sz w:val="20"/>
              </w:rPr>
              <w:t>ү</w:t>
            </w:r>
            <w:r>
              <w:rPr>
                <w:rFonts w:ascii="Times New Roman"/>
                <w:b/>
                <w:i w:val="false"/>
                <w:color w:val="000000"/>
                <w:sz w:val="20"/>
              </w:rPr>
              <w:t>й-жайлар</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Энергияны шы</w:t>
            </w:r>
            <w:r>
              <w:rPr>
                <w:rFonts w:ascii="Times New Roman"/>
                <w:b/>
                <w:i w:val="false"/>
                <w:color w:val="000000"/>
                <w:sz w:val="20"/>
              </w:rPr>
              <w:t>ғ</w:t>
            </w:r>
            <w:r>
              <w:rPr>
                <w:rFonts w:ascii="Times New Roman"/>
                <w:b/>
                <w:i w:val="false"/>
                <w:color w:val="000000"/>
                <w:sz w:val="20"/>
              </w:rPr>
              <w:t>ындау де</w:t>
            </w:r>
            <w:r>
              <w:rPr>
                <w:rFonts w:ascii="Times New Roman"/>
                <w:b/>
                <w:i w:val="false"/>
                <w:color w:val="000000"/>
                <w:sz w:val="20"/>
              </w:rPr>
              <w:t>ң</w:t>
            </w:r>
            <w:r>
              <w:rPr>
                <w:rFonts w:ascii="Times New Roman"/>
                <w:b/>
                <w:i w:val="false"/>
                <w:color w:val="000000"/>
                <w:sz w:val="20"/>
              </w:rPr>
              <w:t>гейі бойынша жұмыстарды</w:t>
            </w:r>
            <w:r>
              <w:rPr>
                <w:rFonts w:ascii="Times New Roman"/>
                <w:b/>
                <w:i w:val="false"/>
                <w:color w:val="000000"/>
                <w:sz w:val="20"/>
              </w:rPr>
              <w:t>ң</w:t>
            </w:r>
            <w:r>
              <w:rPr>
                <w:rFonts w:ascii="Times New Roman"/>
                <w:b/>
                <w:i w:val="false"/>
                <w:color w:val="000000"/>
                <w:sz w:val="20"/>
              </w:rPr>
              <w:t xml:space="preserve"> санаты, Вт</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ң</w:t>
            </w:r>
            <w:r>
              <w:rPr>
                <w:rFonts w:ascii="Times New Roman"/>
                <w:b/>
                <w:i w:val="false"/>
                <w:color w:val="000000"/>
                <w:sz w:val="20"/>
              </w:rPr>
              <w:t>тайлы шамадан төмен диапазон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ң</w:t>
            </w:r>
            <w:r>
              <w:rPr>
                <w:rFonts w:ascii="Times New Roman"/>
                <w:b/>
                <w:i w:val="false"/>
                <w:color w:val="000000"/>
                <w:sz w:val="20"/>
              </w:rPr>
              <w:t>тайлы шамадан жо</w:t>
            </w:r>
            <w:r>
              <w:rPr>
                <w:rFonts w:ascii="Times New Roman"/>
                <w:b/>
                <w:i w:val="false"/>
                <w:color w:val="000000"/>
                <w:sz w:val="20"/>
              </w:rPr>
              <w:t>ғ</w:t>
            </w:r>
            <w:r>
              <w:rPr>
                <w:rFonts w:ascii="Times New Roman"/>
                <w:b/>
                <w:i w:val="false"/>
                <w:color w:val="000000"/>
                <w:sz w:val="20"/>
              </w:rPr>
              <w:t>ары диапазон</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 xml:space="preserve">танатын зал, </w:t>
            </w:r>
            <w:r>
              <w:rPr>
                <w:rFonts w:ascii="Times New Roman"/>
                <w:b w:val="false"/>
                <w:i w:val="false"/>
                <w:color w:val="000000"/>
                <w:sz w:val="20"/>
              </w:rPr>
              <w:t>ү</w:t>
            </w:r>
            <w:r>
              <w:rPr>
                <w:rFonts w:ascii="Times New Roman"/>
                <w:b w:val="false"/>
                <w:i w:val="false"/>
                <w:color w:val="000000"/>
                <w:sz w:val="20"/>
              </w:rPr>
              <w:t>лестіру орны, барлар</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Дастархан жабды</w:t>
            </w:r>
            <w:r>
              <w:rPr>
                <w:rFonts w:ascii="Times New Roman"/>
                <w:b w:val="false"/>
                <w:i w:val="false"/>
                <w:color w:val="000000"/>
                <w:sz w:val="20"/>
              </w:rPr>
              <w:t>ғ</w:t>
            </w:r>
            <w:r>
              <w:rPr>
                <w:rFonts w:ascii="Times New Roman"/>
                <w:b w:val="false"/>
                <w:i w:val="false"/>
                <w:color w:val="000000"/>
                <w:sz w:val="20"/>
              </w:rPr>
              <w:t>ы, киім-кешек бөлмесі, киім ілетін орын</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Iб</w:t>
            </w:r>
            <w:r>
              <w:br/>
            </w:r>
            <w:r>
              <w:rPr>
                <w:rFonts w:ascii="Times New Roman"/>
                <w:b w:val="false"/>
                <w:i w:val="false"/>
                <w:color w:val="000000"/>
                <w:sz w:val="20"/>
              </w:rPr>
              <w:t>
</w:t>
            </w:r>
            <w:r>
              <w:rPr>
                <w:rFonts w:ascii="Times New Roman"/>
                <w:b w:val="false"/>
                <w:i w:val="false"/>
                <w:color w:val="000000"/>
                <w:sz w:val="20"/>
              </w:rPr>
              <w:t>(140-174)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19,0-20,9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ет, 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r>
              <w:br/>
            </w:r>
            <w:r>
              <w:rPr>
                <w:rFonts w:ascii="Times New Roman"/>
                <w:b w:val="false"/>
                <w:i w:val="false"/>
                <w:color w:val="000000"/>
                <w:sz w:val="20"/>
              </w:rPr>
              <w:t>
</w:t>
            </w:r>
            <w:r>
              <w:rPr>
                <w:rFonts w:ascii="Times New Roman"/>
                <w:b w:val="false"/>
                <w:i w:val="false"/>
                <w:color w:val="000000"/>
                <w:sz w:val="20"/>
              </w:rPr>
              <w:t>(233-290)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ысты</w:t>
            </w:r>
            <w:r>
              <w:rPr>
                <w:rFonts w:ascii="Times New Roman"/>
                <w:b w:val="false"/>
                <w:i w:val="false"/>
                <w:color w:val="000000"/>
                <w:sz w:val="20"/>
              </w:rPr>
              <w:t>қ</w:t>
            </w:r>
            <w:r>
              <w:rPr>
                <w:rFonts w:ascii="Times New Roman"/>
                <w:b w:val="false"/>
                <w:i w:val="false"/>
                <w:color w:val="000000"/>
                <w:sz w:val="20"/>
              </w:rPr>
              <w:t xml:space="preserve"> цех, кондитерлік өнімдерді пісіруге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й-жай</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r>
              <w:br/>
            </w:r>
            <w:r>
              <w:rPr>
                <w:rFonts w:ascii="Times New Roman"/>
                <w:b w:val="false"/>
                <w:i w:val="false"/>
                <w:color w:val="000000"/>
                <w:sz w:val="20"/>
              </w:rPr>
              <w:t>
</w:t>
            </w:r>
            <w:r>
              <w:rPr>
                <w:rFonts w:ascii="Times New Roman"/>
                <w:b w:val="false"/>
                <w:i w:val="false"/>
                <w:color w:val="000000"/>
                <w:sz w:val="20"/>
              </w:rPr>
              <w:t>(233-290)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дайындау</w:t>
            </w:r>
            <w:r>
              <w:rPr>
                <w:rFonts w:ascii="Times New Roman"/>
                <w:b w:val="false"/>
                <w:i w:val="false"/>
                <w:color w:val="000000"/>
                <w:sz w:val="20"/>
              </w:rPr>
              <w:t>ғ</w:t>
            </w:r>
            <w:r>
              <w:rPr>
                <w:rFonts w:ascii="Times New Roman"/>
                <w:b w:val="false"/>
                <w:i w:val="false"/>
                <w:color w:val="000000"/>
                <w:sz w:val="20"/>
              </w:rPr>
              <w:t>а дейінгі, салқын, балы</w:t>
            </w:r>
            <w:r>
              <w:rPr>
                <w:rFonts w:ascii="Times New Roman"/>
                <w:b w:val="false"/>
                <w:i w:val="false"/>
                <w:color w:val="000000"/>
                <w:sz w:val="20"/>
              </w:rPr>
              <w:t>қ</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 ыдысын жуу </w:t>
            </w:r>
            <w:r>
              <w:rPr>
                <w:rFonts w:ascii="Times New Roman"/>
                <w:b w:val="false"/>
                <w:i w:val="false"/>
                <w:color w:val="000000"/>
                <w:sz w:val="20"/>
              </w:rPr>
              <w:t>ү</w:t>
            </w:r>
            <w:r>
              <w:rPr>
                <w:rFonts w:ascii="Times New Roman"/>
                <w:b w:val="false"/>
                <w:i w:val="false"/>
                <w:color w:val="000000"/>
                <w:sz w:val="20"/>
              </w:rPr>
              <w:t>й-жайлары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rPr>
                <w:rFonts w:ascii="Times New Roman"/>
                <w:b w:val="false"/>
                <w:i w:val="false"/>
                <w:color w:val="000000"/>
                <w:sz w:val="20"/>
              </w:rPr>
              <w:t>ү</w:t>
            </w:r>
            <w:r>
              <w:rPr>
                <w:rFonts w:ascii="Times New Roman"/>
                <w:b w:val="false"/>
                <w:i w:val="false"/>
                <w:color w:val="000000"/>
                <w:sz w:val="20"/>
              </w:rPr>
              <w:t>й ыдысын, ыдыстарды жуу үй-жайлары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r>
              <w:br/>
            </w:r>
            <w:r>
              <w:rPr>
                <w:rFonts w:ascii="Times New Roman"/>
                <w:b w:val="false"/>
                <w:i w:val="false"/>
                <w:color w:val="000000"/>
                <w:sz w:val="20"/>
              </w:rPr>
              <w:t>
</w:t>
            </w:r>
            <w:r>
              <w:rPr>
                <w:rFonts w:ascii="Times New Roman"/>
                <w:b w:val="false"/>
                <w:i w:val="false"/>
                <w:color w:val="000000"/>
                <w:sz w:val="20"/>
              </w:rPr>
              <w:t>(233-290)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19,1-22,0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кімшілік </w:t>
            </w:r>
            <w:r>
              <w:rPr>
                <w:rFonts w:ascii="Times New Roman"/>
                <w:b w:val="false"/>
                <w:i w:val="false"/>
                <w:color w:val="000000"/>
                <w:sz w:val="20"/>
              </w:rPr>
              <w:t>ү</w:t>
            </w:r>
            <w:r>
              <w:rPr>
                <w:rFonts w:ascii="Times New Roman"/>
                <w:b w:val="false"/>
                <w:i w:val="false"/>
                <w:color w:val="000000"/>
                <w:sz w:val="20"/>
              </w:rPr>
              <w:t>й-жайлар</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Iа</w:t>
            </w:r>
            <w:r>
              <w:br/>
            </w:r>
            <w:r>
              <w:rPr>
                <w:rFonts w:ascii="Times New Roman"/>
                <w:b w:val="false"/>
                <w:i w:val="false"/>
                <w:color w:val="000000"/>
                <w:sz w:val="20"/>
              </w:rPr>
              <w:t>
</w:t>
            </w:r>
            <w:r>
              <w:rPr>
                <w:rFonts w:ascii="Times New Roman"/>
                <w:b w:val="false"/>
                <w:i w:val="false"/>
                <w:color w:val="000000"/>
                <w:sz w:val="20"/>
              </w:rPr>
              <w:t>(139 дейін)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 т</w:t>
            </w:r>
            <w:r>
              <w:rPr>
                <w:rFonts w:ascii="Times New Roman"/>
                <w:b w:val="false"/>
                <w:i w:val="false"/>
                <w:color w:val="000000"/>
                <w:sz w:val="20"/>
              </w:rPr>
              <w:t>ұ</w:t>
            </w:r>
            <w:r>
              <w:rPr>
                <w:rFonts w:ascii="Times New Roman"/>
                <w:b w:val="false"/>
                <w:i w:val="false"/>
                <w:color w:val="000000"/>
                <w:sz w:val="20"/>
              </w:rPr>
              <w:t>здал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німдер, жартылай фабрикаттар, м</w:t>
            </w:r>
            <w:r>
              <w:rPr>
                <w:rFonts w:ascii="Times New Roman"/>
                <w:b w:val="false"/>
                <w:i w:val="false"/>
                <w:color w:val="000000"/>
                <w:sz w:val="20"/>
              </w:rPr>
              <w:t>ү</w:t>
            </w:r>
            <w:r>
              <w:rPr>
                <w:rFonts w:ascii="Times New Roman"/>
                <w:b w:val="false"/>
                <w:i w:val="false"/>
                <w:color w:val="000000"/>
                <w:sz w:val="20"/>
              </w:rPr>
              <w:t xml:space="preserve">каммал, ыдыстар </w:t>
            </w:r>
            <w:r>
              <w:rPr>
                <w:rFonts w:ascii="Times New Roman"/>
                <w:b w:val="false"/>
                <w:i w:val="false"/>
                <w:color w:val="000000"/>
                <w:sz w:val="20"/>
              </w:rPr>
              <w:t>қ</w:t>
            </w:r>
            <w:r>
              <w:rPr>
                <w:rFonts w:ascii="Times New Roman"/>
                <w:b w:val="false"/>
                <w:i w:val="false"/>
                <w:color w:val="000000"/>
                <w:sz w:val="20"/>
              </w:rPr>
              <w:t>оймасы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21,1-23,0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 xml:space="preserve">танатын зал, </w:t>
            </w:r>
            <w:r>
              <w:rPr>
                <w:rFonts w:ascii="Times New Roman"/>
                <w:b w:val="false"/>
                <w:i w:val="false"/>
                <w:color w:val="000000"/>
                <w:sz w:val="20"/>
              </w:rPr>
              <w:t>ү</w:t>
            </w:r>
            <w:r>
              <w:rPr>
                <w:rFonts w:ascii="Times New Roman"/>
                <w:b w:val="false"/>
                <w:i w:val="false"/>
                <w:color w:val="000000"/>
                <w:sz w:val="20"/>
              </w:rPr>
              <w:t>лестіру орны, барлар</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Дастархан жабды</w:t>
            </w:r>
            <w:r>
              <w:rPr>
                <w:rFonts w:ascii="Times New Roman"/>
                <w:b w:val="false"/>
                <w:i w:val="false"/>
                <w:color w:val="000000"/>
                <w:sz w:val="20"/>
              </w:rPr>
              <w:t>ғ</w:t>
            </w:r>
            <w:r>
              <w:rPr>
                <w:rFonts w:ascii="Times New Roman"/>
                <w:b w:val="false"/>
                <w:i w:val="false"/>
                <w:color w:val="000000"/>
                <w:sz w:val="20"/>
              </w:rPr>
              <w:t>ы б</w:t>
            </w:r>
            <w:r>
              <w:rPr>
                <w:rFonts w:ascii="Times New Roman"/>
                <w:b w:val="false"/>
                <w:i w:val="false"/>
                <w:color w:val="000000"/>
                <w:sz w:val="20"/>
              </w:rPr>
              <w:t>ө</w:t>
            </w:r>
            <w:r>
              <w:rPr>
                <w:rFonts w:ascii="Times New Roman"/>
                <w:b w:val="false"/>
                <w:i w:val="false"/>
                <w:color w:val="000000"/>
                <w:sz w:val="20"/>
              </w:rPr>
              <w:t>лмесі, киім-кешек б</w:t>
            </w:r>
            <w:r>
              <w:rPr>
                <w:rFonts w:ascii="Times New Roman"/>
                <w:b w:val="false"/>
                <w:i w:val="false"/>
                <w:color w:val="000000"/>
                <w:sz w:val="20"/>
              </w:rPr>
              <w:t>ө</w:t>
            </w:r>
            <w:r>
              <w:rPr>
                <w:rFonts w:ascii="Times New Roman"/>
                <w:b w:val="false"/>
                <w:i w:val="false"/>
                <w:color w:val="000000"/>
                <w:sz w:val="20"/>
              </w:rPr>
              <w:t>лмесі, киім ілетін орын</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Iб</w:t>
            </w:r>
            <w:r>
              <w:br/>
            </w:r>
            <w:r>
              <w:rPr>
                <w:rFonts w:ascii="Times New Roman"/>
                <w:b w:val="false"/>
                <w:i w:val="false"/>
                <w:color w:val="000000"/>
                <w:sz w:val="20"/>
              </w:rPr>
              <w:t>
</w:t>
            </w:r>
            <w:r>
              <w:rPr>
                <w:rFonts w:ascii="Times New Roman"/>
                <w:b w:val="false"/>
                <w:i w:val="false"/>
                <w:color w:val="000000"/>
                <w:sz w:val="20"/>
              </w:rPr>
              <w:t>(140-174)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20,0-21,9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24,1-28,0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ысты</w:t>
            </w:r>
            <w:r>
              <w:rPr>
                <w:rFonts w:ascii="Times New Roman"/>
                <w:b w:val="false"/>
                <w:i w:val="false"/>
                <w:color w:val="000000"/>
                <w:sz w:val="20"/>
              </w:rPr>
              <w:t>қ</w:t>
            </w:r>
            <w:r>
              <w:rPr>
                <w:rFonts w:ascii="Times New Roman"/>
                <w:b w:val="false"/>
                <w:i w:val="false"/>
                <w:color w:val="000000"/>
                <w:sz w:val="20"/>
              </w:rPr>
              <w:t xml:space="preserve"> цех, кондитерлік өнімдерді пісіруге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й-жай</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r>
              <w:br/>
            </w:r>
            <w:r>
              <w:rPr>
                <w:rFonts w:ascii="Times New Roman"/>
                <w:b w:val="false"/>
                <w:i w:val="false"/>
                <w:color w:val="000000"/>
                <w:sz w:val="20"/>
              </w:rPr>
              <w:t>
</w:t>
            </w:r>
            <w:r>
              <w:rPr>
                <w:rFonts w:ascii="Times New Roman"/>
                <w:b w:val="false"/>
                <w:i w:val="false"/>
                <w:color w:val="000000"/>
                <w:sz w:val="20"/>
              </w:rPr>
              <w:t>(233-290)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дайындау</w:t>
            </w:r>
            <w:r>
              <w:rPr>
                <w:rFonts w:ascii="Times New Roman"/>
                <w:b w:val="false"/>
                <w:i w:val="false"/>
                <w:color w:val="000000"/>
                <w:sz w:val="20"/>
              </w:rPr>
              <w:t>ғ</w:t>
            </w:r>
            <w:r>
              <w:rPr>
                <w:rFonts w:ascii="Times New Roman"/>
                <w:b w:val="false"/>
                <w:i w:val="false"/>
                <w:color w:val="000000"/>
                <w:sz w:val="20"/>
              </w:rPr>
              <w:t>а дейінгі, салқын, балы</w:t>
            </w:r>
            <w:r>
              <w:rPr>
                <w:rFonts w:ascii="Times New Roman"/>
                <w:b w:val="false"/>
                <w:i w:val="false"/>
                <w:color w:val="000000"/>
                <w:sz w:val="20"/>
              </w:rPr>
              <w:t>қ</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ыдысын жуу ү</w:t>
            </w:r>
            <w:r>
              <w:rPr>
                <w:rFonts w:ascii="Times New Roman"/>
                <w:b w:val="false"/>
                <w:i w:val="false"/>
                <w:color w:val="000000"/>
                <w:sz w:val="20"/>
              </w:rPr>
              <w:t>й-жайы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rPr>
                <w:rFonts w:ascii="Times New Roman"/>
                <w:b w:val="false"/>
                <w:i w:val="false"/>
                <w:color w:val="000000"/>
                <w:sz w:val="20"/>
              </w:rPr>
              <w:t>ү</w:t>
            </w:r>
            <w:r>
              <w:rPr>
                <w:rFonts w:ascii="Times New Roman"/>
                <w:b w:val="false"/>
                <w:i w:val="false"/>
                <w:color w:val="000000"/>
                <w:sz w:val="20"/>
              </w:rPr>
              <w:t xml:space="preserve">й ыдысын, ыдыстарды жуу </w:t>
            </w:r>
            <w:r>
              <w:rPr>
                <w:rFonts w:ascii="Times New Roman"/>
                <w:b w:val="false"/>
                <w:i w:val="false"/>
                <w:color w:val="000000"/>
                <w:sz w:val="20"/>
              </w:rPr>
              <w:t>ү</w:t>
            </w:r>
            <w:r>
              <w:rPr>
                <w:rFonts w:ascii="Times New Roman"/>
                <w:b w:val="false"/>
                <w:i w:val="false"/>
                <w:color w:val="000000"/>
                <w:sz w:val="20"/>
              </w:rPr>
              <w:t>й-жайы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IIб</w:t>
            </w:r>
            <w:r>
              <w:br/>
            </w:r>
            <w:r>
              <w:rPr>
                <w:rFonts w:ascii="Times New Roman"/>
                <w:b w:val="false"/>
                <w:i w:val="false"/>
                <w:color w:val="000000"/>
                <w:sz w:val="20"/>
              </w:rPr>
              <w:t>
</w:t>
            </w:r>
            <w:r>
              <w:rPr>
                <w:rFonts w:ascii="Times New Roman"/>
                <w:b w:val="false"/>
                <w:i w:val="false"/>
                <w:color w:val="000000"/>
                <w:sz w:val="20"/>
              </w:rPr>
              <w:t>(233-290)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16,0-18,9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21,1-27,0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кімшілік </w:t>
            </w:r>
            <w:r>
              <w:rPr>
                <w:rFonts w:ascii="Times New Roman"/>
                <w:b w:val="false"/>
                <w:i w:val="false"/>
                <w:color w:val="000000"/>
                <w:sz w:val="20"/>
              </w:rPr>
              <w:t>ү</w:t>
            </w:r>
            <w:r>
              <w:rPr>
                <w:rFonts w:ascii="Times New Roman"/>
                <w:b w:val="false"/>
                <w:i w:val="false"/>
                <w:color w:val="000000"/>
                <w:sz w:val="20"/>
              </w:rPr>
              <w:t>й-жайлар</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Iа</w:t>
            </w:r>
            <w:r>
              <w:br/>
            </w:r>
            <w:r>
              <w:rPr>
                <w:rFonts w:ascii="Times New Roman"/>
                <w:b w:val="false"/>
                <w:i w:val="false"/>
                <w:color w:val="000000"/>
                <w:sz w:val="20"/>
              </w:rPr>
              <w:t>
</w:t>
            </w:r>
            <w:r>
              <w:rPr>
                <w:rFonts w:ascii="Times New Roman"/>
                <w:b w:val="false"/>
                <w:i w:val="false"/>
                <w:color w:val="000000"/>
                <w:sz w:val="20"/>
              </w:rPr>
              <w:t>(139 дейін)</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21,0-22,9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25,1-28,0</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 т</w:t>
            </w:r>
            <w:r>
              <w:rPr>
                <w:rFonts w:ascii="Times New Roman"/>
                <w:b w:val="false"/>
                <w:i w:val="false"/>
                <w:color w:val="000000"/>
                <w:sz w:val="20"/>
              </w:rPr>
              <w:t>ұ</w:t>
            </w:r>
            <w:r>
              <w:rPr>
                <w:rFonts w:ascii="Times New Roman"/>
                <w:b w:val="false"/>
                <w:i w:val="false"/>
                <w:color w:val="000000"/>
                <w:sz w:val="20"/>
              </w:rPr>
              <w:t>здал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ө</w:t>
            </w:r>
            <w:r>
              <w:rPr>
                <w:rFonts w:ascii="Times New Roman"/>
                <w:b w:val="false"/>
                <w:i w:val="false"/>
                <w:color w:val="000000"/>
                <w:sz w:val="20"/>
              </w:rPr>
              <w:t>німдер, жартылай фабрикаттар, м</w:t>
            </w:r>
            <w:r>
              <w:rPr>
                <w:rFonts w:ascii="Times New Roman"/>
                <w:b w:val="false"/>
                <w:i w:val="false"/>
                <w:color w:val="000000"/>
                <w:sz w:val="20"/>
              </w:rPr>
              <w:t>ү</w:t>
            </w:r>
            <w:r>
              <w:rPr>
                <w:rFonts w:ascii="Times New Roman"/>
                <w:b w:val="false"/>
                <w:i w:val="false"/>
                <w:color w:val="000000"/>
                <w:sz w:val="20"/>
              </w:rPr>
              <w:t>каммал, ыдыстар қ</w:t>
            </w:r>
            <w:r>
              <w:rPr>
                <w:rFonts w:ascii="Times New Roman"/>
                <w:b w:val="false"/>
                <w:i w:val="false"/>
                <w:color w:val="000000"/>
                <w:sz w:val="20"/>
              </w:rPr>
              <w:t>оймасы</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IIа</w:t>
            </w:r>
            <w:r>
              <w:br/>
            </w:r>
            <w:r>
              <w:rPr>
                <w:rFonts w:ascii="Times New Roman"/>
                <w:b w:val="false"/>
                <w:i w:val="false"/>
                <w:color w:val="000000"/>
                <w:sz w:val="20"/>
              </w:rPr>
              <w:t>
</w:t>
            </w:r>
            <w:r>
              <w:rPr>
                <w:rFonts w:ascii="Times New Roman"/>
                <w:b w:val="false"/>
                <w:i w:val="false"/>
                <w:color w:val="000000"/>
                <w:sz w:val="20"/>
              </w:rPr>
              <w:t>(175-232)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18,0-19,9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22,1-27,0</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3308"/>
        <w:gridCol w:w="3546"/>
        <w:gridCol w:w="3214"/>
        <w:gridCol w:w="2074"/>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Температура, </w:t>
            </w:r>
            <w:r>
              <w:rPr>
                <w:rFonts w:ascii="Times New Roman"/>
                <w:b w:val="false"/>
                <w:i w:val="false"/>
                <w:color w:val="000000"/>
                <w:vertAlign w:val="superscript"/>
              </w:rPr>
              <w:t>0</w:t>
            </w:r>
            <w:r>
              <w:rPr>
                <w:rFonts w:ascii="Times New Roman"/>
                <w:b/>
                <w:i w:val="false"/>
                <w:color w:val="000000"/>
                <w:sz w:val="20"/>
              </w:rPr>
              <w:t>С</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Ауаны</w:t>
            </w:r>
            <w:r>
              <w:rPr>
                <w:rFonts w:ascii="Times New Roman"/>
                <w:b/>
                <w:i w:val="false"/>
                <w:color w:val="000000"/>
                <w:sz w:val="20"/>
              </w:rPr>
              <w:t>ң</w:t>
            </w:r>
            <w:r>
              <w:rPr>
                <w:rFonts w:ascii="Times New Roman"/>
                <w:b/>
                <w:i w:val="false"/>
                <w:color w:val="000000"/>
                <w:sz w:val="20"/>
              </w:rPr>
              <w:t xml:space="preserve"> салыстырмалы ылғалдылы</w:t>
            </w:r>
            <w:r>
              <w:rPr>
                <w:rFonts w:ascii="Times New Roman"/>
                <w:b/>
                <w:i w:val="false"/>
                <w:color w:val="000000"/>
                <w:sz w:val="20"/>
              </w:rPr>
              <w:t>ғ</w:t>
            </w:r>
            <w:r>
              <w:rPr>
                <w:rFonts w:ascii="Times New Roman"/>
                <w:b/>
                <w:i w:val="false"/>
                <w:color w:val="000000"/>
                <w:sz w:val="20"/>
              </w:rPr>
              <w:t>ы,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ң</w:t>
            </w:r>
            <w:r>
              <w:rPr>
                <w:rFonts w:ascii="Times New Roman"/>
                <w:b/>
                <w:i w:val="false"/>
                <w:color w:val="000000"/>
                <w:sz w:val="20"/>
              </w:rPr>
              <w:t>тайлы шамадан төмен ауа температурасыны</w:t>
            </w:r>
            <w:r>
              <w:rPr>
                <w:rFonts w:ascii="Times New Roman"/>
                <w:b/>
                <w:i w:val="false"/>
                <w:color w:val="000000"/>
                <w:sz w:val="20"/>
              </w:rPr>
              <w:t>ң</w:t>
            </w:r>
            <w:r>
              <w:rPr>
                <w:rFonts w:ascii="Times New Roman"/>
                <w:b/>
                <w:i w:val="false"/>
                <w:color w:val="000000"/>
                <w:sz w:val="20"/>
              </w:rPr>
              <w:t xml:space="preserve"> диапазоны </w:t>
            </w:r>
            <w:r>
              <w:rPr>
                <w:rFonts w:ascii="Times New Roman"/>
                <w:b/>
                <w:i w:val="false"/>
                <w:color w:val="000000"/>
                <w:sz w:val="20"/>
              </w:rPr>
              <w:t>ү</w:t>
            </w:r>
            <w:r>
              <w:rPr>
                <w:rFonts w:ascii="Times New Roman"/>
                <w:b/>
                <w:i w:val="false"/>
                <w:color w:val="000000"/>
                <w:sz w:val="20"/>
              </w:rPr>
              <w:t>шін, кемінде</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ң</w:t>
            </w:r>
            <w:r>
              <w:rPr>
                <w:rFonts w:ascii="Times New Roman"/>
                <w:b/>
                <w:i w:val="false"/>
                <w:color w:val="000000"/>
                <w:sz w:val="20"/>
              </w:rPr>
              <w:t>тайлы шамадан жо</w:t>
            </w:r>
            <w:r>
              <w:rPr>
                <w:rFonts w:ascii="Times New Roman"/>
                <w:b/>
                <w:i w:val="false"/>
                <w:color w:val="000000"/>
                <w:sz w:val="20"/>
              </w:rPr>
              <w:t>ғ</w:t>
            </w:r>
            <w:r>
              <w:rPr>
                <w:rFonts w:ascii="Times New Roman"/>
                <w:b/>
                <w:i w:val="false"/>
                <w:color w:val="000000"/>
                <w:sz w:val="20"/>
              </w:rPr>
              <w:t>ары ауа температурасыны</w:t>
            </w:r>
            <w:r>
              <w:rPr>
                <w:rFonts w:ascii="Times New Roman"/>
                <w:b/>
                <w:i w:val="false"/>
                <w:color w:val="000000"/>
                <w:sz w:val="20"/>
              </w:rPr>
              <w:t>ң</w:t>
            </w:r>
            <w:r>
              <w:rPr>
                <w:rFonts w:ascii="Times New Roman"/>
                <w:b/>
                <w:i w:val="false"/>
                <w:color w:val="000000"/>
                <w:sz w:val="20"/>
              </w:rPr>
              <w:t xml:space="preserve"> диапазоны </w:t>
            </w:r>
            <w:r>
              <w:rPr>
                <w:rFonts w:ascii="Times New Roman"/>
                <w:b/>
                <w:i w:val="false"/>
                <w:color w:val="000000"/>
                <w:sz w:val="20"/>
              </w:rPr>
              <w:t>ү</w:t>
            </w:r>
            <w:r>
              <w:rPr>
                <w:rFonts w:ascii="Times New Roman"/>
                <w:b/>
                <w:i w:val="false"/>
                <w:color w:val="000000"/>
                <w:sz w:val="20"/>
              </w:rPr>
              <w:t>шін, кемінде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мезгілі</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w:t>
            </w:r>
            <w:r>
              <w:rPr>
                <w:rFonts w:ascii="Times New Roman"/>
                <w:b w:val="false"/>
                <w:i w:val="false"/>
                <w:color w:val="000000"/>
                <w:sz w:val="20"/>
              </w:rPr>
              <w:t>қ</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16" w:id="2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Ауа температурасы + 25</w:t>
      </w:r>
      <w:r>
        <w:rPr>
          <w:rFonts w:ascii="Times New Roman"/>
          <w:b w:val="false"/>
          <w:i w:val="false"/>
          <w:color w:val="000000"/>
          <w:vertAlign w:val="superscript"/>
        </w:rPr>
        <w:t>0</w:t>
      </w:r>
      <w:r>
        <w:rPr>
          <w:rFonts w:ascii="Times New Roman"/>
          <w:b w:val="false"/>
          <w:i w:val="false"/>
          <w:color w:val="000000"/>
          <w:sz w:val="28"/>
        </w:rPr>
        <w:t>С болған кезде жылдың жылы мезгіліндегі ауа қозғалысының жылдамдығы гигиеналық талаптардың рұқсат етілетін параметрлеріне сәйкес келеді.</w:t>
      </w:r>
      <w:r>
        <w:br/>
      </w:r>
      <w:r>
        <w:rPr>
          <w:rFonts w:ascii="Times New Roman"/>
          <w:b w:val="false"/>
          <w:i w:val="false"/>
          <w:color w:val="000000"/>
          <w:sz w:val="28"/>
        </w:rPr>
        <w:t>
</w:t>
      </w:r>
      <w:r>
        <w:rPr>
          <w:rFonts w:ascii="Times New Roman"/>
          <w:b w:val="false"/>
          <w:i w:val="false"/>
          <w:color w:val="000000"/>
          <w:sz w:val="28"/>
        </w:rPr>
        <w:t>
      *Ауа температурасы 25</w:t>
      </w:r>
      <w:r>
        <w:rPr>
          <w:rFonts w:ascii="Times New Roman"/>
          <w:b w:val="false"/>
          <w:i w:val="false"/>
          <w:color w:val="000000"/>
          <w:vertAlign w:val="superscript"/>
        </w:rPr>
        <w:t>0</w:t>
      </w:r>
      <w:r>
        <w:rPr>
          <w:rFonts w:ascii="Times New Roman"/>
          <w:b w:val="false"/>
          <w:i w:val="false"/>
          <w:color w:val="000000"/>
          <w:sz w:val="28"/>
        </w:rPr>
        <w:t>С және одан жоғары болған кезде ауаның салыстырмалы ылғалдылығының ең жоғары көрсеткіштері мына шектерге сәйкес келеді:</w:t>
      </w:r>
      <w:r>
        <w:br/>
      </w:r>
      <w:r>
        <w:rPr>
          <w:rFonts w:ascii="Times New Roman"/>
          <w:b w:val="false"/>
          <w:i w:val="false"/>
          <w:color w:val="000000"/>
          <w:sz w:val="28"/>
        </w:rPr>
        <w:t>
</w:t>
      </w:r>
      <w:r>
        <w:rPr>
          <w:rFonts w:ascii="Times New Roman"/>
          <w:b w:val="false"/>
          <w:i w:val="false"/>
          <w:color w:val="000000"/>
          <w:sz w:val="28"/>
        </w:rPr>
        <w:t>
      1) ауа температурасы 25</w:t>
      </w:r>
      <w:r>
        <w:rPr>
          <w:rFonts w:ascii="Times New Roman"/>
          <w:b w:val="false"/>
          <w:i w:val="false"/>
          <w:color w:val="000000"/>
          <w:vertAlign w:val="superscript"/>
        </w:rPr>
        <w:t>0</w:t>
      </w:r>
      <w:r>
        <w:rPr>
          <w:rFonts w:ascii="Times New Roman"/>
          <w:b w:val="false"/>
          <w:i w:val="false"/>
          <w:color w:val="000000"/>
          <w:sz w:val="28"/>
        </w:rPr>
        <w:t>С болған кезде – 70%;</w:t>
      </w:r>
      <w:r>
        <w:br/>
      </w:r>
      <w:r>
        <w:rPr>
          <w:rFonts w:ascii="Times New Roman"/>
          <w:b w:val="false"/>
          <w:i w:val="false"/>
          <w:color w:val="000000"/>
          <w:sz w:val="28"/>
        </w:rPr>
        <w:t>
</w:t>
      </w:r>
      <w:r>
        <w:rPr>
          <w:rFonts w:ascii="Times New Roman"/>
          <w:b w:val="false"/>
          <w:i w:val="false"/>
          <w:color w:val="000000"/>
          <w:sz w:val="28"/>
        </w:rPr>
        <w:t>
      2) ауа температурасы 26</w:t>
      </w:r>
      <w:r>
        <w:rPr>
          <w:rFonts w:ascii="Times New Roman"/>
          <w:b w:val="false"/>
          <w:i w:val="false"/>
          <w:color w:val="000000"/>
          <w:vertAlign w:val="superscript"/>
        </w:rPr>
        <w:t>0</w:t>
      </w:r>
      <w:r>
        <w:rPr>
          <w:rFonts w:ascii="Times New Roman"/>
          <w:b w:val="false"/>
          <w:i w:val="false"/>
          <w:color w:val="000000"/>
          <w:sz w:val="28"/>
        </w:rPr>
        <w:t>С болған кезде – 65%;</w:t>
      </w:r>
      <w:r>
        <w:br/>
      </w:r>
      <w:r>
        <w:rPr>
          <w:rFonts w:ascii="Times New Roman"/>
          <w:b w:val="false"/>
          <w:i w:val="false"/>
          <w:color w:val="000000"/>
          <w:sz w:val="28"/>
        </w:rPr>
        <w:t>
</w:t>
      </w:r>
      <w:r>
        <w:rPr>
          <w:rFonts w:ascii="Times New Roman"/>
          <w:b w:val="false"/>
          <w:i w:val="false"/>
          <w:color w:val="000000"/>
          <w:sz w:val="28"/>
        </w:rPr>
        <w:t>
      3) ауа температурасы 27</w:t>
      </w:r>
      <w:r>
        <w:rPr>
          <w:rFonts w:ascii="Times New Roman"/>
          <w:b w:val="false"/>
          <w:i w:val="false"/>
          <w:color w:val="000000"/>
          <w:vertAlign w:val="superscript"/>
        </w:rPr>
        <w:t>0</w:t>
      </w:r>
      <w:r>
        <w:rPr>
          <w:rFonts w:ascii="Times New Roman"/>
          <w:b w:val="false"/>
          <w:i w:val="false"/>
          <w:color w:val="000000"/>
          <w:sz w:val="28"/>
        </w:rPr>
        <w:t>С болған кезде – 60%;</w:t>
      </w:r>
      <w:r>
        <w:br/>
      </w:r>
      <w:r>
        <w:rPr>
          <w:rFonts w:ascii="Times New Roman"/>
          <w:b w:val="false"/>
          <w:i w:val="false"/>
          <w:color w:val="000000"/>
          <w:sz w:val="28"/>
        </w:rPr>
        <w:t>
</w:t>
      </w:r>
      <w:r>
        <w:rPr>
          <w:rFonts w:ascii="Times New Roman"/>
          <w:b w:val="false"/>
          <w:i w:val="false"/>
          <w:color w:val="000000"/>
          <w:sz w:val="28"/>
        </w:rPr>
        <w:t>
      4) ауа температурасы 28</w:t>
      </w:r>
      <w:r>
        <w:rPr>
          <w:rFonts w:ascii="Times New Roman"/>
          <w:b w:val="false"/>
          <w:i w:val="false"/>
          <w:color w:val="000000"/>
          <w:vertAlign w:val="superscript"/>
        </w:rPr>
        <w:t>0</w:t>
      </w:r>
      <w:r>
        <w:rPr>
          <w:rFonts w:ascii="Times New Roman"/>
          <w:b w:val="false"/>
          <w:i w:val="false"/>
          <w:color w:val="000000"/>
          <w:sz w:val="28"/>
        </w:rPr>
        <w:t>С болған кезде – 55%.</w:t>
      </w:r>
      <w:r>
        <w:br/>
      </w:r>
      <w:r>
        <w:rPr>
          <w:rFonts w:ascii="Times New Roman"/>
          <w:b w:val="false"/>
          <w:i w:val="false"/>
          <w:color w:val="000000"/>
          <w:sz w:val="28"/>
        </w:rPr>
        <w:t>
</w:t>
      </w:r>
      <w:r>
        <w:rPr>
          <w:rFonts w:ascii="Times New Roman"/>
          <w:b w:val="false"/>
          <w:i w:val="false"/>
          <w:color w:val="000000"/>
          <w:sz w:val="28"/>
        </w:rPr>
        <w:t>
      **Ауа температурасы 26-28</w:t>
      </w:r>
      <w:r>
        <w:rPr>
          <w:rFonts w:ascii="Times New Roman"/>
          <w:b w:val="false"/>
          <w:i w:val="false"/>
          <w:color w:val="000000"/>
          <w:vertAlign w:val="superscript"/>
        </w:rPr>
        <w:t>0</w:t>
      </w:r>
      <w:r>
        <w:rPr>
          <w:rFonts w:ascii="Times New Roman"/>
          <w:b w:val="false"/>
          <w:i w:val="false"/>
          <w:color w:val="000000"/>
          <w:sz w:val="28"/>
        </w:rPr>
        <w:t>С болған кезде жылдың жылы мезгіліндегі ауа қозғалысының жылдамдығы:</w:t>
      </w:r>
      <w:r>
        <w:br/>
      </w:r>
      <w:r>
        <w:rPr>
          <w:rFonts w:ascii="Times New Roman"/>
          <w:b w:val="false"/>
          <w:i w:val="false"/>
          <w:color w:val="000000"/>
          <w:sz w:val="28"/>
        </w:rPr>
        <w:t>
</w:t>
      </w:r>
      <w:r>
        <w:rPr>
          <w:rFonts w:ascii="Times New Roman"/>
          <w:b w:val="false"/>
          <w:i w:val="false"/>
          <w:color w:val="000000"/>
          <w:sz w:val="28"/>
        </w:rPr>
        <w:t>
      1) Iа жұмыс санаты кезінде – 0,1-0,2 м/с;</w:t>
      </w:r>
      <w:r>
        <w:br/>
      </w:r>
      <w:r>
        <w:rPr>
          <w:rFonts w:ascii="Times New Roman"/>
          <w:b w:val="false"/>
          <w:i w:val="false"/>
          <w:color w:val="000000"/>
          <w:sz w:val="28"/>
        </w:rPr>
        <w:t>
</w:t>
      </w:r>
      <w:r>
        <w:rPr>
          <w:rFonts w:ascii="Times New Roman"/>
          <w:b w:val="false"/>
          <w:i w:val="false"/>
          <w:color w:val="000000"/>
          <w:sz w:val="28"/>
        </w:rPr>
        <w:t>
      2) Iб жұмыс санаты кезінде – 0,1-0,3 м/с;</w:t>
      </w:r>
      <w:r>
        <w:br/>
      </w:r>
      <w:r>
        <w:rPr>
          <w:rFonts w:ascii="Times New Roman"/>
          <w:b w:val="false"/>
          <w:i w:val="false"/>
          <w:color w:val="000000"/>
          <w:sz w:val="28"/>
        </w:rPr>
        <w:t>
</w:t>
      </w:r>
      <w:r>
        <w:rPr>
          <w:rFonts w:ascii="Times New Roman"/>
          <w:b w:val="false"/>
          <w:i w:val="false"/>
          <w:color w:val="000000"/>
          <w:sz w:val="28"/>
        </w:rPr>
        <w:t>
      3) IIа жұмыс санаты кезінде – 0,2-0,4 м/с;</w:t>
      </w:r>
      <w:r>
        <w:br/>
      </w:r>
      <w:r>
        <w:rPr>
          <w:rFonts w:ascii="Times New Roman"/>
          <w:b w:val="false"/>
          <w:i w:val="false"/>
          <w:color w:val="000000"/>
          <w:sz w:val="28"/>
        </w:rPr>
        <w:t>
</w:t>
      </w:r>
      <w:r>
        <w:rPr>
          <w:rFonts w:ascii="Times New Roman"/>
          <w:b w:val="false"/>
          <w:i w:val="false"/>
          <w:color w:val="000000"/>
          <w:sz w:val="28"/>
        </w:rPr>
        <w:t>
      4) IIб және III жұмыс санаты кезінде – 0,2-0,5 м/с.</w:t>
      </w:r>
    </w:p>
    <w:bookmarkEnd w:id="28"/>
    <w:bookmarkStart w:name="z428" w:id="29"/>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4-қосымша            </w:t>
      </w:r>
    </w:p>
    <w:bookmarkEnd w:id="29"/>
    <w:bookmarkStart w:name="z429" w:id="30"/>
    <w:p>
      <w:pPr>
        <w:spacing w:after="0"/>
        <w:ind w:left="0"/>
        <w:jc w:val="left"/>
      </w:pPr>
      <w:r>
        <w:rPr>
          <w:rFonts w:ascii="Times New Roman"/>
          <w:b/>
          <w:i w:val="false"/>
          <w:color w:val="000000"/>
        </w:rPr>
        <w:t xml:space="preserve"> 
Тамақтану объектілері үй-жайларының жарықтандыру көрсеткіштері</w:t>
      </w:r>
    </w:p>
    <w:bookmarkEnd w:id="30"/>
    <w:p>
      <w:pPr>
        <w:spacing w:after="0"/>
        <w:ind w:left="0"/>
        <w:jc w:val="both"/>
      </w:pPr>
      <w:r>
        <w:rPr>
          <w:rFonts w:ascii="Times New Roman"/>
          <w:b w:val="false"/>
          <w:i w:val="false"/>
          <w:color w:val="000000"/>
          <w:sz w:val="28"/>
        </w:rPr>
        <w:t>Тамақтану объектілерінің негізгі үй-жайларын жасанды жарықтандырудың нормаланған көрсеткіштері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5361"/>
        <w:gridCol w:w="3884"/>
        <w:gridCol w:w="3045"/>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w:t>
            </w:r>
            <w:r>
              <w:rPr>
                <w:rFonts w:ascii="Times New Roman"/>
                <w:b/>
                <w:i w:val="false"/>
                <w:color w:val="000000"/>
                <w:sz w:val="20"/>
              </w:rPr>
              <w:t>қ</w:t>
            </w:r>
            <w:r>
              <w:rPr>
                <w:rFonts w:ascii="Times New Roman"/>
                <w:b/>
                <w:i w:val="false"/>
                <w:color w:val="000000"/>
                <w:sz w:val="20"/>
              </w:rPr>
              <w:t>тану объектілеріні</w:t>
            </w:r>
            <w:r>
              <w:rPr>
                <w:rFonts w:ascii="Times New Roman"/>
                <w:b/>
                <w:i w:val="false"/>
                <w:color w:val="000000"/>
                <w:sz w:val="20"/>
              </w:rPr>
              <w:t xml:space="preserve">ң </w:t>
            </w:r>
            <w:r>
              <w:rPr>
                <w:rFonts w:ascii="Times New Roman"/>
                <w:b/>
                <w:i w:val="false"/>
                <w:color w:val="000000"/>
                <w:sz w:val="20"/>
              </w:rPr>
              <w:t>үй-жайлары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w:t>
            </w:r>
            <w:r>
              <w:rPr>
                <w:rFonts w:ascii="Times New Roman"/>
                <w:b/>
                <w:i w:val="false"/>
                <w:color w:val="000000"/>
                <w:sz w:val="20"/>
              </w:rPr>
              <w:t>қ</w:t>
            </w:r>
            <w:r>
              <w:rPr>
                <w:rFonts w:ascii="Times New Roman"/>
                <w:b/>
                <w:i w:val="false"/>
                <w:color w:val="000000"/>
                <w:sz w:val="20"/>
              </w:rPr>
              <w:t>тандыруды нормалау жазы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ғ</w:t>
            </w:r>
            <w:r>
              <w:rPr>
                <w:rFonts w:ascii="Times New Roman"/>
                <w:b/>
                <w:i w:val="false"/>
                <w:color w:val="000000"/>
                <w:sz w:val="20"/>
              </w:rPr>
              <w:t>ы (К-к</w:t>
            </w:r>
            <w:r>
              <w:rPr>
                <w:rFonts w:ascii="Times New Roman"/>
                <w:b/>
                <w:i w:val="false"/>
                <w:color w:val="000000"/>
                <w:sz w:val="20"/>
              </w:rPr>
              <w:t>ө</w:t>
            </w:r>
            <w:r>
              <w:rPr>
                <w:rFonts w:ascii="Times New Roman"/>
                <w:b/>
                <w:i w:val="false"/>
                <w:color w:val="000000"/>
                <w:sz w:val="20"/>
              </w:rPr>
              <w:t>лдене</w:t>
            </w:r>
            <w:r>
              <w:rPr>
                <w:rFonts w:ascii="Times New Roman"/>
                <w:b/>
                <w:i w:val="false"/>
                <w:color w:val="000000"/>
                <w:sz w:val="20"/>
              </w:rPr>
              <w:t>ң</w:t>
            </w:r>
            <w:r>
              <w:rPr>
                <w:rFonts w:ascii="Times New Roman"/>
                <w:b/>
                <w:i w:val="false"/>
                <w:color w:val="000000"/>
                <w:sz w:val="20"/>
              </w:rPr>
              <w:t>, Т-тігінен) – жазықтықтың еден</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стіндегі биіктігі, м</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2.04-05-2002*</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НжЕ бойынша көру ж</w:t>
            </w:r>
            <w:r>
              <w:rPr>
                <w:rFonts w:ascii="Times New Roman"/>
                <w:b/>
                <w:i w:val="false"/>
                <w:color w:val="000000"/>
                <w:sz w:val="20"/>
              </w:rPr>
              <w:t>ұ</w:t>
            </w:r>
            <w:r>
              <w:rPr>
                <w:rFonts w:ascii="Times New Roman"/>
                <w:b/>
                <w:i w:val="false"/>
                <w:color w:val="000000"/>
                <w:sz w:val="20"/>
              </w:rPr>
              <w:t>мыстарыны</w:t>
            </w:r>
            <w:r>
              <w:rPr>
                <w:rFonts w:ascii="Times New Roman"/>
                <w:b/>
                <w:i w:val="false"/>
                <w:color w:val="000000"/>
                <w:sz w:val="20"/>
              </w:rPr>
              <w:t>ң</w:t>
            </w:r>
            <w:r>
              <w:rPr>
                <w:rFonts w:ascii="Times New Roman"/>
                <w:b/>
                <w:i w:val="false"/>
                <w:color w:val="000000"/>
                <w:sz w:val="20"/>
              </w:rPr>
              <w:t xml:space="preserve"> разряды ж</w:t>
            </w:r>
            <w:r>
              <w:rPr>
                <w:rFonts w:ascii="Times New Roman"/>
                <w:b/>
                <w:i w:val="false"/>
                <w:color w:val="000000"/>
                <w:sz w:val="20"/>
              </w:rPr>
              <w:t>ә</w:t>
            </w:r>
            <w:r>
              <w:rPr>
                <w:rFonts w:ascii="Times New Roman"/>
                <w:b/>
                <w:i w:val="false"/>
                <w:color w:val="000000"/>
                <w:sz w:val="20"/>
              </w:rPr>
              <w:t>не кіші разряды</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Асхананы</w:t>
            </w:r>
            <w:r>
              <w:rPr>
                <w:rFonts w:ascii="Times New Roman"/>
                <w:b w:val="false"/>
                <w:i w:val="false"/>
                <w:color w:val="000000"/>
                <w:sz w:val="20"/>
              </w:rPr>
              <w:t>ң</w:t>
            </w:r>
            <w:r>
              <w:rPr>
                <w:rFonts w:ascii="Times New Roman"/>
                <w:b w:val="false"/>
                <w:i w:val="false"/>
                <w:color w:val="000000"/>
                <w:sz w:val="20"/>
              </w:rPr>
              <w:t>, кіші д</w:t>
            </w:r>
            <w:r>
              <w:rPr>
                <w:rFonts w:ascii="Times New Roman"/>
                <w:b w:val="false"/>
                <w:i w:val="false"/>
                <w:color w:val="000000"/>
                <w:sz w:val="20"/>
              </w:rPr>
              <w:t>ә</w:t>
            </w:r>
            <w:r>
              <w:rPr>
                <w:rFonts w:ascii="Times New Roman"/>
                <w:b w:val="false"/>
                <w:i w:val="false"/>
                <w:color w:val="000000"/>
                <w:sz w:val="20"/>
              </w:rPr>
              <w:t>мханаларды</w:t>
            </w:r>
            <w:r>
              <w:rPr>
                <w:rFonts w:ascii="Times New Roman"/>
                <w:b w:val="false"/>
                <w:i w:val="false"/>
                <w:color w:val="000000"/>
                <w:sz w:val="20"/>
              </w:rPr>
              <w:t>ң</w:t>
            </w:r>
            <w:r>
              <w:rPr>
                <w:rFonts w:ascii="Times New Roman"/>
                <w:b w:val="false"/>
                <w:i w:val="false"/>
                <w:color w:val="000000"/>
                <w:sz w:val="20"/>
              </w:rPr>
              <w:t>, кафетерийді</w:t>
            </w:r>
            <w:r>
              <w:rPr>
                <w:rFonts w:ascii="Times New Roman"/>
                <w:b w:val="false"/>
                <w:i w:val="false"/>
                <w:color w:val="000000"/>
                <w:sz w:val="20"/>
              </w:rPr>
              <w:t>ң</w:t>
            </w:r>
            <w:r>
              <w:rPr>
                <w:rFonts w:ascii="Times New Roman"/>
                <w:b w:val="false"/>
                <w:i w:val="false"/>
                <w:color w:val="000000"/>
                <w:sz w:val="20"/>
              </w:rPr>
              <w:t xml:space="preserve"> тама</w:t>
            </w:r>
            <w:r>
              <w:rPr>
                <w:rFonts w:ascii="Times New Roman"/>
                <w:b w:val="false"/>
                <w:i w:val="false"/>
                <w:color w:val="000000"/>
                <w:sz w:val="20"/>
              </w:rPr>
              <w:t>қ</w:t>
            </w:r>
            <w:r>
              <w:rPr>
                <w:rFonts w:ascii="Times New Roman"/>
                <w:b w:val="false"/>
                <w:i w:val="false"/>
                <w:color w:val="000000"/>
                <w:sz w:val="20"/>
              </w:rPr>
              <w:t>танатын залдары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Мейрамханаларды</w:t>
            </w:r>
            <w:r>
              <w:rPr>
                <w:rFonts w:ascii="Times New Roman"/>
                <w:b w:val="false"/>
                <w:i w:val="false"/>
                <w:color w:val="000000"/>
                <w:sz w:val="20"/>
              </w:rPr>
              <w:t>ң</w:t>
            </w:r>
            <w:r>
              <w:rPr>
                <w:rFonts w:ascii="Times New Roman"/>
                <w:b w:val="false"/>
                <w:i w:val="false"/>
                <w:color w:val="000000"/>
                <w:sz w:val="20"/>
              </w:rPr>
              <w:t>, д</w:t>
            </w:r>
            <w:r>
              <w:rPr>
                <w:rFonts w:ascii="Times New Roman"/>
                <w:b w:val="false"/>
                <w:i w:val="false"/>
                <w:color w:val="000000"/>
                <w:sz w:val="20"/>
              </w:rPr>
              <w:t>ә</w:t>
            </w:r>
            <w:r>
              <w:rPr>
                <w:rFonts w:ascii="Times New Roman"/>
                <w:b w:val="false"/>
                <w:i w:val="false"/>
                <w:color w:val="000000"/>
                <w:sz w:val="20"/>
              </w:rPr>
              <w:t>мханаларды</w:t>
            </w:r>
            <w:r>
              <w:rPr>
                <w:rFonts w:ascii="Times New Roman"/>
                <w:b w:val="false"/>
                <w:i w:val="false"/>
                <w:color w:val="000000"/>
                <w:sz w:val="20"/>
              </w:rPr>
              <w:t>ң</w:t>
            </w:r>
            <w:r>
              <w:rPr>
                <w:rFonts w:ascii="Times New Roman"/>
                <w:b w:val="false"/>
                <w:i w:val="false"/>
                <w:color w:val="000000"/>
                <w:sz w:val="20"/>
              </w:rPr>
              <w:t>, барларды</w:t>
            </w:r>
            <w:r>
              <w:rPr>
                <w:rFonts w:ascii="Times New Roman"/>
                <w:b w:val="false"/>
                <w:i w:val="false"/>
                <w:color w:val="000000"/>
                <w:sz w:val="20"/>
              </w:rPr>
              <w:t>ң</w:t>
            </w:r>
            <w:r>
              <w:rPr>
                <w:rFonts w:ascii="Times New Roman"/>
                <w:b w:val="false"/>
                <w:i w:val="false"/>
                <w:color w:val="000000"/>
                <w:sz w:val="20"/>
              </w:rPr>
              <w:t xml:space="preserve"> тама</w:t>
            </w:r>
            <w:r>
              <w:rPr>
                <w:rFonts w:ascii="Times New Roman"/>
                <w:b w:val="false"/>
                <w:i w:val="false"/>
                <w:color w:val="000000"/>
                <w:sz w:val="20"/>
              </w:rPr>
              <w:t>қ</w:t>
            </w:r>
            <w:r>
              <w:rPr>
                <w:rFonts w:ascii="Times New Roman"/>
                <w:b w:val="false"/>
                <w:i w:val="false"/>
                <w:color w:val="000000"/>
                <w:sz w:val="20"/>
              </w:rPr>
              <w:t>танатын залдары (келушілерге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стелдер)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санат</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санат</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Мейрамханаларды</w:t>
            </w:r>
            <w:r>
              <w:rPr>
                <w:rFonts w:ascii="Times New Roman"/>
                <w:b w:val="false"/>
                <w:i w:val="false"/>
                <w:color w:val="000000"/>
                <w:sz w:val="20"/>
              </w:rPr>
              <w:t>ң</w:t>
            </w:r>
            <w:r>
              <w:rPr>
                <w:rFonts w:ascii="Times New Roman"/>
                <w:b w:val="false"/>
                <w:i w:val="false"/>
                <w:color w:val="000000"/>
                <w:sz w:val="20"/>
              </w:rPr>
              <w:t>, д</w:t>
            </w:r>
            <w:r>
              <w:rPr>
                <w:rFonts w:ascii="Times New Roman"/>
                <w:b w:val="false"/>
                <w:i w:val="false"/>
                <w:color w:val="000000"/>
                <w:sz w:val="20"/>
              </w:rPr>
              <w:t>ә</w:t>
            </w:r>
            <w:r>
              <w:rPr>
                <w:rFonts w:ascii="Times New Roman"/>
                <w:b w:val="false"/>
                <w:i w:val="false"/>
                <w:color w:val="000000"/>
                <w:sz w:val="20"/>
              </w:rPr>
              <w:t>мханаларды</w:t>
            </w:r>
            <w:r>
              <w:rPr>
                <w:rFonts w:ascii="Times New Roman"/>
                <w:b w:val="false"/>
                <w:i w:val="false"/>
                <w:color w:val="000000"/>
                <w:sz w:val="20"/>
              </w:rPr>
              <w:t>ң</w:t>
            </w:r>
            <w:r>
              <w:rPr>
                <w:rFonts w:ascii="Times New Roman"/>
                <w:b w:val="false"/>
                <w:i w:val="false"/>
                <w:color w:val="000000"/>
                <w:sz w:val="20"/>
              </w:rPr>
              <w:t>, барларды</w:t>
            </w:r>
            <w:r>
              <w:rPr>
                <w:rFonts w:ascii="Times New Roman"/>
                <w:b w:val="false"/>
                <w:i w:val="false"/>
                <w:color w:val="000000"/>
                <w:sz w:val="20"/>
              </w:rPr>
              <w:t>ң</w:t>
            </w:r>
            <w:r>
              <w:rPr>
                <w:rFonts w:ascii="Times New Roman"/>
                <w:b w:val="false"/>
                <w:i w:val="false"/>
                <w:color w:val="000000"/>
                <w:sz w:val="20"/>
              </w:rPr>
              <w:t xml:space="preserve"> тама</w:t>
            </w:r>
            <w:r>
              <w:rPr>
                <w:rFonts w:ascii="Times New Roman"/>
                <w:b w:val="false"/>
                <w:i w:val="false"/>
                <w:color w:val="000000"/>
                <w:sz w:val="20"/>
              </w:rPr>
              <w:t>қ</w:t>
            </w:r>
            <w:r>
              <w:rPr>
                <w:rFonts w:ascii="Times New Roman"/>
                <w:b w:val="false"/>
                <w:i w:val="false"/>
                <w:color w:val="000000"/>
                <w:sz w:val="20"/>
              </w:rPr>
              <w:t>танатын залдарында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ү</w:t>
            </w:r>
            <w:r>
              <w:rPr>
                <w:rFonts w:ascii="Times New Roman"/>
                <w:b w:val="false"/>
                <w:i w:val="false"/>
                <w:color w:val="000000"/>
                <w:sz w:val="20"/>
              </w:rPr>
              <w:t>стелдер арасында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тпе жолдар (еден)</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танатын залдарды</w:t>
            </w:r>
            <w:r>
              <w:rPr>
                <w:rFonts w:ascii="Times New Roman"/>
                <w:b w:val="false"/>
                <w:i w:val="false"/>
                <w:color w:val="000000"/>
                <w:sz w:val="20"/>
              </w:rPr>
              <w:t>ң</w:t>
            </w:r>
            <w:r>
              <w:rPr>
                <w:rFonts w:ascii="Times New Roman"/>
                <w:b w:val="false"/>
                <w:i w:val="false"/>
                <w:color w:val="000000"/>
                <w:sz w:val="20"/>
              </w:rPr>
              <w:t>, мейрамханаларды</w:t>
            </w:r>
            <w:r>
              <w:rPr>
                <w:rFonts w:ascii="Times New Roman"/>
                <w:b w:val="false"/>
                <w:i w:val="false"/>
                <w:color w:val="000000"/>
                <w:sz w:val="20"/>
              </w:rPr>
              <w:t>ң</w:t>
            </w:r>
            <w:r>
              <w:rPr>
                <w:rFonts w:ascii="Times New Roman"/>
                <w:b w:val="false"/>
                <w:i w:val="false"/>
                <w:color w:val="000000"/>
                <w:sz w:val="20"/>
              </w:rPr>
              <w:t>, д</w:t>
            </w:r>
            <w:r>
              <w:rPr>
                <w:rFonts w:ascii="Times New Roman"/>
                <w:b w:val="false"/>
                <w:i w:val="false"/>
                <w:color w:val="000000"/>
                <w:sz w:val="20"/>
              </w:rPr>
              <w:t>ә</w:t>
            </w:r>
            <w:r>
              <w:rPr>
                <w:rFonts w:ascii="Times New Roman"/>
                <w:b w:val="false"/>
                <w:i w:val="false"/>
                <w:color w:val="000000"/>
                <w:sz w:val="20"/>
              </w:rPr>
              <w:t>мханаларды</w:t>
            </w:r>
            <w:r>
              <w:rPr>
                <w:rFonts w:ascii="Times New Roman"/>
                <w:b w:val="false"/>
                <w:i w:val="false"/>
                <w:color w:val="000000"/>
                <w:sz w:val="20"/>
              </w:rPr>
              <w:t>ң</w:t>
            </w:r>
            <w:r>
              <w:rPr>
                <w:rFonts w:ascii="Times New Roman"/>
                <w:b w:val="false"/>
                <w:i w:val="false"/>
                <w:color w:val="000000"/>
                <w:sz w:val="20"/>
              </w:rPr>
              <w:t>, барларды</w:t>
            </w:r>
            <w:r>
              <w:rPr>
                <w:rFonts w:ascii="Times New Roman"/>
                <w:b w:val="false"/>
                <w:i w:val="false"/>
                <w:color w:val="000000"/>
                <w:sz w:val="20"/>
              </w:rPr>
              <w:t>ң</w:t>
            </w:r>
            <w:r>
              <w:rPr>
                <w:rFonts w:ascii="Times New Roman"/>
                <w:b w:val="false"/>
                <w:i w:val="false"/>
                <w:color w:val="000000"/>
                <w:sz w:val="20"/>
              </w:rPr>
              <w:t xml:space="preserve"> би ала</w:t>
            </w:r>
            <w:r>
              <w:rPr>
                <w:rFonts w:ascii="Times New Roman"/>
                <w:b w:val="false"/>
                <w:i w:val="false"/>
                <w:color w:val="000000"/>
                <w:sz w:val="20"/>
              </w:rPr>
              <w:t>ң</w:t>
            </w:r>
            <w:r>
              <w:rPr>
                <w:rFonts w:ascii="Times New Roman"/>
                <w:b w:val="false"/>
                <w:i w:val="false"/>
                <w:color w:val="000000"/>
                <w:sz w:val="20"/>
              </w:rPr>
              <w:t>дары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Т-1.75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лестіру орны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Вестибюльдер ж</w:t>
            </w:r>
            <w:r>
              <w:rPr>
                <w:rFonts w:ascii="Times New Roman"/>
                <w:b w:val="false"/>
                <w:i w:val="false"/>
                <w:color w:val="000000"/>
                <w:sz w:val="20"/>
              </w:rPr>
              <w:t>ә</w:t>
            </w:r>
            <w:r>
              <w:rPr>
                <w:rFonts w:ascii="Times New Roman"/>
                <w:b w:val="false"/>
                <w:i w:val="false"/>
                <w:color w:val="000000"/>
                <w:sz w:val="20"/>
              </w:rPr>
              <w:t>не киім ілетін орындар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ліздер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ө</w:t>
            </w:r>
            <w:r>
              <w:rPr>
                <w:rFonts w:ascii="Times New Roman"/>
                <w:b w:val="false"/>
                <w:i w:val="false"/>
                <w:color w:val="000000"/>
                <w:sz w:val="20"/>
              </w:rPr>
              <w:t>тпе жолдар</w:t>
            </w:r>
            <w:r>
              <w:br/>
            </w:r>
            <w:r>
              <w:rPr>
                <w:rFonts w:ascii="Times New Roman"/>
                <w:b w:val="false"/>
                <w:i w:val="false"/>
                <w:color w:val="000000"/>
                <w:sz w:val="20"/>
              </w:rPr>
              <w:t>
</w:t>
            </w:r>
            <w:r>
              <w:rPr>
                <w:rFonts w:ascii="Times New Roman"/>
                <w:b w:val="false"/>
                <w:i w:val="false"/>
                <w:color w:val="000000"/>
                <w:sz w:val="20"/>
              </w:rPr>
              <w:t>1) негізгі</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қ</w:t>
            </w: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аны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w:t>
            </w:r>
            <w:r>
              <w:rPr>
                <w:rFonts w:ascii="Times New Roman"/>
                <w:b w:val="false"/>
                <w:i w:val="false"/>
                <w:color w:val="000000"/>
                <w:sz w:val="20"/>
              </w:rPr>
              <w:t>ү</w:t>
            </w:r>
            <w:r>
              <w:rPr>
                <w:rFonts w:ascii="Times New Roman"/>
                <w:b w:val="false"/>
                <w:i w:val="false"/>
                <w:color w:val="000000"/>
                <w:sz w:val="20"/>
              </w:rPr>
              <w:t>й-жайлары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w:t>
            </w:r>
            <w:r>
              <w:rPr>
                <w:rFonts w:ascii="Times New Roman"/>
                <w:b w:val="false"/>
                <w:i w:val="false"/>
                <w:color w:val="000000"/>
                <w:sz w:val="20"/>
              </w:rPr>
              <w:t>қ</w:t>
            </w:r>
            <w:r>
              <w:rPr>
                <w:rFonts w:ascii="Times New Roman"/>
                <w:b w:val="false"/>
                <w:i w:val="false"/>
                <w:color w:val="000000"/>
                <w:sz w:val="20"/>
              </w:rPr>
              <w:t xml:space="preserve"> цехтар, сал</w:t>
            </w:r>
            <w:r>
              <w:rPr>
                <w:rFonts w:ascii="Times New Roman"/>
                <w:b w:val="false"/>
                <w:i w:val="false"/>
                <w:color w:val="000000"/>
                <w:sz w:val="20"/>
              </w:rPr>
              <w:t>қ</w:t>
            </w:r>
            <w:r>
              <w:rPr>
                <w:rFonts w:ascii="Times New Roman"/>
                <w:b w:val="false"/>
                <w:i w:val="false"/>
                <w:color w:val="000000"/>
                <w:sz w:val="20"/>
              </w:rPr>
              <w:t>ын цехтар, дайындау</w:t>
            </w:r>
            <w:r>
              <w:rPr>
                <w:rFonts w:ascii="Times New Roman"/>
                <w:b w:val="false"/>
                <w:i w:val="false"/>
                <w:color w:val="000000"/>
                <w:sz w:val="20"/>
              </w:rPr>
              <w:t>ғ</w:t>
            </w:r>
            <w:r>
              <w:rPr>
                <w:rFonts w:ascii="Times New Roman"/>
                <w:b w:val="false"/>
                <w:i w:val="false"/>
                <w:color w:val="000000"/>
                <w:sz w:val="20"/>
              </w:rPr>
              <w:t>а дейінгі ж</w:t>
            </w:r>
            <w:r>
              <w:rPr>
                <w:rFonts w:ascii="Times New Roman"/>
                <w:b w:val="false"/>
                <w:i w:val="false"/>
                <w:color w:val="000000"/>
                <w:sz w:val="20"/>
              </w:rPr>
              <w:t>ә</w:t>
            </w:r>
            <w:r>
              <w:rPr>
                <w:rFonts w:ascii="Times New Roman"/>
                <w:b w:val="false"/>
                <w:i w:val="false"/>
                <w:color w:val="000000"/>
                <w:sz w:val="20"/>
              </w:rPr>
              <w:t>не дайындау цехтары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rPr>
                <w:rFonts w:ascii="Times New Roman"/>
                <w:b w:val="false"/>
                <w:i w:val="false"/>
                <w:color w:val="000000"/>
                <w:sz w:val="20"/>
              </w:rPr>
              <w:t>ү</w:t>
            </w:r>
            <w:r>
              <w:rPr>
                <w:rFonts w:ascii="Times New Roman"/>
                <w:b w:val="false"/>
                <w:i w:val="false"/>
                <w:color w:val="000000"/>
                <w:sz w:val="20"/>
              </w:rPr>
              <w:t>й ж</w:t>
            </w:r>
            <w:r>
              <w:rPr>
                <w:rFonts w:ascii="Times New Roman"/>
                <w:b w:val="false"/>
                <w:i w:val="false"/>
                <w:color w:val="000000"/>
                <w:sz w:val="20"/>
              </w:rPr>
              <w:t>ә</w:t>
            </w:r>
            <w:r>
              <w:rPr>
                <w:rFonts w:ascii="Times New Roman"/>
                <w:b w:val="false"/>
                <w:i w:val="false"/>
                <w:color w:val="000000"/>
                <w:sz w:val="20"/>
              </w:rPr>
              <w:t xml:space="preserve">не асхана ыдыстарын жуу </w:t>
            </w:r>
            <w:r>
              <w:rPr>
                <w:rFonts w:ascii="Times New Roman"/>
                <w:b w:val="false"/>
                <w:i w:val="false"/>
                <w:color w:val="000000"/>
                <w:sz w:val="20"/>
              </w:rPr>
              <w:t>ү</w:t>
            </w:r>
            <w:r>
              <w:rPr>
                <w:rFonts w:ascii="Times New Roman"/>
                <w:b w:val="false"/>
                <w:i w:val="false"/>
                <w:color w:val="000000"/>
                <w:sz w:val="20"/>
              </w:rPr>
              <w:t>й-жайлары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турау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й-жайлар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ндіріс ме</w:t>
            </w:r>
            <w:r>
              <w:rPr>
                <w:rFonts w:ascii="Times New Roman"/>
                <w:b w:val="false"/>
                <w:i w:val="false"/>
                <w:color w:val="000000"/>
                <w:sz w:val="20"/>
              </w:rPr>
              <w:t>ң</w:t>
            </w:r>
            <w:r>
              <w:rPr>
                <w:rFonts w:ascii="Times New Roman"/>
                <w:b w:val="false"/>
                <w:i w:val="false"/>
                <w:color w:val="000000"/>
                <w:sz w:val="20"/>
              </w:rPr>
              <w:t>герушісіні</w:t>
            </w:r>
            <w:r>
              <w:rPr>
                <w:rFonts w:ascii="Times New Roman"/>
                <w:b w:val="false"/>
                <w:i w:val="false"/>
                <w:color w:val="000000"/>
                <w:sz w:val="20"/>
              </w:rPr>
              <w:t>ң ү</w:t>
            </w:r>
            <w:r>
              <w:rPr>
                <w:rFonts w:ascii="Times New Roman"/>
                <w:b w:val="false"/>
                <w:i w:val="false"/>
                <w:color w:val="000000"/>
                <w:sz w:val="20"/>
              </w:rPr>
              <w:t>й-жайы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цехтар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ұ</w:t>
            </w:r>
            <w:r>
              <w:rPr>
                <w:rFonts w:ascii="Times New Roman"/>
                <w:b w:val="false"/>
                <w:i w:val="false"/>
                <w:color w:val="000000"/>
                <w:sz w:val="20"/>
              </w:rPr>
              <w:t>н өнімдеріне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й-жайлар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німдерді </w:t>
            </w:r>
            <w:r>
              <w:rPr>
                <w:rFonts w:ascii="Times New Roman"/>
                <w:b w:val="false"/>
                <w:i w:val="false"/>
                <w:color w:val="000000"/>
                <w:sz w:val="20"/>
              </w:rPr>
              <w:t>ә</w:t>
            </w:r>
            <w:r>
              <w:rPr>
                <w:rFonts w:ascii="Times New Roman"/>
                <w:b w:val="false"/>
                <w:i w:val="false"/>
                <w:color w:val="000000"/>
                <w:sz w:val="20"/>
              </w:rPr>
              <w:t>рлеу б</w:t>
            </w:r>
            <w:r>
              <w:rPr>
                <w:rFonts w:ascii="Times New Roman"/>
                <w:b w:val="false"/>
                <w:i w:val="false"/>
                <w:color w:val="000000"/>
                <w:sz w:val="20"/>
              </w:rPr>
              <w:t>ө</w:t>
            </w:r>
            <w:r>
              <w:rPr>
                <w:rFonts w:ascii="Times New Roman"/>
                <w:b w:val="false"/>
                <w:i w:val="false"/>
                <w:color w:val="000000"/>
                <w:sz w:val="20"/>
              </w:rPr>
              <w:t>лімшесі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w:t>
            </w:r>
            <w:r>
              <w:rPr>
                <w:rFonts w:ascii="Times New Roman"/>
                <w:b w:val="false"/>
                <w:i w:val="false"/>
                <w:color w:val="000000"/>
                <w:sz w:val="20"/>
              </w:rPr>
              <w:t>ұ</w:t>
            </w:r>
            <w:r>
              <w:rPr>
                <w:rFonts w:ascii="Times New Roman"/>
                <w:b w:val="false"/>
                <w:i w:val="false"/>
                <w:color w:val="000000"/>
                <w:sz w:val="20"/>
              </w:rPr>
              <w:t>зда</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ө</w:t>
            </w:r>
            <w:r>
              <w:rPr>
                <w:rFonts w:ascii="Times New Roman"/>
                <w:b w:val="false"/>
                <w:i w:val="false"/>
                <w:color w:val="000000"/>
                <w:sz w:val="20"/>
              </w:rPr>
              <w:t>ндіру б</w:t>
            </w:r>
            <w:r>
              <w:rPr>
                <w:rFonts w:ascii="Times New Roman"/>
                <w:b w:val="false"/>
                <w:i w:val="false"/>
                <w:color w:val="000000"/>
                <w:sz w:val="20"/>
              </w:rPr>
              <w:t>ө</w:t>
            </w:r>
            <w:r>
              <w:rPr>
                <w:rFonts w:ascii="Times New Roman"/>
                <w:b w:val="false"/>
                <w:i w:val="false"/>
                <w:color w:val="000000"/>
                <w:sz w:val="20"/>
              </w:rPr>
              <w:t>лімшесі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Сусындарды дайындау б</w:t>
            </w:r>
            <w:r>
              <w:rPr>
                <w:rFonts w:ascii="Times New Roman"/>
                <w:b w:val="false"/>
                <w:i w:val="false"/>
                <w:color w:val="000000"/>
                <w:sz w:val="20"/>
              </w:rPr>
              <w:t>ө</w:t>
            </w:r>
            <w:r>
              <w:rPr>
                <w:rFonts w:ascii="Times New Roman"/>
                <w:b w:val="false"/>
                <w:i w:val="false"/>
                <w:color w:val="000000"/>
                <w:sz w:val="20"/>
              </w:rPr>
              <w:t>лімшесі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 xml:space="preserve">німдерді дайындау, дайын өнімдерді </w:t>
            </w:r>
            <w:r>
              <w:rPr>
                <w:rFonts w:ascii="Times New Roman"/>
                <w:b w:val="false"/>
                <w:i w:val="false"/>
                <w:color w:val="000000"/>
                <w:sz w:val="20"/>
              </w:rPr>
              <w:t>қ</w:t>
            </w:r>
            <w:r>
              <w:rPr>
                <w:rFonts w:ascii="Times New Roman"/>
                <w:b w:val="false"/>
                <w:i w:val="false"/>
                <w:color w:val="000000"/>
                <w:sz w:val="20"/>
              </w:rPr>
              <w:t>аптамалау, тапсырыстарды жина</w:t>
            </w:r>
            <w:r>
              <w:rPr>
                <w:rFonts w:ascii="Times New Roman"/>
                <w:b w:val="false"/>
                <w:i w:val="false"/>
                <w:color w:val="000000"/>
                <w:sz w:val="20"/>
              </w:rPr>
              <w:t>қ</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ү</w:t>
            </w:r>
            <w:r>
              <w:rPr>
                <w:rFonts w:ascii="Times New Roman"/>
                <w:b w:val="false"/>
                <w:i w:val="false"/>
                <w:color w:val="000000"/>
                <w:sz w:val="20"/>
              </w:rPr>
              <w:t>й-жайлары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фабрикаттарды</w:t>
            </w:r>
            <w:r>
              <w:rPr>
                <w:rFonts w:ascii="Times New Roman"/>
                <w:b w:val="false"/>
                <w:i w:val="false"/>
                <w:color w:val="000000"/>
                <w:sz w:val="20"/>
              </w:rPr>
              <w:t>ң</w:t>
            </w:r>
            <w:r>
              <w:rPr>
                <w:rFonts w:ascii="Times New Roman"/>
                <w:b w:val="false"/>
                <w:i w:val="false"/>
                <w:color w:val="000000"/>
                <w:sz w:val="20"/>
              </w:rPr>
              <w:t xml:space="preserve"> ыдыстарын жуатын орны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орны, ыдыс </w:t>
            </w:r>
            <w:r>
              <w:rPr>
                <w:rFonts w:ascii="Times New Roman"/>
                <w:b w:val="false"/>
                <w:i w:val="false"/>
                <w:color w:val="000000"/>
                <w:sz w:val="20"/>
              </w:rPr>
              <w:t>қ</w:t>
            </w:r>
            <w:r>
              <w:rPr>
                <w:rFonts w:ascii="Times New Roman"/>
                <w:b w:val="false"/>
                <w:i w:val="false"/>
                <w:color w:val="000000"/>
                <w:sz w:val="20"/>
              </w:rPr>
              <w:t>оймасы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Жанатын </w:t>
            </w:r>
            <w:r>
              <w:rPr>
                <w:rFonts w:ascii="Times New Roman"/>
                <w:b w:val="false"/>
                <w:i w:val="false"/>
                <w:color w:val="000000"/>
                <w:sz w:val="20"/>
              </w:rPr>
              <w:t>қ</w:t>
            </w:r>
            <w:r>
              <w:rPr>
                <w:rFonts w:ascii="Times New Roman"/>
                <w:b w:val="false"/>
                <w:i w:val="false"/>
                <w:color w:val="000000"/>
                <w:sz w:val="20"/>
              </w:rPr>
              <w:t>аптамада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німдер қоймасы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ніс </w:t>
            </w:r>
            <w:r>
              <w:rPr>
                <w:rFonts w:ascii="Times New Roman"/>
                <w:b w:val="false"/>
                <w:i w:val="false"/>
                <w:color w:val="000000"/>
                <w:sz w:val="20"/>
              </w:rPr>
              <w:t>қ</w:t>
            </w:r>
            <w:r>
              <w:rPr>
                <w:rFonts w:ascii="Times New Roman"/>
                <w:b w:val="false"/>
                <w:i w:val="false"/>
                <w:color w:val="000000"/>
                <w:sz w:val="20"/>
              </w:rPr>
              <w:t>оймалары, сал</w:t>
            </w:r>
            <w:r>
              <w:rPr>
                <w:rFonts w:ascii="Times New Roman"/>
                <w:b w:val="false"/>
                <w:i w:val="false"/>
                <w:color w:val="000000"/>
                <w:sz w:val="20"/>
              </w:rPr>
              <w:t>қ</w:t>
            </w:r>
            <w:r>
              <w:rPr>
                <w:rFonts w:ascii="Times New Roman"/>
                <w:b w:val="false"/>
                <w:i w:val="false"/>
                <w:color w:val="000000"/>
                <w:sz w:val="20"/>
              </w:rPr>
              <w:t>ындату камералары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 xml:space="preserve">кімшілік </w:t>
            </w:r>
            <w:r>
              <w:rPr>
                <w:rFonts w:ascii="Times New Roman"/>
                <w:b w:val="false"/>
                <w:i w:val="false"/>
                <w:color w:val="000000"/>
                <w:sz w:val="20"/>
              </w:rPr>
              <w:t>ү</w:t>
            </w:r>
            <w:r>
              <w:rPr>
                <w:rFonts w:ascii="Times New Roman"/>
                <w:b w:val="false"/>
                <w:i w:val="false"/>
                <w:color w:val="000000"/>
                <w:sz w:val="20"/>
              </w:rPr>
              <w:t>й-жайлар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w:t>
            </w:r>
            <w:r>
              <w:rPr>
                <w:rFonts w:ascii="Times New Roman"/>
                <w:b w:val="false"/>
                <w:i w:val="false"/>
                <w:color w:val="000000"/>
                <w:sz w:val="20"/>
              </w:rPr>
              <w:t>ң ү</w:t>
            </w:r>
            <w:r>
              <w:rPr>
                <w:rFonts w:ascii="Times New Roman"/>
                <w:b w:val="false"/>
                <w:i w:val="false"/>
                <w:color w:val="000000"/>
                <w:sz w:val="20"/>
              </w:rPr>
              <w:t>й-жайы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 ү</w:t>
            </w:r>
            <w:r>
              <w:rPr>
                <w:rFonts w:ascii="Times New Roman"/>
                <w:b w:val="false"/>
                <w:i w:val="false"/>
                <w:color w:val="000000"/>
                <w:sz w:val="20"/>
              </w:rPr>
              <w:t>й-жайлар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К-0.0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қ</w:t>
            </w:r>
            <w:r>
              <w:rPr>
                <w:rFonts w:ascii="Times New Roman"/>
                <w:b w:val="false"/>
                <w:i w:val="false"/>
                <w:color w:val="000000"/>
                <w:sz w:val="20"/>
              </w:rPr>
              <w:t xml:space="preserve">ол жуатын </w:t>
            </w:r>
            <w:r>
              <w:rPr>
                <w:rFonts w:ascii="Times New Roman"/>
                <w:b w:val="false"/>
                <w:i w:val="false"/>
                <w:color w:val="000000"/>
                <w:sz w:val="20"/>
              </w:rPr>
              <w:t>ү</w:t>
            </w:r>
            <w:r>
              <w:rPr>
                <w:rFonts w:ascii="Times New Roman"/>
                <w:b w:val="false"/>
                <w:i w:val="false"/>
                <w:color w:val="000000"/>
                <w:sz w:val="20"/>
              </w:rPr>
              <w:t>й-жайлар, дәретханалар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себезгі б</w:t>
            </w:r>
            <w:r>
              <w:rPr>
                <w:rFonts w:ascii="Times New Roman"/>
                <w:b w:val="false"/>
                <w:i w:val="false"/>
                <w:color w:val="000000"/>
                <w:sz w:val="20"/>
              </w:rPr>
              <w:t>ө</w:t>
            </w:r>
            <w:r>
              <w:rPr>
                <w:rFonts w:ascii="Times New Roman"/>
                <w:b w:val="false"/>
                <w:i w:val="false"/>
                <w:color w:val="000000"/>
                <w:sz w:val="20"/>
              </w:rPr>
              <w:t>лмелері, киім ілетін орындар</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3083"/>
        <w:gridCol w:w="2618"/>
        <w:gridCol w:w="3912"/>
      </w:tblGrid>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 жасайтын беттің жарықтандырылуы, ЛК</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Цилиндрлік жарықтандыру ЛК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Жайсызды</w:t>
            </w:r>
            <w:r>
              <w:rPr>
                <w:rFonts w:ascii="Times New Roman"/>
                <w:b/>
                <w:i w:val="false"/>
                <w:color w:val="000000"/>
                <w:sz w:val="20"/>
              </w:rPr>
              <w:t>қ</w:t>
            </w:r>
            <w:r>
              <w:rPr>
                <w:rFonts w:ascii="Times New Roman"/>
                <w:b/>
                <w:i w:val="false"/>
                <w:color w:val="000000"/>
                <w:sz w:val="20"/>
              </w:rPr>
              <w:t xml:space="preserve"> көрсеткіші, кемінде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w:t>
            </w:r>
            <w:r>
              <w:rPr>
                <w:rFonts w:ascii="Times New Roman"/>
                <w:b/>
                <w:i w:val="false"/>
                <w:color w:val="000000"/>
                <w:sz w:val="20"/>
              </w:rPr>
              <w:t>қ</w:t>
            </w:r>
            <w:r>
              <w:rPr>
                <w:rFonts w:ascii="Times New Roman"/>
                <w:b/>
                <w:i w:val="false"/>
                <w:color w:val="000000"/>
                <w:sz w:val="20"/>
              </w:rPr>
              <w:t>тандыру пульсациясыны</w:t>
            </w:r>
            <w:r>
              <w:rPr>
                <w:rFonts w:ascii="Times New Roman"/>
                <w:b/>
                <w:i w:val="false"/>
                <w:color w:val="000000"/>
                <w:sz w:val="20"/>
              </w:rPr>
              <w:t>ң</w:t>
            </w:r>
            <w:r>
              <w:rPr>
                <w:rFonts w:ascii="Times New Roman"/>
                <w:b/>
                <w:i w:val="false"/>
                <w:color w:val="000000"/>
                <w:sz w:val="20"/>
              </w:rPr>
              <w:t xml:space="preserve"> коэффициенті кемінде %</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0" w:id="31"/>
    <w:p>
      <w:pPr>
        <w:spacing w:after="0"/>
        <w:ind w:left="0"/>
        <w:jc w:val="both"/>
      </w:pPr>
      <w:r>
        <w:rPr>
          <w:rFonts w:ascii="Times New Roman"/>
          <w:b w:val="false"/>
          <w:i w:val="false"/>
          <w:color w:val="000000"/>
          <w:sz w:val="28"/>
        </w:rPr>
        <w:t>
      Ескертпе. Жарықтандыру нормалары адамдар тұрақты болатын  үй-жайларда табиғи жарық болмаған кезде жарықтандыру шкаласының бір сатысына жоғарылайды.</w:t>
      </w:r>
    </w:p>
    <w:bookmarkEnd w:id="31"/>
    <w:bookmarkStart w:name="z431" w:id="32"/>
    <w:p>
      <w:pPr>
        <w:spacing w:after="0"/>
        <w:ind w:left="0"/>
        <w:jc w:val="left"/>
      </w:pPr>
      <w:r>
        <w:rPr>
          <w:rFonts w:ascii="Times New Roman"/>
          <w:b/>
          <w:i w:val="false"/>
          <w:color w:val="000000"/>
        </w:rPr>
        <w:t xml:space="preserve"> 
Тамақтану объектілерінің өндірістік үй-жайларының жарықтану нормалары мен сапалық көрсеткіштері</w:t>
      </w:r>
    </w:p>
    <w:bookmarkEnd w:id="32"/>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990"/>
        <w:gridCol w:w="2019"/>
        <w:gridCol w:w="1329"/>
        <w:gridCol w:w="1046"/>
        <w:gridCol w:w="1271"/>
        <w:gridCol w:w="1361"/>
        <w:gridCol w:w="1097"/>
        <w:gridCol w:w="1097"/>
        <w:gridCol w:w="827"/>
      </w:tblGrid>
      <w:tr>
        <w:trPr>
          <w:trHeight w:val="30" w:hRule="atLeast"/>
        </w:trPr>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ндірістік үй-жайлар</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w:t>
            </w:r>
            <w:r>
              <w:rPr>
                <w:rFonts w:ascii="Times New Roman"/>
                <w:b/>
                <w:i w:val="false"/>
                <w:color w:val="000000"/>
                <w:sz w:val="20"/>
              </w:rPr>
              <w:t>қ</w:t>
            </w:r>
            <w:r>
              <w:rPr>
                <w:rFonts w:ascii="Times New Roman"/>
                <w:b/>
                <w:i w:val="false"/>
                <w:color w:val="000000"/>
                <w:sz w:val="20"/>
              </w:rPr>
              <w:t>тандыруды нормалау жазы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ғ</w:t>
            </w:r>
            <w:r>
              <w:rPr>
                <w:rFonts w:ascii="Times New Roman"/>
                <w:b/>
                <w:i w:val="false"/>
                <w:color w:val="000000"/>
                <w:sz w:val="20"/>
              </w:rPr>
              <w:t>ы (К-к</w:t>
            </w:r>
            <w:r>
              <w:rPr>
                <w:rFonts w:ascii="Times New Roman"/>
                <w:b/>
                <w:i w:val="false"/>
                <w:color w:val="000000"/>
                <w:sz w:val="20"/>
              </w:rPr>
              <w:t>ө</w:t>
            </w:r>
            <w:r>
              <w:rPr>
                <w:rFonts w:ascii="Times New Roman"/>
                <w:b/>
                <w:i w:val="false"/>
                <w:color w:val="000000"/>
                <w:sz w:val="20"/>
              </w:rPr>
              <w:t>лдене</w:t>
            </w:r>
            <w:r>
              <w:rPr>
                <w:rFonts w:ascii="Times New Roman"/>
                <w:b/>
                <w:i w:val="false"/>
                <w:color w:val="000000"/>
                <w:sz w:val="20"/>
              </w:rPr>
              <w:t>ң</w:t>
            </w:r>
            <w:r>
              <w:rPr>
                <w:rFonts w:ascii="Times New Roman"/>
                <w:b/>
                <w:i w:val="false"/>
                <w:color w:val="000000"/>
                <w:sz w:val="20"/>
              </w:rPr>
              <w:t>, Т-тігінен) ж</w:t>
            </w:r>
            <w:r>
              <w:rPr>
                <w:rFonts w:ascii="Times New Roman"/>
                <w:b/>
                <w:i w:val="false"/>
                <w:color w:val="000000"/>
                <w:sz w:val="20"/>
              </w:rPr>
              <w:t>ә</w:t>
            </w:r>
            <w:r>
              <w:rPr>
                <w:rFonts w:ascii="Times New Roman"/>
                <w:b/>
                <w:i w:val="false"/>
                <w:color w:val="000000"/>
                <w:sz w:val="20"/>
              </w:rPr>
              <w:t>не ТЖК – жазы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ң</w:t>
            </w:r>
            <w:r>
              <w:rPr>
                <w:rFonts w:ascii="Times New Roman"/>
                <w:b/>
                <w:i w:val="false"/>
                <w:color w:val="000000"/>
                <w:sz w:val="20"/>
              </w:rPr>
              <w:t xml:space="preserve"> еден үстіндегі биіктігі,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Жасанды жары</w:t>
            </w:r>
            <w:r>
              <w:rPr>
                <w:rFonts w:ascii="Times New Roman"/>
                <w:b/>
                <w:i w:val="false"/>
                <w:color w:val="000000"/>
                <w:sz w:val="20"/>
              </w:rPr>
              <w:t>қ</w:t>
            </w:r>
            <w:r>
              <w:rPr>
                <w:rFonts w:ascii="Times New Roman"/>
                <w:b/>
                <w:i w:val="false"/>
                <w:color w:val="000000"/>
                <w:sz w:val="20"/>
              </w:rPr>
              <w:t>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w:t>
            </w:r>
            <w:r>
              <w:rPr>
                <w:rFonts w:ascii="Times New Roman"/>
                <w:b/>
                <w:i w:val="false"/>
                <w:color w:val="000000"/>
                <w:sz w:val="20"/>
              </w:rPr>
              <w:t>ғ</w:t>
            </w:r>
            <w:r>
              <w:rPr>
                <w:rFonts w:ascii="Times New Roman"/>
                <w:b/>
                <w:i w:val="false"/>
                <w:color w:val="000000"/>
                <w:sz w:val="20"/>
              </w:rPr>
              <w:t>и жары</w:t>
            </w:r>
            <w:r>
              <w:rPr>
                <w:rFonts w:ascii="Times New Roman"/>
                <w:b/>
                <w:i w:val="false"/>
                <w:color w:val="000000"/>
                <w:sz w:val="20"/>
              </w:rPr>
              <w:t>қ</w:t>
            </w:r>
            <w:r>
              <w:rPr>
                <w:rFonts w:ascii="Times New Roman"/>
                <w:b/>
                <w:i w:val="false"/>
                <w:color w:val="000000"/>
                <w:sz w:val="20"/>
              </w:rPr>
              <w:t>тандыру ТЖК,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Жары</w:t>
            </w:r>
            <w:r>
              <w:rPr>
                <w:rFonts w:ascii="Times New Roman"/>
                <w:b/>
                <w:i w:val="false"/>
                <w:color w:val="000000"/>
                <w:sz w:val="20"/>
              </w:rPr>
              <w:t>қ</w:t>
            </w:r>
            <w:r>
              <w:rPr>
                <w:rFonts w:ascii="Times New Roman"/>
                <w:b/>
                <w:i w:val="false"/>
                <w:color w:val="000000"/>
                <w:sz w:val="20"/>
              </w:rPr>
              <w:t>тандыру, лк</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Цилиндрлік жарықтандыру ЛК</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Жайсызды</w:t>
            </w:r>
            <w:r>
              <w:rPr>
                <w:rFonts w:ascii="Times New Roman"/>
                <w:b/>
                <w:i w:val="false"/>
                <w:color w:val="000000"/>
                <w:sz w:val="20"/>
              </w:rPr>
              <w:t>қ</w:t>
            </w:r>
            <w:r>
              <w:rPr>
                <w:rFonts w:ascii="Times New Roman"/>
                <w:b/>
                <w:i w:val="false"/>
                <w:color w:val="000000"/>
                <w:sz w:val="20"/>
              </w:rPr>
              <w:t xml:space="preserve"> көрсеткіші, кемінде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Пульсация коэффициенті, кемінде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w:t>
            </w:r>
            <w:r>
              <w:rPr>
                <w:rFonts w:ascii="Times New Roman"/>
                <w:b/>
                <w:i w:val="false"/>
                <w:color w:val="000000"/>
                <w:sz w:val="20"/>
              </w:rPr>
              <w:t>ү</w:t>
            </w:r>
            <w:r>
              <w:rPr>
                <w:rFonts w:ascii="Times New Roman"/>
                <w:b/>
                <w:i w:val="false"/>
                <w:color w:val="000000"/>
                <w:sz w:val="20"/>
              </w:rPr>
              <w:t>йірлік жары</w:t>
            </w:r>
            <w:r>
              <w:rPr>
                <w:rFonts w:ascii="Times New Roman"/>
                <w:b/>
                <w:i w:val="false"/>
                <w:color w:val="000000"/>
                <w:sz w:val="20"/>
              </w:rPr>
              <w:t>қ</w:t>
            </w:r>
            <w:r>
              <w:rPr>
                <w:rFonts w:ascii="Times New Roman"/>
                <w:b/>
                <w:i w:val="false"/>
                <w:color w:val="000000"/>
                <w:sz w:val="20"/>
              </w:rPr>
              <w:t>тандыру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ғ</w:t>
            </w:r>
            <w:r>
              <w:rPr>
                <w:rFonts w:ascii="Times New Roman"/>
                <w:b/>
                <w:i w:val="false"/>
                <w:color w:val="000000"/>
                <w:sz w:val="20"/>
              </w:rPr>
              <w:t>арыдан бүйірлік жарықтандыру кезінде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ар жамыл</w:t>
            </w:r>
            <w:r>
              <w:rPr>
                <w:rFonts w:ascii="Times New Roman"/>
                <w:b/>
                <w:i w:val="false"/>
                <w:color w:val="000000"/>
                <w:sz w:val="20"/>
              </w:rPr>
              <w:t>ғ</w:t>
            </w:r>
            <w:r>
              <w:rPr>
                <w:rFonts w:ascii="Times New Roman"/>
                <w:b/>
                <w:i w:val="false"/>
                <w:color w:val="000000"/>
                <w:sz w:val="20"/>
              </w:rPr>
              <w:t>ысы төзімді  айма</w:t>
            </w:r>
            <w:r>
              <w:rPr>
                <w:rFonts w:ascii="Times New Roman"/>
                <w:b/>
                <w:i w:val="false"/>
                <w:color w:val="000000"/>
                <w:sz w:val="20"/>
              </w:rPr>
              <w:t>қ</w:t>
            </w:r>
            <w:r>
              <w:rPr>
                <w:rFonts w:ascii="Times New Roman"/>
                <w:b/>
                <w:i w:val="false"/>
                <w:color w:val="000000"/>
                <w:sz w:val="20"/>
              </w:rPr>
              <w:t>та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аума</w:t>
            </w:r>
            <w:r>
              <w:rPr>
                <w:rFonts w:ascii="Times New Roman"/>
                <w:b/>
                <w:i w:val="false"/>
                <w:color w:val="000000"/>
                <w:sz w:val="20"/>
              </w:rPr>
              <w:t>қ</w:t>
            </w:r>
            <w:r>
              <w:rPr>
                <w:rFonts w:ascii="Times New Roman"/>
                <w:b/>
                <w:i w:val="false"/>
                <w:color w:val="000000"/>
                <w:sz w:val="20"/>
              </w:rPr>
              <w:t>та</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 дайындау</w:t>
            </w:r>
            <w:r>
              <w:rPr>
                <w:rFonts w:ascii="Times New Roman"/>
                <w:b w:val="false"/>
                <w:i w:val="false"/>
                <w:color w:val="000000"/>
                <w:sz w:val="20"/>
              </w:rPr>
              <w:t>ғ</w:t>
            </w:r>
            <w:r>
              <w:rPr>
                <w:rFonts w:ascii="Times New Roman"/>
                <w:b w:val="false"/>
                <w:i w:val="false"/>
                <w:color w:val="000000"/>
                <w:sz w:val="20"/>
              </w:rPr>
              <w:t>а дейінгі ж</w:t>
            </w:r>
            <w:r>
              <w:rPr>
                <w:rFonts w:ascii="Times New Roman"/>
                <w:b w:val="false"/>
                <w:i w:val="false"/>
                <w:color w:val="000000"/>
                <w:sz w:val="20"/>
              </w:rPr>
              <w:t>ә</w:t>
            </w:r>
            <w:r>
              <w:rPr>
                <w:rFonts w:ascii="Times New Roman"/>
                <w:b w:val="false"/>
                <w:i w:val="false"/>
                <w:color w:val="000000"/>
                <w:sz w:val="20"/>
              </w:rPr>
              <w:t>не дайындау, ыстық</w:t>
            </w:r>
            <w:r>
              <w:rPr>
                <w:rFonts w:ascii="Times New Roman"/>
                <w:b w:val="false"/>
                <w:i w:val="false"/>
                <w:color w:val="000000"/>
                <w:sz w:val="20"/>
              </w:rPr>
              <w:t>, сал</w:t>
            </w:r>
            <w:r>
              <w:rPr>
                <w:rFonts w:ascii="Times New Roman"/>
                <w:b w:val="false"/>
                <w:i w:val="false"/>
                <w:color w:val="000000"/>
                <w:sz w:val="20"/>
              </w:rPr>
              <w:t>қ</w:t>
            </w:r>
            <w:r>
              <w:rPr>
                <w:rFonts w:ascii="Times New Roman"/>
                <w:b w:val="false"/>
                <w:i w:val="false"/>
                <w:color w:val="000000"/>
                <w:sz w:val="20"/>
              </w:rPr>
              <w:t>ын</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цехтар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турау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үй-жай, ас </w:t>
            </w:r>
            <w:r>
              <w:rPr>
                <w:rFonts w:ascii="Times New Roman"/>
                <w:b w:val="false"/>
                <w:i w:val="false"/>
                <w:color w:val="000000"/>
                <w:sz w:val="20"/>
              </w:rPr>
              <w:t>ү</w:t>
            </w:r>
            <w:r>
              <w:rPr>
                <w:rFonts w:ascii="Times New Roman"/>
                <w:b w:val="false"/>
                <w:i w:val="false"/>
                <w:color w:val="000000"/>
                <w:sz w:val="20"/>
              </w:rPr>
              <w:t>й ж</w:t>
            </w:r>
            <w:r>
              <w:rPr>
                <w:rFonts w:ascii="Times New Roman"/>
                <w:b w:val="false"/>
                <w:i w:val="false"/>
                <w:color w:val="000000"/>
                <w:sz w:val="20"/>
              </w:rPr>
              <w:t>ә</w:t>
            </w:r>
            <w:r>
              <w:rPr>
                <w:rFonts w:ascii="Times New Roman"/>
                <w:b w:val="false"/>
                <w:i w:val="false"/>
                <w:color w:val="000000"/>
                <w:sz w:val="20"/>
              </w:rPr>
              <w:t>не асхана ыдыстарын жуу б</w:t>
            </w:r>
            <w:r>
              <w:rPr>
                <w:rFonts w:ascii="Times New Roman"/>
                <w:b w:val="false"/>
                <w:i w:val="false"/>
                <w:color w:val="000000"/>
                <w:sz w:val="20"/>
              </w:rPr>
              <w:t>ө</w:t>
            </w:r>
            <w:r>
              <w:rPr>
                <w:rFonts w:ascii="Times New Roman"/>
                <w:b w:val="false"/>
                <w:i w:val="false"/>
                <w:color w:val="000000"/>
                <w:sz w:val="20"/>
              </w:rPr>
              <w:t>лмесі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жуатын орын</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үй-жай</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кімшілік үй-жайлар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Асханаларды</w:t>
            </w:r>
            <w:r>
              <w:rPr>
                <w:rFonts w:ascii="Times New Roman"/>
                <w:b w:val="false"/>
                <w:i w:val="false"/>
                <w:color w:val="000000"/>
                <w:sz w:val="20"/>
              </w:rPr>
              <w:t>ң</w:t>
            </w:r>
            <w:r>
              <w:rPr>
                <w:rFonts w:ascii="Times New Roman"/>
                <w:b w:val="false"/>
                <w:i w:val="false"/>
                <w:color w:val="000000"/>
                <w:sz w:val="20"/>
              </w:rPr>
              <w:t>, кіші дәмханаларды</w:t>
            </w:r>
            <w:r>
              <w:rPr>
                <w:rFonts w:ascii="Times New Roman"/>
                <w:b w:val="false"/>
                <w:i w:val="false"/>
                <w:color w:val="000000"/>
                <w:sz w:val="20"/>
              </w:rPr>
              <w:t>ң</w:t>
            </w:r>
            <w:r>
              <w:rPr>
                <w:rFonts w:ascii="Times New Roman"/>
                <w:b w:val="false"/>
                <w:i w:val="false"/>
                <w:color w:val="000000"/>
                <w:sz w:val="20"/>
              </w:rPr>
              <w:t>, мейрамханаларды</w:t>
            </w:r>
            <w:r>
              <w:rPr>
                <w:rFonts w:ascii="Times New Roman"/>
                <w:b w:val="false"/>
                <w:i w:val="false"/>
                <w:color w:val="000000"/>
                <w:sz w:val="20"/>
              </w:rPr>
              <w:t>ң</w:t>
            </w:r>
            <w:r>
              <w:rPr>
                <w:rFonts w:ascii="Times New Roman"/>
                <w:b w:val="false"/>
                <w:i w:val="false"/>
                <w:color w:val="000000"/>
                <w:sz w:val="20"/>
              </w:rPr>
              <w:t>, дәмханаларды</w:t>
            </w:r>
            <w:r>
              <w:rPr>
                <w:rFonts w:ascii="Times New Roman"/>
                <w:b w:val="false"/>
                <w:i w:val="false"/>
                <w:color w:val="000000"/>
                <w:sz w:val="20"/>
              </w:rPr>
              <w:t>ң</w:t>
            </w:r>
            <w:r>
              <w:rPr>
                <w:rFonts w:ascii="Times New Roman"/>
                <w:b w:val="false"/>
                <w:i w:val="false"/>
                <w:color w:val="000000"/>
                <w:sz w:val="20"/>
              </w:rPr>
              <w:t>, барларды</w:t>
            </w:r>
            <w:r>
              <w:rPr>
                <w:rFonts w:ascii="Times New Roman"/>
                <w:b w:val="false"/>
                <w:i w:val="false"/>
                <w:color w:val="000000"/>
                <w:sz w:val="20"/>
              </w:rPr>
              <w:t>ң</w:t>
            </w:r>
            <w:r>
              <w:rPr>
                <w:rFonts w:ascii="Times New Roman"/>
                <w:b w:val="false"/>
                <w:i w:val="false"/>
                <w:color w:val="000000"/>
                <w:sz w:val="20"/>
              </w:rPr>
              <w:t xml:space="preserve"> тама</w:t>
            </w:r>
            <w:r>
              <w:rPr>
                <w:rFonts w:ascii="Times New Roman"/>
                <w:b w:val="false"/>
                <w:i w:val="false"/>
                <w:color w:val="000000"/>
                <w:sz w:val="20"/>
              </w:rPr>
              <w:t>қт</w:t>
            </w:r>
            <w:r>
              <w:rPr>
                <w:rFonts w:ascii="Times New Roman"/>
                <w:b w:val="false"/>
                <w:i w:val="false"/>
                <w:color w:val="000000"/>
                <w:sz w:val="20"/>
              </w:rPr>
              <w:t>анатын залдары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арнал</w:t>
            </w:r>
            <w:r>
              <w:rPr>
                <w:rFonts w:ascii="Times New Roman"/>
                <w:b w:val="false"/>
                <w:i w:val="false"/>
                <w:color w:val="000000"/>
                <w:sz w:val="20"/>
              </w:rPr>
              <w:t>ғ</w:t>
            </w:r>
            <w:r>
              <w:rPr>
                <w:rFonts w:ascii="Times New Roman"/>
                <w:b w:val="false"/>
                <w:i w:val="false"/>
                <w:color w:val="000000"/>
                <w:sz w:val="20"/>
              </w:rPr>
              <w:t>ан үстелдер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300</w:t>
            </w:r>
            <w:r>
              <w:rPr>
                <w:rFonts w:ascii="Times New Roman"/>
                <w:b w:val="false"/>
                <w:i w:val="false"/>
                <w:color w:val="000000"/>
                <w:vertAlign w:val="superscript"/>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стелдер арасында</w:t>
            </w:r>
            <w:r>
              <w:rPr>
                <w:rFonts w:ascii="Times New Roman"/>
                <w:b w:val="false"/>
                <w:i w:val="false"/>
                <w:color w:val="000000"/>
                <w:sz w:val="20"/>
              </w:rPr>
              <w:t>ғ</w:t>
            </w:r>
            <w:r>
              <w:rPr>
                <w:rFonts w:ascii="Times New Roman"/>
                <w:b w:val="false"/>
                <w:i w:val="false"/>
                <w:color w:val="000000"/>
                <w:sz w:val="20"/>
              </w:rPr>
              <w:t>ы өтпе жолдар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кез келген к</w:t>
            </w:r>
            <w:r>
              <w:rPr>
                <w:rFonts w:ascii="Times New Roman"/>
                <w:b w:val="false"/>
                <w:i w:val="false"/>
                <w:color w:val="000000"/>
                <w:sz w:val="20"/>
              </w:rPr>
              <w:t>ө</w:t>
            </w:r>
            <w:r>
              <w:rPr>
                <w:rFonts w:ascii="Times New Roman"/>
                <w:b w:val="false"/>
                <w:i w:val="false"/>
                <w:color w:val="000000"/>
                <w:sz w:val="20"/>
              </w:rPr>
              <w:t>зі кезінде кемінде 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 ала</w:t>
            </w:r>
            <w:r>
              <w:rPr>
                <w:rFonts w:ascii="Times New Roman"/>
                <w:b w:val="false"/>
                <w:i w:val="false"/>
                <w:color w:val="000000"/>
                <w:sz w:val="20"/>
              </w:rPr>
              <w:t>ң</w:t>
            </w:r>
            <w:r>
              <w:rPr>
                <w:rFonts w:ascii="Times New Roman"/>
                <w:b w:val="false"/>
                <w:i w:val="false"/>
                <w:color w:val="000000"/>
                <w:sz w:val="20"/>
              </w:rPr>
              <w:t>дары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Эстрада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Т-1,75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w:t>
            </w:r>
            <w:r>
              <w:rPr>
                <w:rFonts w:ascii="Times New Roman"/>
                <w:b w:val="false"/>
                <w:i w:val="false"/>
                <w:color w:val="000000"/>
                <w:sz w:val="20"/>
              </w:rPr>
              <w:t>қ</w:t>
            </w:r>
            <w:r>
              <w:rPr>
                <w:rFonts w:ascii="Times New Roman"/>
                <w:b w:val="false"/>
                <w:i w:val="false"/>
                <w:color w:val="000000"/>
                <w:sz w:val="20"/>
              </w:rPr>
              <w:t>ты</w:t>
            </w:r>
            <w:r>
              <w:rPr>
                <w:rFonts w:ascii="Times New Roman"/>
                <w:b w:val="false"/>
                <w:i w:val="false"/>
                <w:color w:val="000000"/>
                <w:sz w:val="20"/>
              </w:rPr>
              <w:t>ң</w:t>
            </w:r>
            <w:r>
              <w:rPr>
                <w:rFonts w:ascii="Times New Roman"/>
                <w:b w:val="false"/>
                <w:i w:val="false"/>
                <w:color w:val="000000"/>
                <w:sz w:val="20"/>
              </w:rPr>
              <w:t xml:space="preserve"> кез келген к</w:t>
            </w:r>
            <w:r>
              <w:rPr>
                <w:rFonts w:ascii="Times New Roman"/>
                <w:b w:val="false"/>
                <w:i w:val="false"/>
                <w:color w:val="000000"/>
                <w:sz w:val="20"/>
              </w:rPr>
              <w:t>ө</w:t>
            </w:r>
            <w:r>
              <w:rPr>
                <w:rFonts w:ascii="Times New Roman"/>
                <w:b w:val="false"/>
                <w:i w:val="false"/>
                <w:color w:val="000000"/>
                <w:sz w:val="20"/>
              </w:rPr>
              <w:t>зі кезінде кемінде 300</w:t>
            </w:r>
            <w:r>
              <w:rPr>
                <w:rFonts w:ascii="Times New Roman"/>
                <w:b w:val="false"/>
                <w:i w:val="false"/>
                <w:color w:val="000000"/>
                <w:vertAlign w:val="superscript"/>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w:t>
            </w:r>
            <w:r>
              <w:rPr>
                <w:rFonts w:ascii="Times New Roman"/>
                <w:b w:val="false"/>
                <w:i w:val="false"/>
                <w:color w:val="000000"/>
                <w:sz w:val="20"/>
              </w:rPr>
              <w:t>лестіру орны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орны, ыдыс </w:t>
            </w:r>
            <w:r>
              <w:rPr>
                <w:rFonts w:ascii="Times New Roman"/>
                <w:b w:val="false"/>
                <w:i w:val="false"/>
                <w:color w:val="000000"/>
                <w:sz w:val="20"/>
              </w:rPr>
              <w:t>қ</w:t>
            </w:r>
            <w:r>
              <w:rPr>
                <w:rFonts w:ascii="Times New Roman"/>
                <w:b w:val="false"/>
                <w:i w:val="false"/>
                <w:color w:val="000000"/>
                <w:sz w:val="20"/>
              </w:rPr>
              <w:t>оймасы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Жанатын қаптамада</w:t>
            </w:r>
            <w:r>
              <w:rPr>
                <w:rFonts w:ascii="Times New Roman"/>
                <w:b w:val="false"/>
                <w:i w:val="false"/>
                <w:color w:val="000000"/>
                <w:sz w:val="20"/>
              </w:rPr>
              <w:t>ғ</w:t>
            </w:r>
            <w:r>
              <w:rPr>
                <w:rFonts w:ascii="Times New Roman"/>
                <w:b w:val="false"/>
                <w:i w:val="false"/>
                <w:color w:val="000000"/>
                <w:sz w:val="20"/>
              </w:rPr>
              <w:t>ы өнімдер қоймасы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 қоймалары, сал</w:t>
            </w:r>
            <w:r>
              <w:rPr>
                <w:rFonts w:ascii="Times New Roman"/>
                <w:b w:val="false"/>
                <w:i w:val="false"/>
                <w:color w:val="000000"/>
                <w:sz w:val="20"/>
              </w:rPr>
              <w:t>қ</w:t>
            </w:r>
            <w:r>
              <w:rPr>
                <w:rFonts w:ascii="Times New Roman"/>
                <w:b w:val="false"/>
                <w:i w:val="false"/>
                <w:color w:val="000000"/>
                <w:sz w:val="20"/>
              </w:rPr>
              <w:t>ындату камералары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Вестибюльдер ж</w:t>
            </w:r>
            <w:r>
              <w:rPr>
                <w:rFonts w:ascii="Times New Roman"/>
                <w:b w:val="false"/>
                <w:i w:val="false"/>
                <w:color w:val="000000"/>
                <w:sz w:val="20"/>
              </w:rPr>
              <w:t>ә</w:t>
            </w:r>
            <w:r>
              <w:rPr>
                <w:rFonts w:ascii="Times New Roman"/>
                <w:b w:val="false"/>
                <w:i w:val="false"/>
                <w:color w:val="000000"/>
                <w:sz w:val="20"/>
              </w:rPr>
              <w:t>не киім ілетін орындар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ліздер, өтпе жолдар: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бас дәліздер, өтпе жолдар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val="false"/>
                <w:i w:val="false"/>
                <w:color w:val="000000"/>
                <w:sz w:val="20"/>
              </w:rPr>
              <w:t>қ</w:t>
            </w:r>
            <w:r>
              <w:rPr>
                <w:rFonts w:ascii="Times New Roman"/>
                <w:b w:val="false"/>
                <w:i w:val="false"/>
                <w:color w:val="000000"/>
                <w:sz w:val="20"/>
              </w:rPr>
              <w:t>ал</w:t>
            </w:r>
            <w:r>
              <w:rPr>
                <w:rFonts w:ascii="Times New Roman"/>
                <w:b w:val="false"/>
                <w:i w:val="false"/>
                <w:color w:val="000000"/>
                <w:sz w:val="20"/>
              </w:rPr>
              <w:t>ғ</w:t>
            </w:r>
            <w:r>
              <w:rPr>
                <w:rFonts w:ascii="Times New Roman"/>
                <w:b w:val="false"/>
                <w:i w:val="false"/>
                <w:color w:val="000000"/>
                <w:sz w:val="20"/>
              </w:rPr>
              <w:t>ан дәліздер, өтпе жолдар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w:t>
            </w:r>
            <w:r>
              <w:rPr>
                <w:rFonts w:ascii="Times New Roman"/>
                <w:b w:val="false"/>
                <w:i w:val="false"/>
                <w:color w:val="000000"/>
                <w:sz w:val="20"/>
              </w:rPr>
              <w:t>қ</w:t>
            </w: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рмысты</w:t>
            </w:r>
            <w:r>
              <w:rPr>
                <w:rFonts w:ascii="Times New Roman"/>
                <w:b w:val="false"/>
                <w:i w:val="false"/>
                <w:color w:val="000000"/>
                <w:sz w:val="20"/>
              </w:rPr>
              <w:t>қ</w:t>
            </w:r>
            <w:r>
              <w:rPr>
                <w:rFonts w:ascii="Times New Roman"/>
                <w:b w:val="false"/>
                <w:i w:val="false"/>
                <w:color w:val="000000"/>
                <w:sz w:val="20"/>
              </w:rPr>
              <w:t xml:space="preserve"> үй-жайлар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r>
              <w:rPr>
                <w:rFonts w:ascii="Times New Roman"/>
                <w:b w:val="false"/>
                <w:i w:val="false"/>
                <w:color w:val="000000"/>
                <w:sz w:val="20"/>
              </w:rPr>
              <w:t>қ</w:t>
            </w:r>
            <w:r>
              <w:rPr>
                <w:rFonts w:ascii="Times New Roman"/>
                <w:b w:val="false"/>
                <w:i w:val="false"/>
                <w:color w:val="000000"/>
                <w:sz w:val="20"/>
              </w:rPr>
              <w:t>ол жуу үй-жайлары, дәретханалар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себезгі бөлмесі, киім ілетін орындар</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қалқаны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Т-1,5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Касса </w:t>
            </w:r>
            <w:r>
              <w:rPr>
                <w:rFonts w:ascii="Times New Roman"/>
                <w:b w:val="false"/>
                <w:i w:val="false"/>
                <w:color w:val="000000"/>
                <w:sz w:val="20"/>
              </w:rPr>
              <w:t>ү</w:t>
            </w:r>
            <w:r>
              <w:rPr>
                <w:rFonts w:ascii="Times New Roman"/>
                <w:b w:val="false"/>
                <w:i w:val="false"/>
                <w:color w:val="000000"/>
                <w:sz w:val="20"/>
              </w:rPr>
              <w:t>й-жайы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 бөлмесі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 0,8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2" w:id="3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Ұсынылатын жарықтандыру деңгейлері келтірілген, оның мәні қабылданған сәулет шешіміне байланысты өзгереді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Жарықтандыру қызу шамдары үшін көрсетілген</w:t>
      </w:r>
    </w:p>
    <w:bookmarkEnd w:id="33"/>
    <w:bookmarkStart w:name="z435" w:id="34"/>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5-қосымша            </w:t>
      </w:r>
    </w:p>
    <w:bookmarkEnd w:id="34"/>
    <w:bookmarkStart w:name="z436" w:id="35"/>
    <w:p>
      <w:pPr>
        <w:spacing w:after="0"/>
        <w:ind w:left="0"/>
        <w:jc w:val="left"/>
      </w:pPr>
      <w:r>
        <w:rPr>
          <w:rFonts w:ascii="Times New Roman"/>
          <w:b/>
          <w:i w:val="false"/>
          <w:color w:val="000000"/>
        </w:rPr>
        <w:t xml:space="preserve"> 
Тамақтану объектілері үй-жайларының ауданы</w:t>
      </w:r>
    </w:p>
    <w:bookmarkEnd w:id="35"/>
    <w:p>
      <w:pPr>
        <w:spacing w:after="0"/>
        <w:ind w:left="0"/>
        <w:jc w:val="both"/>
      </w:pPr>
      <w:r>
        <w:rPr>
          <w:rFonts w:ascii="Times New Roman"/>
          <w:b w:val="false"/>
          <w:i w:val="false"/>
          <w:color w:val="000000"/>
          <w:sz w:val="28"/>
        </w:rPr>
        <w:t>Тамақтану объектілеріне келушілерге арналған үй-жайлардың ең аз үлес ауданы,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7893"/>
        <w:gridCol w:w="4248"/>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тама</w:t>
            </w:r>
            <w:r>
              <w:rPr>
                <w:rFonts w:ascii="Times New Roman"/>
                <w:b/>
                <w:i w:val="false"/>
                <w:color w:val="000000"/>
                <w:sz w:val="20"/>
              </w:rPr>
              <w:t>қ</w:t>
            </w:r>
            <w:r>
              <w:rPr>
                <w:rFonts w:ascii="Times New Roman"/>
                <w:b/>
                <w:i w:val="false"/>
                <w:color w:val="000000"/>
                <w:sz w:val="20"/>
              </w:rPr>
              <w:t>тану объектісіні</w:t>
            </w:r>
            <w:r>
              <w:rPr>
                <w:rFonts w:ascii="Times New Roman"/>
                <w:b/>
                <w:i w:val="false"/>
                <w:color w:val="000000"/>
                <w:sz w:val="20"/>
              </w:rPr>
              <w:t>ң</w:t>
            </w:r>
            <w:r>
              <w:rPr>
                <w:rFonts w:ascii="Times New Roman"/>
                <w:b/>
                <w:i w:val="false"/>
                <w:color w:val="000000"/>
                <w:sz w:val="20"/>
              </w:rPr>
              <w:t xml:space="preserve"> типі ж</w:t>
            </w:r>
            <w:r>
              <w:rPr>
                <w:rFonts w:ascii="Times New Roman"/>
                <w:b/>
                <w:i w:val="false"/>
                <w:color w:val="000000"/>
                <w:sz w:val="20"/>
              </w:rPr>
              <w:t>ә</w:t>
            </w:r>
            <w:r>
              <w:rPr>
                <w:rFonts w:ascii="Times New Roman"/>
                <w:b/>
                <w:i w:val="false"/>
                <w:color w:val="000000"/>
                <w:sz w:val="20"/>
              </w:rPr>
              <w:t>не келушілерге арнал</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ү</w:t>
            </w:r>
            <w:r>
              <w:rPr>
                <w:rFonts w:ascii="Times New Roman"/>
                <w:b/>
                <w:i w:val="false"/>
                <w:color w:val="000000"/>
                <w:sz w:val="20"/>
              </w:rPr>
              <w:t>й-жайларды</w:t>
            </w:r>
            <w:r>
              <w:rPr>
                <w:rFonts w:ascii="Times New Roman"/>
                <w:b/>
                <w:i w:val="false"/>
                <w:color w:val="000000"/>
                <w:sz w:val="20"/>
              </w:rPr>
              <w:t>ң</w:t>
            </w:r>
            <w:r>
              <w:rPr>
                <w:rFonts w:ascii="Times New Roman"/>
                <w:b/>
                <w:i w:val="false"/>
                <w:color w:val="000000"/>
                <w:sz w:val="20"/>
              </w:rPr>
              <w:t xml:space="preserve"> ауданы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орын</w:t>
            </w:r>
            <w:r>
              <w:rPr>
                <w:rFonts w:ascii="Times New Roman"/>
                <w:b/>
                <w:i w:val="false"/>
                <w:color w:val="000000"/>
                <w:sz w:val="20"/>
              </w:rPr>
              <w:t>ғ</w:t>
            </w:r>
            <w:r>
              <w:rPr>
                <w:rFonts w:ascii="Times New Roman"/>
                <w:b/>
                <w:i w:val="false"/>
                <w:color w:val="000000"/>
                <w:sz w:val="20"/>
              </w:rPr>
              <w:t>а ша</w:t>
            </w:r>
            <w:r>
              <w:rPr>
                <w:rFonts w:ascii="Times New Roman"/>
                <w:b/>
                <w:i w:val="false"/>
                <w:color w:val="000000"/>
                <w:sz w:val="20"/>
              </w:rPr>
              <w:t>ққ</w:t>
            </w:r>
            <w:r>
              <w:rPr>
                <w:rFonts w:ascii="Times New Roman"/>
                <w:b/>
                <w:i w:val="false"/>
                <w:color w:val="000000"/>
                <w:sz w:val="20"/>
              </w:rPr>
              <w:t>анда үлестіру орны жо</w:t>
            </w:r>
            <w:r>
              <w:rPr>
                <w:rFonts w:ascii="Times New Roman"/>
                <w:b/>
                <w:i w:val="false"/>
                <w:color w:val="000000"/>
                <w:sz w:val="20"/>
              </w:rPr>
              <w:t>қ</w:t>
            </w:r>
            <w:r>
              <w:rPr>
                <w:rFonts w:ascii="Times New Roman"/>
                <w:b/>
                <w:i w:val="false"/>
                <w:color w:val="000000"/>
                <w:sz w:val="20"/>
              </w:rPr>
              <w:t xml:space="preserve"> тама</w:t>
            </w:r>
            <w:r>
              <w:rPr>
                <w:rFonts w:ascii="Times New Roman"/>
                <w:b/>
                <w:i w:val="false"/>
                <w:color w:val="000000"/>
                <w:sz w:val="20"/>
              </w:rPr>
              <w:t>қ</w:t>
            </w:r>
            <w:r>
              <w:rPr>
                <w:rFonts w:ascii="Times New Roman"/>
                <w:b/>
                <w:i w:val="false"/>
                <w:color w:val="000000"/>
                <w:sz w:val="20"/>
              </w:rPr>
              <w:t>танатын залды</w:t>
            </w:r>
            <w:r>
              <w:rPr>
                <w:rFonts w:ascii="Times New Roman"/>
                <w:b/>
                <w:i w:val="false"/>
                <w:color w:val="000000"/>
                <w:sz w:val="20"/>
              </w:rPr>
              <w:t>ң</w:t>
            </w:r>
            <w:r>
              <w:rPr>
                <w:rFonts w:ascii="Times New Roman"/>
                <w:b/>
                <w:i w:val="false"/>
                <w:color w:val="000000"/>
                <w:sz w:val="20"/>
              </w:rPr>
              <w:t xml:space="preserve"> ауданы,  кемінде</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w:t>
            </w:r>
            <w:r>
              <w:br/>
            </w:r>
            <w:r>
              <w:rPr>
                <w:rFonts w:ascii="Times New Roman"/>
                <w:b w:val="false"/>
                <w:i w:val="false"/>
                <w:color w:val="000000"/>
                <w:sz w:val="20"/>
              </w:rPr>
              <w:t>
</w:t>
            </w:r>
            <w:r>
              <w:rPr>
                <w:rFonts w:ascii="Times New Roman"/>
                <w:b w:val="false"/>
                <w:i w:val="false"/>
                <w:color w:val="000000"/>
                <w:sz w:val="20"/>
              </w:rPr>
              <w:t>1) эстрадасы мен би ала</w:t>
            </w:r>
            <w:r>
              <w:rPr>
                <w:rFonts w:ascii="Times New Roman"/>
                <w:b w:val="false"/>
                <w:i w:val="false"/>
                <w:color w:val="000000"/>
                <w:sz w:val="20"/>
              </w:rPr>
              <w:t>ң</w:t>
            </w:r>
            <w:r>
              <w:rPr>
                <w:rFonts w:ascii="Times New Roman"/>
                <w:b w:val="false"/>
                <w:i w:val="false"/>
                <w:color w:val="000000"/>
                <w:sz w:val="20"/>
              </w:rPr>
              <w:t>ы бар зал</w:t>
            </w:r>
            <w:r>
              <w:br/>
            </w:r>
            <w:r>
              <w:rPr>
                <w:rFonts w:ascii="Times New Roman"/>
                <w:b w:val="false"/>
                <w:i w:val="false"/>
                <w:color w:val="000000"/>
                <w:sz w:val="20"/>
              </w:rPr>
              <w:t>
</w:t>
            </w:r>
            <w:r>
              <w:rPr>
                <w:rFonts w:ascii="Times New Roman"/>
                <w:b w:val="false"/>
                <w:i w:val="false"/>
                <w:color w:val="000000"/>
                <w:sz w:val="20"/>
              </w:rPr>
              <w:t>2) зал</w:t>
            </w:r>
            <w:r>
              <w:br/>
            </w:r>
            <w:r>
              <w:rPr>
                <w:rFonts w:ascii="Times New Roman"/>
                <w:b w:val="false"/>
                <w:i w:val="false"/>
                <w:color w:val="000000"/>
                <w:sz w:val="20"/>
              </w:rPr>
              <w:t>
</w:t>
            </w:r>
            <w:r>
              <w:rPr>
                <w:rFonts w:ascii="Times New Roman"/>
                <w:b w:val="false"/>
                <w:i w:val="false"/>
                <w:color w:val="000000"/>
                <w:sz w:val="20"/>
              </w:rPr>
              <w:t>3) темекі шегуге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й-жай</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1,8</w:t>
            </w:r>
            <w:r>
              <w:br/>
            </w:r>
            <w:r>
              <w:rPr>
                <w:rFonts w:ascii="Times New Roman"/>
                <w:b w:val="false"/>
                <w:i w:val="false"/>
                <w:color w:val="000000"/>
                <w:sz w:val="20"/>
              </w:rPr>
              <w:t>
</w:t>
            </w:r>
            <w:r>
              <w:rPr>
                <w:rFonts w:ascii="Times New Roman"/>
                <w:b w:val="false"/>
                <w:i w:val="false"/>
                <w:color w:val="000000"/>
                <w:sz w:val="20"/>
              </w:rPr>
              <w:t>0,07-0,075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(зал)</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 xml:space="preserve">пшілікке </w:t>
            </w:r>
            <w:r>
              <w:rPr>
                <w:rFonts w:ascii="Times New Roman"/>
                <w:b w:val="false"/>
                <w:i w:val="false"/>
                <w:color w:val="000000"/>
                <w:sz w:val="20"/>
              </w:rPr>
              <w:t>қ</w:t>
            </w:r>
            <w:r>
              <w:rPr>
                <w:rFonts w:ascii="Times New Roman"/>
                <w:b w:val="false"/>
                <w:i w:val="false"/>
                <w:color w:val="000000"/>
                <w:sz w:val="20"/>
              </w:rPr>
              <w:t>олжетімді асханалар мен жо</w:t>
            </w:r>
            <w:r>
              <w:rPr>
                <w:rFonts w:ascii="Times New Roman"/>
                <w:b w:val="false"/>
                <w:i w:val="false"/>
                <w:color w:val="000000"/>
                <w:sz w:val="20"/>
              </w:rPr>
              <w:t>ғ</w:t>
            </w:r>
            <w:r>
              <w:rPr>
                <w:rFonts w:ascii="Times New Roman"/>
                <w:b w:val="false"/>
                <w:i w:val="false"/>
                <w:color w:val="000000"/>
                <w:sz w:val="20"/>
              </w:rPr>
              <w:t>ар</w:t>
            </w:r>
            <w:r>
              <w:rPr>
                <w:rFonts w:ascii="Times New Roman"/>
                <w:b w:val="false"/>
                <w:i w:val="false"/>
                <w:color w:val="000000"/>
                <w:sz w:val="20"/>
              </w:rPr>
              <w:t>ғ</w:t>
            </w:r>
            <w:r>
              <w:rPr>
                <w:rFonts w:ascii="Times New Roman"/>
                <w:b w:val="false"/>
                <w:i w:val="false"/>
                <w:color w:val="000000"/>
                <w:sz w:val="20"/>
              </w:rPr>
              <w:t>ы о</w:t>
            </w:r>
            <w:r>
              <w:rPr>
                <w:rFonts w:ascii="Times New Roman"/>
                <w:b w:val="false"/>
                <w:i w:val="false"/>
                <w:color w:val="000000"/>
                <w:sz w:val="20"/>
              </w:rPr>
              <w:t>қ</w:t>
            </w:r>
            <w:r>
              <w:rPr>
                <w:rFonts w:ascii="Times New Roman"/>
                <w:b w:val="false"/>
                <w:i w:val="false"/>
                <w:color w:val="000000"/>
                <w:sz w:val="20"/>
              </w:rPr>
              <w:t>у орындары жанында</w:t>
            </w:r>
            <w:r>
              <w:rPr>
                <w:rFonts w:ascii="Times New Roman"/>
                <w:b w:val="false"/>
                <w:i w:val="false"/>
                <w:color w:val="000000"/>
                <w:sz w:val="20"/>
              </w:rPr>
              <w:t>ғ</w:t>
            </w:r>
            <w:r>
              <w:rPr>
                <w:rFonts w:ascii="Times New Roman"/>
                <w:b w:val="false"/>
                <w:i w:val="false"/>
                <w:color w:val="000000"/>
                <w:sz w:val="20"/>
              </w:rPr>
              <w:t>ы асханалар (зал)</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мхана, кіші д</w:t>
            </w:r>
            <w:r>
              <w:rPr>
                <w:rFonts w:ascii="Times New Roman"/>
                <w:b w:val="false"/>
                <w:i w:val="false"/>
                <w:color w:val="000000"/>
                <w:sz w:val="20"/>
              </w:rPr>
              <w:t>ә</w:t>
            </w:r>
            <w:r>
              <w:rPr>
                <w:rFonts w:ascii="Times New Roman"/>
                <w:b w:val="false"/>
                <w:i w:val="false"/>
                <w:color w:val="000000"/>
                <w:sz w:val="20"/>
              </w:rPr>
              <w:t>мханалар, сыра барлары (зал)</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Автомат-кафелер, жылдам қызмет көрсету кәсіпорындары мен алкогольсіз барлар (зал)</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7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Санаторий, санаторий-профилактикторий, (зал) демалыс </w:t>
            </w:r>
            <w:r>
              <w:rPr>
                <w:rFonts w:ascii="Times New Roman"/>
                <w:b w:val="false"/>
                <w:i w:val="false"/>
                <w:color w:val="000000"/>
                <w:sz w:val="20"/>
              </w:rPr>
              <w:t>ү</w:t>
            </w:r>
            <w:r>
              <w:rPr>
                <w:rFonts w:ascii="Times New Roman"/>
                <w:b w:val="false"/>
                <w:i w:val="false"/>
                <w:color w:val="000000"/>
                <w:sz w:val="20"/>
              </w:rPr>
              <w:t>йлері (пансионаттар), демалыс базалары, жастар лагерьлері, туристік базалар:</w:t>
            </w:r>
            <w:r>
              <w:br/>
            </w: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ө</w:t>
            </w:r>
            <w:r>
              <w:rPr>
                <w:rFonts w:ascii="Times New Roman"/>
                <w:b w:val="false"/>
                <w:i w:val="false"/>
                <w:color w:val="000000"/>
                <w:sz w:val="20"/>
              </w:rPr>
              <w:t>зіне-</w:t>
            </w:r>
            <w:r>
              <w:rPr>
                <w:rFonts w:ascii="Times New Roman"/>
                <w:b w:val="false"/>
                <w:i w:val="false"/>
                <w:color w:val="000000"/>
                <w:sz w:val="20"/>
              </w:rPr>
              <w:t>ө</w:t>
            </w:r>
            <w:r>
              <w:rPr>
                <w:rFonts w:ascii="Times New Roman"/>
                <w:b w:val="false"/>
                <w:i w:val="false"/>
                <w:color w:val="000000"/>
                <w:sz w:val="20"/>
              </w:rPr>
              <w:t xml:space="preserve">зі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 кезінде (</w:t>
            </w:r>
            <w:r>
              <w:rPr>
                <w:rFonts w:ascii="Times New Roman"/>
                <w:b w:val="false"/>
                <w:i w:val="false"/>
                <w:color w:val="000000"/>
                <w:sz w:val="20"/>
              </w:rPr>
              <w:t>ү</w:t>
            </w:r>
            <w:r>
              <w:rPr>
                <w:rFonts w:ascii="Times New Roman"/>
                <w:b w:val="false"/>
                <w:i w:val="false"/>
                <w:color w:val="000000"/>
                <w:sz w:val="20"/>
              </w:rPr>
              <w:t xml:space="preserve">лестіру желісін </w:t>
            </w:r>
            <w:r>
              <w:rPr>
                <w:rFonts w:ascii="Times New Roman"/>
                <w:b w:val="false"/>
                <w:i w:val="false"/>
                <w:color w:val="000000"/>
                <w:sz w:val="20"/>
              </w:rPr>
              <w:t>қ</w:t>
            </w:r>
            <w:r>
              <w:rPr>
                <w:rFonts w:ascii="Times New Roman"/>
                <w:b w:val="false"/>
                <w:i w:val="false"/>
                <w:color w:val="000000"/>
                <w:sz w:val="20"/>
              </w:rPr>
              <w:t>оса ал</w:t>
            </w:r>
            <w:r>
              <w:rPr>
                <w:rFonts w:ascii="Times New Roman"/>
                <w:b w:val="false"/>
                <w:i w:val="false"/>
                <w:color w:val="000000"/>
                <w:sz w:val="20"/>
              </w:rPr>
              <w:t>ғ</w:t>
            </w:r>
            <w:r>
              <w:rPr>
                <w:rFonts w:ascii="Times New Roman"/>
                <w:b w:val="false"/>
                <w:i w:val="false"/>
                <w:color w:val="000000"/>
                <w:sz w:val="20"/>
              </w:rPr>
              <w:t>анда)</w:t>
            </w:r>
            <w:r>
              <w:br/>
            </w:r>
            <w:r>
              <w:rPr>
                <w:rFonts w:ascii="Times New Roman"/>
                <w:b w:val="false"/>
                <w:i w:val="false"/>
                <w:color w:val="000000"/>
                <w:sz w:val="20"/>
              </w:rPr>
              <w:t>
</w:t>
            </w:r>
            <w:r>
              <w:rPr>
                <w:rFonts w:ascii="Times New Roman"/>
                <w:b w:val="false"/>
                <w:i w:val="false"/>
                <w:color w:val="000000"/>
                <w:sz w:val="20"/>
              </w:rPr>
              <w:t xml:space="preserve">2) даяшылар </w:t>
            </w:r>
            <w:r>
              <w:rPr>
                <w:rFonts w:ascii="Times New Roman"/>
                <w:b w:val="false"/>
                <w:i w:val="false"/>
                <w:color w:val="000000"/>
                <w:sz w:val="20"/>
              </w:rPr>
              <w:t>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рсеткен кезде</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1,8</w:t>
            </w:r>
          </w:p>
          <w:p>
            <w:pPr>
              <w:spacing w:after="20"/>
              <w:ind w:left="20"/>
              <w:jc w:val="both"/>
            </w:pPr>
            <w:r>
              <w:rPr>
                <w:rFonts w:ascii="Times New Roman"/>
                <w:b w:val="false"/>
                <w:i w:val="false"/>
                <w:color w:val="000000"/>
                <w:sz w:val="20"/>
              </w:rPr>
              <w:t>1,4</w:t>
            </w:r>
          </w:p>
        </w:tc>
      </w:tr>
    </w:tbl>
    <w:bookmarkStart w:name="z437" w:id="36"/>
    <w:p>
      <w:pPr>
        <w:spacing w:after="0"/>
        <w:ind w:left="0"/>
        <w:jc w:val="both"/>
      </w:pPr>
      <w:r>
        <w:rPr>
          <w:rFonts w:ascii="Times New Roman"/>
          <w:b w:val="false"/>
          <w:i w:val="false"/>
          <w:color w:val="000000"/>
          <w:sz w:val="28"/>
        </w:rPr>
        <w:t>
</w:t>
      </w:r>
      <w:r>
        <w:rPr>
          <w:rFonts w:ascii="Times New Roman"/>
          <w:b w:val="false"/>
          <w:i/>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Мамандандырылған қоғамдық тамақтану объектілеріндегі залдардың ауданы жобалауға берілген тапсырма бойынша қабылданады.</w:t>
      </w:r>
      <w:r>
        <w:br/>
      </w:r>
      <w:r>
        <w:rPr>
          <w:rFonts w:ascii="Times New Roman"/>
          <w:b w:val="false"/>
          <w:i w:val="false"/>
          <w:color w:val="000000"/>
          <w:sz w:val="28"/>
        </w:rPr>
        <w:t>
</w:t>
      </w:r>
      <w:r>
        <w:rPr>
          <w:rFonts w:ascii="Times New Roman"/>
          <w:b w:val="false"/>
          <w:i w:val="false"/>
          <w:color w:val="000000"/>
          <w:sz w:val="28"/>
        </w:rPr>
        <w:t>
      2. Көпшілікке қолжетімді асханалар мен дәмханаларда залдың ауданында 6-12 м</w:t>
      </w:r>
      <w:r>
        <w:rPr>
          <w:rFonts w:ascii="Times New Roman"/>
          <w:b w:val="false"/>
          <w:i w:val="false"/>
          <w:color w:val="000000"/>
          <w:vertAlign w:val="superscript"/>
        </w:rPr>
        <w:t xml:space="preserve">2 </w:t>
      </w:r>
      <w:r>
        <w:rPr>
          <w:rFonts w:ascii="Times New Roman"/>
          <w:b w:val="false"/>
          <w:i w:val="false"/>
          <w:color w:val="000000"/>
          <w:sz w:val="28"/>
        </w:rPr>
        <w:t>болатын барды көздеуге жол беріледі.</w:t>
      </w:r>
    </w:p>
    <w:bookmarkEnd w:id="36"/>
    <w:bookmarkStart w:name="z440" w:id="37"/>
    <w:p>
      <w:pPr>
        <w:spacing w:after="0"/>
        <w:ind w:left="0"/>
        <w:jc w:val="left"/>
      </w:pPr>
      <w:r>
        <w:rPr>
          <w:rFonts w:ascii="Times New Roman"/>
          <w:b/>
          <w:i w:val="false"/>
          <w:color w:val="000000"/>
        </w:rPr>
        <w:t xml:space="preserve"> 
Бардың үй-жайлар тобының ауданы, м</w:t>
      </w:r>
      <w:r>
        <w:rPr>
          <w:rFonts w:ascii="Times New Roman"/>
          <w:b/>
          <w:i w:val="false"/>
          <w:color w:val="000000"/>
          <w:vertAlign w:val="superscript"/>
        </w:rPr>
        <w:t>2</w:t>
      </w:r>
    </w:p>
    <w:bookmarkEnd w:id="37"/>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689"/>
        <w:gridCol w:w="2251"/>
        <w:gridCol w:w="3201"/>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6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Үй-жайлар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орынға дейін</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орыннан артық келесі орынға</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Үлестіру бөлмесі бар зал</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bl>
    <w:bookmarkStart w:name="z441" w:id="38"/>
    <w:p>
      <w:pPr>
        <w:spacing w:after="0"/>
        <w:ind w:left="0"/>
        <w:jc w:val="left"/>
      </w:pPr>
      <w:r>
        <w:rPr>
          <w:rFonts w:ascii="Times New Roman"/>
          <w:b/>
          <w:i w:val="false"/>
          <w:color w:val="000000"/>
        </w:rPr>
        <w:t xml:space="preserve"> 
Ұн өнімдері цехтары үй-жайларының ауданы, м</w:t>
      </w:r>
      <w:r>
        <w:rPr>
          <w:rFonts w:ascii="Times New Roman"/>
          <w:b/>
          <w:i w:val="false"/>
          <w:color w:val="000000"/>
          <w:vertAlign w:val="superscript"/>
        </w:rPr>
        <w:t>2</w:t>
      </w:r>
    </w:p>
    <w:bookmarkEnd w:id="38"/>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5712"/>
        <w:gridCol w:w="3336"/>
        <w:gridCol w:w="3095"/>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5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Ұн өнімдері цехының үй-жайларының 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өнімге</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өнімге дейін ұлғайту немесе кеміту</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 пісіруге арналған үй-жай</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және ыдыс жуу үй-жайы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(3000 өнімге дейін)</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42" w:id="39"/>
    <w:p>
      <w:pPr>
        <w:spacing w:after="0"/>
        <w:ind w:left="0"/>
        <w:jc w:val="left"/>
      </w:pPr>
      <w:r>
        <w:rPr>
          <w:rFonts w:ascii="Times New Roman"/>
          <w:b/>
          <w:i w:val="false"/>
          <w:color w:val="000000"/>
        </w:rPr>
        <w:t xml:space="preserve"> 
Аспаздық дүкендері үй-жайларының ауданы, м</w:t>
      </w:r>
      <w:r>
        <w:rPr>
          <w:rFonts w:ascii="Times New Roman"/>
          <w:b/>
          <w:i w:val="false"/>
          <w:color w:val="000000"/>
          <w:vertAlign w:val="superscript"/>
        </w:rPr>
        <w:t>2</w:t>
      </w:r>
    </w:p>
    <w:bookmarkEnd w:id="39"/>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4105"/>
        <w:gridCol w:w="3683"/>
        <w:gridCol w:w="4631"/>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4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Залдың сауда ауданының 10 м</w:t>
            </w:r>
            <w:r>
              <w:rPr>
                <w:rFonts w:ascii="Times New Roman"/>
                <w:b w:val="false"/>
                <w:i w:val="false"/>
                <w:color w:val="000000"/>
                <w:vertAlign w:val="superscript"/>
              </w:rPr>
              <w:t>2</w:t>
            </w:r>
            <w:r>
              <w:rPr>
                <w:rFonts w:ascii="Times New Roman"/>
                <w:b/>
                <w:i w:val="false"/>
                <w:color w:val="000000"/>
                <w:sz w:val="20"/>
              </w:rPr>
              <w:t xml:space="preserve"> келетін өзіне-өзі қызмет көрсететін аспаздық дүкен үй-жайларының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Залдың сауда ауданының 40 м</w:t>
            </w:r>
            <w:r>
              <w:rPr>
                <w:rFonts w:ascii="Times New Roman"/>
                <w:b w:val="false"/>
                <w:i w:val="false"/>
                <w:color w:val="000000"/>
                <w:vertAlign w:val="superscript"/>
              </w:rPr>
              <w:t>2</w:t>
            </w:r>
            <w:r>
              <w:rPr>
                <w:rFonts w:ascii="Times New Roman"/>
                <w:b/>
                <w:i w:val="false"/>
                <w:color w:val="000000"/>
                <w:sz w:val="20"/>
              </w:rPr>
              <w:t xml:space="preserve"> дейінгі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Залдың сауда ауданының әрбір 10 м</w:t>
            </w:r>
            <w:r>
              <w:rPr>
                <w:rFonts w:ascii="Times New Roman"/>
                <w:b w:val="false"/>
                <w:i w:val="false"/>
                <w:color w:val="000000"/>
                <w:vertAlign w:val="superscript"/>
              </w:rPr>
              <w:t xml:space="preserve">2 </w:t>
            </w:r>
            <w:r>
              <w:rPr>
                <w:rFonts w:ascii="Times New Roman"/>
                <w:b/>
                <w:i w:val="false"/>
                <w:color w:val="000000"/>
                <w:sz w:val="20"/>
              </w:rPr>
              <w:t>ұлғаюы, 40 м</w:t>
            </w:r>
            <w:r>
              <w:rPr>
                <w:rFonts w:ascii="Times New Roman"/>
                <w:b w:val="false"/>
                <w:i w:val="false"/>
                <w:color w:val="000000"/>
                <w:vertAlign w:val="superscript"/>
              </w:rPr>
              <w:t xml:space="preserve">2 </w:t>
            </w:r>
            <w:r>
              <w:rPr>
                <w:rFonts w:ascii="Times New Roman"/>
                <w:b/>
                <w:i w:val="false"/>
                <w:color w:val="000000"/>
                <w:sz w:val="20"/>
              </w:rPr>
              <w:t>астам</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үй-жайлар</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қабылдау және сақтау үшін</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асты үйге беретін аймақ</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bl>
    <w:bookmarkStart w:name="z443" w:id="4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Залының сауда ауданы 130 м</w:t>
      </w:r>
      <w:r>
        <w:rPr>
          <w:rFonts w:ascii="Times New Roman"/>
          <w:b w:val="false"/>
          <w:i w:val="false"/>
          <w:color w:val="000000"/>
          <w:vertAlign w:val="superscript"/>
        </w:rPr>
        <w:t>2</w:t>
      </w:r>
      <w:r>
        <w:rPr>
          <w:rFonts w:ascii="Times New Roman"/>
          <w:b w:val="false"/>
          <w:i w:val="false"/>
          <w:color w:val="000000"/>
          <w:sz w:val="28"/>
        </w:rPr>
        <w:t xml:space="preserve"> астам аспаздық дүкендері қоғамдық тамақтану объектілерінен тыс орналасуы мүмкін. Бұл жағдайларда аспаздық дүкен жанынан ауданы 16 м</w:t>
      </w:r>
      <w:r>
        <w:rPr>
          <w:rFonts w:ascii="Times New Roman"/>
          <w:b w:val="false"/>
          <w:i w:val="false"/>
          <w:color w:val="000000"/>
          <w:vertAlign w:val="superscript"/>
        </w:rPr>
        <w:t>2</w:t>
      </w:r>
      <w:r>
        <w:rPr>
          <w:rFonts w:ascii="Times New Roman"/>
          <w:b w:val="false"/>
          <w:i w:val="false"/>
          <w:color w:val="000000"/>
          <w:sz w:val="28"/>
        </w:rPr>
        <w:t xml:space="preserve"> болатын өнімдерді қабылдау бөлмесі мен сауда залының 10 м</w:t>
      </w:r>
      <w:r>
        <w:rPr>
          <w:rFonts w:ascii="Times New Roman"/>
          <w:b w:val="false"/>
          <w:i w:val="false"/>
          <w:color w:val="000000"/>
          <w:vertAlign w:val="superscript"/>
        </w:rPr>
        <w:t>2</w:t>
      </w:r>
      <w:r>
        <w:rPr>
          <w:rFonts w:ascii="Times New Roman"/>
          <w:b w:val="false"/>
          <w:i w:val="false"/>
          <w:color w:val="000000"/>
          <w:sz w:val="28"/>
        </w:rPr>
        <w:t xml:space="preserve"> ауданына 1,4 м</w:t>
      </w:r>
      <w:r>
        <w:rPr>
          <w:rFonts w:ascii="Times New Roman"/>
          <w:b w:val="false"/>
          <w:i w:val="false"/>
          <w:color w:val="000000"/>
          <w:vertAlign w:val="superscript"/>
        </w:rPr>
        <w:t>2</w:t>
      </w:r>
      <w:r>
        <w:rPr>
          <w:rFonts w:ascii="Times New Roman"/>
          <w:b w:val="false"/>
          <w:i w:val="false"/>
          <w:color w:val="000000"/>
          <w:sz w:val="28"/>
        </w:rPr>
        <w:t xml:space="preserve"> есебінен қызметтік-тұрмыстық үй-жайлар көзделеді.</w:t>
      </w:r>
      <w:r>
        <w:br/>
      </w:r>
      <w:r>
        <w:rPr>
          <w:rFonts w:ascii="Times New Roman"/>
          <w:b w:val="false"/>
          <w:i w:val="false"/>
          <w:color w:val="000000"/>
          <w:sz w:val="28"/>
        </w:rPr>
        <w:t>
</w:t>
      </w:r>
      <w:r>
        <w:rPr>
          <w:rFonts w:ascii="Times New Roman"/>
          <w:b w:val="false"/>
          <w:i w:val="false"/>
          <w:color w:val="000000"/>
          <w:sz w:val="28"/>
        </w:rPr>
        <w:t>
      2. Жобалауға берілген тапсырма бойынша аспаздық дүкен жанынан кафетерий, тапсырыс бөлімшелері және түскі асты үйге жіберу бөлімдерін көздеуге жол беріледі.</w:t>
      </w:r>
    </w:p>
    <w:bookmarkEnd w:id="40"/>
    <w:bookmarkStart w:name="z446" w:id="41"/>
    <w:p>
      <w:pPr>
        <w:spacing w:after="0"/>
        <w:ind w:left="0"/>
        <w:jc w:val="left"/>
      </w:pPr>
      <w:r>
        <w:rPr>
          <w:rFonts w:ascii="Times New Roman"/>
          <w:b/>
          <w:i w:val="false"/>
          <w:color w:val="000000"/>
        </w:rPr>
        <w:t xml:space="preserve"> 
Кафетерий үй-жайларының ауданы, м</w:t>
      </w:r>
      <w:r>
        <w:rPr>
          <w:rFonts w:ascii="Times New Roman"/>
          <w:b/>
          <w:i w:val="false"/>
          <w:color w:val="000000"/>
          <w:vertAlign w:val="superscript"/>
        </w:rPr>
        <w:t>2</w:t>
      </w:r>
    </w:p>
    <w:bookmarkEnd w:id="41"/>
    <w:p>
      <w:pPr>
        <w:spacing w:after="0"/>
        <w:ind w:left="0"/>
        <w:jc w:val="both"/>
      </w:pPr>
      <w:r>
        <w:rPr>
          <w:rFonts w:ascii="Times New Roman"/>
          <w:b w:val="false"/>
          <w:i w:val="false"/>
          <w:color w:val="000000"/>
          <w:sz w:val="28"/>
        </w:rPr>
        <w:t>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7200"/>
        <w:gridCol w:w="4383"/>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Үй-жайлар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 м</w:t>
            </w:r>
            <w:r>
              <w:rPr>
                <w:rFonts w:ascii="Times New Roman"/>
                <w:b w:val="false"/>
                <w:i w:val="false"/>
                <w:color w:val="000000"/>
                <w:vertAlign w:val="superscript"/>
              </w:rPr>
              <w:t>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Үлестіру орны бар кафетерий залы, орынға алғанда:</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үй-жайлар және жуу бөлмесі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447" w:id="42"/>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6-қосымша          </w:t>
      </w:r>
    </w:p>
    <w:bookmarkEnd w:id="42"/>
    <w:bookmarkStart w:name="z448" w:id="43"/>
    <w:p>
      <w:pPr>
        <w:spacing w:after="0"/>
        <w:ind w:left="0"/>
        <w:jc w:val="left"/>
      </w:pPr>
      <w:r>
        <w:rPr>
          <w:rFonts w:ascii="Times New Roman"/>
          <w:b/>
          <w:i w:val="false"/>
          <w:color w:val="000000"/>
        </w:rPr>
        <w:t xml:space="preserve"> 
Құрылыс алаңдарында, маусымдық жұмыстарда жұмыс істейтіндерге арналған қоғамдық тамақтанудың стационарлық уақытша объектілерінің өндірістік үй-жайларының жиынтығы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792"/>
        <w:gridCol w:w="2062"/>
        <w:gridCol w:w="3045"/>
        <w:gridCol w:w="3255"/>
      </w:tblGrid>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3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й-жайларды</w:t>
            </w:r>
            <w:r>
              <w:rPr>
                <w:rFonts w:ascii="Times New Roman"/>
                <w:b/>
                <w:i w:val="false"/>
                <w:color w:val="000000"/>
                <w:sz w:val="20"/>
              </w:rPr>
              <w:t>ң</w:t>
            </w:r>
            <w:r>
              <w:rPr>
                <w:rFonts w:ascii="Times New Roman"/>
                <w:b/>
                <w:i w:val="false"/>
                <w:color w:val="000000"/>
                <w:sz w:val="20"/>
              </w:rPr>
              <w:t xml:space="preserve">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w:t>
            </w:r>
            <w:r>
              <w:rPr>
                <w:rFonts w:ascii="Times New Roman"/>
                <w:b/>
                <w:i w:val="false"/>
                <w:color w:val="000000"/>
                <w:sz w:val="20"/>
              </w:rPr>
              <w:t>рылыс ала</w:t>
            </w:r>
            <w:r>
              <w:rPr>
                <w:rFonts w:ascii="Times New Roman"/>
                <w:b/>
                <w:i w:val="false"/>
                <w:color w:val="000000"/>
                <w:sz w:val="20"/>
              </w:rPr>
              <w:t>ң</w:t>
            </w:r>
            <w:r>
              <w:rPr>
                <w:rFonts w:ascii="Times New Roman"/>
                <w:b/>
                <w:i w:val="false"/>
                <w:color w:val="000000"/>
                <w:sz w:val="20"/>
              </w:rPr>
              <w:t>дарында, маусымды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ұ</w:t>
            </w:r>
            <w:r>
              <w:rPr>
                <w:rFonts w:ascii="Times New Roman"/>
                <w:b/>
                <w:i w:val="false"/>
                <w:color w:val="000000"/>
                <w:sz w:val="20"/>
              </w:rPr>
              <w:t>мыстарда жұмыс істейтіндерге арнал</w:t>
            </w:r>
            <w:r>
              <w:rPr>
                <w:rFonts w:ascii="Times New Roman"/>
                <w:b/>
                <w:i w:val="false"/>
                <w:color w:val="000000"/>
                <w:sz w:val="20"/>
              </w:rPr>
              <w:t>ғ</w:t>
            </w:r>
            <w:r>
              <w:rPr>
                <w:rFonts w:ascii="Times New Roman"/>
                <w:b/>
                <w:i w:val="false"/>
                <w:color w:val="000000"/>
                <w:sz w:val="20"/>
              </w:rPr>
              <w:t>ан тама</w:t>
            </w:r>
            <w:r>
              <w:rPr>
                <w:rFonts w:ascii="Times New Roman"/>
                <w:b/>
                <w:i w:val="false"/>
                <w:color w:val="000000"/>
                <w:sz w:val="20"/>
              </w:rPr>
              <w:t>қ</w:t>
            </w:r>
            <w:r>
              <w:rPr>
                <w:rFonts w:ascii="Times New Roman"/>
                <w:b/>
                <w:i w:val="false"/>
                <w:color w:val="000000"/>
                <w:sz w:val="20"/>
              </w:rPr>
              <w:t>тану объектілері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шикізатпен  ж</w:t>
            </w:r>
            <w:r>
              <w:rPr>
                <w:rFonts w:ascii="Times New Roman"/>
                <w:b/>
                <w:i w:val="false"/>
                <w:color w:val="000000"/>
                <w:sz w:val="20"/>
              </w:rPr>
              <w:t>ұ</w:t>
            </w:r>
            <w:r>
              <w:rPr>
                <w:rFonts w:ascii="Times New Roman"/>
                <w:b/>
                <w:i w:val="false"/>
                <w:color w:val="000000"/>
                <w:sz w:val="20"/>
              </w:rPr>
              <w:t>мыс істеу</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жартылай фабрикаттармен ж</w:t>
            </w:r>
            <w:r>
              <w:rPr>
                <w:rFonts w:ascii="Times New Roman"/>
                <w:b/>
                <w:i w:val="false"/>
                <w:color w:val="000000"/>
                <w:sz w:val="20"/>
              </w:rPr>
              <w:t>ұ</w:t>
            </w:r>
            <w:r>
              <w:rPr>
                <w:rFonts w:ascii="Times New Roman"/>
                <w:b/>
                <w:i w:val="false"/>
                <w:color w:val="000000"/>
                <w:sz w:val="20"/>
              </w:rPr>
              <w:t>мыс істеу</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келінетін тамақпен ж</w:t>
            </w:r>
            <w:r>
              <w:rPr>
                <w:rFonts w:ascii="Times New Roman"/>
                <w:b/>
                <w:i w:val="false"/>
                <w:color w:val="000000"/>
                <w:sz w:val="20"/>
              </w:rPr>
              <w:t>ұ</w:t>
            </w:r>
            <w:r>
              <w:rPr>
                <w:rFonts w:ascii="Times New Roman"/>
                <w:b/>
                <w:i w:val="false"/>
                <w:color w:val="000000"/>
                <w:sz w:val="20"/>
              </w:rPr>
              <w:t>мыс істеу</w:t>
            </w:r>
          </w:p>
        </w:tc>
      </w:tr>
      <w:tr>
        <w:trPr>
          <w:trHeight w:val="3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w:t>
            </w:r>
            <w:r>
              <w:rPr>
                <w:rFonts w:ascii="Times New Roman"/>
                <w:b w:val="false"/>
                <w:i w:val="false"/>
                <w:color w:val="000000"/>
                <w:sz w:val="20"/>
              </w:rPr>
              <w:t>қ</w:t>
            </w:r>
            <w:r>
              <w:rPr>
                <w:rFonts w:ascii="Times New Roman"/>
                <w:b w:val="false"/>
                <w:i w:val="false"/>
                <w:color w:val="000000"/>
                <w:sz w:val="20"/>
              </w:rPr>
              <w:t>танатын зал</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киім ілетін орын</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w:t>
            </w:r>
            <w:r>
              <w:rPr>
                <w:rFonts w:ascii="Times New Roman"/>
                <w:b w:val="false"/>
                <w:i w:val="false"/>
                <w:color w:val="000000"/>
                <w:sz w:val="20"/>
              </w:rPr>
              <w:t>ү</w:t>
            </w:r>
            <w:r>
              <w:rPr>
                <w:rFonts w:ascii="Times New Roman"/>
                <w:b w:val="false"/>
                <w:i w:val="false"/>
                <w:color w:val="000000"/>
                <w:sz w:val="20"/>
              </w:rPr>
              <w:t>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Тиеу </w:t>
            </w:r>
            <w:r>
              <w:rPr>
                <w:rFonts w:ascii="Times New Roman"/>
                <w:b w:val="false"/>
                <w:i w:val="false"/>
                <w:color w:val="000000"/>
                <w:sz w:val="20"/>
              </w:rPr>
              <w:t>ү</w:t>
            </w:r>
            <w:r>
              <w:rPr>
                <w:rFonts w:ascii="Times New Roman"/>
                <w:b w:val="false"/>
                <w:i w:val="false"/>
                <w:color w:val="000000"/>
                <w:sz w:val="20"/>
              </w:rPr>
              <w:t>й-жайы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w:t>
            </w:r>
            <w:r>
              <w:rPr>
                <w:rFonts w:ascii="Times New Roman"/>
                <w:b w:val="false"/>
                <w:i w:val="false"/>
                <w:color w:val="000000"/>
                <w:sz w:val="20"/>
              </w:rPr>
              <w:t>ғ</w:t>
            </w:r>
            <w:r>
              <w:rPr>
                <w:rFonts w:ascii="Times New Roman"/>
                <w:b w:val="false"/>
                <w:i w:val="false"/>
                <w:color w:val="000000"/>
                <w:sz w:val="20"/>
              </w:rPr>
              <w:t>а дейінгі үй-жай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Ет-балы</w:t>
            </w:r>
            <w:r>
              <w:rPr>
                <w:rFonts w:ascii="Times New Roman"/>
                <w:b w:val="false"/>
                <w:i w:val="false"/>
                <w:color w:val="000000"/>
                <w:sz w:val="20"/>
              </w:rPr>
              <w:t>қ</w:t>
            </w:r>
            <w:r>
              <w:rPr>
                <w:rFonts w:ascii="Times New Roman"/>
                <w:b w:val="false"/>
                <w:i w:val="false"/>
                <w:color w:val="000000"/>
                <w:sz w:val="20"/>
              </w:rPr>
              <w:t xml:space="preserve"> дайындау үй-жайы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ністерді бастап</w:t>
            </w:r>
            <w:r>
              <w:rPr>
                <w:rFonts w:ascii="Times New Roman"/>
                <w:b w:val="false"/>
                <w:i w:val="false"/>
                <w:color w:val="000000"/>
                <w:sz w:val="20"/>
              </w:rPr>
              <w:t>қ</w:t>
            </w:r>
            <w:r>
              <w:rPr>
                <w:rFonts w:ascii="Times New Roman"/>
                <w:b w:val="false"/>
                <w:i w:val="false"/>
                <w:color w:val="000000"/>
                <w:sz w:val="20"/>
              </w:rPr>
              <w:t xml:space="preserve">ы </w:t>
            </w:r>
            <w:r>
              <w:rPr>
                <w:rFonts w:ascii="Times New Roman"/>
                <w:b w:val="false"/>
                <w:i w:val="false"/>
                <w:color w:val="000000"/>
                <w:sz w:val="20"/>
              </w:rPr>
              <w:t>өң</w:t>
            </w:r>
            <w:r>
              <w:rPr>
                <w:rFonts w:ascii="Times New Roman"/>
                <w:b w:val="false"/>
                <w:i w:val="false"/>
                <w:color w:val="000000"/>
                <w:sz w:val="20"/>
              </w:rPr>
              <w:t>деуге арнал</w:t>
            </w:r>
            <w:r>
              <w:rPr>
                <w:rFonts w:ascii="Times New Roman"/>
                <w:b w:val="false"/>
                <w:i w:val="false"/>
                <w:color w:val="000000"/>
                <w:sz w:val="20"/>
              </w:rPr>
              <w:t>ғ</w:t>
            </w:r>
            <w:r>
              <w:rPr>
                <w:rFonts w:ascii="Times New Roman"/>
                <w:b w:val="false"/>
                <w:i w:val="false"/>
                <w:color w:val="000000"/>
                <w:sz w:val="20"/>
              </w:rPr>
              <w:t>ан үй-жай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w:t>
            </w:r>
            <w:r>
              <w:rPr>
                <w:rFonts w:ascii="Times New Roman"/>
                <w:b w:val="false"/>
                <w:i w:val="false"/>
                <w:color w:val="000000"/>
                <w:sz w:val="20"/>
              </w:rPr>
              <w:t>қ</w:t>
            </w:r>
            <w:r>
              <w:rPr>
                <w:rFonts w:ascii="Times New Roman"/>
                <w:b w:val="false"/>
                <w:i w:val="false"/>
                <w:color w:val="000000"/>
                <w:sz w:val="20"/>
              </w:rPr>
              <w:t>ын цех</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Асхана мен ас </w:t>
            </w:r>
            <w:r>
              <w:rPr>
                <w:rFonts w:ascii="Times New Roman"/>
                <w:b w:val="false"/>
                <w:i w:val="false"/>
                <w:color w:val="000000"/>
                <w:sz w:val="20"/>
              </w:rPr>
              <w:t>ү</w:t>
            </w:r>
            <w:r>
              <w:rPr>
                <w:rFonts w:ascii="Times New Roman"/>
                <w:b w:val="false"/>
                <w:i w:val="false"/>
                <w:color w:val="000000"/>
                <w:sz w:val="20"/>
              </w:rPr>
              <w:t>й  ыдысын жуу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й-жай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 ө</w:t>
            </w:r>
            <w:r>
              <w:rPr>
                <w:rFonts w:ascii="Times New Roman"/>
                <w:b w:val="false"/>
                <w:i w:val="false"/>
                <w:color w:val="000000"/>
                <w:sz w:val="20"/>
              </w:rPr>
              <w:t xml:space="preserve">німдерге арналған </w:t>
            </w:r>
            <w:r>
              <w:rPr>
                <w:rFonts w:ascii="Times New Roman"/>
                <w:b w:val="false"/>
                <w:i w:val="false"/>
                <w:color w:val="000000"/>
                <w:sz w:val="20"/>
              </w:rPr>
              <w:t>қ</w:t>
            </w:r>
            <w:r>
              <w:rPr>
                <w:rFonts w:ascii="Times New Roman"/>
                <w:b w:val="false"/>
                <w:i w:val="false"/>
                <w:color w:val="000000"/>
                <w:sz w:val="20"/>
              </w:rPr>
              <w:t>ойма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ністерге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қ</w:t>
            </w:r>
            <w:r>
              <w:rPr>
                <w:rFonts w:ascii="Times New Roman"/>
                <w:b w:val="false"/>
                <w:i w:val="false"/>
                <w:color w:val="000000"/>
                <w:sz w:val="20"/>
              </w:rPr>
              <w:t>ойма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 пен мүкаммал</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қойма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Ыдыстарды са</w:t>
            </w:r>
            <w:r>
              <w:rPr>
                <w:rFonts w:ascii="Times New Roman"/>
                <w:b w:val="false"/>
                <w:i w:val="false"/>
                <w:color w:val="000000"/>
                <w:sz w:val="20"/>
              </w:rPr>
              <w:t>қ</w:t>
            </w:r>
            <w:r>
              <w:rPr>
                <w:rFonts w:ascii="Times New Roman"/>
                <w:b w:val="false"/>
                <w:i w:val="false"/>
                <w:color w:val="000000"/>
                <w:sz w:val="20"/>
              </w:rPr>
              <w:t>тау</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 xml:space="preserve">ан </w:t>
            </w:r>
            <w:r>
              <w:rPr>
                <w:rFonts w:ascii="Times New Roman"/>
                <w:b w:val="false"/>
                <w:i w:val="false"/>
                <w:color w:val="000000"/>
                <w:sz w:val="20"/>
              </w:rPr>
              <w:t>ү</w:t>
            </w:r>
            <w:r>
              <w:rPr>
                <w:rFonts w:ascii="Times New Roman"/>
                <w:b w:val="false"/>
                <w:i w:val="false"/>
                <w:color w:val="000000"/>
                <w:sz w:val="20"/>
              </w:rPr>
              <w:t>й-жай</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w:t>
            </w:r>
            <w:r>
              <w:rPr>
                <w:rFonts w:ascii="Times New Roman"/>
                <w:b w:val="false"/>
                <w:i w:val="false"/>
                <w:color w:val="000000"/>
                <w:sz w:val="20"/>
              </w:rPr>
              <w:t>ғ</w:t>
            </w:r>
            <w:r>
              <w:rPr>
                <w:rFonts w:ascii="Times New Roman"/>
                <w:b w:val="false"/>
                <w:i w:val="false"/>
                <w:color w:val="000000"/>
                <w:sz w:val="20"/>
              </w:rPr>
              <w:t>а арнал</w:t>
            </w:r>
            <w:r>
              <w:rPr>
                <w:rFonts w:ascii="Times New Roman"/>
                <w:b w:val="false"/>
                <w:i w:val="false"/>
                <w:color w:val="000000"/>
                <w:sz w:val="20"/>
              </w:rPr>
              <w:t>ғ</w:t>
            </w:r>
            <w:r>
              <w:rPr>
                <w:rFonts w:ascii="Times New Roman"/>
                <w:b w:val="false"/>
                <w:i w:val="false"/>
                <w:color w:val="000000"/>
                <w:sz w:val="20"/>
              </w:rPr>
              <w:t>ан санитариялы</w:t>
            </w:r>
            <w:r>
              <w:rPr>
                <w:rFonts w:ascii="Times New Roman"/>
                <w:b w:val="false"/>
                <w:i w:val="false"/>
                <w:color w:val="000000"/>
                <w:sz w:val="20"/>
              </w:rPr>
              <w:t>қ</w:t>
            </w:r>
            <w:r>
              <w:rPr>
                <w:rFonts w:ascii="Times New Roman"/>
                <w:b w:val="false"/>
                <w:i w:val="false"/>
                <w:color w:val="000000"/>
                <w:sz w:val="20"/>
              </w:rPr>
              <w:t xml:space="preserve"> торап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арнал</w:t>
            </w:r>
            <w:r>
              <w:rPr>
                <w:rFonts w:ascii="Times New Roman"/>
                <w:b w:val="false"/>
                <w:i w:val="false"/>
                <w:color w:val="000000"/>
                <w:sz w:val="20"/>
              </w:rPr>
              <w:t>ғ</w:t>
            </w:r>
            <w:r>
              <w:rPr>
                <w:rFonts w:ascii="Times New Roman"/>
                <w:b w:val="false"/>
                <w:i w:val="false"/>
                <w:color w:val="000000"/>
                <w:sz w:val="20"/>
              </w:rPr>
              <w:t>ан санитариялы</w:t>
            </w:r>
            <w:r>
              <w:rPr>
                <w:rFonts w:ascii="Times New Roman"/>
                <w:b w:val="false"/>
                <w:i w:val="false"/>
                <w:color w:val="000000"/>
                <w:sz w:val="20"/>
              </w:rPr>
              <w:t>қ</w:t>
            </w:r>
            <w:r>
              <w:rPr>
                <w:rFonts w:ascii="Times New Roman"/>
                <w:b w:val="false"/>
                <w:i w:val="false"/>
                <w:color w:val="000000"/>
                <w:sz w:val="20"/>
              </w:rPr>
              <w:t xml:space="preserve"> торап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49" w:id="4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Тамақтанатын залда келушілердің сыртқы киімдеріне арналған орын бөлінеді.</w:t>
      </w:r>
      <w:r>
        <w:br/>
      </w:r>
      <w:r>
        <w:rPr>
          <w:rFonts w:ascii="Times New Roman"/>
          <w:b w:val="false"/>
          <w:i w:val="false"/>
          <w:color w:val="000000"/>
          <w:sz w:val="28"/>
        </w:rPr>
        <w:t>
</w:t>
      </w:r>
      <w:r>
        <w:rPr>
          <w:rFonts w:ascii="Times New Roman"/>
          <w:b w:val="false"/>
          <w:i w:val="false"/>
          <w:color w:val="000000"/>
          <w:sz w:val="28"/>
        </w:rPr>
        <w:t>
      ** Ыдыстарды сақтау үшін ауладағы шаруашылық құрылыстарды немесе қалқаны пайдалануға жол беріледі.</w:t>
      </w:r>
      <w:r>
        <w:br/>
      </w:r>
      <w:r>
        <w:rPr>
          <w:rFonts w:ascii="Times New Roman"/>
          <w:b w:val="false"/>
          <w:i w:val="false"/>
          <w:color w:val="000000"/>
          <w:sz w:val="28"/>
        </w:rPr>
        <w:t>
</w:t>
      </w:r>
      <w:r>
        <w:rPr>
          <w:rFonts w:ascii="Times New Roman"/>
          <w:b w:val="false"/>
          <w:i w:val="false"/>
          <w:color w:val="000000"/>
          <w:sz w:val="28"/>
        </w:rPr>
        <w:t>
      *** Объектінің жұмыс істеп тұрған дәретханаларын немесе тасымалданатын биодәретханаларды пайдалануға болады</w:t>
      </w:r>
      <w:r>
        <w:rPr>
          <w:rFonts w:ascii="Times New Roman"/>
          <w:b w:val="false"/>
          <w:i w:val="false"/>
          <w:color w:val="000000"/>
          <w:sz w:val="28"/>
        </w:rPr>
        <w:t>.</w:t>
      </w:r>
    </w:p>
    <w:bookmarkEnd w:id="44"/>
    <w:bookmarkStart w:name="z453" w:id="45"/>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7-қосымша           </w:t>
      </w:r>
    </w:p>
    <w:bookmarkEnd w:id="45"/>
    <w:bookmarkStart w:name="z454" w:id="46"/>
    <w:p>
      <w:pPr>
        <w:spacing w:after="0"/>
        <w:ind w:left="0"/>
        <w:jc w:val="left"/>
      </w:pPr>
      <w:r>
        <w:rPr>
          <w:rFonts w:ascii="Times New Roman"/>
          <w:b/>
          <w:i w:val="false"/>
          <w:color w:val="000000"/>
        </w:rPr>
        <w:t xml:space="preserve"> 
Өндірістік үй-жайлар жиынтығы және өнімділігі шағын қоғамдық тамақтану объектілерінің кейбір түрлерінің ауданы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989"/>
        <w:gridCol w:w="2634"/>
        <w:gridCol w:w="2153"/>
        <w:gridCol w:w="1999"/>
        <w:gridCol w:w="1837"/>
        <w:gridCol w:w="1912"/>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Үй-жайлардың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Өнімділігі шағын объектілердің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20-50 отыратын орыны бар дәмхана</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 дәмхана (дербес)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Базарлардағы қоғамдық тамақтану орындары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Аспаздың 2-3 жұмыс орнына арналған кіші дәмхана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Чебурек (пирожный) сататын асхана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Кәуапхана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Тамақтанатын зал</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Үстелдер санына байланысты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арналған киім ілетін орын</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Тамақтанатын залдардың ауданында киім ілгіштер орнатылады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Тамақтанатын залдардың ауданына киім ілгіштер орнатылады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7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15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 м</w:t>
            </w:r>
            <w:r>
              <w:rPr>
                <w:rFonts w:ascii="Times New Roman"/>
                <w:b w:val="false"/>
                <w:i w:val="false"/>
                <w:color w:val="000000"/>
                <w:vertAlign w:val="superscript"/>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 м</w:t>
            </w:r>
            <w:r>
              <w:rPr>
                <w:rFonts w:ascii="Times New Roman"/>
                <w:b w:val="false"/>
                <w:i w:val="false"/>
                <w:color w:val="000000"/>
                <w:vertAlign w:val="superscript"/>
              </w:rPr>
              <w:t>2</w:t>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 м</w:t>
            </w:r>
            <w:r>
              <w:rPr>
                <w:rFonts w:ascii="Times New Roman"/>
                <w:b w:val="false"/>
                <w:i w:val="false"/>
                <w:color w:val="000000"/>
                <w:vertAlign w:val="superscript"/>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9 м</w:t>
            </w:r>
            <w:r>
              <w:rPr>
                <w:rFonts w:ascii="Times New Roman"/>
                <w:b w:val="false"/>
                <w:i w:val="false"/>
                <w:color w:val="000000"/>
                <w:vertAlign w:val="superscript"/>
              </w:rPr>
              <w:t>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жуатын орын</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 м</w:t>
            </w:r>
            <w:r>
              <w:rPr>
                <w:rFonts w:ascii="Times New Roman"/>
                <w:b w:val="false"/>
                <w:i w:val="false"/>
                <w:color w:val="000000"/>
                <w:vertAlign w:val="superscript"/>
              </w:rPr>
              <w:t>2</w:t>
            </w: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ауданында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ауданында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 қолданылатын ыдыспен жұмыс істейді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 м</w:t>
            </w:r>
            <w:r>
              <w:rPr>
                <w:rFonts w:ascii="Times New Roman"/>
                <w:b w:val="false"/>
                <w:i w:val="false"/>
                <w:color w:val="000000"/>
                <w:vertAlign w:val="superscript"/>
              </w:rPr>
              <w:t>2</w:t>
            </w:r>
            <w:r>
              <w:rPr>
                <w:rFonts w:ascii="Times New Roman"/>
                <w:b w:val="false"/>
                <w:i w:val="false"/>
                <w:color w:val="000000"/>
                <w:sz w:val="20"/>
              </w:rPr>
              <w:t xml:space="preserve">*****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 м</w:t>
            </w:r>
            <w:r>
              <w:rPr>
                <w:rFonts w:ascii="Times New Roman"/>
                <w:b w:val="false"/>
                <w:i w:val="false"/>
                <w:color w:val="000000"/>
                <w:vertAlign w:val="superscript"/>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бөлмесі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санына байланысты қажетіне қарай ******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үйдің немесе қойманың аудандарында санитариялық киімге арналған шкаф жабдықталады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Киімге арналған шкаф жабдықталады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санитариялық торап</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w:t>
            </w:r>
            <w:r>
              <w:rPr>
                <w:rFonts w:ascii="Times New Roman"/>
                <w:b w:val="false"/>
                <w:i w:val="false"/>
                <w:color w:val="000000"/>
                <w:vertAlign w:val="superscript"/>
              </w:rPr>
              <w:t>2</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дәретханалар (биодәретханалар) орнатылады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жұмыс істеп тұрған санитариялық тораптар немесе тасымалданатын биодәретханалар (халықтың жаппай демалу орындарында, маусымдық жұмыс кезінде) пайдаланылады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Келушілерге арналған санитариялық торап</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w:t>
            </w:r>
            <w:r>
              <w:rPr>
                <w:rFonts w:ascii="Times New Roman"/>
                <w:b w:val="false"/>
                <w:i w:val="false"/>
                <w:color w:val="000000"/>
                <w:vertAlign w:val="superscript"/>
              </w:rPr>
              <w:t>2</w:t>
            </w: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bl>
    <w:bookmarkStart w:name="z455" w:id="4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іргелес аумақта үстел орнатуға жол беріледі;</w:t>
      </w:r>
      <w:r>
        <w:br/>
      </w:r>
      <w:r>
        <w:rPr>
          <w:rFonts w:ascii="Times New Roman"/>
          <w:b w:val="false"/>
          <w:i w:val="false"/>
          <w:color w:val="000000"/>
          <w:sz w:val="28"/>
        </w:rPr>
        <w:t>
</w:t>
      </w:r>
      <w:r>
        <w:rPr>
          <w:rFonts w:ascii="Times New Roman"/>
          <w:b w:val="false"/>
          <w:i w:val="false"/>
          <w:color w:val="000000"/>
          <w:sz w:val="28"/>
        </w:rPr>
        <w:t>
      ** бұрынғы тұрғын үй-жайларды реконструкциялаған жағдайда және ауданы осындай ас үй жасау мүмкін болмаған жағдайда ауданы 6-8 м</w:t>
      </w:r>
      <w:r>
        <w:rPr>
          <w:rFonts w:ascii="Times New Roman"/>
          <w:b w:val="false"/>
          <w:i w:val="false"/>
          <w:color w:val="000000"/>
          <w:vertAlign w:val="superscript"/>
        </w:rPr>
        <w:t xml:space="preserve">2 </w:t>
      </w:r>
      <w:r>
        <w:rPr>
          <w:rFonts w:ascii="Times New Roman"/>
          <w:b w:val="false"/>
          <w:i w:val="false"/>
          <w:color w:val="000000"/>
          <w:sz w:val="28"/>
        </w:rPr>
        <w:t>жеке дайындау орны жабдықталуы тиіс;</w:t>
      </w:r>
      <w:r>
        <w:br/>
      </w:r>
      <w:r>
        <w:rPr>
          <w:rFonts w:ascii="Times New Roman"/>
          <w:b w:val="false"/>
          <w:i w:val="false"/>
          <w:color w:val="000000"/>
          <w:sz w:val="28"/>
        </w:rPr>
        <w:t>
</w:t>
      </w:r>
      <w:r>
        <w:rPr>
          <w:rFonts w:ascii="Times New Roman"/>
          <w:b w:val="false"/>
          <w:i w:val="false"/>
          <w:color w:val="000000"/>
          <w:sz w:val="28"/>
        </w:rPr>
        <w:t>
      *** кемінде екі ыдыс жуғыш раковина орнатылады немесе бір рет қолданылатын ыдыспен жұмыс істейді;</w:t>
      </w:r>
      <w:r>
        <w:br/>
      </w:r>
      <w:r>
        <w:rPr>
          <w:rFonts w:ascii="Times New Roman"/>
          <w:b w:val="false"/>
          <w:i w:val="false"/>
          <w:color w:val="000000"/>
          <w:sz w:val="28"/>
        </w:rPr>
        <w:t>
</w:t>
      </w:r>
      <w:r>
        <w:rPr>
          <w:rFonts w:ascii="Times New Roman"/>
          <w:b w:val="false"/>
          <w:i w:val="false"/>
          <w:color w:val="000000"/>
          <w:sz w:val="28"/>
        </w:rPr>
        <w:t>
      **** ас үйдің ауданы 20 м</w:t>
      </w:r>
      <w:r>
        <w:rPr>
          <w:rFonts w:ascii="Times New Roman"/>
          <w:b w:val="false"/>
          <w:i w:val="false"/>
          <w:color w:val="000000"/>
          <w:vertAlign w:val="superscript"/>
        </w:rPr>
        <w:t>2</w:t>
      </w:r>
      <w:r>
        <w:rPr>
          <w:rFonts w:ascii="Times New Roman"/>
          <w:b w:val="false"/>
          <w:i w:val="false"/>
          <w:color w:val="000000"/>
          <w:sz w:val="28"/>
        </w:rPr>
        <w:t xml:space="preserve"> артық болса, оның ауданы ішінде жабдықталуы мүмкін;</w:t>
      </w:r>
      <w:r>
        <w:br/>
      </w:r>
      <w:r>
        <w:rPr>
          <w:rFonts w:ascii="Times New Roman"/>
          <w:b w:val="false"/>
          <w:i w:val="false"/>
          <w:color w:val="000000"/>
          <w:sz w:val="28"/>
        </w:rPr>
        <w:t>
</w:t>
      </w:r>
      <w:r>
        <w:rPr>
          <w:rFonts w:ascii="Times New Roman"/>
          <w:b w:val="false"/>
          <w:i w:val="false"/>
          <w:color w:val="000000"/>
          <w:sz w:val="28"/>
        </w:rPr>
        <w:t>
      ***** күнделікті сатып алып жұмыс жасаған кезде және отыратын орындар жиырмаға дейін болған кезде елуге дейін орны бар және сол сияқты жұмыс принципіне негізделген дәмханада персонал бөлмесінің болмауына және біріктіруге жол беріледі;</w:t>
      </w:r>
      <w:r>
        <w:br/>
      </w:r>
      <w:r>
        <w:rPr>
          <w:rFonts w:ascii="Times New Roman"/>
          <w:b w:val="false"/>
          <w:i w:val="false"/>
          <w:color w:val="000000"/>
          <w:sz w:val="28"/>
        </w:rPr>
        <w:t>
</w:t>
      </w:r>
      <w:r>
        <w:rPr>
          <w:rFonts w:ascii="Times New Roman"/>
          <w:b w:val="false"/>
          <w:i w:val="false"/>
          <w:color w:val="000000"/>
          <w:sz w:val="28"/>
        </w:rPr>
        <w:t>
      ****** отыратын орын саны кемінде жиырма және персонал саны кемінде үшеу болған кезде өтетін үй-жайларда немесе ас үйде киімге арналған шкаф орнатуға жол беріледі;</w:t>
      </w:r>
      <w:r>
        <w:br/>
      </w:r>
      <w:r>
        <w:rPr>
          <w:rFonts w:ascii="Times New Roman"/>
          <w:b w:val="false"/>
          <w:i w:val="false"/>
          <w:color w:val="000000"/>
          <w:sz w:val="28"/>
        </w:rPr>
        <w:t>
</w:t>
      </w:r>
      <w:r>
        <w:rPr>
          <w:rFonts w:ascii="Times New Roman"/>
          <w:b w:val="false"/>
          <w:i w:val="false"/>
          <w:color w:val="000000"/>
          <w:sz w:val="28"/>
        </w:rPr>
        <w:t>
      ******* отыратын орын саны кемінде жиырма болған кезде персоналға арналған санитариялық тораппен біріктіруге жол беріледі.</w:t>
      </w:r>
    </w:p>
    <w:bookmarkEnd w:id="47"/>
    <w:bookmarkStart w:name="z462" w:id="48"/>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8-қосымша           </w:t>
      </w:r>
    </w:p>
    <w:bookmarkEnd w:id="48"/>
    <w:p>
      <w:pPr>
        <w:spacing w:after="0"/>
        <w:ind w:left="0"/>
        <w:jc w:val="both"/>
      </w:pPr>
      <w:r>
        <w:rPr>
          <w:rFonts w:ascii="Times New Roman"/>
          <w:b w:val="false"/>
          <w:i w:val="false"/>
          <w:color w:val="000000"/>
          <w:sz w:val="28"/>
        </w:rPr>
        <w:t>Нысан</w:t>
      </w:r>
    </w:p>
    <w:bookmarkStart w:name="z463" w:id="49"/>
    <w:p>
      <w:pPr>
        <w:spacing w:after="0"/>
        <w:ind w:left="0"/>
        <w:jc w:val="left"/>
      </w:pPr>
      <w:r>
        <w:rPr>
          <w:rFonts w:ascii="Times New Roman"/>
          <w:b/>
          <w:i w:val="false"/>
          <w:color w:val="000000"/>
        </w:rPr>
        <w:t xml:space="preserve"> 
Бактерицидтi шамдардың жұмысын тiркеу журналы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2152"/>
        <w:gridCol w:w="1534"/>
        <w:gridCol w:w="1842"/>
        <w:gridCol w:w="1881"/>
        <w:gridCol w:w="2036"/>
        <w:gridCol w:w="2230"/>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Шамдарды орнатыл</w:t>
            </w:r>
            <w:r>
              <w:rPr>
                <w:rFonts w:ascii="Times New Roman"/>
                <w:b/>
                <w:i w:val="false"/>
                <w:color w:val="000000"/>
                <w:sz w:val="20"/>
              </w:rPr>
              <w:t>ғ</w:t>
            </w:r>
            <w:r>
              <w:rPr>
                <w:rFonts w:ascii="Times New Roman"/>
                <w:b/>
                <w:i w:val="false"/>
                <w:color w:val="000000"/>
                <w:sz w:val="20"/>
              </w:rPr>
              <w:t>ан күні, жылы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Шамдардың паспорт бойынша сағат ішіндегі жұмыс iстеу мерзiмi</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Өндiрiстi</w:t>
            </w:r>
            <w:r>
              <w:rPr>
                <w:rFonts w:ascii="Times New Roman"/>
                <w:b/>
                <w:i w:val="false"/>
                <w:color w:val="000000"/>
                <w:sz w:val="20"/>
              </w:rPr>
              <w:t>ң</w:t>
            </w:r>
            <w:r>
              <w:rPr>
                <w:rFonts w:ascii="Times New Roman"/>
                <w:b/>
                <w:i w:val="false"/>
                <w:color w:val="000000"/>
                <w:sz w:val="20"/>
              </w:rPr>
              <w:t xml:space="preserve"> жұмыс істейтін күнi</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Шамдарды iске </w:t>
            </w:r>
            <w:r>
              <w:rPr>
                <w:rFonts w:ascii="Times New Roman"/>
                <w:b/>
                <w:i w:val="false"/>
                <w:color w:val="000000"/>
                <w:sz w:val="20"/>
              </w:rPr>
              <w:t>қ</w:t>
            </w:r>
            <w:r>
              <w:rPr>
                <w:rFonts w:ascii="Times New Roman"/>
                <w:b/>
                <w:i w:val="false"/>
                <w:color w:val="000000"/>
                <w:sz w:val="20"/>
              </w:rPr>
              <w:t>осу уақыты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Шамдарды өшіру уақыты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Пайдаланыл</w:t>
            </w:r>
            <w:r>
              <w:rPr>
                <w:rFonts w:ascii="Times New Roman"/>
                <w:b/>
                <w:i w:val="false"/>
                <w:color w:val="000000"/>
                <w:sz w:val="20"/>
              </w:rPr>
              <w:t>ғ</w:t>
            </w:r>
            <w:r>
              <w:rPr>
                <w:rFonts w:ascii="Times New Roman"/>
                <w:b/>
                <w:i w:val="false"/>
                <w:color w:val="000000"/>
                <w:sz w:val="20"/>
              </w:rPr>
              <w:t>ан уа</w:t>
            </w:r>
            <w:r>
              <w:rPr>
                <w:rFonts w:ascii="Times New Roman"/>
                <w:b/>
                <w:i w:val="false"/>
                <w:color w:val="000000"/>
                <w:sz w:val="20"/>
              </w:rPr>
              <w:t>қ</w:t>
            </w:r>
            <w:r>
              <w:rPr>
                <w:rFonts w:ascii="Times New Roman"/>
                <w:b/>
                <w:i w:val="false"/>
                <w:color w:val="000000"/>
                <w:sz w:val="20"/>
              </w:rPr>
              <w:t>ыты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Шамдарды ауыстыру күнi, жылы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50"/>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9-қосымша            </w:t>
      </w:r>
    </w:p>
    <w:bookmarkEnd w:id="50"/>
    <w:bookmarkStart w:name="z465" w:id="51"/>
    <w:p>
      <w:pPr>
        <w:spacing w:after="0"/>
        <w:ind w:left="0"/>
        <w:jc w:val="left"/>
      </w:pPr>
      <w:r>
        <w:rPr>
          <w:rFonts w:ascii="Times New Roman"/>
          <w:b/>
          <w:i w:val="false"/>
          <w:color w:val="000000"/>
        </w:rPr>
        <w:t xml:space="preserve"> 
Қоғамдық тамақтану объектілерінің асхана, шыны ыдысын, асхана аспаптарын, ас үй ыдысын, айналымдағы ыдысты жуу тәртібі</w:t>
      </w:r>
    </w:p>
    <w:bookmarkEnd w:id="51"/>
    <w:bookmarkStart w:name="z466" w:id="52"/>
    <w:p>
      <w:pPr>
        <w:spacing w:after="0"/>
        <w:ind w:left="0"/>
        <w:jc w:val="both"/>
      </w:pPr>
      <w:r>
        <w:rPr>
          <w:rFonts w:ascii="Times New Roman"/>
          <w:b w:val="false"/>
          <w:i w:val="false"/>
          <w:color w:val="000000"/>
          <w:sz w:val="28"/>
        </w:rPr>
        <w:t>
      1. Асхана ыдысын жууды мына тәртіппен жүргізеді:</w:t>
      </w:r>
      <w:r>
        <w:br/>
      </w:r>
      <w:r>
        <w:rPr>
          <w:rFonts w:ascii="Times New Roman"/>
          <w:b w:val="false"/>
          <w:i w:val="false"/>
          <w:color w:val="000000"/>
          <w:sz w:val="28"/>
        </w:rPr>
        <w:t>
</w:t>
      </w:r>
      <w:r>
        <w:rPr>
          <w:rFonts w:ascii="Times New Roman"/>
          <w:b w:val="false"/>
          <w:i w:val="false"/>
          <w:color w:val="000000"/>
          <w:sz w:val="28"/>
        </w:rPr>
        <w:t>
      1) тамақ қалдықтарын механикалық жолмен тазалау;</w:t>
      </w:r>
      <w:r>
        <w:br/>
      </w:r>
      <w:r>
        <w:rPr>
          <w:rFonts w:ascii="Times New Roman"/>
          <w:b w:val="false"/>
          <w:i w:val="false"/>
          <w:color w:val="000000"/>
          <w:sz w:val="28"/>
        </w:rPr>
        <w:t>
</w:t>
      </w:r>
      <w:r>
        <w:rPr>
          <w:rFonts w:ascii="Times New Roman"/>
          <w:b w:val="false"/>
          <w:i w:val="false"/>
          <w:color w:val="000000"/>
          <w:sz w:val="28"/>
        </w:rPr>
        <w:t>
      2) суға жуу құралдарын қосып, ваннаның бірінші секциясында жуу;</w:t>
      </w:r>
      <w:r>
        <w:br/>
      </w:r>
      <w:r>
        <w:rPr>
          <w:rFonts w:ascii="Times New Roman"/>
          <w:b w:val="false"/>
          <w:i w:val="false"/>
          <w:color w:val="000000"/>
          <w:sz w:val="28"/>
        </w:rPr>
        <w:t>
</w:t>
      </w:r>
      <w:r>
        <w:rPr>
          <w:rFonts w:ascii="Times New Roman"/>
          <w:b w:val="false"/>
          <w:i w:val="false"/>
          <w:color w:val="000000"/>
          <w:sz w:val="28"/>
        </w:rPr>
        <w:t>
      3) температурасы 40</w:t>
      </w:r>
      <w:r>
        <w:rPr>
          <w:rFonts w:ascii="Times New Roman"/>
          <w:b w:val="false"/>
          <w:i w:val="false"/>
          <w:color w:val="000000"/>
          <w:vertAlign w:val="superscript"/>
        </w:rPr>
        <w:t>о</w:t>
      </w:r>
      <w:r>
        <w:rPr>
          <w:rFonts w:ascii="Times New Roman"/>
          <w:b w:val="false"/>
          <w:i w:val="false"/>
          <w:color w:val="000000"/>
          <w:sz w:val="28"/>
        </w:rPr>
        <w:t>С төмен емес суда және ваннаның бірінші секциясына қарағанда, екі есе аз мөлшерде жуу құралдарын қоса отырып, ваннаның екінші секциясында жуу;</w:t>
      </w:r>
      <w:r>
        <w:br/>
      </w:r>
      <w:r>
        <w:rPr>
          <w:rFonts w:ascii="Times New Roman"/>
          <w:b w:val="false"/>
          <w:i w:val="false"/>
          <w:color w:val="000000"/>
          <w:sz w:val="28"/>
        </w:rPr>
        <w:t>
</w:t>
      </w:r>
      <w:r>
        <w:rPr>
          <w:rFonts w:ascii="Times New Roman"/>
          <w:b w:val="false"/>
          <w:i w:val="false"/>
          <w:color w:val="000000"/>
          <w:sz w:val="28"/>
        </w:rPr>
        <w:t>
      4) ыдыстарды температурасы 65</w:t>
      </w:r>
      <w:r>
        <w:rPr>
          <w:rFonts w:ascii="Times New Roman"/>
          <w:b w:val="false"/>
          <w:i w:val="false"/>
          <w:color w:val="000000"/>
          <w:vertAlign w:val="superscript"/>
        </w:rPr>
        <w:t>о</w:t>
      </w:r>
      <w:r>
        <w:rPr>
          <w:rFonts w:ascii="Times New Roman"/>
          <w:b w:val="false"/>
          <w:i w:val="false"/>
          <w:color w:val="000000"/>
          <w:sz w:val="28"/>
        </w:rPr>
        <w:t>С төмен емес ыстық ағынды суда ваннаның үшінші секциясында шаю;</w:t>
      </w:r>
      <w:r>
        <w:br/>
      </w:r>
      <w:r>
        <w:rPr>
          <w:rFonts w:ascii="Times New Roman"/>
          <w:b w:val="false"/>
          <w:i w:val="false"/>
          <w:color w:val="000000"/>
          <w:sz w:val="28"/>
        </w:rPr>
        <w:t>
</w:t>
      </w:r>
      <w:r>
        <w:rPr>
          <w:rFonts w:ascii="Times New Roman"/>
          <w:b w:val="false"/>
          <w:i w:val="false"/>
          <w:color w:val="000000"/>
          <w:sz w:val="28"/>
        </w:rPr>
        <w:t>
      5) ыдыстарды тор көзді сөрелерде, стеллаждарда кептіру.</w:t>
      </w:r>
      <w:r>
        <w:br/>
      </w:r>
      <w:r>
        <w:rPr>
          <w:rFonts w:ascii="Times New Roman"/>
          <w:b w:val="false"/>
          <w:i w:val="false"/>
          <w:color w:val="000000"/>
          <w:sz w:val="28"/>
        </w:rPr>
        <w:t>
</w:t>
      </w:r>
      <w:r>
        <w:rPr>
          <w:rFonts w:ascii="Times New Roman"/>
          <w:b w:val="false"/>
          <w:i w:val="false"/>
          <w:color w:val="000000"/>
          <w:sz w:val="28"/>
        </w:rPr>
        <w:t>
      2. Шыны ыдыстар мен асхана аспаптарын жууды екі секциялы ваннада мына режіммен жүргізеді:</w:t>
      </w:r>
      <w:r>
        <w:br/>
      </w:r>
      <w:r>
        <w:rPr>
          <w:rFonts w:ascii="Times New Roman"/>
          <w:b w:val="false"/>
          <w:i w:val="false"/>
          <w:color w:val="000000"/>
          <w:sz w:val="28"/>
        </w:rPr>
        <w:t>
</w:t>
      </w:r>
      <w:r>
        <w:rPr>
          <w:rFonts w:ascii="Times New Roman"/>
          <w:b w:val="false"/>
          <w:i w:val="false"/>
          <w:color w:val="000000"/>
          <w:sz w:val="28"/>
        </w:rPr>
        <w:t>
      1) жуу құралдарын қоса отырып, температурасы 40</w:t>
      </w:r>
      <w:r>
        <w:rPr>
          <w:rFonts w:ascii="Times New Roman"/>
          <w:b w:val="false"/>
          <w:i w:val="false"/>
          <w:color w:val="000000"/>
          <w:vertAlign w:val="superscript"/>
        </w:rPr>
        <w:t>о</w:t>
      </w:r>
      <w:r>
        <w:rPr>
          <w:rFonts w:ascii="Times New Roman"/>
          <w:b w:val="false"/>
          <w:i w:val="false"/>
          <w:color w:val="000000"/>
          <w:sz w:val="28"/>
        </w:rPr>
        <w:t>С төмен емес суда жуу;</w:t>
      </w:r>
      <w:r>
        <w:br/>
      </w:r>
      <w:r>
        <w:rPr>
          <w:rFonts w:ascii="Times New Roman"/>
          <w:b w:val="false"/>
          <w:i w:val="false"/>
          <w:color w:val="000000"/>
          <w:sz w:val="28"/>
        </w:rPr>
        <w:t>
</w:t>
      </w:r>
      <w:r>
        <w:rPr>
          <w:rFonts w:ascii="Times New Roman"/>
          <w:b w:val="false"/>
          <w:i w:val="false"/>
          <w:color w:val="000000"/>
          <w:sz w:val="28"/>
        </w:rPr>
        <w:t>
      2) температурасы 65</w:t>
      </w:r>
      <w:r>
        <w:rPr>
          <w:rFonts w:ascii="Times New Roman"/>
          <w:b w:val="false"/>
          <w:i w:val="false"/>
          <w:color w:val="000000"/>
          <w:vertAlign w:val="superscript"/>
        </w:rPr>
        <w:t>о</w:t>
      </w:r>
      <w:r>
        <w:rPr>
          <w:rFonts w:ascii="Times New Roman"/>
          <w:b w:val="false"/>
          <w:i w:val="false"/>
          <w:color w:val="000000"/>
          <w:sz w:val="28"/>
        </w:rPr>
        <w:t>С төмен емес ағынды сумен жуу;</w:t>
      </w:r>
      <w:r>
        <w:br/>
      </w:r>
      <w:r>
        <w:rPr>
          <w:rFonts w:ascii="Times New Roman"/>
          <w:b w:val="false"/>
          <w:i w:val="false"/>
          <w:color w:val="000000"/>
          <w:sz w:val="28"/>
        </w:rPr>
        <w:t>
</w:t>
      </w:r>
      <w:r>
        <w:rPr>
          <w:rFonts w:ascii="Times New Roman"/>
          <w:b w:val="false"/>
          <w:i w:val="false"/>
          <w:color w:val="000000"/>
          <w:sz w:val="28"/>
        </w:rPr>
        <w:t>
      3) торларда, стеллаждарда кептіру.</w:t>
      </w:r>
      <w:r>
        <w:br/>
      </w:r>
      <w:r>
        <w:rPr>
          <w:rFonts w:ascii="Times New Roman"/>
          <w:b w:val="false"/>
          <w:i w:val="false"/>
          <w:color w:val="000000"/>
          <w:sz w:val="28"/>
        </w:rPr>
        <w:t>
</w:t>
      </w:r>
      <w:r>
        <w:rPr>
          <w:rFonts w:ascii="Times New Roman"/>
          <w:b w:val="false"/>
          <w:i w:val="false"/>
          <w:color w:val="000000"/>
          <w:sz w:val="28"/>
        </w:rPr>
        <w:t>
      3. Ас үй ыдысы мен айналымдағы ыдысты жууды екі секциялы ванналарда мына тәртіппен жүргізеді:</w:t>
      </w:r>
      <w:r>
        <w:br/>
      </w:r>
      <w:r>
        <w:rPr>
          <w:rFonts w:ascii="Times New Roman"/>
          <w:b w:val="false"/>
          <w:i w:val="false"/>
          <w:color w:val="000000"/>
          <w:sz w:val="28"/>
        </w:rPr>
        <w:t>
</w:t>
      </w:r>
      <w:r>
        <w:rPr>
          <w:rFonts w:ascii="Times New Roman"/>
          <w:b w:val="false"/>
          <w:i w:val="false"/>
          <w:color w:val="000000"/>
          <w:sz w:val="28"/>
        </w:rPr>
        <w:t>
      1) тамақ қалдықтарын механикалық жолмен тазалау;</w:t>
      </w:r>
      <w:r>
        <w:br/>
      </w:r>
      <w:r>
        <w:rPr>
          <w:rFonts w:ascii="Times New Roman"/>
          <w:b w:val="false"/>
          <w:i w:val="false"/>
          <w:color w:val="000000"/>
          <w:sz w:val="28"/>
        </w:rPr>
        <w:t>
</w:t>
      </w:r>
      <w:r>
        <w:rPr>
          <w:rFonts w:ascii="Times New Roman"/>
          <w:b w:val="false"/>
          <w:i w:val="false"/>
          <w:color w:val="000000"/>
          <w:sz w:val="28"/>
        </w:rPr>
        <w:t>
      2) жуу құралдарын қоса отырып, температурасы 40</w:t>
      </w:r>
      <w:r>
        <w:rPr>
          <w:rFonts w:ascii="Times New Roman"/>
          <w:b w:val="false"/>
          <w:i w:val="false"/>
          <w:color w:val="000000"/>
          <w:vertAlign w:val="superscript"/>
        </w:rPr>
        <w:t>о</w:t>
      </w:r>
      <w:r>
        <w:rPr>
          <w:rFonts w:ascii="Times New Roman"/>
          <w:b w:val="false"/>
          <w:i w:val="false"/>
          <w:color w:val="000000"/>
          <w:sz w:val="28"/>
        </w:rPr>
        <w:t>С төмен емес суда щеткамен жуу;</w:t>
      </w:r>
      <w:r>
        <w:br/>
      </w:r>
      <w:r>
        <w:rPr>
          <w:rFonts w:ascii="Times New Roman"/>
          <w:b w:val="false"/>
          <w:i w:val="false"/>
          <w:color w:val="000000"/>
          <w:sz w:val="28"/>
        </w:rPr>
        <w:t>
</w:t>
      </w:r>
      <w:r>
        <w:rPr>
          <w:rFonts w:ascii="Times New Roman"/>
          <w:b w:val="false"/>
          <w:i w:val="false"/>
          <w:color w:val="000000"/>
          <w:sz w:val="28"/>
        </w:rPr>
        <w:t>
      3) температурасы 65</w:t>
      </w:r>
      <w:r>
        <w:rPr>
          <w:rFonts w:ascii="Times New Roman"/>
          <w:b w:val="false"/>
          <w:i w:val="false"/>
          <w:color w:val="000000"/>
          <w:vertAlign w:val="superscript"/>
        </w:rPr>
        <w:t>о</w:t>
      </w:r>
      <w:r>
        <w:rPr>
          <w:rFonts w:ascii="Times New Roman"/>
          <w:b w:val="false"/>
          <w:i w:val="false"/>
          <w:color w:val="000000"/>
          <w:sz w:val="28"/>
        </w:rPr>
        <w:t>С төмен емес ағынды сумен шаю;</w:t>
      </w:r>
      <w:r>
        <w:br/>
      </w:r>
      <w:r>
        <w:rPr>
          <w:rFonts w:ascii="Times New Roman"/>
          <w:b w:val="false"/>
          <w:i w:val="false"/>
          <w:color w:val="000000"/>
          <w:sz w:val="28"/>
        </w:rPr>
        <w:t>
</w:t>
      </w:r>
      <w:r>
        <w:rPr>
          <w:rFonts w:ascii="Times New Roman"/>
          <w:b w:val="false"/>
          <w:i w:val="false"/>
          <w:color w:val="000000"/>
          <w:sz w:val="28"/>
        </w:rPr>
        <w:t>
      4) еденнен 0,5 биіктікте орналасқан тор көзді сөрелер мен стеллаждарда төңкерілген күйде кептіру.</w:t>
      </w:r>
    </w:p>
    <w:bookmarkEnd w:id="52"/>
    <w:bookmarkStart w:name="z481" w:id="53"/>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10-қосымша          </w:t>
      </w:r>
    </w:p>
    <w:bookmarkEnd w:id="53"/>
    <w:p>
      <w:pPr>
        <w:spacing w:after="0"/>
        <w:ind w:left="0"/>
        <w:jc w:val="both"/>
      </w:pPr>
      <w:r>
        <w:rPr>
          <w:rFonts w:ascii="Times New Roman"/>
          <w:b w:val="false"/>
          <w:i w:val="false"/>
          <w:color w:val="000000"/>
          <w:sz w:val="28"/>
        </w:rPr>
        <w:t>Нысан</w:t>
      </w:r>
    </w:p>
    <w:bookmarkStart w:name="z482" w:id="54"/>
    <w:p>
      <w:pPr>
        <w:spacing w:after="0"/>
        <w:ind w:left="0"/>
        <w:jc w:val="left"/>
      </w:pPr>
      <w:r>
        <w:rPr>
          <w:rFonts w:ascii="Times New Roman"/>
          <w:b/>
          <w:i w:val="false"/>
          <w:color w:val="000000"/>
        </w:rPr>
        <w:t xml:space="preserve"> 
Жартылай фабрикаттардың, тағамдар мен аспаздық өнімдердің сапасын органолептикалық бағалау журналы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1684"/>
        <w:gridCol w:w="2382"/>
        <w:gridCol w:w="1686"/>
        <w:gridCol w:w="1862"/>
        <w:gridCol w:w="1569"/>
        <w:gridCol w:w="1453"/>
      </w:tblGrid>
      <w:tr>
        <w:trPr>
          <w:trHeight w:val="138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німні</w:t>
            </w:r>
            <w:r>
              <w:rPr>
                <w:rFonts w:ascii="Times New Roman"/>
                <w:b/>
                <w:i w:val="false"/>
                <w:color w:val="000000"/>
                <w:sz w:val="20"/>
              </w:rPr>
              <w:t>ң</w:t>
            </w:r>
            <w:r>
              <w:rPr>
                <w:rFonts w:ascii="Times New Roman"/>
                <w:b/>
                <w:i w:val="false"/>
                <w:color w:val="000000"/>
                <w:sz w:val="20"/>
              </w:rPr>
              <w:t xml:space="preserve"> дайындал</w:t>
            </w:r>
            <w:r>
              <w:rPr>
                <w:rFonts w:ascii="Times New Roman"/>
                <w:b/>
                <w:i w:val="false"/>
                <w:color w:val="000000"/>
                <w:sz w:val="20"/>
              </w:rPr>
              <w:t>ғ</w:t>
            </w:r>
            <w:r>
              <w:rPr>
                <w:rFonts w:ascii="Times New Roman"/>
                <w:b/>
                <w:i w:val="false"/>
                <w:color w:val="000000"/>
                <w:sz w:val="20"/>
              </w:rPr>
              <w:t>ан күні, уа</w:t>
            </w:r>
            <w:r>
              <w:rPr>
                <w:rFonts w:ascii="Times New Roman"/>
                <w:b/>
                <w:i w:val="false"/>
                <w:color w:val="000000"/>
                <w:sz w:val="20"/>
              </w:rPr>
              <w:t>қ</w:t>
            </w:r>
            <w:r>
              <w:rPr>
                <w:rFonts w:ascii="Times New Roman"/>
                <w:b/>
                <w:i w:val="false"/>
                <w:color w:val="000000"/>
                <w:sz w:val="20"/>
              </w:rPr>
              <w:t>ыты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німні</w:t>
            </w:r>
            <w:r>
              <w:rPr>
                <w:rFonts w:ascii="Times New Roman"/>
                <w:b/>
                <w:i w:val="false"/>
                <w:color w:val="000000"/>
                <w:sz w:val="20"/>
              </w:rPr>
              <w:t>ң</w:t>
            </w:r>
            <w:r>
              <w:rPr>
                <w:rFonts w:ascii="Times New Roman"/>
                <w:b/>
                <w:i w:val="false"/>
                <w:color w:val="000000"/>
                <w:sz w:val="20"/>
              </w:rPr>
              <w:t>, тағамны</w:t>
            </w:r>
            <w:r>
              <w:rPr>
                <w:rFonts w:ascii="Times New Roman"/>
                <w:b/>
                <w:i w:val="false"/>
                <w:color w:val="000000"/>
                <w:sz w:val="20"/>
              </w:rPr>
              <w:t>ң</w:t>
            </w:r>
            <w:r>
              <w:rPr>
                <w:rFonts w:ascii="Times New Roman"/>
                <w:b/>
                <w:i w:val="false"/>
                <w:color w:val="000000"/>
                <w:sz w:val="20"/>
              </w:rPr>
              <w:t xml:space="preserve"> атауы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німні</w:t>
            </w:r>
            <w:r>
              <w:rPr>
                <w:rFonts w:ascii="Times New Roman"/>
                <w:b/>
                <w:i w:val="false"/>
                <w:color w:val="000000"/>
                <w:sz w:val="20"/>
              </w:rPr>
              <w:t>ң</w:t>
            </w:r>
            <w:r>
              <w:rPr>
                <w:rFonts w:ascii="Times New Roman"/>
                <w:b/>
                <w:i w:val="false"/>
                <w:color w:val="000000"/>
                <w:sz w:val="20"/>
              </w:rPr>
              <w:t xml:space="preserve"> дайынды</w:t>
            </w:r>
            <w:r>
              <w:rPr>
                <w:rFonts w:ascii="Times New Roman"/>
                <w:b/>
                <w:i w:val="false"/>
                <w:color w:val="000000"/>
                <w:sz w:val="20"/>
              </w:rPr>
              <w:t>қ</w:t>
            </w:r>
            <w:r>
              <w:rPr>
                <w:rFonts w:ascii="Times New Roman"/>
                <w:b/>
                <w:i w:val="false"/>
                <w:color w:val="000000"/>
                <w:sz w:val="20"/>
              </w:rPr>
              <w:t xml:space="preserve"> дәрежесін бағалауды қоса алғанда органолептикалы</w:t>
            </w:r>
            <w:r>
              <w:rPr>
                <w:rFonts w:ascii="Times New Roman"/>
                <w:b/>
                <w:i w:val="false"/>
                <w:color w:val="000000"/>
                <w:sz w:val="20"/>
              </w:rPr>
              <w:t>қ</w:t>
            </w:r>
            <w:r>
              <w:rPr>
                <w:rFonts w:ascii="Times New Roman"/>
                <w:b/>
                <w:i w:val="false"/>
                <w:color w:val="000000"/>
                <w:sz w:val="20"/>
              </w:rPr>
              <w:t xml:space="preserve"> бағалау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Өткізуге р</w:t>
            </w:r>
            <w:r>
              <w:rPr>
                <w:rFonts w:ascii="Times New Roman"/>
                <w:b/>
                <w:i w:val="false"/>
                <w:color w:val="000000"/>
                <w:sz w:val="20"/>
              </w:rPr>
              <w:t>ұқсат</w:t>
            </w:r>
            <w:r>
              <w:rPr>
                <w:rFonts w:ascii="Times New Roman"/>
                <w:b/>
                <w:i w:val="false"/>
                <w:color w:val="000000"/>
                <w:sz w:val="20"/>
              </w:rPr>
              <w:t xml:space="preserve"> (уақыты)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Жауапты орындаушы (Т.А.</w:t>
            </w:r>
            <w:r>
              <w:rPr>
                <w:rFonts w:ascii="Times New Roman"/>
                <w:b/>
                <w:i w:val="false"/>
                <w:color w:val="000000"/>
                <w:sz w:val="20"/>
              </w:rPr>
              <w:t>Ә</w:t>
            </w:r>
            <w:r>
              <w:rPr>
                <w:rFonts w:ascii="Times New Roman"/>
                <w:b/>
                <w:i w:val="false"/>
                <w:color w:val="000000"/>
                <w:sz w:val="20"/>
              </w:rPr>
              <w:t>., лауазымы)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Бракераж жүргізген адамны</w:t>
            </w:r>
            <w:r>
              <w:rPr>
                <w:rFonts w:ascii="Times New Roman"/>
                <w:b/>
                <w:i w:val="false"/>
                <w:color w:val="000000"/>
                <w:sz w:val="20"/>
              </w:rPr>
              <w:t>ң</w:t>
            </w:r>
            <w:r>
              <w:rPr>
                <w:rFonts w:ascii="Times New Roman"/>
                <w:b/>
                <w:i w:val="false"/>
                <w:color w:val="000000"/>
                <w:sz w:val="20"/>
              </w:rPr>
              <w:t xml:space="preserve"> Т.А.</w:t>
            </w:r>
            <w:r>
              <w:rPr>
                <w:rFonts w:ascii="Times New Roman"/>
                <w:b/>
                <w:i w:val="false"/>
                <w:color w:val="000000"/>
                <w:sz w:val="20"/>
              </w:rPr>
              <w:t>Ә</w:t>
            </w:r>
            <w:r>
              <w:rPr>
                <w:rFonts w:ascii="Times New Roman"/>
                <w:b/>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Ескертпе</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bl>
    <w:bookmarkStart w:name="z483" w:id="55"/>
    <w:p>
      <w:pPr>
        <w:spacing w:after="0"/>
        <w:ind w:left="0"/>
        <w:jc w:val="both"/>
      </w:pPr>
      <w:r>
        <w:rPr>
          <w:rFonts w:ascii="Times New Roman"/>
          <w:b w:val="false"/>
          <w:i w:val="false"/>
          <w:color w:val="000000"/>
          <w:sz w:val="28"/>
        </w:rPr>
        <w:t xml:space="preserve">
«Қоғамдық тамақтану        </w:t>
      </w:r>
      <w:r>
        <w:br/>
      </w:r>
      <w:r>
        <w:rPr>
          <w:rFonts w:ascii="Times New Roman"/>
          <w:b w:val="false"/>
          <w:i w:val="false"/>
          <w:color w:val="000000"/>
          <w:sz w:val="28"/>
        </w:rPr>
        <w:t xml:space="preserve">
объектiлерiне қойылатын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талаптар» санитариялық қағидаларына</w:t>
      </w:r>
      <w:r>
        <w:br/>
      </w:r>
      <w:r>
        <w:rPr>
          <w:rFonts w:ascii="Times New Roman"/>
          <w:b w:val="false"/>
          <w:i w:val="false"/>
          <w:color w:val="000000"/>
          <w:sz w:val="28"/>
        </w:rPr>
        <w:t xml:space="preserve">
11-қосымша           </w:t>
      </w:r>
    </w:p>
    <w:bookmarkEnd w:id="55"/>
    <w:p>
      <w:pPr>
        <w:spacing w:after="0"/>
        <w:ind w:left="0"/>
        <w:jc w:val="both"/>
      </w:pPr>
      <w:r>
        <w:rPr>
          <w:rFonts w:ascii="Times New Roman"/>
          <w:b w:val="false"/>
          <w:i w:val="false"/>
          <w:color w:val="000000"/>
          <w:sz w:val="28"/>
        </w:rPr>
        <w:t>Нысан</w:t>
      </w:r>
    </w:p>
    <w:bookmarkStart w:name="z484" w:id="56"/>
    <w:p>
      <w:pPr>
        <w:spacing w:after="0"/>
        <w:ind w:left="0"/>
        <w:jc w:val="left"/>
      </w:pPr>
      <w:r>
        <w:rPr>
          <w:rFonts w:ascii="Times New Roman"/>
          <w:b/>
          <w:i w:val="false"/>
          <w:color w:val="000000"/>
        </w:rPr>
        <w:t xml:space="preserve"> 
Цех жұмыскерлерін медициналық тексеріп-қарау нәтижелерінің журналы</w:t>
      </w:r>
    </w:p>
    <w:bookmarkEnd w:id="56"/>
    <w:p>
      <w:pPr>
        <w:spacing w:after="0"/>
        <w:ind w:left="0"/>
        <w:jc w:val="both"/>
      </w:pPr>
      <w:r>
        <w:rPr>
          <w:rFonts w:ascii="Times New Roman"/>
          <w:b w:val="false"/>
          <w:i w:val="false"/>
          <w:color w:val="000000"/>
          <w:sz w:val="28"/>
        </w:rPr>
        <w:t>      Цех (бригада)_________________________________________________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Бастық (бригадир)_____________________________________________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734"/>
        <w:gridCol w:w="1658"/>
        <w:gridCol w:w="1430"/>
        <w:gridCol w:w="1354"/>
        <w:gridCol w:w="1089"/>
        <w:gridCol w:w="1146"/>
        <w:gridCol w:w="1507"/>
        <w:gridCol w:w="788"/>
        <w:gridCol w:w="1685"/>
      </w:tblGrid>
      <w:tr>
        <w:trPr>
          <w:trHeight w:val="73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 әкесіні</w:t>
            </w:r>
            <w:r>
              <w:rPr>
                <w:rFonts w:ascii="Times New Roman"/>
                <w:b/>
                <w:i w:val="false"/>
                <w:color w:val="000000"/>
                <w:sz w:val="20"/>
              </w:rPr>
              <w:t>ң</w:t>
            </w:r>
            <w:r>
              <w:rPr>
                <w:rFonts w:ascii="Times New Roman"/>
                <w:b/>
                <w:i w:val="false"/>
                <w:color w:val="000000"/>
                <w:sz w:val="20"/>
              </w:rPr>
              <w:t xml:space="preserve"> аты</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Цех, лауазымы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Айы/к</w:t>
            </w:r>
            <w:r>
              <w:rPr>
                <w:rFonts w:ascii="Times New Roman"/>
                <w:b/>
                <w:i w:val="false"/>
                <w:color w:val="000000"/>
                <w:sz w:val="20"/>
              </w:rPr>
              <w:t>ү</w:t>
            </w:r>
            <w:r>
              <w:rPr>
                <w:rFonts w:ascii="Times New Roman"/>
                <w:b/>
                <w:i w:val="false"/>
                <w:color w:val="000000"/>
                <w:sz w:val="20"/>
              </w:rPr>
              <w:t>ндері</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дені сау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демалыста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науқас</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к</w:t>
            </w:r>
            <w:r>
              <w:rPr>
                <w:rFonts w:ascii="Times New Roman"/>
                <w:b/>
                <w:i w:val="false"/>
                <w:color w:val="000000"/>
                <w:sz w:val="20"/>
              </w:rPr>
              <w:t>ү</w:t>
            </w:r>
            <w:r>
              <w:rPr>
                <w:rFonts w:ascii="Times New Roman"/>
                <w:b/>
                <w:i w:val="false"/>
                <w:color w:val="000000"/>
                <w:sz w:val="20"/>
              </w:rPr>
              <w:t>ні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мыстан шеттетілді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дені сау</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