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8188" w14:textId="86d8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Жаңаөзен қаласын әлеуметтік-экономикалық дамытудың 2012 - 2020 жылдарға арналған кешенді жоспарын бекіту туралы" Қазақстан Республикасы Үкіметінің 2011 жылғы 11 қарашадағы № 1321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10 қаңтардағы № 14 Қаулысы. Күші жойылды - Қазақстан Республикасы Үкіметінің 2021 жылғы 4 қарашадағы № 784 қаулысымен</w:t>
      </w:r>
    </w:p>
    <w:p>
      <w:pPr>
        <w:spacing w:after="0"/>
        <w:ind w:left="0"/>
        <w:jc w:val="both"/>
      </w:pPr>
      <w:r>
        <w:rPr>
          <w:rFonts w:ascii="Times New Roman"/>
          <w:b w:val="false"/>
          <w:i w:val="false"/>
          <w:color w:val="ff0000"/>
          <w:sz w:val="28"/>
        </w:rPr>
        <w:t xml:space="preserve">
      Ескерту. Күші жойылды - ҚР Үкіметінің 04.11.2021 </w:t>
      </w:r>
      <w:r>
        <w:rPr>
          <w:rFonts w:ascii="Times New Roman"/>
          <w:b w:val="false"/>
          <w:i w:val="false"/>
          <w:color w:val="ff0000"/>
          <w:sz w:val="28"/>
        </w:rPr>
        <w:t>№ 784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"Маңғыстау облысының Жаңаөзен қаласын әлеуметтік-  экономикалық дамытудың 2012 - 2020 жылдарға арналған кешенді жоспарын бекіту туралы" Қазақстан Республикасы Үкіметінің 2011 жылғы 11 қарашадағы № 1321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Маңғыстау облысының Жаңаөзен қаласын әлеуметтік-экономикалық дамытудың 2012 - 2020 жылдарға арналған кешенді жоспары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2012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2012 жылғы 10 қаңтардағы</w:t>
            </w:r>
            <w:r>
              <w:br/>
            </w:r>
            <w:r>
              <w:rPr>
                <w:rFonts w:ascii="Times New Roman"/>
                <w:b w:val="false"/>
                <w:i w:val="false"/>
                <w:color w:val="000000"/>
                <w:sz w:val="20"/>
              </w:rPr>
              <w:t>№ 14 қаулысымен бекітілген</w:t>
            </w:r>
          </w:p>
        </w:tc>
      </w:tr>
    </w:tbl>
    <w:bookmarkStart w:name="z6" w:id="4"/>
    <w:p>
      <w:pPr>
        <w:spacing w:after="0"/>
        <w:ind w:left="0"/>
        <w:jc w:val="left"/>
      </w:pPr>
      <w:r>
        <w:rPr>
          <w:rFonts w:ascii="Times New Roman"/>
          <w:b/>
          <w:i w:val="false"/>
          <w:color w:val="000000"/>
        </w:rPr>
        <w:t xml:space="preserve"> Маңғыстау облысының Жаңаөзен қаласын әлеуметтiк-экономикалық</w:t>
      </w:r>
      <w:r>
        <w:br/>
      </w:r>
      <w:r>
        <w:rPr>
          <w:rFonts w:ascii="Times New Roman"/>
          <w:b/>
          <w:i w:val="false"/>
          <w:color w:val="000000"/>
        </w:rPr>
        <w:t>дамытудың 2012 – 2020 жылдарға арналған кешендi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835"/>
        <w:gridCol w:w="501"/>
        <w:gridCol w:w="1330"/>
        <w:gridCol w:w="1305"/>
        <w:gridCol w:w="3978"/>
        <w:gridCol w:w="888"/>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Iс-шаралар</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Орындауға (iске асыруға) жауапты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(iске асыру) мерзiмi</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Ұсынылатын шығыстар (мың теңге)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көздерi</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Жаңаөзен қаласы халқының шамадан тыс қоныстану проблемасын шешу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тұрғындары санының тұрақтылығын 2011 жылғы деңгейде сақталуын қамтамасыз ету жөнiндегi шаралар кешенiн қабылдау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IIМ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Кейiннен тұрғындар санын оңтайландыруды ескере отырып, Жаңаөзен қаласының Бас жоспарын әзiрлеу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 қаулысы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ҚТҮКШІА,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IV тоқсан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өтiнiмге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Жаңаөзен қаласының жұмыспен қамтудың оңтайлы құрылымын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Мұнай-газ саласы кәсiпорындарының тұрақты жұмысын қамтамасыз ету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қаласындағы "Өзенмұнайгаз" ӨФ "ҚазМұнайГаз" БӨ" АҚ дербес заңды тұлға ретінде жер қойнауын пайдалану құқығымен қайта құру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"ҚазМұнайГаз" БӨ"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ІІ тоқсан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сақтау мақсатында "Өзенмұнайгаз" ӨФ-ның кен орындарында мұнай өндiру деңгейiн жылына 5,8 млн. тоннадан кемiтпей ұстап тұруды қамтамасыз ету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және одан кейiнгi мұнай өндіруді ұлғайту мақсаттарында "ҚазМұнайГаз" БӨ-нiң Өзен кен орнының операторына жаңа аумақтар бөлу және беру мәселелерiн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пайдалануға арналған келiсiмшарт-тар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ИЖТМ, "ҚазМұнайГаз" ҰК" АҚ, "ҚазМұнайГаз" БӨ" АҚ, "Қазгеология" ҰГБК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Қарамандыбас кен орындары бойынша келiсiмшарттарды ұзарту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пайдалану келiсiм- шартына қосымша келiсiм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 "ҚазМұнайГаз" БӨ"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мұнай кәсiпшiлiгi жабдықтарына маманданған жөндеу-механикалық өндiрiсін құру және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АҚ-ның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"КРІ" АҚ базасында шағын МӨЗ салу мәселесін пысықтау ("КРІ" АҚ дайындаған АПМЗ өндірістік қызметінің стратегиялық дамуы мен әртараптандыруы және инвестициялардың негізделуінің ТЭН-інің нәтижелерін алынғаннан кейін)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ҰК" АҚ (келiсiм бойынша), Маңғыстау облысының әкімдігі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І тоқсаны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өндіруші кәсіпорындардың өнімдерін, жұмыстарын және қызметтерін сатып алудың қарастырылған басымдық құқықтарының Жаңаөзен қаласындағы "Өзенмұнайгаз" ӨФ қажеттіліктеріне арналған материалдық-техникалық ресурстарын сатып алу жөніндегі тауарлар, жұмыстар мен қызметтерді сатып алу ережелеріне өзгерістер енгізу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кеңесінің шешімі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 –Қазына" ҰӘҚ" АҚ,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жылғы ІІ -тоқсан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Қалада кәсіпкерлік белсенділікті арттыру және бизнес климатты жақсарту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кәсіпкерлік белсенділікті және бизнес климатын жақсарту бойынша Бизнестiң жол картасы – 2020, Еңбек өнiмдiлiгi – 2020 және басқа ұқсас бағдарламаларды iске асыру аясында шаралар кешенiн қабылдау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Үкiметке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 ЭДСМ, "Даму" КДҚ"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кәсіпкерлігін дамытудың 2012-2014 жылдарға арналған арнайы жоспарын дайындау және қабылдау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 қаулысы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 "Даму" КДҚ" АҚ</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қаңтар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аясында өз iсiн дамытуға және кеңейтуге микрокредиттер беру арқылы Жаңаөзен қаласының өздiгiнен жұмыспен қамтылған, жұмыссыз және табысы аз тұрғындарына микрокредиттер беру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 Оның ішінде: 2012 ж. - 120 000* 2013 ж. - 120 000* 2014 ж. – 120 000*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жылдан 2020 жылға дейін жыл сайын 50 000** -нан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өңiрдiң мұнайгаз саласы кәсiпорындарының қызметкерлерi үшiн жергілікті өнім шығаратын - Жаңаөзен қаласындағы тігін фабрикасы мен Ақтау қаласындағы аяқ киім фабрикасы арқылы арнаулы киiмдер мен аяқ киімдермен қамтамасыз ету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киiм тiгуге келiсiм-шарт жасасу</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 АҚ, өңiрдiң мұнайгаз компаниялары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 сайын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 Түрікменстанның мемлекеттiк шекарасы" темiржол желiсiнiң бойында (мал шаруашылығы, көкөнiс-бақша дақылдарын өсiру салаларына артықшылық бере отырып) өмiр сүрудi қамтамасыз ету мақсатында дамып келе жатқан елдi мекендердегі өздігімен жұмыспен қамтылған халыққа жағдай туғызу жөнiндегi мәселенi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3.Халықты жұмыспен қамту, экономикалық белсенділігін арттыру, экономикалық өсу нүктелерінде жаңа өндіріс орындарын және жұмыс орындарын құруға жәрдем беру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Жаңаөзен қаласында халықты жұмыспен қамтуға жәрдемдесудің белсенді шаралары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еңбекке қабілетті тұрғындарының сапалық, сандық, жас шамасы құрылымының мониторингі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Еңбекмині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наурыз</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сұраныс және ұсынысты анықтау:</w:t>
            </w:r>
          </w:p>
          <w:p>
            <w:pPr>
              <w:spacing w:after="20"/>
              <w:ind w:left="20"/>
              <w:jc w:val="both"/>
            </w:pPr>
            <w:r>
              <w:rPr>
                <w:rFonts w:ascii="Times New Roman"/>
                <w:b w:val="false"/>
                <w:i w:val="false"/>
                <w:color w:val="000000"/>
                <w:sz w:val="20"/>
              </w:rPr>
              <w:t>
- Маңғыстау облысы бойынша</w:t>
            </w:r>
          </w:p>
          <w:p>
            <w:pPr>
              <w:spacing w:after="20"/>
              <w:ind w:left="20"/>
              <w:jc w:val="both"/>
            </w:pPr>
            <w:r>
              <w:rPr>
                <w:rFonts w:ascii="Times New Roman"/>
                <w:b w:val="false"/>
                <w:i w:val="false"/>
                <w:color w:val="000000"/>
                <w:sz w:val="20"/>
              </w:rPr>
              <w:t>
- Жаңаөзен қаласы бойынша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наурыз</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үдемелі индустриялық-инновациялық даму бағдарламасы аясында іске асырылатын жобалар;</w:t>
            </w:r>
          </w:p>
          <w:p>
            <w:pPr>
              <w:spacing w:after="20"/>
              <w:ind w:left="20"/>
              <w:jc w:val="both"/>
            </w:pPr>
            <w:r>
              <w:rPr>
                <w:rFonts w:ascii="Times New Roman"/>
                <w:b w:val="false"/>
                <w:i w:val="false"/>
                <w:color w:val="000000"/>
                <w:sz w:val="20"/>
              </w:rPr>
              <w:t>
- ұлттық компаниялар іске асыратын жобалар;</w:t>
            </w:r>
          </w:p>
          <w:p>
            <w:pPr>
              <w:spacing w:after="20"/>
              <w:ind w:left="20"/>
              <w:jc w:val="both"/>
            </w:pPr>
            <w:r>
              <w:rPr>
                <w:rFonts w:ascii="Times New Roman"/>
                <w:b w:val="false"/>
                <w:i w:val="false"/>
                <w:color w:val="000000"/>
                <w:sz w:val="20"/>
              </w:rPr>
              <w:t xml:space="preserve">
- өңірлік инвестициялық жобалар бойынша құрылыс және пайдалану кезінде мамандықтарға (кәсіптерге) деген қажеттілікті анықтау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 МГМ,АШМ, ұлттық компаниялар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наурыз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үдемелі индустриялық-инновациялық даму бағдарламасы және өңірлік инвестициялық жобалар аясында, іске асырылатын жобалар үшін 2020 жылға арналған халықты жұмыспен қамту, мемлекеттік тапсырыс беру, аумақтарды дамыту бағдарламары бойынша Жаңаөзен қаласының еңбекке қабілетті тұрғындарының кәсіптік даярлау, қайта даярлау, біліктілігін арттыруын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Еңбекмині, БҒМ, ұлттық компаниялар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мен мемлекеттік тапсырысты іске асыруға бөлінген қаражат шегінде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 жұмыс берушілердің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өндіріс кәсіпорындарының оқыту орталықтар, Атырау қаласындағы өңіраралық мамандар даярлау орталығы, жеке меншік, тренингтік-оқыту орталықтар базасында ұлттық компаниялардың іске асыратын жобалары үшін Жаңаөзен қаласының еңбекке қабілетті тұрғындарының кәсіптік даярлау, қайта даярлау, біліктілігін арттыруын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ұлттық компаниялар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аясында, даярланған мамандарға жалға берілетін үйлер берумен және көшіп келуіне байланысты өтемақы төлеумен Жаңаөзен қаласының тұрғындары үшін тұрақты жұмысқа орналастырылуын, соның ішінде: вахталық әдіспен жұмыс жасауды және тұрақты жұмыс орындарын квоталауды ұйымдастыру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Еңбекмині, ұлттық компаниялар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2012-2020 жылдар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іске асыратын жобаларына даярланған мамандарды тұрақты жұмысқа орналастырылуын, соның ішінде: вахталық әдіспен жұмыс жасауды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ұлттық компаниялар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2012-2020 жылдар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 жұмыспен қамтудың өңірлік Жол картасын әзірлеу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әкiмдiгi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жыл сайын 1000-нан кем емес әлеуметтік жұмыс орнын құру арқылы әйелдер мен жастарды жұмыспен қамтуға жәрдемдесу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әкiмдiгi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2012-2020 жылдар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және орта арнайы оқу орындарының түлектеріне жыл сайын кәсіпорындар мен ұйымдарда 160 адамнан кем емес жастар практикасын өткізуді ұйымдастыру (Жаңаөзен қаласының тұрғындар арасынан)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әкiмдiгi, жұмыс беруші компаниялар (келісім бойынша)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 Жыл сайын 25 000**-нан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тренинг орталығы - халықаралық стандарттарға сәйкес оқу бағдарламалары бойынша кәсіптік оқу оқыту орталығында жыл сайын Жаңаөзен қаласы жастарының ішінен 50 адамнан кем емес оқыту үшін қаражат бөлу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қаласындағы өңіраралық мамандар даярлау орталығына Жаңаөзен қаласы тұрғындарының ішінен жастарды оқыту үшін квотаны бөлу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арналған квота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960 орындық мұнай және газ колледжі ғимаратын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1 560 000 </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2014 ж. – 1 404 000*</w:t>
            </w:r>
          </w:p>
          <w:p>
            <w:pPr>
              <w:spacing w:after="20"/>
              <w:ind w:left="20"/>
              <w:jc w:val="both"/>
            </w:pPr>
            <w:r>
              <w:rPr>
                <w:rFonts w:ascii="Times New Roman"/>
                <w:b w:val="false"/>
                <w:i w:val="false"/>
                <w:color w:val="000000"/>
                <w:sz w:val="20"/>
              </w:rPr>
              <w:t>
2014 ж. – 156 000**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"Ө. Тұрмағанбетұлы атындағы мұнай және газ колледжi" МКК-ң материалдық-техникалық базасын қайта жарақтандыру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- 25 000*</w:t>
            </w:r>
          </w:p>
          <w:p>
            <w:pPr>
              <w:spacing w:after="20"/>
              <w:ind w:left="20"/>
              <w:jc w:val="both"/>
            </w:pPr>
            <w:r>
              <w:rPr>
                <w:rFonts w:ascii="Times New Roman"/>
                <w:b w:val="false"/>
                <w:i w:val="false"/>
                <w:color w:val="000000"/>
                <w:sz w:val="20"/>
              </w:rPr>
              <w:t>
2013 ж. - 25 000*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Облыстың экономикалық өсу нүктелерінде жаңа өндіріс орындарын және жұмыс орындарын құру</w:t>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Жаңадан құрылатын жұмыс орындарының жалпы санынан Жаңаөзен қаласы тұрғындары үшін 10 %-дан кем емес квотаны белгілеу, оның iшiнде мына жобалар бойынша жаңа мамандықтар бойынша мамандарды даярлау және қайта даярлауды ұйымдастыру: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жұмыс берушi компаниялар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жергiлiктi бюджет, жұмыс берушілердің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ауылындағы шығарушы жағадағы құрылғыларымен мұнай құю терминалы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асыру мерзiмi Қашаған кен орнының II кезеңi аясында мұнай өндiрудiң басталуына және КТҚС-ның оңтүстiк секторында мұнай өндiрудiң басталуына байланысты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 маңындағы кеме жөндеу/кеме жасау зауыты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ауылындағы "ЕРСАЙ Каспиан Контрактор" ЖШС-iнiң өндiрiстiк қуатын кеңейту мәселесін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"ЕРСАЙ Каспиан Контрактор" ЖШС-i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асыру мерзiмi КТҚС-ның оңтүстiк секторында мұнай өндiрудiң басталуына байланысты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ауылындағы теңiз мұнай операцияларын қолдау базасы, оның iшiнде су түбiн тереңдететiн флотқа қызмет көрсететiн базаны құру, флотқа техникалық қызмет көрсету аймағын, кемелер тұратын аймақты құру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асыру мерзiмi Қашаған кен орнының II кезеңi аясында мұнай өндiрудiң басталуы-мен байланысты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ауылындағы қалдықтарды орналастыратын және көметiн полигон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асыру мерзiмi КТҚС-ның оңтүстiк секторында мұнай өндiрудiң басталуына және КТҚС-ның оңтүстiк секторында мұнай өндiрудiң</w:t>
            </w:r>
          </w:p>
          <w:p>
            <w:pPr>
              <w:spacing w:after="20"/>
              <w:ind w:left="20"/>
              <w:jc w:val="both"/>
            </w:pPr>
            <w:r>
              <w:rPr>
                <w:rFonts w:ascii="Times New Roman"/>
                <w:b w:val="false"/>
                <w:i w:val="false"/>
                <w:color w:val="000000"/>
                <w:sz w:val="20"/>
              </w:rPr>
              <w:t>
басталуына байланысты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 қаласындағы "Ақтау теңiз порты" арнайы экономикалық аймағының аумағындағы металконструкция зауытын салу мәселесін пысықтау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"Дос</w:t>
            </w:r>
          </w:p>
          <w:p>
            <w:pPr>
              <w:spacing w:after="20"/>
              <w:ind w:left="20"/>
              <w:jc w:val="both"/>
            </w:pPr>
            <w:r>
              <w:rPr>
                <w:rFonts w:ascii="Times New Roman"/>
                <w:b w:val="false"/>
                <w:i w:val="false"/>
                <w:color w:val="000000"/>
                <w:sz w:val="20"/>
              </w:rPr>
              <w:t>
Марин" ЖШС-і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асыру мерзiмi КТҚС-ның оңтүстiк секторында мұнай өндiрудiң басталуына байланысты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ауданындағы "Сарытас" шығанағындағы теңiз операцияларын қолдайтын жағадағы база</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қаласындағы "Caspi Bitum" БК" ЖШС-і Ақтау пластиқалық масса зауытында жол битумдарын өндіру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"Медикал Фарм "Ча-Кур" ЖШС-і сұйық дәрілер түрі мен медициналық мәні бар бұйымдар шығаратын фармацевтикалық кешен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"Ақтау құйма зауыты" ЖШС-і электрлік болат қорыту кешенін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Тауарлық-бекіре фермаларын салу және пайдалануға беру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"Осетр – Аралды" сервистік ауылшаруашылық серіктестігі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аймағын құру және дамыту бойынша инвестициялық жоба шеңберiнде құрылатын жұмыс орындарының жалпы санынан Жаңаөзен қаласы тұрғындары үшін 50 %-дан кем емес квотаны белгілеу, оның iшiнде жаңа мамандықтар бойынша мамандарды даярлау және қайта даярлауды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жұмыс берушi компаниялар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жергiлiктi бюджет, жұмыс берушілердің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демалыс аймағын құру және дамыту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Үкiметке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ТСМ, ИЖТМ, "Каспий" ӘКК"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демалыс аймағының және халықаралық "Кендiрлi" әуежайының сыртқы инженерлiк инфрақұрылымының 9 объектiсiнiң құрылысы, оның iшiнде:</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 ККМ, ИЖТМ, МГМ, "Каспий" ӘКК" АҚ (келiсiм бойынша)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9 294 724</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- 4 075 970*</w:t>
            </w:r>
          </w:p>
          <w:p>
            <w:pPr>
              <w:spacing w:after="20"/>
              <w:ind w:left="20"/>
              <w:jc w:val="both"/>
            </w:pPr>
            <w:r>
              <w:rPr>
                <w:rFonts w:ascii="Times New Roman"/>
                <w:b w:val="false"/>
                <w:i w:val="false"/>
                <w:color w:val="000000"/>
                <w:sz w:val="20"/>
              </w:rPr>
              <w:t>
2014 ж. - 3 328 673*</w:t>
            </w:r>
          </w:p>
          <w:p>
            <w:pPr>
              <w:spacing w:after="20"/>
              <w:ind w:left="20"/>
              <w:jc w:val="both"/>
            </w:pPr>
            <w:r>
              <w:rPr>
                <w:rFonts w:ascii="Times New Roman"/>
                <w:b w:val="false"/>
                <w:i w:val="false"/>
                <w:color w:val="000000"/>
                <w:sz w:val="20"/>
              </w:rPr>
              <w:t>
2015 ж. – 960 609*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- 446 219**</w:t>
            </w:r>
          </w:p>
          <w:p>
            <w:pPr>
              <w:spacing w:after="20"/>
              <w:ind w:left="20"/>
              <w:jc w:val="both"/>
            </w:pPr>
            <w:r>
              <w:rPr>
                <w:rFonts w:ascii="Times New Roman"/>
                <w:b w:val="false"/>
                <w:i w:val="false"/>
                <w:color w:val="000000"/>
                <w:sz w:val="20"/>
              </w:rPr>
              <w:t>
2014 ж. - 374 297**</w:t>
            </w:r>
          </w:p>
          <w:p>
            <w:pPr>
              <w:spacing w:after="20"/>
              <w:ind w:left="20"/>
              <w:jc w:val="both"/>
            </w:pPr>
            <w:r>
              <w:rPr>
                <w:rFonts w:ascii="Times New Roman"/>
                <w:b w:val="false"/>
                <w:i w:val="false"/>
                <w:color w:val="000000"/>
                <w:sz w:val="20"/>
              </w:rPr>
              <w:t>
2015 ж. - 108 956**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демалыс аймағының 26 000 текше метрлiк кәрiздiк-тазарту құрылысын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3 289 565</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- 1 000 000*</w:t>
            </w:r>
          </w:p>
          <w:p>
            <w:pPr>
              <w:spacing w:after="20"/>
              <w:ind w:left="20"/>
              <w:jc w:val="both"/>
            </w:pPr>
            <w:r>
              <w:rPr>
                <w:rFonts w:ascii="Times New Roman"/>
                <w:b w:val="false"/>
                <w:i w:val="false"/>
                <w:color w:val="000000"/>
                <w:sz w:val="20"/>
              </w:rPr>
              <w:t>
2014 ж - 1 000 000*</w:t>
            </w:r>
          </w:p>
          <w:p>
            <w:pPr>
              <w:spacing w:after="20"/>
              <w:ind w:left="20"/>
              <w:jc w:val="both"/>
            </w:pPr>
            <w:r>
              <w:rPr>
                <w:rFonts w:ascii="Times New Roman"/>
                <w:b w:val="false"/>
                <w:i w:val="false"/>
                <w:color w:val="000000"/>
                <w:sz w:val="20"/>
              </w:rPr>
              <w:t>
2015 ж. - 960 609*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- 110 000**</w:t>
            </w:r>
          </w:p>
          <w:p>
            <w:pPr>
              <w:spacing w:after="20"/>
              <w:ind w:left="20"/>
              <w:jc w:val="both"/>
            </w:pPr>
            <w:r>
              <w:rPr>
                <w:rFonts w:ascii="Times New Roman"/>
                <w:b w:val="false"/>
                <w:i w:val="false"/>
                <w:color w:val="000000"/>
                <w:sz w:val="20"/>
              </w:rPr>
              <w:t>
2014 ж - 110 000**</w:t>
            </w:r>
          </w:p>
          <w:p>
            <w:pPr>
              <w:spacing w:after="20"/>
              <w:ind w:left="20"/>
              <w:jc w:val="both"/>
            </w:pPr>
            <w:r>
              <w:rPr>
                <w:rFonts w:ascii="Times New Roman"/>
                <w:b w:val="false"/>
                <w:i w:val="false"/>
                <w:color w:val="000000"/>
                <w:sz w:val="20"/>
              </w:rPr>
              <w:t>
2015 ж. - 108 956**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"Кендiрлi" әуежайының кәрiздiк-тазарту құрылысын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1 005 762</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- 450 000*</w:t>
            </w:r>
          </w:p>
          <w:p>
            <w:pPr>
              <w:spacing w:after="20"/>
              <w:ind w:left="20"/>
              <w:jc w:val="both"/>
            </w:pPr>
            <w:r>
              <w:rPr>
                <w:rFonts w:ascii="Times New Roman"/>
                <w:b w:val="false"/>
                <w:i w:val="false"/>
                <w:color w:val="000000"/>
                <w:sz w:val="20"/>
              </w:rPr>
              <w:t>
2014 ж. - 455 186*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- 50 000**</w:t>
            </w:r>
          </w:p>
          <w:p>
            <w:pPr>
              <w:spacing w:after="20"/>
              <w:ind w:left="20"/>
              <w:jc w:val="both"/>
            </w:pPr>
            <w:r>
              <w:rPr>
                <w:rFonts w:ascii="Times New Roman"/>
                <w:b w:val="false"/>
                <w:i w:val="false"/>
                <w:color w:val="000000"/>
                <w:sz w:val="20"/>
              </w:rPr>
              <w:t>
2014 ж - 50 576**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демалыс аймағының "Окарем-Бейнеу" магистральдық газ құбырынан газ құбырын тарту және автоматтандырылған газ бөлу жүйесiн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МГМ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883 559</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- 397 602*</w:t>
            </w:r>
          </w:p>
          <w:p>
            <w:pPr>
              <w:spacing w:after="20"/>
              <w:ind w:left="20"/>
              <w:jc w:val="both"/>
            </w:pPr>
            <w:r>
              <w:rPr>
                <w:rFonts w:ascii="Times New Roman"/>
                <w:b w:val="false"/>
                <w:i w:val="false"/>
                <w:color w:val="000000"/>
                <w:sz w:val="20"/>
              </w:rPr>
              <w:t>
2014 ж. - 397 601*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- 44 178**</w:t>
            </w:r>
          </w:p>
          <w:p>
            <w:pPr>
              <w:spacing w:after="20"/>
              <w:ind w:left="20"/>
              <w:jc w:val="both"/>
            </w:pPr>
            <w:r>
              <w:rPr>
                <w:rFonts w:ascii="Times New Roman"/>
                <w:b w:val="false"/>
                <w:i w:val="false"/>
                <w:color w:val="000000"/>
                <w:sz w:val="20"/>
              </w:rPr>
              <w:t>
2014 ж. - 44 178**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"Кендiрлi" әуежайын газдандыру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МГМ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343 452</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2014 ж.- 309 107*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- 34 345**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"Кендiрлi" әуежайын сумен қамтамасыз ету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346 672</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- 312 005*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- 34 667**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"Кендiрлi" әуежайының ұзындығы 6,4 км автомобиль жолын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ККМ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686 307</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617 676*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68 631**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"Кендiрлi" курортты демалыс аймағының ұзындығы 2,2 км автомобиль жолын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ККМ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282 257</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254 031*</w:t>
            </w:r>
          </w:p>
          <w:p>
            <w:pPr>
              <w:spacing w:after="20"/>
              <w:ind w:left="20"/>
              <w:jc w:val="both"/>
            </w:pPr>
            <w:r>
              <w:rPr>
                <w:rFonts w:ascii="Times New Roman"/>
                <w:b w:val="false"/>
                <w:i w:val="false"/>
                <w:color w:val="000000"/>
                <w:sz w:val="20"/>
              </w:rPr>
              <w:t>
2013 ж. – 28 226**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110-4Н схемасы бойынша қуаты 40 МВА, ОРУ – 110 кВ екi күш беретiн трансформаторлы 110/6 кВ жаңа қосалқы станцияның құрылысын, қазiргi бар жоғары вольттi кВ Л-Фетисово желiсiн сымдарын толық және тiреулерiн iшiнара ауыстыра отырып қайта жаңғырту және "Кендiрлi" курортты демалыс аймағының жаңа электр беру желiсiнiң құрылысын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1 851 977</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ж.- 500 000*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ж.- 1 166 779*</w:t>
            </w:r>
          </w:p>
          <w:p>
            <w:pPr>
              <w:spacing w:after="20"/>
              <w:ind w:left="20"/>
              <w:jc w:val="both"/>
            </w:pPr>
            <w:r>
              <w:rPr>
                <w:rFonts w:ascii="Times New Roman"/>
                <w:b w:val="false"/>
                <w:i w:val="false"/>
                <w:color w:val="000000"/>
                <w:sz w:val="20"/>
              </w:rPr>
              <w:t>
2013 ж. - 50 000**</w:t>
            </w:r>
          </w:p>
          <w:p>
            <w:pPr>
              <w:spacing w:after="20"/>
              <w:ind w:left="20"/>
              <w:jc w:val="both"/>
            </w:pPr>
            <w:r>
              <w:rPr>
                <w:rFonts w:ascii="Times New Roman"/>
                <w:b w:val="false"/>
                <w:i w:val="false"/>
                <w:color w:val="000000"/>
                <w:sz w:val="20"/>
              </w:rPr>
              <w:t>
2014 ж. - 135 198**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"Кендiрлi" әуежайының 110/10 кВ қосалқы станциясының құрылысы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605 173</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2013 ж. – 544 656*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60 517**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 Түрікменстанның мемлекеттiк шекарасы" темiржол желiсiнiң инфрақұрылымын жасау аясында, оның iшiнде Болашақ, Бопай станцияларында, Бастау, Бестөрткөл, Ақбөбек, Тайғыр, Құрмаш разъездері елді мекендер аумағын дамытумен Жаңаөзен қаласының тұрғын халқы үшiн жұмыс орындарын құруды қамтамасыз ету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Жаңа елді мекендер мен даму әлеуеті жоғары елді мекендерді дамыту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инженерлiк және көлiк инфрақұрылымы объектiлерiн салу қажеттiлiгiн анықтау мақсатында жаңадан салынатын елдi мекендерінiң және жоғары әлеуетті дамуы бар елді мекендердің тұрғындар санын болжамдау және мониторингі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 ЭДСМ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 Түркіменстанның мемлекеттiк шекарасы" темiржол желiсiнiң бойындағы Өзен, Болашақ, Бопай станцияларында әлеуметтік және мәдени -тұрмыстық маңыздағы объектілер құрылысын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4 195 748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ҰҚ" АҚ қаражаты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Жаңаөзен қаласы мен басқа да елді мекендері тұрғын халықты қол жетiмдi тұрғын үймен қамтамасыз ету проблемасын кешендi шешу мәселесiн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 "ҚТҚЖБ"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мен жаңадан салынатын елдi мекендер мен жоғары әлеуеттік дамуы бар елді мекендер арасында көлiктiк инфрақұрылым құру мәселесін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Үкiметке ұсыныс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"ҚТЖ" ҰҚ" АҚ</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 тоқсан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 Түркіменстанның мемлекеттiк шекарасы" темiржол желiсi бойында автомобиль жолын салу мәселесiн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Үкiметке ұсыныс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 Қаржымині,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IІ тоқсан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етiлмейдi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Жаңаөзен қаласының әлеуметтiк және инженерлiк инфрақұрылымын қолдау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Денсаулық сақтау</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Қызылсай ауылдарында дәрiгерлiк амбулаториялардың құрылысын аяқтау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152 037</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126 833*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25 204**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"Рахат" шағын ауданында емхана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611 431</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550 288*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61 143**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қалалық аурухананың терапевтiк корпусының ғимаратын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180 000*</w:t>
            </w:r>
          </w:p>
          <w:p>
            <w:pPr>
              <w:spacing w:after="20"/>
              <w:ind w:left="20"/>
              <w:jc w:val="both"/>
            </w:pPr>
            <w:r>
              <w:rPr>
                <w:rFonts w:ascii="Times New Roman"/>
                <w:b w:val="false"/>
                <w:i w:val="false"/>
                <w:color w:val="000000"/>
                <w:sz w:val="20"/>
              </w:rPr>
              <w:t>
2013 ж. – 292 500*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52 500**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50 төсек-орындық медициналық емдеу орталығын (емхана) салу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БӨ"АҚ,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p>
            <w:pPr>
              <w:spacing w:after="20"/>
              <w:ind w:left="20"/>
              <w:jc w:val="both"/>
            </w:pPr>
            <w:r>
              <w:rPr>
                <w:rFonts w:ascii="Times New Roman"/>
                <w:b w:val="false"/>
                <w:i w:val="false"/>
                <w:color w:val="000000"/>
                <w:sz w:val="20"/>
              </w:rPr>
              <w:t>
Соның ішінде: 2013 ж. – 1 300 000</w:t>
            </w:r>
          </w:p>
          <w:p>
            <w:pPr>
              <w:spacing w:after="20"/>
              <w:ind w:left="20"/>
              <w:jc w:val="both"/>
            </w:pPr>
            <w:r>
              <w:rPr>
                <w:rFonts w:ascii="Times New Roman"/>
                <w:b w:val="false"/>
                <w:i w:val="false"/>
                <w:color w:val="000000"/>
                <w:sz w:val="20"/>
              </w:rPr>
              <w:t>
2014 ж. – 1 700 000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БӨ" АҚ қаражаты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Білім беру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"Жұлдыз" шағын ауданында 320 орындық балалар бақшасының құрылысын аяқтау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165 181*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"Бостандық" (Арай-3) шағын ауданында 320 орындық балалар бақшасының құрылысын аяқтау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324 000</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312 301*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11 699**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мектепке дейiнгi 8 балалар мекемесiн (әрқайсысы 320 орыннан кем емес балалар бақшаларын) салу мәселесiн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ЭДСМ-ге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2015 - 2017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2015-2017 жылдар кезеңiнде қаржыландыру бюджеттiк өтiнiмге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"Бостандық" (Арай-3) шағын ауданында 624 орындық орта мектеп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805 187</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708 318*</w:t>
            </w:r>
          </w:p>
          <w:p>
            <w:pPr>
              <w:spacing w:after="20"/>
              <w:ind w:left="20"/>
              <w:jc w:val="both"/>
            </w:pPr>
            <w:r>
              <w:rPr>
                <w:rFonts w:ascii="Times New Roman"/>
                <w:b w:val="false"/>
                <w:i w:val="false"/>
                <w:color w:val="000000"/>
                <w:sz w:val="20"/>
              </w:rPr>
              <w:t>
2012 ж. – 96 869**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Теңге ауылында 900 орындық орта мектеп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100 000*</w:t>
            </w:r>
          </w:p>
          <w:p>
            <w:pPr>
              <w:spacing w:after="20"/>
              <w:ind w:left="20"/>
              <w:jc w:val="both"/>
            </w:pPr>
            <w:r>
              <w:rPr>
                <w:rFonts w:ascii="Times New Roman"/>
                <w:b w:val="false"/>
                <w:i w:val="false"/>
                <w:color w:val="000000"/>
                <w:sz w:val="20"/>
              </w:rPr>
              <w:t>
2013 ж.– 1 115 000*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- 35 000** 2013 ж. - 100 000**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"Мерей" шағын ауданында 640 орындық мектеп салу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893 200</w:t>
            </w:r>
          </w:p>
          <w:p>
            <w:pPr>
              <w:spacing w:after="20"/>
              <w:ind w:left="20"/>
              <w:jc w:val="both"/>
            </w:pPr>
            <w:r>
              <w:rPr>
                <w:rFonts w:ascii="Times New Roman"/>
                <w:b w:val="false"/>
                <w:i w:val="false"/>
                <w:color w:val="000000"/>
                <w:sz w:val="20"/>
              </w:rPr>
              <w:t>
Оның iшiнде:</w:t>
            </w:r>
          </w:p>
          <w:p>
            <w:pPr>
              <w:spacing w:after="20"/>
              <w:ind w:left="20"/>
              <w:jc w:val="both"/>
            </w:pPr>
            <w:r>
              <w:rPr>
                <w:rFonts w:ascii="Times New Roman"/>
                <w:b w:val="false"/>
                <w:i w:val="false"/>
                <w:color w:val="000000"/>
                <w:sz w:val="20"/>
              </w:rPr>
              <w:t>
2012 ж. – 200 000*</w:t>
            </w:r>
          </w:p>
          <w:p>
            <w:pPr>
              <w:spacing w:after="20"/>
              <w:ind w:left="20"/>
              <w:jc w:val="both"/>
            </w:pPr>
            <w:r>
              <w:rPr>
                <w:rFonts w:ascii="Times New Roman"/>
                <w:b w:val="false"/>
                <w:i w:val="false"/>
                <w:color w:val="000000"/>
                <w:sz w:val="20"/>
              </w:rPr>
              <w:t>
2013 ж.– 612 000*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- 20 000** 2013 ж. - 61 200**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11-12 сыныптағы балалар үшiн 1200 орындық бейiндiк мектеп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Мәдениет және спорт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24 спорт құрылыстарын (спорт алаңдарын)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50 000**-нан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Қызылсай ауылдарында ауылдық мәдениет үйлерiн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"ҚазМұнайГаз" БӨ" АҚ (келiсiм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 АҚ-тың қаражаты (келiсiм бойынша), қолданыстағы Ынтымақтастық туралы меморандум аясында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қалалық кітапхана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ЖСҚ-ға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Жастардың бос уақыты мен демалысын ұйымдастыру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Оқушылар сарайын салу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ЖСҚ-ға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20 аулалық алаңдар салу және 12 мектеп ауласын орналастыру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15 000** -нан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Жаңаөзен қаласының тыныс-тiршiлiгін қамтамасыз ету инфрақұрылымын дамыту</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 электрмен, жылумен, сумен, газбен және кәрiзбен қамтамасыз ету инфрақұрылымын жасау, оның iшiнде:</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7 376 370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3 217 237*</w:t>
            </w:r>
          </w:p>
          <w:p>
            <w:pPr>
              <w:spacing w:after="20"/>
              <w:ind w:left="20"/>
              <w:jc w:val="both"/>
            </w:pPr>
            <w:r>
              <w:rPr>
                <w:rFonts w:ascii="Times New Roman"/>
                <w:b w:val="false"/>
                <w:i w:val="false"/>
                <w:color w:val="000000"/>
                <w:sz w:val="20"/>
              </w:rPr>
              <w:t>
2013 ж. – 2 658 914*</w:t>
            </w:r>
          </w:p>
          <w:p>
            <w:pPr>
              <w:spacing w:after="20"/>
              <w:ind w:left="20"/>
              <w:jc w:val="both"/>
            </w:pPr>
            <w:r>
              <w:rPr>
                <w:rFonts w:ascii="Times New Roman"/>
                <w:b w:val="false"/>
                <w:i w:val="false"/>
                <w:color w:val="000000"/>
                <w:sz w:val="20"/>
              </w:rPr>
              <w:t>
2014 ж. – 1 177 290*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56 428**</w:t>
            </w:r>
          </w:p>
          <w:p>
            <w:pPr>
              <w:spacing w:after="20"/>
              <w:ind w:left="20"/>
              <w:jc w:val="both"/>
            </w:pPr>
            <w:r>
              <w:rPr>
                <w:rFonts w:ascii="Times New Roman"/>
                <w:b w:val="false"/>
                <w:i w:val="false"/>
                <w:color w:val="000000"/>
                <w:sz w:val="20"/>
              </w:rPr>
              <w:t>
2013 ж. – 135 801**</w:t>
            </w:r>
          </w:p>
          <w:p>
            <w:pPr>
              <w:spacing w:after="20"/>
              <w:ind w:left="20"/>
              <w:jc w:val="both"/>
            </w:pPr>
            <w:r>
              <w:rPr>
                <w:rFonts w:ascii="Times New Roman"/>
                <w:b w:val="false"/>
                <w:i w:val="false"/>
                <w:color w:val="000000"/>
                <w:sz w:val="20"/>
              </w:rPr>
              <w:t>
2014 ж. – 130 700**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p>
            <w:pPr>
              <w:spacing w:after="20"/>
              <w:ind w:left="20"/>
              <w:jc w:val="both"/>
            </w:pPr>
          </w:p>
          <w:p>
            <w:pPr>
              <w:spacing w:after="20"/>
              <w:ind w:left="20"/>
              <w:jc w:val="both"/>
            </w:pP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қаласындағы электрмен қамтамасыз ету желiлерiн қайта жаңғырту және кеңейту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актiсi </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әкiмдiгi, ҚТҮКШІА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886 990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270 000*</w:t>
            </w:r>
          </w:p>
          <w:p>
            <w:pPr>
              <w:spacing w:after="20"/>
              <w:ind w:left="20"/>
              <w:jc w:val="both"/>
            </w:pPr>
            <w:r>
              <w:rPr>
                <w:rFonts w:ascii="Times New Roman"/>
                <w:b w:val="false"/>
                <w:i w:val="false"/>
                <w:color w:val="000000"/>
                <w:sz w:val="20"/>
              </w:rPr>
              <w:t>
2013 ж. – 315 000*</w:t>
            </w:r>
          </w:p>
          <w:p>
            <w:pPr>
              <w:spacing w:after="20"/>
              <w:ind w:left="20"/>
              <w:jc w:val="both"/>
            </w:pPr>
            <w:r>
              <w:rPr>
                <w:rFonts w:ascii="Times New Roman"/>
                <w:b w:val="false"/>
                <w:i w:val="false"/>
                <w:color w:val="000000"/>
                <w:sz w:val="20"/>
              </w:rPr>
              <w:t>
2014 ж. – 213 290*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30 000**</w:t>
            </w:r>
          </w:p>
          <w:p>
            <w:pPr>
              <w:spacing w:after="20"/>
              <w:ind w:left="20"/>
              <w:jc w:val="both"/>
            </w:pPr>
            <w:r>
              <w:rPr>
                <w:rFonts w:ascii="Times New Roman"/>
                <w:b w:val="false"/>
                <w:i w:val="false"/>
                <w:color w:val="000000"/>
                <w:sz w:val="20"/>
              </w:rPr>
              <w:t>
2013 ж. – 35 000**</w:t>
            </w:r>
          </w:p>
          <w:p>
            <w:pPr>
              <w:spacing w:after="20"/>
              <w:ind w:left="20"/>
              <w:jc w:val="both"/>
            </w:pPr>
            <w:r>
              <w:rPr>
                <w:rFonts w:ascii="Times New Roman"/>
                <w:b w:val="false"/>
                <w:i w:val="false"/>
                <w:color w:val="000000"/>
                <w:sz w:val="20"/>
              </w:rPr>
              <w:t>
2014 ж. – 23 700**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жылу желiлерiн қайта жаңғырту және кеңейтуді аяқтау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1 544 387*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Орталық қазандықты кiшi ЖЭО-ға ауыстыра отырып, қайта жаңғырту және кеңейтуді аяқтау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ж.- 1 005 000*</w:t>
            </w:r>
          </w:p>
          <w:p>
            <w:pPr>
              <w:spacing w:after="20"/>
              <w:ind w:left="20"/>
              <w:jc w:val="both"/>
            </w:pPr>
            <w:r>
              <w:rPr>
                <w:rFonts w:ascii="Times New Roman"/>
                <w:b w:val="false"/>
                <w:i w:val="false"/>
                <w:color w:val="000000"/>
                <w:sz w:val="20"/>
              </w:rPr>
              <w:t>
2013 ж. – 1 000 000*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"Рахат-2" шағын ауданының сумен жабдықтау жүйесiнiң құрылысын аяқтау (2-кезегi)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94 945</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78 450*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16 495**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"Рахат-2" шағын ауданының сумен жабдықтау жүйесiнiң құрылысын аяқтау (3-кезегi)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29 333</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19 400*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9 933**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"Жұлдыз" және "Мерей" шағын аудандарын сумен жабдықтаудың бөлу желiлерiнiң құрылысы</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2013 ж. – 540 000*</w:t>
            </w:r>
          </w:p>
          <w:p>
            <w:pPr>
              <w:spacing w:after="20"/>
              <w:ind w:left="20"/>
              <w:jc w:val="both"/>
            </w:pPr>
            <w:r>
              <w:rPr>
                <w:rFonts w:ascii="Times New Roman"/>
                <w:b w:val="false"/>
                <w:i w:val="false"/>
                <w:color w:val="000000"/>
                <w:sz w:val="20"/>
              </w:rPr>
              <w:t>
2014 ж. – 964 000*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60 000**</w:t>
            </w:r>
          </w:p>
          <w:p>
            <w:pPr>
              <w:spacing w:after="20"/>
              <w:ind w:left="20"/>
              <w:jc w:val="both"/>
            </w:pPr>
            <w:r>
              <w:rPr>
                <w:rFonts w:ascii="Times New Roman"/>
                <w:b w:val="false"/>
                <w:i w:val="false"/>
                <w:color w:val="000000"/>
                <w:sz w:val="20"/>
              </w:rPr>
              <w:t>
2014 ж. – 107 000**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"Рахат-3" шағын ауданының сумен жабдықтау жүйесiнiң құрылысы (1-кезегi, қосымша)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222 008</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2013 ж. – 199 807*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22 201**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"Рахат-3" шағын ауданының сумен жабдықтау жүйесiнiң құрылысы (2-кезегi, қосымша)</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186 001</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2013 ж. – 167 401*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2013 ж. – 18 600**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"Жұлдыз" және "Мерей" жаңа шағын аудандарының электрмен жабдықтау жүйесiнiң құрылысын аяқтау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ИЖТМ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736 706*</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300 000*</w:t>
            </w:r>
          </w:p>
          <w:p>
            <w:pPr>
              <w:spacing w:after="20"/>
              <w:ind w:left="20"/>
              <w:jc w:val="both"/>
            </w:pPr>
            <w:r>
              <w:rPr>
                <w:rFonts w:ascii="Times New Roman"/>
                <w:b w:val="false"/>
                <w:i w:val="false"/>
                <w:color w:val="000000"/>
                <w:sz w:val="20"/>
              </w:rPr>
              <w:t>
2013 ж. – 436 706*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iшiндегi жолдарды салу және қайта жаңғырту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p>
            <w:pPr>
              <w:spacing w:after="20"/>
              <w:ind w:left="20"/>
              <w:jc w:val="both"/>
            </w:pPr>
            <w:r>
              <w:rPr>
                <w:rFonts w:ascii="Times New Roman"/>
                <w:b w:val="false"/>
                <w:i w:val="false"/>
                <w:color w:val="000000"/>
                <w:sz w:val="20"/>
              </w:rPr>
              <w:t>
Жыл сайын 100 000**-нан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және ауылдық елдi мекендерде құдықтарды барлауды және бұрғылауды жүзеге асыру, жергiлiктi су құбырларының су құбыры құрылыстары мен желiлерiн жаңғырту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2018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- 100 000**</w:t>
            </w:r>
          </w:p>
          <w:p>
            <w:pPr>
              <w:spacing w:after="20"/>
              <w:ind w:left="20"/>
              <w:jc w:val="both"/>
            </w:pPr>
            <w:r>
              <w:rPr>
                <w:rFonts w:ascii="Times New Roman"/>
                <w:b w:val="false"/>
                <w:i w:val="false"/>
                <w:color w:val="000000"/>
                <w:sz w:val="20"/>
              </w:rPr>
              <w:t>
2013 ж. - 116 000**</w:t>
            </w:r>
          </w:p>
          <w:p>
            <w:pPr>
              <w:spacing w:after="20"/>
              <w:ind w:left="20"/>
              <w:jc w:val="both"/>
            </w:pPr>
            <w:r>
              <w:rPr>
                <w:rFonts w:ascii="Times New Roman"/>
                <w:b w:val="false"/>
                <w:i w:val="false"/>
                <w:color w:val="000000"/>
                <w:sz w:val="20"/>
              </w:rPr>
              <w:t>
2014 ж. – 100 000**</w:t>
            </w:r>
          </w:p>
          <w:p>
            <w:pPr>
              <w:spacing w:after="20"/>
              <w:ind w:left="20"/>
              <w:jc w:val="both"/>
            </w:pPr>
            <w:r>
              <w:rPr>
                <w:rFonts w:ascii="Times New Roman"/>
                <w:b w:val="false"/>
                <w:i w:val="false"/>
                <w:color w:val="000000"/>
                <w:sz w:val="20"/>
              </w:rPr>
              <w:t>
2016 ж. – 185 000**</w:t>
            </w:r>
          </w:p>
          <w:p>
            <w:pPr>
              <w:spacing w:after="20"/>
              <w:ind w:left="20"/>
              <w:jc w:val="both"/>
            </w:pPr>
            <w:r>
              <w:rPr>
                <w:rFonts w:ascii="Times New Roman"/>
                <w:b w:val="false"/>
                <w:i w:val="false"/>
                <w:color w:val="000000"/>
                <w:sz w:val="20"/>
              </w:rPr>
              <w:t>
2018 ж. – 199 000**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тұрмыстық қатты қалдықтарды өңдеп кәдеге жарату және көму бойынша комбинат салу (1-3 кезеңдерi)</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1 072 324</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- 403 500*</w:t>
            </w:r>
          </w:p>
          <w:p>
            <w:pPr>
              <w:spacing w:after="20"/>
              <w:ind w:left="20"/>
              <w:jc w:val="both"/>
            </w:pPr>
            <w:r>
              <w:rPr>
                <w:rFonts w:ascii="Times New Roman"/>
                <w:b w:val="false"/>
                <w:i w:val="false"/>
                <w:color w:val="000000"/>
                <w:sz w:val="20"/>
              </w:rPr>
              <w:t>
2013 ж. - 541 942*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60 000**</w:t>
            </w:r>
          </w:p>
          <w:p>
            <w:pPr>
              <w:spacing w:after="20"/>
              <w:ind w:left="20"/>
              <w:jc w:val="both"/>
            </w:pPr>
            <w:r>
              <w:rPr>
                <w:rFonts w:ascii="Times New Roman"/>
                <w:b w:val="false"/>
                <w:i w:val="false"/>
                <w:color w:val="000000"/>
                <w:sz w:val="20"/>
              </w:rPr>
              <w:t>
2013 ж. – 66 882**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канализациялық-тазарту ғимаратын құрылысы (1-2 кезеңдері)</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300 000*</w:t>
            </w:r>
          </w:p>
          <w:p>
            <w:pPr>
              <w:spacing w:after="20"/>
              <w:ind w:left="20"/>
              <w:jc w:val="both"/>
            </w:pPr>
            <w:r>
              <w:rPr>
                <w:rFonts w:ascii="Times New Roman"/>
                <w:b w:val="false"/>
                <w:i w:val="false"/>
                <w:color w:val="000000"/>
                <w:sz w:val="20"/>
              </w:rPr>
              <w:t>
2014 ж. – 500 000*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халқының аса мұқтаж бөлігі және бюджеттік ұйымдары қызметкерлері үшін 200 пәтерлік коммуналдық (жалдамалы) 2 тұрғын үй құрылысы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2013 ж. – 760 000*</w:t>
            </w:r>
          </w:p>
          <w:p>
            <w:pPr>
              <w:spacing w:after="20"/>
              <w:ind w:left="20"/>
              <w:jc w:val="both"/>
            </w:pPr>
            <w:r>
              <w:rPr>
                <w:rFonts w:ascii="Times New Roman"/>
                <w:b w:val="false"/>
                <w:i w:val="false"/>
                <w:color w:val="000000"/>
                <w:sz w:val="20"/>
              </w:rPr>
              <w:t>
2014 ж. – 1 520 000*</w:t>
            </w:r>
          </w:p>
          <w:p>
            <w:pPr>
              <w:spacing w:after="20"/>
              <w:ind w:left="20"/>
              <w:jc w:val="both"/>
            </w:pPr>
            <w:r>
              <w:rPr>
                <w:rFonts w:ascii="Times New Roman"/>
                <w:b w:val="false"/>
                <w:i w:val="false"/>
                <w:color w:val="000000"/>
                <w:sz w:val="20"/>
              </w:rPr>
              <w:t>
2015 ж. - 760 000*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Теңге ауылының сумен жабдықтау жүйесінің құрылысы (қосымша)</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102 091</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91 882*</w:t>
            </w:r>
          </w:p>
          <w:p>
            <w:pPr>
              <w:spacing w:after="20"/>
              <w:ind w:left="20"/>
              <w:jc w:val="both"/>
            </w:pPr>
            <w:r>
              <w:rPr>
                <w:rFonts w:ascii="Times New Roman"/>
                <w:b w:val="false"/>
                <w:i w:val="false"/>
                <w:color w:val="000000"/>
                <w:sz w:val="20"/>
              </w:rPr>
              <w:t>
2012 ж. – 10 209**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 "Жұлдыз" (Рахат-3 1-2 кезегі) (қосымша жұмыстар) шағын ауданында салқын суға есептеуіш қондыру және орнату </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153 274</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137 947*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15 327**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және Теңге, Қызылсай ауылдарының жұмыс жасап тұрған газбен жабдықтау және сумен жабдықтау желілерін ауыстыру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76 869**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қаласына іргелес жатқан елді мекендердің аяқталмаған учаскелерінің инженерлік желілерінің құрылысы (газбен-сумен жабдықтау)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қалалық суару жүйесіне айдау үшін насостық станциядан келген канализациялық тазартылған суды сақтау үшін СЖР-5000м3 құрылысы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176 775**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"Ақсу" шағын ауданындағы "Адайдың алпыс батыры" аллеясын, "Көктем", "Самал" шағын аудандарындағы Бейбітшілік, Достық, Маңғыстау, Қашаған, Сарбөпеев, 17 маусым көшелерін абаттандыру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847 108**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орталық көшелері бойынша - тұрғын үй-кондоминиум объектілерін көркем сырлау, қаптау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–ға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 АҚ-тың қаражаты (келiсiм бойынша), қолданыстағы Ынтымақтастық туралы меморандум аясында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Қашаған, Маңғыстау, Қосқұлақов, Бейбітшілік, Достық, Абай, Мұнайшы, Мичурин, 17 маусым орталық көшелерін жарықтандыру желілерін қайта жаңғырту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2014 ж. – 222 990**</w:t>
            </w:r>
          </w:p>
          <w:p>
            <w:pPr>
              <w:spacing w:after="20"/>
              <w:ind w:left="20"/>
              <w:jc w:val="both"/>
            </w:pPr>
            <w:r>
              <w:rPr>
                <w:rFonts w:ascii="Times New Roman"/>
                <w:b w:val="false"/>
                <w:i w:val="false"/>
                <w:color w:val="000000"/>
                <w:sz w:val="20"/>
              </w:rPr>
              <w:t>
2015 ж. – 263 505**</w:t>
            </w:r>
          </w:p>
          <w:p>
            <w:pPr>
              <w:spacing w:after="20"/>
              <w:ind w:left="20"/>
              <w:jc w:val="both"/>
            </w:pPr>
            <w:r>
              <w:rPr>
                <w:rFonts w:ascii="Times New Roman"/>
                <w:b w:val="false"/>
                <w:i w:val="false"/>
                <w:color w:val="000000"/>
                <w:sz w:val="20"/>
              </w:rPr>
              <w:t>
2016 ж. - 263 505**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Қызылсай ауылдарының және "Мұнайлы", "Бостандық", "Рахат", "Ақсу", "Бәйтерек", "Ақбұлақ", "Мамыр", "Арай", "Астана" шағын аудандарының орталық көшелерін жарықтандыру желілерінің құрылысы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ҚТҮКШІА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ЖСҚ–ға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3000 орындық орталық стадионын күрделі жөндеу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"ҚазМұнайГаз" БӨ" АҚ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БӨ" АҚ-тың қаражаты (келiсiм бойынша), қолданыстағы Ынтымақтастық туралы меморандум аясында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Өңiрдi азық-түлiкпен қамтамасыз ету мәселелерi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өңiрлерi мен шекаралас мемлекеттерден (Әзiрбайжан, Иран, Ресей және өзге iргелес мемлекеттер) азық-түлiк тауарларын жеткiзудi ұйымдастыру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p>
            <w:pPr>
              <w:spacing w:after="20"/>
              <w:ind w:left="20"/>
              <w:jc w:val="both"/>
            </w:pPr>
            <w:r>
              <w:rPr>
                <w:rFonts w:ascii="Times New Roman"/>
                <w:b w:val="false"/>
                <w:i w:val="false"/>
                <w:color w:val="000000"/>
                <w:sz w:val="20"/>
              </w:rPr>
              <w:t>
"Каспий" ӘКК" АҚ, "ҚТКФ" АҚ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ұзақ мерзiмдi кезеңге азық-түлiк тағамдары (жармалар, күнбағыс майы және өзге азық-түлiк тағамдары) қоймаларын салу мәселесiн пысықтау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ұсыныс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әкiмдiгi, </w:t>
            </w:r>
          </w:p>
          <w:p>
            <w:pPr>
              <w:spacing w:after="20"/>
              <w:ind w:left="20"/>
              <w:jc w:val="both"/>
            </w:pPr>
            <w:r>
              <w:rPr>
                <w:rFonts w:ascii="Times New Roman"/>
                <w:b w:val="false"/>
                <w:i w:val="false"/>
                <w:color w:val="000000"/>
                <w:sz w:val="20"/>
              </w:rPr>
              <w:t>
"Каспий" ӘКК" АҚ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 тоқсаны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ТЭН-ге сәйкес</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және iргелес аумақтарында көкөнiс қоймаларын, жылыжайлар құрылысын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p>
            <w:pPr>
              <w:spacing w:after="20"/>
              <w:ind w:left="20"/>
              <w:jc w:val="both"/>
            </w:pPr>
            <w:r>
              <w:rPr>
                <w:rFonts w:ascii="Times New Roman"/>
                <w:b w:val="false"/>
                <w:i w:val="false"/>
                <w:color w:val="000000"/>
                <w:sz w:val="20"/>
              </w:rPr>
              <w:t xml:space="preserve">
"Каспий" ӘКК" АҚ, "ҚазАгро" ҰБХ" АҚ (келісім бойынша)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II тоқсаны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базарлар салудың орындылығы туралы ұсыныстар дайындау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ұсыныс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 "Каспий" ӘКК" АҚ (келісім бойынша)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w:t>
            </w:r>
          </w:p>
          <w:p>
            <w:pPr>
              <w:spacing w:after="20"/>
              <w:ind w:left="20"/>
              <w:jc w:val="both"/>
            </w:pPr>
            <w:r>
              <w:rPr>
                <w:rFonts w:ascii="Times New Roman"/>
                <w:b w:val="false"/>
                <w:i w:val="false"/>
                <w:color w:val="000000"/>
                <w:sz w:val="20"/>
              </w:rPr>
              <w:t>
I тоқсаны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және іргелес елді мекендерде жылыжай және қосалқы шаруашылықтарды дамытудың келешекті сызбасын жасақтау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Құқық тәртiптi және қоғамдық қауiпсiздiктi нығайту және төтенше жағдайдың алдын алу жөнiндегi шаралар</w:t>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үлгiлiк әскери қалашық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2 744 322*</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1 373 161*</w:t>
            </w:r>
          </w:p>
          <w:p>
            <w:pPr>
              <w:spacing w:after="20"/>
              <w:ind w:left="20"/>
              <w:jc w:val="both"/>
            </w:pPr>
            <w:r>
              <w:rPr>
                <w:rFonts w:ascii="Times New Roman"/>
                <w:b w:val="false"/>
                <w:i w:val="false"/>
                <w:color w:val="000000"/>
                <w:sz w:val="20"/>
              </w:rPr>
              <w:t>
2013 ж. – 1 371 161*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iстер органдарын материалдық-техникалық қамтамасыз ету және Жаңаөзен қаласында есiрткiге қарсы бағытталған iс-шаралар өткiзу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ЭДСМ-ға ақпарат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Маңғыстау облысының ІІД</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2012 - 2020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бюджеттiк бағдарламалар бойынша iшкi iстер органдарына жергiлiктi және республикалық бюджеттерде қарастырылған қаражаттар шегiнде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Жергілікті бюджет</w:t>
            </w:r>
          </w:p>
        </w:tc>
      </w:tr>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"Шаңырақ" шағын ауданындағы жедел басқару орталығының құрылысын аяқтау</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Маңғыстау облысының ІІД, Маңғыстау облысының әкiмдiгi</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178 297</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150 467*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 27 830**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Қызылсай ауылдарында әскери комиссариат ғимаратын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2013 - 2014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2013 ж. – 122 750**</w:t>
            </w:r>
          </w:p>
          <w:p>
            <w:pPr>
              <w:spacing w:after="20"/>
              <w:ind w:left="20"/>
              <w:jc w:val="both"/>
            </w:pPr>
            <w:r>
              <w:rPr>
                <w:rFonts w:ascii="Times New Roman"/>
                <w:b w:val="false"/>
                <w:i w:val="false"/>
                <w:color w:val="000000"/>
                <w:sz w:val="20"/>
              </w:rPr>
              <w:t>
2014 ж. – 122 750**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Қызылсай ауылдарында тiрек пунктi құрылысын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- 30 000**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6 шақыруға баратын өртке қарсы үлгілік депосын салу</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актiсi</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Маңғыстау облысының әкiмдiгi</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2012 - 2013 жылдар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989 000*</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2012 ж. – 150 000*</w:t>
            </w:r>
          </w:p>
          <w:p>
            <w:pPr>
              <w:spacing w:after="20"/>
              <w:ind w:left="20"/>
              <w:jc w:val="both"/>
            </w:pPr>
            <w:r>
              <w:rPr>
                <w:rFonts w:ascii="Times New Roman"/>
                <w:b w:val="false"/>
                <w:i w:val="false"/>
                <w:color w:val="000000"/>
                <w:sz w:val="20"/>
              </w:rPr>
              <w:t>
2013 ж. – 839 000*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45 999 218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14 791 604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14 980 339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12 046 700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жылдан кейін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4 180 575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республикалық бюджет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31 494 174</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8 312 115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12 411 487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9 049 963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жылдан кейін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1 720 609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жергілікті бюджет</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6 909 029</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1 883 474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1 268 852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1 296 737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жылдан кейін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2 459 966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басқа көздерден</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7 596 015</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4 596 015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жылдан кейін</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Ескертпе:</w:t>
      </w:r>
    </w:p>
    <w:bookmarkEnd w:id="5"/>
    <w:p>
      <w:pPr>
        <w:spacing w:after="0"/>
        <w:ind w:left="0"/>
        <w:jc w:val="both"/>
      </w:pPr>
      <w:r>
        <w:rPr>
          <w:rFonts w:ascii="Times New Roman"/>
          <w:b w:val="false"/>
          <w:i w:val="false"/>
          <w:color w:val="000000"/>
          <w:sz w:val="28"/>
        </w:rPr>
        <w:t>
      * - республикалық бюджет қаражаты есебiнен қаржыландырылатын iс-шаралар бойынша 2012 жылға арналған шығыстар көлемi тиiстi жылға арналған республикалық бюджетті нақтылау кезінде заңнамада белгіленген тәртіппен қаралатын болады; 2013-2015 жылдарға арналған шығыстар көлемдері 2013-2015 жылдарға арналған республикалық бюджетті қалыптастыру кезінде заңнамада белгіленген тәртіппен қаралатын болады.</w:t>
      </w:r>
    </w:p>
    <w:p>
      <w:pPr>
        <w:spacing w:after="0"/>
        <w:ind w:left="0"/>
        <w:jc w:val="both"/>
      </w:pPr>
      <w:r>
        <w:rPr>
          <w:rFonts w:ascii="Times New Roman"/>
          <w:b w:val="false"/>
          <w:i w:val="false"/>
          <w:color w:val="000000"/>
          <w:sz w:val="28"/>
        </w:rPr>
        <w:t>
      ** - қаржыландыру көлемдерi тиiстi жылдың жергiлiктi бюджетiн қалыптастыру кезiнде нақтыланады.</w:t>
      </w:r>
    </w:p>
    <w:bookmarkStart w:name="z8" w:id="6"/>
    <w:p>
      <w:pPr>
        <w:spacing w:after="0"/>
        <w:ind w:left="0"/>
        <w:jc w:val="both"/>
      </w:pPr>
      <w:r>
        <w:rPr>
          <w:rFonts w:ascii="Times New Roman"/>
          <w:b w:val="false"/>
          <w:i w:val="false"/>
          <w:color w:val="000000"/>
          <w:sz w:val="28"/>
        </w:rPr>
        <w:t>
      аббреавиатуралардың толық жазылуы:</w:t>
      </w:r>
    </w:p>
    <w:bookmarkEnd w:id="6"/>
    <w:p>
      <w:pPr>
        <w:spacing w:after="0"/>
        <w:ind w:left="0"/>
        <w:jc w:val="both"/>
      </w:pPr>
      <w:r>
        <w:rPr>
          <w:rFonts w:ascii="Times New Roman"/>
          <w:b w:val="false"/>
          <w:i w:val="false"/>
          <w:color w:val="000000"/>
          <w:sz w:val="28"/>
        </w:rPr>
        <w:t>
      ҚТҮКШІА – Қазақстан Республикасы Құрылыс және тұрғын үй-коммуналдық шаруашылық iстерi агенттiгi</w:t>
      </w:r>
    </w:p>
    <w:p>
      <w:pPr>
        <w:spacing w:after="0"/>
        <w:ind w:left="0"/>
        <w:jc w:val="both"/>
      </w:pPr>
      <w:r>
        <w:rPr>
          <w:rFonts w:ascii="Times New Roman"/>
          <w:b w:val="false"/>
          <w:i w:val="false"/>
          <w:color w:val="000000"/>
          <w:sz w:val="28"/>
        </w:rPr>
        <w:t>
      IIМ – Қазақстан Республикасы Iшкi iстер министрлiгi</w:t>
      </w:r>
    </w:p>
    <w:p>
      <w:pPr>
        <w:spacing w:after="0"/>
        <w:ind w:left="0"/>
        <w:jc w:val="both"/>
      </w:pPr>
      <w:r>
        <w:rPr>
          <w:rFonts w:ascii="Times New Roman"/>
          <w:b w:val="false"/>
          <w:i w:val="false"/>
          <w:color w:val="000000"/>
          <w:sz w:val="28"/>
        </w:rPr>
        <w:t>
      ИЖТМ - Қазақстан Республикасы Индустрия және жаңа технологиялар министрлiгi</w:t>
      </w:r>
    </w:p>
    <w:p>
      <w:pPr>
        <w:spacing w:after="0"/>
        <w:ind w:left="0"/>
        <w:jc w:val="both"/>
      </w:pPr>
      <w:r>
        <w:rPr>
          <w:rFonts w:ascii="Times New Roman"/>
          <w:b w:val="false"/>
          <w:i w:val="false"/>
          <w:color w:val="000000"/>
          <w:sz w:val="28"/>
        </w:rPr>
        <w:t>
      МГМ - Қазақстан Республикасы Мұнай және газ министрлiгi</w:t>
      </w:r>
    </w:p>
    <w:p>
      <w:pPr>
        <w:spacing w:after="0"/>
        <w:ind w:left="0"/>
        <w:jc w:val="both"/>
      </w:pPr>
      <w:r>
        <w:rPr>
          <w:rFonts w:ascii="Times New Roman"/>
          <w:b w:val="false"/>
          <w:i w:val="false"/>
          <w:color w:val="000000"/>
          <w:sz w:val="28"/>
        </w:rPr>
        <w:t>
      АШМ - Қазақстан Республикасы Ауыл шаруашылығы министрлiгi</w:t>
      </w:r>
    </w:p>
    <w:p>
      <w:pPr>
        <w:spacing w:after="0"/>
        <w:ind w:left="0"/>
        <w:jc w:val="both"/>
      </w:pPr>
      <w:r>
        <w:rPr>
          <w:rFonts w:ascii="Times New Roman"/>
          <w:b w:val="false"/>
          <w:i w:val="false"/>
          <w:color w:val="000000"/>
          <w:sz w:val="28"/>
        </w:rPr>
        <w:t>
      ККМ - Қазақстан Республикасы Көлiк және коммуникация министрлiгi</w:t>
      </w:r>
    </w:p>
    <w:p>
      <w:pPr>
        <w:spacing w:after="0"/>
        <w:ind w:left="0"/>
        <w:jc w:val="both"/>
      </w:pPr>
      <w:r>
        <w:rPr>
          <w:rFonts w:ascii="Times New Roman"/>
          <w:b w:val="false"/>
          <w:i w:val="false"/>
          <w:color w:val="000000"/>
          <w:sz w:val="28"/>
        </w:rPr>
        <w:t>
      ТСМ – Қазақстан Республикасы Туризм және спорт министрлiгi</w:t>
      </w:r>
    </w:p>
    <w:p>
      <w:pPr>
        <w:spacing w:after="0"/>
        <w:ind w:left="0"/>
        <w:jc w:val="both"/>
      </w:pPr>
      <w:r>
        <w:rPr>
          <w:rFonts w:ascii="Times New Roman"/>
          <w:b w:val="false"/>
          <w:i w:val="false"/>
          <w:color w:val="000000"/>
          <w:sz w:val="28"/>
        </w:rPr>
        <w:t>
      БҒМ – Қазақстан Республикасы Бiлiм және ғылым министрлiгi</w:t>
      </w:r>
    </w:p>
    <w:p>
      <w:pPr>
        <w:spacing w:after="0"/>
        <w:ind w:left="0"/>
        <w:jc w:val="both"/>
      </w:pPr>
      <w:r>
        <w:rPr>
          <w:rFonts w:ascii="Times New Roman"/>
          <w:b w:val="false"/>
          <w:i w:val="false"/>
          <w:color w:val="000000"/>
          <w:sz w:val="28"/>
        </w:rPr>
        <w:t>
      Еңбекминi - Қазақстан Республикасы Еңбек және халықты әлеуметтiк қорғау министрлiгi</w:t>
      </w:r>
    </w:p>
    <w:p>
      <w:pPr>
        <w:spacing w:after="0"/>
        <w:ind w:left="0"/>
        <w:jc w:val="both"/>
      </w:pPr>
      <w:r>
        <w:rPr>
          <w:rFonts w:ascii="Times New Roman"/>
          <w:b w:val="false"/>
          <w:i w:val="false"/>
          <w:color w:val="000000"/>
          <w:sz w:val="28"/>
        </w:rPr>
        <w:t>
      ДСМ – Қазақстан Республикасы Денсаулық сақтау министрлiгi</w:t>
      </w:r>
    </w:p>
    <w:p>
      <w:pPr>
        <w:spacing w:after="0"/>
        <w:ind w:left="0"/>
        <w:jc w:val="both"/>
      </w:pPr>
      <w:r>
        <w:rPr>
          <w:rFonts w:ascii="Times New Roman"/>
          <w:b w:val="false"/>
          <w:i w:val="false"/>
          <w:color w:val="000000"/>
          <w:sz w:val="28"/>
        </w:rPr>
        <w:t>
      Қаржыминi – Қазақстан Республикасы Қаржы министрлiгi</w:t>
      </w:r>
    </w:p>
    <w:p>
      <w:pPr>
        <w:spacing w:after="0"/>
        <w:ind w:left="0"/>
        <w:jc w:val="both"/>
      </w:pPr>
      <w:r>
        <w:rPr>
          <w:rFonts w:ascii="Times New Roman"/>
          <w:b w:val="false"/>
          <w:i w:val="false"/>
          <w:color w:val="000000"/>
          <w:sz w:val="28"/>
        </w:rPr>
        <w:t>
      ЭДСМ - Қазақстан Республикасы Экономикалық даму және сауда министрлiгi</w:t>
      </w:r>
    </w:p>
    <w:p>
      <w:pPr>
        <w:spacing w:after="0"/>
        <w:ind w:left="0"/>
        <w:jc w:val="both"/>
      </w:pPr>
      <w:r>
        <w:rPr>
          <w:rFonts w:ascii="Times New Roman"/>
          <w:b w:val="false"/>
          <w:i w:val="false"/>
          <w:color w:val="000000"/>
          <w:sz w:val="28"/>
        </w:rPr>
        <w:t>
      ММ - Қазақстан Республикасы Мәдениет министрлiгi</w:t>
      </w:r>
    </w:p>
    <w:p>
      <w:pPr>
        <w:spacing w:after="0"/>
        <w:ind w:left="0"/>
        <w:jc w:val="both"/>
      </w:pPr>
      <w:r>
        <w:rPr>
          <w:rFonts w:ascii="Times New Roman"/>
          <w:b w:val="false"/>
          <w:i w:val="false"/>
          <w:color w:val="000000"/>
          <w:sz w:val="28"/>
        </w:rPr>
        <w:t>
      ТЖМ- Қазақстан Республикасы Төтенше жағдайлар министрлiгi</w:t>
      </w:r>
    </w:p>
    <w:p>
      <w:pPr>
        <w:spacing w:after="0"/>
        <w:ind w:left="0"/>
        <w:jc w:val="both"/>
      </w:pPr>
      <w:r>
        <w:rPr>
          <w:rFonts w:ascii="Times New Roman"/>
          <w:b w:val="false"/>
          <w:i w:val="false"/>
          <w:color w:val="000000"/>
          <w:sz w:val="28"/>
        </w:rPr>
        <w:t>
      Маңғыстау облысының IIД – Маңғыстау облысының Iшкi iстер департаментi</w:t>
      </w:r>
    </w:p>
    <w:p>
      <w:pPr>
        <w:spacing w:after="0"/>
        <w:ind w:left="0"/>
        <w:jc w:val="both"/>
      </w:pPr>
      <w:r>
        <w:rPr>
          <w:rFonts w:ascii="Times New Roman"/>
          <w:b w:val="false"/>
          <w:i w:val="false"/>
          <w:color w:val="000000"/>
          <w:sz w:val="28"/>
        </w:rPr>
        <w:t>
      "ҚТҚЖБ" АҚ – "Қазақстанның Тұрғын үй құрылыс жинақ банкi" акционерлiк қоғамы</w:t>
      </w:r>
    </w:p>
    <w:p>
      <w:pPr>
        <w:spacing w:after="0"/>
        <w:ind w:left="0"/>
        <w:jc w:val="both"/>
      </w:pPr>
      <w:r>
        <w:rPr>
          <w:rFonts w:ascii="Times New Roman"/>
          <w:b w:val="false"/>
          <w:i w:val="false"/>
          <w:color w:val="000000"/>
          <w:sz w:val="28"/>
        </w:rPr>
        <w:t>
      "ҚТКФ" АҚ – "Қазтеңiзкөлiкфлоты" ұлттық теңiз кеме қатынасы" акционерлiк қоғамы</w:t>
      </w:r>
    </w:p>
    <w:p>
      <w:pPr>
        <w:spacing w:after="0"/>
        <w:ind w:left="0"/>
        <w:jc w:val="both"/>
      </w:pPr>
      <w:r>
        <w:rPr>
          <w:rFonts w:ascii="Times New Roman"/>
          <w:b w:val="false"/>
          <w:i w:val="false"/>
          <w:color w:val="000000"/>
          <w:sz w:val="28"/>
        </w:rPr>
        <w:t>
      "Қазгеология" ҰГБК АҚ - "Қазгеология" ұлттық геологиялық барлау компаниясы" акционерлiк қоғамы</w:t>
      </w:r>
    </w:p>
    <w:p>
      <w:pPr>
        <w:spacing w:after="0"/>
        <w:ind w:left="0"/>
        <w:jc w:val="both"/>
      </w:pPr>
      <w:r>
        <w:rPr>
          <w:rFonts w:ascii="Times New Roman"/>
          <w:b w:val="false"/>
          <w:i w:val="false"/>
          <w:color w:val="000000"/>
          <w:sz w:val="28"/>
        </w:rPr>
        <w:t>
      "ҚазМұнайГаз" ҰК" АҚ - "ҚазМұнайГаз" ұлттық компаниясы" акционерлiк қоғамы</w:t>
      </w:r>
    </w:p>
    <w:p>
      <w:pPr>
        <w:spacing w:after="0"/>
        <w:ind w:left="0"/>
        <w:jc w:val="both"/>
      </w:pPr>
      <w:r>
        <w:rPr>
          <w:rFonts w:ascii="Times New Roman"/>
          <w:b w:val="false"/>
          <w:i w:val="false"/>
          <w:color w:val="000000"/>
          <w:sz w:val="28"/>
        </w:rPr>
        <w:t>
      "ҚТЖ" ҰК" АҚ - "Қазақстан темiр жолы" ұлттық компаниясы" акционерлiк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акционерлiк қоғамы</w:t>
      </w:r>
    </w:p>
    <w:p>
      <w:pPr>
        <w:spacing w:after="0"/>
        <w:ind w:left="0"/>
        <w:jc w:val="both"/>
      </w:pPr>
      <w:r>
        <w:rPr>
          <w:rFonts w:ascii="Times New Roman"/>
          <w:b w:val="false"/>
          <w:i w:val="false"/>
          <w:color w:val="000000"/>
          <w:sz w:val="28"/>
        </w:rPr>
        <w:t>
      "ҚазМұнайГаз" БӨ" АҚ – "ҚазМұнайГаз" Барлау Өндiру" акционерлiк қоғамы</w:t>
      </w:r>
    </w:p>
    <w:p>
      <w:pPr>
        <w:spacing w:after="0"/>
        <w:ind w:left="0"/>
        <w:jc w:val="both"/>
      </w:pPr>
      <w:r>
        <w:rPr>
          <w:rFonts w:ascii="Times New Roman"/>
          <w:b w:val="false"/>
          <w:i w:val="false"/>
          <w:color w:val="000000"/>
          <w:sz w:val="28"/>
        </w:rPr>
        <w:t>
      "Каспий" ӘКК" АҚ - "Каспий" әлеуметтiк-кәсiпкерлiк корпорациясы" акционерлiк қоғамы</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акционерлiк қоғамы</w:t>
      </w:r>
    </w:p>
    <w:p>
      <w:pPr>
        <w:spacing w:after="0"/>
        <w:ind w:left="0"/>
        <w:jc w:val="both"/>
      </w:pPr>
      <w:r>
        <w:rPr>
          <w:rFonts w:ascii="Times New Roman"/>
          <w:b w:val="false"/>
          <w:i w:val="false"/>
          <w:color w:val="000000"/>
          <w:sz w:val="28"/>
        </w:rPr>
        <w:t>
      "Даму" КДҚ" АҚ – "Даму" кәсiпкерлiктi дамыту қоры" акционерлiк қоғамы</w:t>
      </w:r>
    </w:p>
    <w:p>
      <w:pPr>
        <w:spacing w:after="0"/>
        <w:ind w:left="0"/>
        <w:jc w:val="both"/>
      </w:pPr>
      <w:r>
        <w:rPr>
          <w:rFonts w:ascii="Times New Roman"/>
          <w:b w:val="false"/>
          <w:i w:val="false"/>
          <w:color w:val="000000"/>
          <w:sz w:val="28"/>
        </w:rPr>
        <w:t>
      "Өзенмұнайгаз" ӨФ" - "ҚМГ" БӨ" АҚ-тың "Өзенмұнайгаз" өндiрiстiк филиалы</w:t>
      </w:r>
    </w:p>
    <w:p>
      <w:pPr>
        <w:spacing w:after="0"/>
        <w:ind w:left="0"/>
        <w:jc w:val="both"/>
      </w:pPr>
      <w:r>
        <w:rPr>
          <w:rFonts w:ascii="Times New Roman"/>
          <w:b w:val="false"/>
          <w:i w:val="false"/>
          <w:color w:val="000000"/>
          <w:sz w:val="28"/>
        </w:rPr>
        <w:t>
      КТҚС – Каспий теңiзiнiң қазақстандық секторы</w:t>
      </w:r>
    </w:p>
    <w:p>
      <w:pPr>
        <w:spacing w:after="0"/>
        <w:ind w:left="0"/>
        <w:jc w:val="both"/>
      </w:pPr>
      <w:r>
        <w:rPr>
          <w:rFonts w:ascii="Times New Roman"/>
          <w:b w:val="false"/>
          <w:i w:val="false"/>
          <w:color w:val="000000"/>
          <w:sz w:val="28"/>
        </w:rPr>
        <w:t>
      АПЗМ – Ақтау пластмасса массасы зауыты</w:t>
      </w:r>
    </w:p>
    <w:p>
      <w:pPr>
        <w:spacing w:after="0"/>
        <w:ind w:left="0"/>
        <w:jc w:val="both"/>
      </w:pPr>
      <w:r>
        <w:rPr>
          <w:rFonts w:ascii="Times New Roman"/>
          <w:b w:val="false"/>
          <w:i w:val="false"/>
          <w:color w:val="000000"/>
          <w:sz w:val="28"/>
        </w:rPr>
        <w:t>
      "КРI" АҚ – "Kazakhstan Petrol Industrial" акционерлiк қоғамы</w:t>
      </w:r>
    </w:p>
    <w:p>
      <w:pPr>
        <w:spacing w:after="0"/>
        <w:ind w:left="0"/>
        <w:jc w:val="both"/>
      </w:pPr>
      <w:r>
        <w:rPr>
          <w:rFonts w:ascii="Times New Roman"/>
          <w:b w:val="false"/>
          <w:i w:val="false"/>
          <w:color w:val="000000"/>
          <w:sz w:val="28"/>
        </w:rPr>
        <w:t>
      ЖСҚ – жобалық-сметалық құжаттама</w:t>
      </w:r>
    </w:p>
    <w:p>
      <w:pPr>
        <w:spacing w:after="0"/>
        <w:ind w:left="0"/>
        <w:jc w:val="both"/>
      </w:pPr>
      <w:r>
        <w:rPr>
          <w:rFonts w:ascii="Times New Roman"/>
          <w:b w:val="false"/>
          <w:i w:val="false"/>
          <w:color w:val="000000"/>
          <w:sz w:val="28"/>
        </w:rPr>
        <w:t>
      ТЭН – техникалық-экономикалық негiздеме</w:t>
      </w:r>
    </w:p>
    <w:p>
      <w:pPr>
        <w:spacing w:after="0"/>
        <w:ind w:left="0"/>
        <w:jc w:val="both"/>
      </w:pPr>
      <w:r>
        <w:rPr>
          <w:rFonts w:ascii="Times New Roman"/>
          <w:b w:val="false"/>
          <w:i w:val="false"/>
          <w:color w:val="000000"/>
          <w:sz w:val="28"/>
        </w:rPr>
        <w:t>
      МКК – мемлекеттік коммуналдық кәсіпорын</w:t>
      </w:r>
    </w:p>
    <w:p>
      <w:pPr>
        <w:spacing w:after="0"/>
        <w:ind w:left="0"/>
        <w:jc w:val="both"/>
      </w:pPr>
      <w:r>
        <w:rPr>
          <w:rFonts w:ascii="Times New Roman"/>
          <w:b w:val="false"/>
          <w:i w:val="false"/>
          <w:color w:val="000000"/>
          <w:sz w:val="28"/>
        </w:rPr>
        <w:t>
      ЖШС – жауапкершілігі шектеулі серіктестігі</w:t>
      </w:r>
    </w:p>
    <w:p>
      <w:pPr>
        <w:spacing w:after="0"/>
        <w:ind w:left="0"/>
        <w:jc w:val="both"/>
      </w:pPr>
      <w:r>
        <w:rPr>
          <w:rFonts w:ascii="Times New Roman"/>
          <w:b w:val="false"/>
          <w:i w:val="false"/>
          <w:color w:val="000000"/>
          <w:sz w:val="28"/>
        </w:rPr>
        <w:t>
      БК – бірлескен кәсіпорын</w:t>
      </w:r>
    </w:p>
    <w:p>
      <w:pPr>
        <w:spacing w:after="0"/>
        <w:ind w:left="0"/>
        <w:jc w:val="both"/>
      </w:pPr>
      <w:r>
        <w:rPr>
          <w:rFonts w:ascii="Times New Roman"/>
          <w:b w:val="false"/>
          <w:i w:val="false"/>
          <w:color w:val="000000"/>
          <w:sz w:val="28"/>
        </w:rPr>
        <w:t>
      ЖЭО – жылу электр орталығы</w:t>
      </w:r>
    </w:p>
    <w:p>
      <w:pPr>
        <w:spacing w:after="0"/>
        <w:ind w:left="0"/>
        <w:jc w:val="both"/>
      </w:pPr>
      <w:r>
        <w:rPr>
          <w:rFonts w:ascii="Times New Roman"/>
          <w:b w:val="false"/>
          <w:i w:val="false"/>
          <w:color w:val="000000"/>
          <w:sz w:val="28"/>
        </w:rPr>
        <w:t>
      СЖР – сумен жабдықтау резервуары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