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7840" w14:textId="94a7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заңсыз жолмен алынған кірістерді заңдастыруға (жылыстатуға) және терроризмді қаржыландыруға қарсы іс-қимыл және ақшаны қолма-қол ақшаға айналдыру мәселелері бойынша өзгерістер мен толықтырулар енгізу туралы" Қазақстан Республикасы Заңының жобасын Қазақстан Республикасы Парламентінің Сенатынан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қаңтардағы № 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2011 жылғы 14 қазандағы № 1171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«Қазақстан Республикасының кейбір заңнамалық актілеріне заңсыз жолмен алынған кірістерді заңдастыруға (жылыстатуға) және терроризмді қаржыландыруға қарсы іс-қимыл және ақшаны қолма-қол ақшаға айналдыру мәселелері бойынша өзгерістер мен толықтырулар енгізу туралы» Қазақстан Республикасы Заңының жобасы Қазақстан Республикасы Парламентінің Сенатынан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