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35898" w14:textId="e3358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"Қалалық және ауылдық елді мекендердегі атмосфералық ауаға, топыраққа және олардың қауіпсіздігіне, қалалық және ауылдық елді мекендердің аумақтарын күтіп-ұстауға, адамға әсер ететін физикалық факторлардың көздерімен жұмыс істеу жағдайларына қойылатын санитариялық-эпидемиологиялық талаптар" санитариялық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25 қаңтардағы № 168 Қаулысы. Күші жойылды - Қазақстан Республикасы Үкіметінің 2015 жылғы 30 желтоқсандағы № 1127 қаулысымен</w:t>
      </w:r>
    </w:p>
    <w:p>
      <w:pPr>
        <w:spacing w:after="0"/>
        <w:ind w:left="0"/>
        <w:jc w:val="both"/>
      </w:pPr>
      <w:r>
        <w:rPr>
          <w:rFonts w:ascii="Times New Roman"/>
          <w:b w:val="false"/>
          <w:i w:val="false"/>
          <w:color w:val="ff0000"/>
          <w:sz w:val="28"/>
        </w:rPr>
        <w:t xml:space="preserve">      Ескерту. Күші жойылды - ҚР Үкіметінің 30.12.2015 </w:t>
      </w:r>
      <w:r>
        <w:rPr>
          <w:rFonts w:ascii="Times New Roman"/>
          <w:b w:val="false"/>
          <w:i w:val="false"/>
          <w:color w:val="ff0000"/>
          <w:sz w:val="28"/>
        </w:rPr>
        <w:t>№ 1127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БАСПАСӨЗ РЕЛИЗІ</w:t>
      </w:r>
    </w:p>
    <w:bookmarkStart w:name="z1" w:id="0"/>
    <w:p>
      <w:pPr>
        <w:spacing w:after="0"/>
        <w:ind w:left="0"/>
        <w:jc w:val="both"/>
      </w:pPr>
      <w:r>
        <w:rPr>
          <w:rFonts w:ascii="Times New Roman"/>
          <w:b w:val="false"/>
          <w:i w:val="false"/>
          <w:color w:val="000000"/>
          <w:sz w:val="28"/>
        </w:rPr>
        <w:t>
      «Халық денсаулығы және денсаулық сақтау жүйесі туралы» Қазақстан Республикасының 2009 жылғы 18 қыркүйектегі Кодексінің 6-бабының </w:t>
      </w:r>
      <w:r>
        <w:rPr>
          <w:rFonts w:ascii="Times New Roman"/>
          <w:b w:val="false"/>
          <w:i w:val="false"/>
          <w:color w:val="000000"/>
          <w:sz w:val="28"/>
        </w:rPr>
        <w:t>2)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«Қалалық және ауылдық елді мекендердегі атмосфералық ауаға, топыраққа және олардың қауіпсіздігіне, қалалық және ауылдық елді мекендердің аумақтарын күтіп-ұстауға, адамға әсер ететін физикалық факторлардың көздерімен жұмыс істеу жағдайларына қойылатын санитариялық-эпидемиологиялық талаптар» </w:t>
      </w:r>
      <w:r>
        <w:rPr>
          <w:rFonts w:ascii="Times New Roman"/>
          <w:b w:val="false"/>
          <w:i w:val="false"/>
          <w:color w:val="000000"/>
          <w:sz w:val="28"/>
        </w:rPr>
        <w:t>санитариялық 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25 қаңтардағы</w:t>
      </w:r>
      <w:r>
        <w:br/>
      </w:r>
      <w:r>
        <w:rPr>
          <w:rFonts w:ascii="Times New Roman"/>
          <w:b w:val="false"/>
          <w:i w:val="false"/>
          <w:color w:val="000000"/>
          <w:sz w:val="28"/>
        </w:rPr>
        <w:t xml:space="preserve">
№ 168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Қалалық және ауылдық елді мекендердегі атмосфералық ауаға, топыраққа және олардың қауіпсіздігіне, қалалық және ауылдық елді мекендердің аумақтарын күтіп-ұстауға, адамға әсер ететін физикалық факторлардың көздерімен жұмыс істеу жағдайларына қойылатын санитариялық-эпидемиологиялық талаптар» санитариялық қағидалары</w:t>
      </w:r>
    </w:p>
    <w:bookmarkEnd w:id="2"/>
    <w:bookmarkStart w:name="z6" w:id="3"/>
    <w:p>
      <w:pPr>
        <w:spacing w:after="0"/>
        <w:ind w:left="0"/>
        <w:jc w:val="left"/>
      </w:pPr>
      <w:r>
        <w:rPr>
          <w:rFonts w:ascii="Times New Roman"/>
          <w:b/>
          <w:i w:val="false"/>
          <w:color w:val="000000"/>
        </w:rPr>
        <w:t xml:space="preserve"> 
1. Жалпы ережелер</w:t>
      </w:r>
    </w:p>
    <w:bookmarkEnd w:id="3"/>
    <w:bookmarkStart w:name="z7" w:id="4"/>
    <w:p>
      <w:pPr>
        <w:spacing w:after="0"/>
        <w:ind w:left="0"/>
        <w:jc w:val="both"/>
      </w:pPr>
      <w:r>
        <w:rPr>
          <w:rFonts w:ascii="Times New Roman"/>
          <w:b w:val="false"/>
          <w:i w:val="false"/>
          <w:color w:val="000000"/>
          <w:sz w:val="28"/>
        </w:rPr>
        <w:t>
      1. «Қалалық және ауылдық елді мекендердегі атмосфералық ауаға, топыраққа және олардың қауіпсіздігіне, қалалық және ауылдық елді мекендердің аумақтарын күтіп-ұстауға, адамға әсер ететін физикалық факторлардың көздерімен жұмыс істеу жағдайларына қойылатын санитариялық-эпидемиологиялық талаптар» санитариялық қағидалары (бұдан әрі – Санитариялық қағидалар) қалалық және ауылдық елді мекендердегі атмосфералық ауаға, топыраққа, қалалық және ауылдық елді мекендердің аумақтарын күтіп-ұстауға, адамға әсер ететін физикалық факторлардың көздерімен жұмыс істеу жағдайларына қойылатын талаптарды белгілейді.</w:t>
      </w:r>
      <w:r>
        <w:br/>
      </w:r>
      <w:r>
        <w:rPr>
          <w:rFonts w:ascii="Times New Roman"/>
          <w:b w:val="false"/>
          <w:i w:val="false"/>
          <w:color w:val="000000"/>
          <w:sz w:val="28"/>
        </w:rPr>
        <w:t>
</w:t>
      </w:r>
      <w:r>
        <w:rPr>
          <w:rFonts w:ascii="Times New Roman"/>
          <w:b w:val="false"/>
          <w:i w:val="false"/>
          <w:color w:val="000000"/>
          <w:sz w:val="28"/>
        </w:rPr>
        <w:t>
      2. Осы Санитариялық қағидаларда мынадай анықтамалар пайдаланылды:</w:t>
      </w:r>
      <w:r>
        <w:br/>
      </w:r>
      <w:r>
        <w:rPr>
          <w:rFonts w:ascii="Times New Roman"/>
          <w:b w:val="false"/>
          <w:i w:val="false"/>
          <w:color w:val="000000"/>
          <w:sz w:val="28"/>
        </w:rPr>
        <w:t>
</w:t>
      </w:r>
      <w:r>
        <w:rPr>
          <w:rFonts w:ascii="Times New Roman"/>
          <w:b w:val="false"/>
          <w:i w:val="false"/>
          <w:color w:val="000000"/>
          <w:sz w:val="28"/>
        </w:rPr>
        <w:t>
      1) атмосфералық ауа – атмосфера газдарының табиғи қоспасын білдіретін қоршаған орта компоненті;</w:t>
      </w:r>
      <w:r>
        <w:br/>
      </w:r>
      <w:r>
        <w:rPr>
          <w:rFonts w:ascii="Times New Roman"/>
          <w:b w:val="false"/>
          <w:i w:val="false"/>
          <w:color w:val="000000"/>
          <w:sz w:val="28"/>
        </w:rPr>
        <w:t>
</w:t>
      </w:r>
      <w:r>
        <w:rPr>
          <w:rFonts w:ascii="Times New Roman"/>
          <w:b w:val="false"/>
          <w:i w:val="false"/>
          <w:color w:val="000000"/>
          <w:sz w:val="28"/>
        </w:rPr>
        <w:t>
      2) аэроклиматтық жағдайлар – тропосферада және стратосфераның төменгі қабатында анықталатын климаттық жағдайлар;</w:t>
      </w:r>
      <w:r>
        <w:br/>
      </w:r>
      <w:r>
        <w:rPr>
          <w:rFonts w:ascii="Times New Roman"/>
          <w:b w:val="false"/>
          <w:i w:val="false"/>
          <w:color w:val="000000"/>
          <w:sz w:val="28"/>
        </w:rPr>
        <w:t>
</w:t>
      </w:r>
      <w:r>
        <w:rPr>
          <w:rFonts w:ascii="Times New Roman"/>
          <w:b w:val="false"/>
          <w:i w:val="false"/>
          <w:color w:val="000000"/>
          <w:sz w:val="28"/>
        </w:rPr>
        <w:t>
      3) зиянды (ластаушы) заттар – атмосфералық ауада болатын және жол берілген шекті нормативтерден асатын белгілі бір шоғырлануда адамның денсаулығына және қоршаған ортаға зиянды әсер ететін химиялық немесе биологиялық зат немесе осындай заттардың қоспасы;</w:t>
      </w:r>
      <w:r>
        <w:br/>
      </w:r>
      <w:r>
        <w:rPr>
          <w:rFonts w:ascii="Times New Roman"/>
          <w:b w:val="false"/>
          <w:i w:val="false"/>
          <w:color w:val="000000"/>
          <w:sz w:val="28"/>
        </w:rPr>
        <w:t>
</w:t>
      </w:r>
      <w:r>
        <w:rPr>
          <w:rFonts w:ascii="Times New Roman"/>
          <w:b w:val="false"/>
          <w:i w:val="false"/>
          <w:color w:val="000000"/>
          <w:sz w:val="28"/>
        </w:rPr>
        <w:t>
      4) апаттық шығарынды (дүркін)</w:t>
      </w:r>
      <w:r>
        <w:rPr>
          <w:rFonts w:ascii="Times New Roman"/>
          <w:b/>
          <w:i w:val="false"/>
          <w:color w:val="000000"/>
          <w:sz w:val="28"/>
        </w:rPr>
        <w:t xml:space="preserve"> –</w:t>
      </w:r>
      <w:r>
        <w:rPr>
          <w:rFonts w:ascii="Times New Roman"/>
          <w:b w:val="false"/>
          <w:i w:val="false"/>
          <w:color w:val="000000"/>
          <w:sz w:val="28"/>
        </w:rPr>
        <w:t xml:space="preserve"> қазіргі уақыт үшін рұқсат етілген деңгейден асып түсетін кенеттен абайсызда, апаттан туындаған, жылжымалы және стационарлы көздерден зиянды (ластаушы) заттардың атмосфераға шығуы;</w:t>
      </w:r>
      <w:r>
        <w:br/>
      </w:r>
      <w:r>
        <w:rPr>
          <w:rFonts w:ascii="Times New Roman"/>
          <w:b w:val="false"/>
          <w:i w:val="false"/>
          <w:color w:val="000000"/>
          <w:sz w:val="28"/>
        </w:rPr>
        <w:t>
</w:t>
      </w:r>
      <w:r>
        <w:rPr>
          <w:rFonts w:ascii="Times New Roman"/>
          <w:b w:val="false"/>
          <w:i w:val="false"/>
          <w:color w:val="000000"/>
          <w:sz w:val="28"/>
        </w:rPr>
        <w:t>
      5) діріл – техникадағы (машинадағы, механизмдегі, конструкциядағы, қозғалтқыштағы) механикалық діріл;</w:t>
      </w:r>
      <w:r>
        <w:br/>
      </w:r>
      <w:r>
        <w:rPr>
          <w:rFonts w:ascii="Times New Roman"/>
          <w:b w:val="false"/>
          <w:i w:val="false"/>
          <w:color w:val="000000"/>
          <w:sz w:val="28"/>
        </w:rPr>
        <w:t>
</w:t>
      </w:r>
      <w:r>
        <w:rPr>
          <w:rFonts w:ascii="Times New Roman"/>
          <w:b w:val="false"/>
          <w:i w:val="false"/>
          <w:color w:val="000000"/>
          <w:sz w:val="28"/>
        </w:rPr>
        <w:t>
      6) атмосфералық ауаға зиянды физикалық әсер 
</w:t>
      </w:r>
      <w:r>
        <w:rPr>
          <w:rFonts w:ascii="Times New Roman"/>
          <w:b w:val="false"/>
          <w:i w:val="false"/>
          <w:color w:val="000000"/>
          <w:sz w:val="28"/>
        </w:rPr>
        <w:t>
</w:t>
      </w:r>
      <w:r>
        <w:rPr>
          <w:rFonts w:ascii="Times New Roman"/>
          <w:b/>
          <w:i w:val="false"/>
          <w:color w:val="000000"/>
          <w:sz w:val="28"/>
        </w:rPr>
        <w:t>–</w:t>
      </w:r>
      <w:r>
        <w:rPr>
          <w:rFonts w:ascii="Times New Roman"/>
          <w:b w:val="false"/>
          <w:i w:val="false"/>
          <w:color w:val="000000"/>
          <w:sz w:val="28"/>
        </w:rPr>
        <w:t>
</w:t>
      </w:r>
      <w:r>
        <w:rPr>
          <w:rFonts w:ascii="Times New Roman"/>
          <w:b w:val="false"/>
          <w:i w:val="false"/>
          <w:color w:val="000000"/>
          <w:sz w:val="28"/>
        </w:rPr>
        <w:t>
 атмосфералық ауаның температуралық, энергетикалық, толқындық, радиациялық және басқа да физикалық қасиеттерін өзгертетін, адам денсаулығына және қоршаған ортаға шудың, дірілдің, иондаушы сәулеленудің, температуралық және басқа да физикалық факторлардың зиянды әсері;</w:t>
      </w:r>
      <w:r>
        <w:br/>
      </w:r>
      <w:r>
        <w:rPr>
          <w:rFonts w:ascii="Times New Roman"/>
          <w:b w:val="false"/>
          <w:i w:val="false"/>
          <w:color w:val="000000"/>
          <w:sz w:val="28"/>
        </w:rPr>
        <w:t>
</w:t>
      </w:r>
      <w:r>
        <w:rPr>
          <w:rFonts w:ascii="Times New Roman"/>
          <w:b w:val="false"/>
          <w:i w:val="false"/>
          <w:color w:val="000000"/>
          <w:sz w:val="28"/>
        </w:rPr>
        <w:t>
      7) жол берілетін микроклиматтық жағдайлар – адамға ұзақ және жүйелі түрде әсер ету кезінде организмнің жылулық жағдайына өтпелі және тез қалпына келтіретін өзгеріс туғызуы мүмкін микроклимат параметрлерінің үйлесімділігі;</w:t>
      </w:r>
      <w:r>
        <w:br/>
      </w:r>
      <w:r>
        <w:rPr>
          <w:rFonts w:ascii="Times New Roman"/>
          <w:b w:val="false"/>
          <w:i w:val="false"/>
          <w:color w:val="000000"/>
          <w:sz w:val="28"/>
        </w:rPr>
        <w:t>
</w:t>
      </w:r>
      <w:r>
        <w:rPr>
          <w:rFonts w:ascii="Times New Roman"/>
          <w:b w:val="false"/>
          <w:i w:val="false"/>
          <w:color w:val="000000"/>
          <w:sz w:val="28"/>
        </w:rPr>
        <w:t>
      8) децибел (бұдан әрі – дБА) – шу деңгейінің 0,1 бел-ге тең өлшем бірлігі;</w:t>
      </w:r>
      <w:r>
        <w:br/>
      </w:r>
      <w:r>
        <w:rPr>
          <w:rFonts w:ascii="Times New Roman"/>
          <w:b w:val="false"/>
          <w:i w:val="false"/>
          <w:color w:val="000000"/>
          <w:sz w:val="28"/>
        </w:rPr>
        <w:t>
</w:t>
      </w:r>
      <w:r>
        <w:rPr>
          <w:rFonts w:ascii="Times New Roman"/>
          <w:b w:val="false"/>
          <w:i w:val="false"/>
          <w:color w:val="000000"/>
          <w:sz w:val="28"/>
        </w:rPr>
        <w:t>
      9) табиғи жарықтандыру – сыртқы қоршау конструкцияларының жарық ойықтары арқылы енетін аспан жарығымен (тура немесе шағылу) үй-жайды жарықтандыру;</w:t>
      </w:r>
      <w:r>
        <w:br/>
      </w:r>
      <w:r>
        <w:rPr>
          <w:rFonts w:ascii="Times New Roman"/>
          <w:b w:val="false"/>
          <w:i w:val="false"/>
          <w:color w:val="000000"/>
          <w:sz w:val="28"/>
        </w:rPr>
        <w:t>
</w:t>
      </w:r>
      <w:r>
        <w:rPr>
          <w:rFonts w:ascii="Times New Roman"/>
          <w:b w:val="false"/>
          <w:i w:val="false"/>
          <w:color w:val="000000"/>
          <w:sz w:val="28"/>
        </w:rPr>
        <w:t>
      10) атмосфералық ауаның ластануы – атмосфералық ауаға зиянды (ластаушы) заттардың түсуі немесе пайда болуы;</w:t>
      </w:r>
      <w:r>
        <w:br/>
      </w:r>
      <w:r>
        <w:rPr>
          <w:rFonts w:ascii="Times New Roman"/>
          <w:b w:val="false"/>
          <w:i w:val="false"/>
          <w:color w:val="000000"/>
          <w:sz w:val="28"/>
        </w:rPr>
        <w:t>
</w:t>
      </w:r>
      <w:r>
        <w:rPr>
          <w:rFonts w:ascii="Times New Roman"/>
          <w:b w:val="false"/>
          <w:i w:val="false"/>
          <w:color w:val="000000"/>
          <w:sz w:val="28"/>
        </w:rPr>
        <w:t>
      11) табиғи жарықтандыру коэффициенті (бұдан әрі – ТЖК) – алдын ала белгіленген жазықтықтың кейбір нүктелерінде пайда болған ашық аспанды жарықпен толық жасалатын сыртқы көлбеу жарықтануының бір мезеттегі аспан жарығына (тікелей немесе шағылудан кейін) үй-жай ішіндегі берілген беттің кейбір нүктелеріне жасалатын табиғи жарықтандыру қатынасы (пайызбен белгіленеді);</w:t>
      </w:r>
      <w:r>
        <w:br/>
      </w:r>
      <w:r>
        <w:rPr>
          <w:rFonts w:ascii="Times New Roman"/>
          <w:b w:val="false"/>
          <w:i w:val="false"/>
          <w:color w:val="000000"/>
          <w:sz w:val="28"/>
        </w:rPr>
        <w:t>
</w:t>
      </w:r>
      <w:r>
        <w:rPr>
          <w:rFonts w:ascii="Times New Roman"/>
          <w:b w:val="false"/>
          <w:i w:val="false"/>
          <w:color w:val="000000"/>
          <w:sz w:val="28"/>
        </w:rPr>
        <w:t>
      12) оқшау жарықтандыру – төгіліп түсетін жарық болмаған кезде ғимарат немесе құрылыс бөлігін, сондай-ақ бөлек сәулет элементтерін жарықтандыру;</w:t>
      </w:r>
      <w:r>
        <w:br/>
      </w:r>
      <w:r>
        <w:rPr>
          <w:rFonts w:ascii="Times New Roman"/>
          <w:b w:val="false"/>
          <w:i w:val="false"/>
          <w:color w:val="000000"/>
          <w:sz w:val="28"/>
        </w:rPr>
        <w:t>
</w:t>
      </w:r>
      <w:r>
        <w:rPr>
          <w:rFonts w:ascii="Times New Roman"/>
          <w:b w:val="false"/>
          <w:i w:val="false"/>
          <w:color w:val="000000"/>
          <w:sz w:val="28"/>
        </w:rPr>
        <w:t>
      13) лимиттеуші көрсеткіш – суда және ауада бір мезгілде бірнеше заттардың болуын көрсететін көрсеткіш.</w:t>
      </w:r>
      <w:r>
        <w:br/>
      </w:r>
      <w:r>
        <w:rPr>
          <w:rFonts w:ascii="Times New Roman"/>
          <w:b w:val="false"/>
          <w:i w:val="false"/>
          <w:color w:val="000000"/>
          <w:sz w:val="28"/>
        </w:rPr>
        <w:t>
</w:t>
      </w:r>
      <w:r>
        <w:rPr>
          <w:rFonts w:ascii="Times New Roman"/>
          <w:b w:val="false"/>
          <w:i w:val="false"/>
          <w:color w:val="000000"/>
          <w:sz w:val="28"/>
        </w:rPr>
        <w:t>
      14) жергілікті жарықтандыру – тікелей жұмыс орындарында жарық ағынын шоғырландыратын, жалпыға қосымша шамдармен жасалатын жарықтандыру;</w:t>
      </w:r>
      <w:r>
        <w:br/>
      </w:r>
      <w:r>
        <w:rPr>
          <w:rFonts w:ascii="Times New Roman"/>
          <w:b w:val="false"/>
          <w:i w:val="false"/>
          <w:color w:val="000000"/>
          <w:sz w:val="28"/>
        </w:rPr>
        <w:t>
</w:t>
      </w:r>
      <w:r>
        <w:rPr>
          <w:rFonts w:ascii="Times New Roman"/>
          <w:b w:val="false"/>
          <w:i w:val="false"/>
          <w:color w:val="000000"/>
          <w:sz w:val="28"/>
        </w:rPr>
        <w:t>
      15) халықтың көпшілік демалыс орындары 
</w:t>
      </w:r>
      <w:r>
        <w:rPr>
          <w:rFonts w:ascii="Times New Roman"/>
          <w:b w:val="false"/>
          <w:i w:val="false"/>
          <w:color w:val="000000"/>
          <w:sz w:val="28"/>
        </w:rPr>
        <w:t>
</w:t>
      </w:r>
      <w:r>
        <w:rPr>
          <w:rFonts w:ascii="Times New Roman"/>
          <w:b/>
          <w:i w:val="false"/>
          <w:color w:val="000000"/>
          <w:sz w:val="28"/>
        </w:rPr>
        <w:t>-</w:t>
      </w:r>
      <w:r>
        <w:rPr>
          <w:rFonts w:ascii="Times New Roman"/>
          <w:b w:val="false"/>
          <w:i w:val="false"/>
          <w:color w:val="000000"/>
          <w:sz w:val="28"/>
        </w:rPr>
        <w:t>
</w:t>
      </w:r>
      <w:r>
        <w:rPr>
          <w:rFonts w:ascii="Times New Roman"/>
          <w:b w:val="false"/>
          <w:i w:val="false"/>
          <w:color w:val="000000"/>
          <w:sz w:val="28"/>
        </w:rPr>
        <w:t>
 қалалар құрылысының жоспарында, аудандық жоспарлау және қала маңындағы аймақты дамыту схемаларында, курорттарды, санаторийлерді, демалыс үйлерін, пансионаттарды, туризм базаларын, саяжай учаскелерін, халықтың ұйымдастырылған демалыс орындарын орналастыру аймақтарында (қалалық жағажайлар, саябақтар, спорттық базалар және олардың ашық ауадағы құрылыстары) бөлінген аумақтар;</w:t>
      </w:r>
      <w:r>
        <w:br/>
      </w:r>
      <w:r>
        <w:rPr>
          <w:rFonts w:ascii="Times New Roman"/>
          <w:b w:val="false"/>
          <w:i w:val="false"/>
          <w:color w:val="000000"/>
          <w:sz w:val="28"/>
        </w:rPr>
        <w:t>
</w:t>
      </w:r>
      <w:r>
        <w:rPr>
          <w:rFonts w:ascii="Times New Roman"/>
          <w:b w:val="false"/>
          <w:i w:val="false"/>
          <w:color w:val="000000"/>
          <w:sz w:val="28"/>
        </w:rPr>
        <w:t>
      16) қолайсыз метеорологиялық жағдайлар – атмосфералық ауаның жерге жақын қабатында зиянды (ластаушы) заттардың жиналуына мүмкіндік тудыратын метеорологиялық жағдайлар;</w:t>
      </w:r>
      <w:r>
        <w:br/>
      </w:r>
      <w:r>
        <w:rPr>
          <w:rFonts w:ascii="Times New Roman"/>
          <w:b w:val="false"/>
          <w:i w:val="false"/>
          <w:color w:val="000000"/>
          <w:sz w:val="28"/>
        </w:rPr>
        <w:t>
</w:t>
      </w:r>
      <w:r>
        <w:rPr>
          <w:rFonts w:ascii="Times New Roman"/>
          <w:b w:val="false"/>
          <w:i w:val="false"/>
          <w:color w:val="000000"/>
          <w:sz w:val="28"/>
        </w:rPr>
        <w:t>
      17) жылыту микроклиматы – килограммға шаққандағы 0,87 килоджоуль (бұдан әрі – кДж/кг) оңтайлы мөлшердің ағзадағы жылудың жиналуы сыртқы шекарадан артық болумен айқындалатын адамның қоршаған ортамен жылу айналымының бұзылуы орын алған кездегі микроклимат параметрлерінің (температура, ылғал, жылдамдық, ауа қозғалысының жылдамдығы, салыстырмалы ылғалдық, жылу шығару) үйлесімі немесе жылу теңгерімінің жалпы құрылымында тердің 30% артық бөлінуі, жалпы және жергілікті қолайсыздық сезіну (сәл жылы, жылы, ыстық) пайда болуы;</w:t>
      </w:r>
      <w:r>
        <w:br/>
      </w:r>
      <w:r>
        <w:rPr>
          <w:rFonts w:ascii="Times New Roman"/>
          <w:b w:val="false"/>
          <w:i w:val="false"/>
          <w:color w:val="000000"/>
          <w:sz w:val="28"/>
        </w:rPr>
        <w:t>
</w:t>
      </w:r>
      <w:r>
        <w:rPr>
          <w:rFonts w:ascii="Times New Roman"/>
          <w:b w:val="false"/>
          <w:i w:val="false"/>
          <w:color w:val="000000"/>
          <w:sz w:val="28"/>
        </w:rPr>
        <w:t>
      18) әсер етудің шамалық қауіпсіз деңгейі (бұдан әрі – ӘШҚД) – өнеркәсіптік объектілерді жобалау мақсаты үшін есептеу әдісімен белгіленетін, атмосфераны ластайтын заттарға арналған уақытша гигиеналық норматив;</w:t>
      </w:r>
      <w:r>
        <w:br/>
      </w:r>
      <w:r>
        <w:rPr>
          <w:rFonts w:ascii="Times New Roman"/>
          <w:b w:val="false"/>
          <w:i w:val="false"/>
          <w:color w:val="000000"/>
          <w:sz w:val="28"/>
        </w:rPr>
        <w:t>
</w:t>
      </w:r>
      <w:r>
        <w:rPr>
          <w:rFonts w:ascii="Times New Roman"/>
          <w:b w:val="false"/>
          <w:i w:val="false"/>
          <w:color w:val="000000"/>
          <w:sz w:val="28"/>
        </w:rPr>
        <w:t>
      19) жарықтанғандық – берілген беттің алаңына, бетке түсетін жарық ағыны ретінде анықталатын жарық ағынының беттік тығыздығы (жарықтанғандықтың бірлігі – люкс (бұдан әрі - лк);</w:t>
      </w:r>
      <w:r>
        <w:br/>
      </w:r>
      <w:r>
        <w:rPr>
          <w:rFonts w:ascii="Times New Roman"/>
          <w:b w:val="false"/>
          <w:i w:val="false"/>
          <w:color w:val="000000"/>
          <w:sz w:val="28"/>
        </w:rPr>
        <w:t>
</w:t>
      </w:r>
      <w:r>
        <w:rPr>
          <w:rFonts w:ascii="Times New Roman"/>
          <w:b w:val="false"/>
          <w:i w:val="false"/>
          <w:color w:val="000000"/>
          <w:sz w:val="28"/>
        </w:rPr>
        <w:t>
      20) оңтайлы микроклиматтық жағдай – адамға ұзақ және жүйелі түрде әсер ету кезінде организмнің қалыпты жылу сақтау мүмкіндігін қиналмай қамтамасыз ететін микроклимат параметрлерінің жиынтығы;</w:t>
      </w:r>
      <w:r>
        <w:br/>
      </w:r>
      <w:r>
        <w:rPr>
          <w:rFonts w:ascii="Times New Roman"/>
          <w:b w:val="false"/>
          <w:i w:val="false"/>
          <w:color w:val="000000"/>
          <w:sz w:val="28"/>
        </w:rPr>
        <w:t>
</w:t>
      </w:r>
      <w:r>
        <w:rPr>
          <w:rFonts w:ascii="Times New Roman"/>
          <w:b w:val="false"/>
          <w:i w:val="false"/>
          <w:color w:val="000000"/>
          <w:sz w:val="28"/>
        </w:rPr>
        <w:t>
      21) салқындату микроклиматы – «ядроның» температурасы немесе дененің «қабығы» («ядро» температурасы немесе дененің «қабығы» – тиісінше ағза талшықтарының терең және беткі қабаты) төмендеу нәтижесінде ағзада жылудың жалпы және жергілікті тапшылығының 0,87 кДж/кг кем түзілуіне әкелетін ағзадағы жылу айналымының өзгеруінің орын алуы кезіндегі микроклимат параметрлерінің үйлесімі.</w:t>
      </w:r>
      <w:r>
        <w:br/>
      </w:r>
      <w:r>
        <w:rPr>
          <w:rFonts w:ascii="Times New Roman"/>
          <w:b w:val="false"/>
          <w:i w:val="false"/>
          <w:color w:val="000000"/>
          <w:sz w:val="28"/>
        </w:rPr>
        <w:t>
</w:t>
      </w:r>
      <w:r>
        <w:rPr>
          <w:rFonts w:ascii="Times New Roman"/>
          <w:b w:val="false"/>
          <w:i w:val="false"/>
          <w:color w:val="000000"/>
          <w:sz w:val="28"/>
        </w:rPr>
        <w:t>
      22) атмосфералық ауаны қорғау – адамның денсаулығы мен қоршаған ортаға оның зиянды әсерін болдырмау мақсатында атмосфералық ауаның сапасын жақсартуға бағытталған мемлекеттік, қоғамдық және техникалық шаралар жүйесі;</w:t>
      </w:r>
      <w:r>
        <w:br/>
      </w:r>
      <w:r>
        <w:rPr>
          <w:rFonts w:ascii="Times New Roman"/>
          <w:b w:val="false"/>
          <w:i w:val="false"/>
          <w:color w:val="000000"/>
          <w:sz w:val="28"/>
        </w:rPr>
        <w:t>
</w:t>
      </w:r>
      <w:r>
        <w:rPr>
          <w:rFonts w:ascii="Times New Roman"/>
          <w:b w:val="false"/>
          <w:i w:val="false"/>
          <w:color w:val="000000"/>
          <w:sz w:val="28"/>
        </w:rPr>
        <w:t>
      23) ластаушы заттың атмосфералық ауадағы рұқсат етілген шекті шоғырлануы (бұдан әрі - РЕШШ) – ұрпақтың қазіргі немесе келешек өміріне тікелей немесе жанама қолайсыз әсер етпейтін, адамның еңбек қабілетін төмендетпейтін, оның өзін-өзі жақсы сезінуін және өмірінің санитариялық-тұрмыстық жағдайын нашарлатпайтын шоғырлану;</w:t>
      </w:r>
      <w:r>
        <w:br/>
      </w:r>
      <w:r>
        <w:rPr>
          <w:rFonts w:ascii="Times New Roman"/>
          <w:b w:val="false"/>
          <w:i w:val="false"/>
          <w:color w:val="000000"/>
          <w:sz w:val="28"/>
        </w:rPr>
        <w:t>
</w:t>
      </w:r>
      <w:r>
        <w:rPr>
          <w:rFonts w:ascii="Times New Roman"/>
          <w:b w:val="false"/>
          <w:i w:val="false"/>
          <w:color w:val="000000"/>
          <w:sz w:val="28"/>
        </w:rPr>
        <w:t>
      24) рұқсат етілген шекті шығарынды (бұдан әрі – РЕШШ) – өнеркәсіптік ұйымдардың даму перспективасын және зиянды заттардың атмосферада таралуын есепке ала отырып, осы көздің және қала немесе елді мекен көздері жиынтығының зиянды заттары шығарындылары олардың рұқсат етілген шекті шоғырлануынан асатын жердің шоғырлануын құрмаған жағдайда атмосфераны ластау көзінің әрқайсысы үшін белгіленетін шығарынды;</w:t>
      </w:r>
      <w:r>
        <w:br/>
      </w:r>
      <w:r>
        <w:rPr>
          <w:rFonts w:ascii="Times New Roman"/>
          <w:b w:val="false"/>
          <w:i w:val="false"/>
          <w:color w:val="000000"/>
          <w:sz w:val="28"/>
        </w:rPr>
        <w:t>
</w:t>
      </w:r>
      <w:r>
        <w:rPr>
          <w:rFonts w:ascii="Times New Roman"/>
          <w:b w:val="false"/>
          <w:i w:val="false"/>
          <w:color w:val="000000"/>
          <w:sz w:val="28"/>
        </w:rPr>
        <w:t>
      25) тұрақты жұмыс орны – жұмыс уақытының 50 пайызынан (бұдан әрi – %) көбін немесе 2 сағаттан (бұдан әрі – сағат) көп үздіксіз жұмыс істейтін орын. Жұмыс, егер жұмыс аймағының әртүрлі пункттерінде жүргізілсе, тұрақты жұмыс орны деп барлық жұмыс аумағы саналады;</w:t>
      </w:r>
      <w:r>
        <w:br/>
      </w:r>
      <w:r>
        <w:rPr>
          <w:rFonts w:ascii="Times New Roman"/>
          <w:b w:val="false"/>
          <w:i w:val="false"/>
          <w:color w:val="000000"/>
          <w:sz w:val="28"/>
        </w:rPr>
        <w:t>
</w:t>
      </w:r>
      <w:r>
        <w:rPr>
          <w:rFonts w:ascii="Times New Roman"/>
          <w:b w:val="false"/>
          <w:i w:val="false"/>
          <w:color w:val="000000"/>
          <w:sz w:val="28"/>
        </w:rPr>
        <w:t>
      26) өндірістік үй-жайлар – тұрақты түрде (ауысым бойынша) немесе мезгіл-мезгіл (жұмыс күнінің ішінде) адамдар жұмыс атқаратын арнайы салынған ғимараттар мен құрылыстардағы тұйық кеңістік;</w:t>
      </w:r>
      <w:r>
        <w:br/>
      </w:r>
      <w:r>
        <w:rPr>
          <w:rFonts w:ascii="Times New Roman"/>
          <w:b w:val="false"/>
          <w:i w:val="false"/>
          <w:color w:val="000000"/>
          <w:sz w:val="28"/>
        </w:rPr>
        <w:t>
</w:t>
      </w:r>
      <w:r>
        <w:rPr>
          <w:rFonts w:ascii="Times New Roman"/>
          <w:b w:val="false"/>
          <w:i w:val="false"/>
          <w:color w:val="000000"/>
          <w:sz w:val="28"/>
        </w:rPr>
        <w:t>
      27) «жел тармағы» – көп жылғы бақылаулар бойынша белгіленген орында желдің режимін сипаттайтын векторлық диаграмма;</w:t>
      </w:r>
      <w:r>
        <w:br/>
      </w:r>
      <w:r>
        <w:rPr>
          <w:rFonts w:ascii="Times New Roman"/>
          <w:b w:val="false"/>
          <w:i w:val="false"/>
          <w:color w:val="000000"/>
          <w:sz w:val="28"/>
        </w:rPr>
        <w:t>
</w:t>
      </w:r>
      <w:r>
        <w:rPr>
          <w:rFonts w:ascii="Times New Roman"/>
          <w:b w:val="false"/>
          <w:i w:val="false"/>
          <w:color w:val="000000"/>
          <w:sz w:val="28"/>
        </w:rPr>
        <w:t>
      28) жұмыс аймағы – тұрақты түрде немесе уақытша жұмыскерлер болатын өндірістік үй-жайлар кеңістігі;</w:t>
      </w:r>
      <w:r>
        <w:br/>
      </w:r>
      <w:r>
        <w:rPr>
          <w:rFonts w:ascii="Times New Roman"/>
          <w:b w:val="false"/>
          <w:i w:val="false"/>
          <w:color w:val="000000"/>
          <w:sz w:val="28"/>
        </w:rPr>
        <w:t>
</w:t>
      </w:r>
      <w:r>
        <w:rPr>
          <w:rFonts w:ascii="Times New Roman"/>
          <w:b w:val="false"/>
          <w:i w:val="false"/>
          <w:color w:val="000000"/>
          <w:sz w:val="28"/>
        </w:rPr>
        <w:t>
      29) румб – дүниенің тараптарына қатысты көрінетін көкжиектің нүктелеріне қарай бұрышы (бағыты);</w:t>
      </w:r>
      <w:r>
        <w:br/>
      </w:r>
      <w:r>
        <w:rPr>
          <w:rFonts w:ascii="Times New Roman"/>
          <w:b w:val="false"/>
          <w:i w:val="false"/>
          <w:color w:val="000000"/>
          <w:sz w:val="28"/>
        </w:rPr>
        <w:t>
</w:t>
      </w:r>
      <w:r>
        <w:rPr>
          <w:rFonts w:ascii="Times New Roman"/>
          <w:b w:val="false"/>
          <w:i w:val="false"/>
          <w:color w:val="000000"/>
          <w:sz w:val="28"/>
        </w:rPr>
        <w:t>
      30) қоныстану аумағы – тұрғын, қоғамдық (қоғамдық-іскерлік) және рекреациялық аймақтарды, сондай-ақ инженерлік және көліктік инфрақұрылымның жекелеген бөліктерін, орналасуы және қызметі арнайы санитариялық-қорғаныш аймағын талап ететін әсерді тигізбейтін басқа да объектілерді орналастыруға арналған елді мекен аумағының бөлігі;</w:t>
      </w:r>
      <w:r>
        <w:br/>
      </w:r>
      <w:r>
        <w:rPr>
          <w:rFonts w:ascii="Times New Roman"/>
          <w:b w:val="false"/>
          <w:i w:val="false"/>
          <w:color w:val="000000"/>
          <w:sz w:val="28"/>
        </w:rPr>
        <w:t>
</w:t>
      </w:r>
      <w:r>
        <w:rPr>
          <w:rFonts w:ascii="Times New Roman"/>
          <w:b w:val="false"/>
          <w:i w:val="false"/>
          <w:color w:val="000000"/>
          <w:sz w:val="28"/>
        </w:rPr>
        <w:t>
      31) сыртқы ауаның тәулік бойындағы орташа температурасы – тәулік ішіндегі белгілі бір сағаттарда, бірдей уақыт аралығынан кейінгі сыртқы ауа температурасының орташа деңгейі. Ол метеорологиялық қызметтің деректері бойынша қабылданады.</w:t>
      </w:r>
      <w:r>
        <w:br/>
      </w:r>
      <w:r>
        <w:rPr>
          <w:rFonts w:ascii="Times New Roman"/>
          <w:b w:val="false"/>
          <w:i w:val="false"/>
          <w:color w:val="000000"/>
          <w:sz w:val="28"/>
        </w:rPr>
        <w:t>
</w:t>
      </w:r>
      <w:r>
        <w:rPr>
          <w:rFonts w:ascii="Times New Roman"/>
          <w:b w:val="false"/>
          <w:i w:val="false"/>
          <w:color w:val="000000"/>
          <w:sz w:val="28"/>
        </w:rPr>
        <w:t>
      32) жылдың жылы кезеңі – сыртқы ауаның орташа тәуліктік температурасының 10 градус Цельсийден (бұдан әрі – +</w:t>
      </w:r>
      <w:r>
        <w:rPr>
          <w:rFonts w:ascii="Times New Roman"/>
          <w:b w:val="false"/>
          <w:i w:val="false"/>
          <w:color w:val="000000"/>
          <w:vertAlign w:val="superscript"/>
        </w:rPr>
        <w:t>0</w:t>
      </w:r>
      <w:r>
        <w:rPr>
          <w:rFonts w:ascii="Times New Roman"/>
          <w:b w:val="false"/>
          <w:i w:val="false"/>
          <w:color w:val="000000"/>
          <w:sz w:val="28"/>
        </w:rPr>
        <w:t>С) жоғарылығын сипаттайтын жыл кезеңі;</w:t>
      </w:r>
      <w:r>
        <w:br/>
      </w:r>
      <w:r>
        <w:rPr>
          <w:rFonts w:ascii="Times New Roman"/>
          <w:b w:val="false"/>
          <w:i w:val="false"/>
          <w:color w:val="000000"/>
          <w:sz w:val="28"/>
        </w:rPr>
        <w:t>
</w:t>
      </w:r>
      <w:r>
        <w:rPr>
          <w:rFonts w:ascii="Times New Roman"/>
          <w:b w:val="false"/>
          <w:i w:val="false"/>
          <w:color w:val="000000"/>
          <w:sz w:val="28"/>
        </w:rPr>
        <w:t xml:space="preserve">
      33) ортаның жылу жүктемесі (бұдан әрі – ОЖЖ) – </w:t>
      </w:r>
      <w:r>
        <w:rPr>
          <w:rFonts w:ascii="Times New Roman"/>
          <w:b w:val="false"/>
          <w:i w:val="false"/>
          <w:color w:val="000000"/>
          <w:vertAlign w:val="superscript"/>
        </w:rPr>
        <w:t>0</w:t>
      </w:r>
      <w:r>
        <w:rPr>
          <w:rFonts w:ascii="Times New Roman"/>
          <w:b w:val="false"/>
          <w:i w:val="false"/>
          <w:color w:val="000000"/>
          <w:sz w:val="28"/>
        </w:rPr>
        <w:t>С бір сандық көрсеткішпен сипатталған микроклимат параметрлерінің (температура, ылғал, ауа қозғалысының жылдамдығы, жылу шығару) адам ағзасына үйлесімді әсері;</w:t>
      </w:r>
      <w:r>
        <w:br/>
      </w:r>
      <w:r>
        <w:rPr>
          <w:rFonts w:ascii="Times New Roman"/>
          <w:b w:val="false"/>
          <w:i w:val="false"/>
          <w:color w:val="000000"/>
          <w:sz w:val="28"/>
        </w:rPr>
        <w:t>
</w:t>
      </w:r>
      <w:r>
        <w:rPr>
          <w:rFonts w:ascii="Times New Roman"/>
          <w:b w:val="false"/>
          <w:i w:val="false"/>
          <w:color w:val="000000"/>
          <w:sz w:val="28"/>
        </w:rPr>
        <w:t>
      34) трансформация – химиялық заттардың өзгеру процесі;</w:t>
      </w:r>
      <w:r>
        <w:br/>
      </w:r>
      <w:r>
        <w:rPr>
          <w:rFonts w:ascii="Times New Roman"/>
          <w:b w:val="false"/>
          <w:i w:val="false"/>
          <w:color w:val="000000"/>
          <w:sz w:val="28"/>
        </w:rPr>
        <w:t>
</w:t>
      </w:r>
      <w:r>
        <w:rPr>
          <w:rFonts w:ascii="Times New Roman"/>
          <w:b w:val="false"/>
          <w:i w:val="false"/>
          <w:color w:val="000000"/>
          <w:sz w:val="28"/>
        </w:rPr>
        <w:t>
      35) фондық ластану – атмосфералық ауаны ластау көздері болып табылатын объектілер шығаратын заттармен атмосфералық ауаның ластануы;</w:t>
      </w:r>
      <w:r>
        <w:br/>
      </w:r>
      <w:r>
        <w:rPr>
          <w:rFonts w:ascii="Times New Roman"/>
          <w:b w:val="false"/>
          <w:i w:val="false"/>
          <w:color w:val="000000"/>
          <w:sz w:val="28"/>
        </w:rPr>
        <w:t>
</w:t>
      </w:r>
      <w:r>
        <w:rPr>
          <w:rFonts w:ascii="Times New Roman"/>
          <w:b w:val="false"/>
          <w:i w:val="false"/>
          <w:color w:val="000000"/>
          <w:sz w:val="28"/>
        </w:rPr>
        <w:t>
      36) жылдың суық кезеңі – сыртқы ауаның тәуліктік температурасы +10</w:t>
      </w:r>
      <w:r>
        <w:rPr>
          <w:rFonts w:ascii="Times New Roman"/>
          <w:b w:val="false"/>
          <w:i w:val="false"/>
          <w:color w:val="000000"/>
          <w:vertAlign w:val="superscript"/>
        </w:rPr>
        <w:t>0</w:t>
      </w:r>
      <w:r>
        <w:rPr>
          <w:rFonts w:ascii="Times New Roman"/>
          <w:b w:val="false"/>
          <w:i w:val="false"/>
          <w:color w:val="000000"/>
          <w:sz w:val="28"/>
        </w:rPr>
        <w:t>С тең және төмендігін сипаттайтын жыл кезеңі;</w:t>
      </w:r>
      <w:r>
        <w:br/>
      </w:r>
      <w:r>
        <w:rPr>
          <w:rFonts w:ascii="Times New Roman"/>
          <w:b w:val="false"/>
          <w:i w:val="false"/>
          <w:color w:val="000000"/>
          <w:sz w:val="28"/>
        </w:rPr>
        <w:t>
</w:t>
      </w:r>
      <w:r>
        <w:rPr>
          <w:rFonts w:ascii="Times New Roman"/>
          <w:b w:val="false"/>
          <w:i w:val="false"/>
          <w:color w:val="000000"/>
          <w:sz w:val="28"/>
        </w:rPr>
        <w:t>
      37) акустикалық шу – амплитуда мен жиіліктің өзгерулерімен сипатталатын әртүрлі физикалық факторлардың ретсіз дыбыстық тербелістері;</w:t>
      </w:r>
      <w:r>
        <w:br/>
      </w:r>
      <w:r>
        <w:rPr>
          <w:rFonts w:ascii="Times New Roman"/>
          <w:b w:val="false"/>
          <w:i w:val="false"/>
          <w:color w:val="000000"/>
          <w:sz w:val="28"/>
        </w:rPr>
        <w:t>
</w:t>
      </w:r>
      <w:r>
        <w:rPr>
          <w:rFonts w:ascii="Times New Roman"/>
          <w:b w:val="false"/>
          <w:i w:val="false"/>
          <w:color w:val="000000"/>
          <w:sz w:val="28"/>
        </w:rPr>
        <w:t>
      38) толық емес жинақтаудың әсері – жинақталған әсер компоненттер әсерінің қосындысынан төмен болған кезде бірнеше заттардың әсер ету феномені;</w:t>
      </w:r>
      <w:r>
        <w:br/>
      </w:r>
      <w:r>
        <w:rPr>
          <w:rFonts w:ascii="Times New Roman"/>
          <w:b w:val="false"/>
          <w:i w:val="false"/>
          <w:color w:val="000000"/>
          <w:sz w:val="28"/>
        </w:rPr>
        <w:t>
</w:t>
      </w:r>
      <w:r>
        <w:rPr>
          <w:rFonts w:ascii="Times New Roman"/>
          <w:b w:val="false"/>
          <w:i w:val="false"/>
          <w:color w:val="000000"/>
          <w:sz w:val="28"/>
        </w:rPr>
        <w:t>
      39) толық жинақтаудың әсері (аддитивті күш) – қоспаның жинақталған әсері компоненттер күші әсерінің қосындысына тең болатын бірнеше заттардың әсер ету ерекшелігі;</w:t>
      </w:r>
      <w:r>
        <w:br/>
      </w:r>
      <w:r>
        <w:rPr>
          <w:rFonts w:ascii="Times New Roman"/>
          <w:b w:val="false"/>
          <w:i w:val="false"/>
          <w:color w:val="000000"/>
          <w:sz w:val="28"/>
        </w:rPr>
        <w:t>
</w:t>
      </w:r>
      <w:r>
        <w:rPr>
          <w:rFonts w:ascii="Times New Roman"/>
          <w:b w:val="false"/>
          <w:i w:val="false"/>
          <w:color w:val="000000"/>
          <w:sz w:val="28"/>
        </w:rPr>
        <w:t>
      40) әлеуеттендіру әсері – жинақтау кезіндегіден көп күші бар әсердің күшеюі.</w:t>
      </w:r>
    </w:p>
    <w:bookmarkEnd w:id="4"/>
    <w:bookmarkStart w:name="z55" w:id="5"/>
    <w:p>
      <w:pPr>
        <w:spacing w:after="0"/>
        <w:ind w:left="0"/>
        <w:jc w:val="left"/>
      </w:pPr>
      <w:r>
        <w:rPr>
          <w:rFonts w:ascii="Times New Roman"/>
          <w:b/>
          <w:i w:val="false"/>
          <w:color w:val="000000"/>
        </w:rPr>
        <w:t xml:space="preserve"> 
2. Атмосфералық ауаға қойылатын санитариялық-эпидемиологиялық талаптар</w:t>
      </w:r>
    </w:p>
    <w:bookmarkEnd w:id="5"/>
    <w:bookmarkStart w:name="z56" w:id="6"/>
    <w:p>
      <w:pPr>
        <w:spacing w:after="0"/>
        <w:ind w:left="0"/>
        <w:jc w:val="both"/>
      </w:pPr>
      <w:r>
        <w:rPr>
          <w:rFonts w:ascii="Times New Roman"/>
          <w:b w:val="false"/>
          <w:i w:val="false"/>
          <w:color w:val="000000"/>
          <w:sz w:val="28"/>
        </w:rPr>
        <w:t>
      3. Объектілерді орналастыру, жобалау, қайта жаңарту, салу, техникалық қайта жабдықтау атмосфералық ауа жағдайына объектілердің әсер етуінен қорғау бойынша іс-шаралар көзделетін жобалау құжаттамасына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
      Атмосфералық ауаны ластау көздері болып табылатын объектілерді орналастырумен, жобалаумен, салумен, қайта жаңартумен, техникалық қайта жабдықтаумен және пайдаланумен айналысатын жеке және заңды тұлғалар осы Санитариялық қағидалардың талаптарын сақтауды қамтамасыз етеді.</w:t>
      </w:r>
      <w:r>
        <w:br/>
      </w:r>
      <w:r>
        <w:rPr>
          <w:rFonts w:ascii="Times New Roman"/>
          <w:b w:val="false"/>
          <w:i w:val="false"/>
          <w:color w:val="000000"/>
          <w:sz w:val="28"/>
        </w:rPr>
        <w:t>
</w:t>
      </w:r>
      <w:r>
        <w:rPr>
          <w:rFonts w:ascii="Times New Roman"/>
          <w:b w:val="false"/>
          <w:i w:val="false"/>
          <w:color w:val="000000"/>
          <w:sz w:val="28"/>
        </w:rPr>
        <w:t>
      4. Атмосфералық ауаны зиянды, қауіпті заттармен ластанудан және атмосфералық ауаға зиянды физикалық әсер етуден қорғауға бағытталған іс-шаралар мынадай құжаттамада:</w:t>
      </w:r>
      <w:r>
        <w:br/>
      </w:r>
      <w:r>
        <w:rPr>
          <w:rFonts w:ascii="Times New Roman"/>
          <w:b w:val="false"/>
          <w:i w:val="false"/>
          <w:color w:val="000000"/>
          <w:sz w:val="28"/>
        </w:rPr>
        <w:t>
</w:t>
      </w:r>
      <w:r>
        <w:rPr>
          <w:rFonts w:ascii="Times New Roman"/>
          <w:b w:val="false"/>
          <w:i w:val="false"/>
          <w:color w:val="000000"/>
          <w:sz w:val="28"/>
        </w:rPr>
        <w:t>
      1) өндірістік күштерді дамытудың және орналастырудың схемасында;</w:t>
      </w:r>
      <w:r>
        <w:br/>
      </w:r>
      <w:r>
        <w:rPr>
          <w:rFonts w:ascii="Times New Roman"/>
          <w:b w:val="false"/>
          <w:i w:val="false"/>
          <w:color w:val="000000"/>
          <w:sz w:val="28"/>
        </w:rPr>
        <w:t>
</w:t>
      </w:r>
      <w:r>
        <w:rPr>
          <w:rFonts w:ascii="Times New Roman"/>
          <w:b w:val="false"/>
          <w:i w:val="false"/>
          <w:color w:val="000000"/>
          <w:sz w:val="28"/>
        </w:rPr>
        <w:t>
      2) өнеркәсіп салаларын дамыту және орналастыру схемасында (салалық схемалар);</w:t>
      </w:r>
      <w:r>
        <w:br/>
      </w:r>
      <w:r>
        <w:rPr>
          <w:rFonts w:ascii="Times New Roman"/>
          <w:b w:val="false"/>
          <w:i w:val="false"/>
          <w:color w:val="000000"/>
          <w:sz w:val="28"/>
        </w:rPr>
        <w:t>
</w:t>
      </w:r>
      <w:r>
        <w:rPr>
          <w:rFonts w:ascii="Times New Roman"/>
          <w:b w:val="false"/>
          <w:i w:val="false"/>
          <w:color w:val="000000"/>
          <w:sz w:val="28"/>
        </w:rPr>
        <w:t>
      3) экономикалық аудандар бойынша өндірістік күштерді дамыту және орналастыру схемасында (аумақтық схемалар);</w:t>
      </w:r>
      <w:r>
        <w:br/>
      </w:r>
      <w:r>
        <w:rPr>
          <w:rFonts w:ascii="Times New Roman"/>
          <w:b w:val="false"/>
          <w:i w:val="false"/>
          <w:color w:val="000000"/>
          <w:sz w:val="28"/>
        </w:rPr>
        <w:t>
</w:t>
      </w:r>
      <w:r>
        <w:rPr>
          <w:rFonts w:ascii="Times New Roman"/>
          <w:b w:val="false"/>
          <w:i w:val="false"/>
          <w:color w:val="000000"/>
          <w:sz w:val="28"/>
        </w:rPr>
        <w:t>
      4) объектілер құрылысының мақсатқа сәйкестігінің техникалық-экономикалық негіздемесінде (бұдан әрі – ТЭН);</w:t>
      </w:r>
      <w:r>
        <w:br/>
      </w:r>
      <w:r>
        <w:rPr>
          <w:rFonts w:ascii="Times New Roman"/>
          <w:b w:val="false"/>
          <w:i w:val="false"/>
          <w:color w:val="000000"/>
          <w:sz w:val="28"/>
        </w:rPr>
        <w:t>
</w:t>
      </w:r>
      <w:r>
        <w:rPr>
          <w:rFonts w:ascii="Times New Roman"/>
          <w:b w:val="false"/>
          <w:i w:val="false"/>
          <w:color w:val="000000"/>
          <w:sz w:val="28"/>
        </w:rPr>
        <w:t>
      5) қала құрылысы құжаттамасының қоршаған ортаны қорғау бөлігінде көзделеді.</w:t>
      </w:r>
      <w:r>
        <w:br/>
      </w:r>
      <w:r>
        <w:rPr>
          <w:rFonts w:ascii="Times New Roman"/>
          <w:b w:val="false"/>
          <w:i w:val="false"/>
          <w:color w:val="000000"/>
          <w:sz w:val="28"/>
        </w:rPr>
        <w:t>
</w:t>
      </w:r>
      <w:r>
        <w:rPr>
          <w:rFonts w:ascii="Times New Roman"/>
          <w:b w:val="false"/>
          <w:i w:val="false"/>
          <w:color w:val="000000"/>
          <w:sz w:val="28"/>
        </w:rPr>
        <w:t>
      5. Жаңа және қайта жаңартылған объектілерді орналастыру, жобалау, салу, техникалық қайта жабдықтау және пайдалану барысында аз қалдықты және қалдықсыз технологияны пайдалану, табиғи ресурстарды кешенді пайдалану арқылы ластаушы заттарды шығаруды барынша азайту, зиянды шығарындылар мен қалдықтарды ұстау және кәдеге жарату, сондай-ақ атмосфералық ауаға зиянды физикалық әсерді төмендету бойынша шаралар қабылданады.</w:t>
      </w:r>
      <w:r>
        <w:br/>
      </w:r>
      <w:r>
        <w:rPr>
          <w:rFonts w:ascii="Times New Roman"/>
          <w:b w:val="false"/>
          <w:i w:val="false"/>
          <w:color w:val="000000"/>
          <w:sz w:val="28"/>
        </w:rPr>
        <w:t>
</w:t>
      </w:r>
      <w:r>
        <w:rPr>
          <w:rFonts w:ascii="Times New Roman"/>
          <w:b w:val="false"/>
          <w:i w:val="false"/>
          <w:color w:val="000000"/>
          <w:sz w:val="28"/>
        </w:rPr>
        <w:t>
      6. Қабылданатын шаралар (осы Санитариялық қағидаларға </w:t>
      </w:r>
      <w:r>
        <w:rPr>
          <w:rFonts w:ascii="Times New Roman"/>
          <w:b w:val="false"/>
          <w:i w:val="false"/>
          <w:color w:val="000000"/>
          <w:sz w:val="28"/>
        </w:rPr>
        <w:t>1-қосымша</w:t>
      </w:r>
      <w:r>
        <w:rPr>
          <w:rFonts w:ascii="Times New Roman"/>
          <w:b w:val="false"/>
          <w:i w:val="false"/>
          <w:color w:val="000000"/>
          <w:sz w:val="28"/>
        </w:rPr>
        <w:t xml:space="preserve"> сәйкес) қоныстану аумағының атмосфералық ауасындағы ластаушы заттардың РЕШШ және халықтың көпшілік демалыс орындарында – 0,8 РЕШШ-ды сақтауды қамтамасыз етуі тиіс.</w:t>
      </w:r>
      <w:r>
        <w:br/>
      </w:r>
      <w:r>
        <w:rPr>
          <w:rFonts w:ascii="Times New Roman"/>
          <w:b w:val="false"/>
          <w:i w:val="false"/>
          <w:color w:val="000000"/>
          <w:sz w:val="28"/>
        </w:rPr>
        <w:t>
</w:t>
      </w:r>
      <w:r>
        <w:rPr>
          <w:rFonts w:ascii="Times New Roman"/>
          <w:b w:val="false"/>
          <w:i w:val="false"/>
          <w:color w:val="000000"/>
          <w:sz w:val="28"/>
        </w:rPr>
        <w:t>
      7. Зиянды заттар мөлшері олардың жиынтық биологиялық әсер етуін немесе қолданыстағы, салынып жатқан және құрылысы жоспарланған объектілердің шығарындыларымен ластану үдерісінде атмосферадағы заттардың трансформациялану өнімдерін есепке ала отырып бағаланады.</w:t>
      </w:r>
      <w:r>
        <w:br/>
      </w:r>
      <w:r>
        <w:rPr>
          <w:rFonts w:ascii="Times New Roman"/>
          <w:b w:val="false"/>
          <w:i w:val="false"/>
          <w:color w:val="000000"/>
          <w:sz w:val="28"/>
        </w:rPr>
        <w:t>
</w:t>
      </w:r>
      <w:r>
        <w:rPr>
          <w:rFonts w:ascii="Times New Roman"/>
          <w:b w:val="false"/>
          <w:i w:val="false"/>
          <w:color w:val="000000"/>
          <w:sz w:val="28"/>
        </w:rPr>
        <w:t>
      8. Пайдаланылуы атмосфералық ауаға зиянды заттарды бөлумен қоса жүретін объектілердің құрылысына арналған алаңды таңдау қалалардың және басқа да елді мекендердің өнеркәсіптік аймақтарында жоспарлау немесе құрылыс жобасына сәйкес жүзеге асырылады.</w:t>
      </w:r>
      <w:r>
        <w:br/>
      </w:r>
      <w:r>
        <w:rPr>
          <w:rFonts w:ascii="Times New Roman"/>
          <w:b w:val="false"/>
          <w:i w:val="false"/>
          <w:color w:val="000000"/>
          <w:sz w:val="28"/>
        </w:rPr>
        <w:t>
</w:t>
      </w:r>
      <w:r>
        <w:rPr>
          <w:rFonts w:ascii="Times New Roman"/>
          <w:b w:val="false"/>
          <w:i w:val="false"/>
          <w:color w:val="000000"/>
          <w:sz w:val="28"/>
        </w:rPr>
        <w:t>
      9. Жаңа объектілерді салуға және қолданыстағы объектілерді кеңейтуге арналған алаң аэроклиматтық сипаттаманы, жер бедерін, атмосфералық ауаның фондық ластануы туралы деректерді есепке ала отырып таңдалады. Осы Санитариялық қағидаларға 1-қосымшаның 1-кестесіне сәйкес қанағаттанарлықсыз аэроклиматтық жағдайлары бар алаңдарға бірінші және екінші сынып объектілерін орналастыруға тыйым салынады.</w:t>
      </w:r>
      <w:r>
        <w:br/>
      </w:r>
      <w:r>
        <w:rPr>
          <w:rFonts w:ascii="Times New Roman"/>
          <w:b w:val="false"/>
          <w:i w:val="false"/>
          <w:color w:val="000000"/>
          <w:sz w:val="28"/>
        </w:rPr>
        <w:t>
</w:t>
      </w:r>
      <w:r>
        <w:rPr>
          <w:rFonts w:ascii="Times New Roman"/>
          <w:b w:val="false"/>
          <w:i w:val="false"/>
          <w:color w:val="000000"/>
          <w:sz w:val="28"/>
        </w:rPr>
        <w:t>
      10. Алаңды таңдау сатысында атмосфералық ауаны қорғау бойынша мынадай материалдар қажет:</w:t>
      </w:r>
      <w:r>
        <w:br/>
      </w:r>
      <w:r>
        <w:rPr>
          <w:rFonts w:ascii="Times New Roman"/>
          <w:b w:val="false"/>
          <w:i w:val="false"/>
          <w:color w:val="000000"/>
          <w:sz w:val="28"/>
        </w:rPr>
        <w:t>
</w:t>
      </w:r>
      <w:r>
        <w:rPr>
          <w:rFonts w:ascii="Times New Roman"/>
          <w:b w:val="false"/>
          <w:i w:val="false"/>
          <w:color w:val="000000"/>
          <w:sz w:val="28"/>
        </w:rPr>
        <w:t>
      1) физикалық-географиялық және аэроклиматтық жағдайлар, жер бедері ерекшеліктерін, атмосфералық ауаның фондық ластануы туралы деректерді есепке ала отырып, құрылысқа арналған ауданды, пунктті, алаңды (трассаны) таңдау негіздемесі;</w:t>
      </w:r>
      <w:r>
        <w:br/>
      </w:r>
      <w:r>
        <w:rPr>
          <w:rFonts w:ascii="Times New Roman"/>
          <w:b w:val="false"/>
          <w:i w:val="false"/>
          <w:color w:val="000000"/>
          <w:sz w:val="28"/>
        </w:rPr>
        <w:t>
</w:t>
      </w:r>
      <w:r>
        <w:rPr>
          <w:rFonts w:ascii="Times New Roman"/>
          <w:b w:val="false"/>
          <w:i w:val="false"/>
          <w:color w:val="000000"/>
          <w:sz w:val="28"/>
        </w:rPr>
        <w:t>
      2) олар үшін РЕШШ немесе ӘШҚД көрсете отырып атмосфераға шығарылатын ластаушы заттардың тізбесі.</w:t>
      </w:r>
      <w:r>
        <w:br/>
      </w:r>
      <w:r>
        <w:rPr>
          <w:rFonts w:ascii="Times New Roman"/>
          <w:b w:val="false"/>
          <w:i w:val="false"/>
          <w:color w:val="000000"/>
          <w:sz w:val="28"/>
        </w:rPr>
        <w:t>
</w:t>
      </w:r>
      <w:r>
        <w:rPr>
          <w:rFonts w:ascii="Times New Roman"/>
          <w:b w:val="false"/>
          <w:i w:val="false"/>
          <w:color w:val="000000"/>
          <w:sz w:val="28"/>
        </w:rPr>
        <w:t>
      ӘШҚД үшін (осы Санитариялық қағидаларға </w:t>
      </w:r>
      <w:r>
        <w:rPr>
          <w:rFonts w:ascii="Times New Roman"/>
          <w:b w:val="false"/>
          <w:i w:val="false"/>
          <w:color w:val="000000"/>
          <w:sz w:val="28"/>
        </w:rPr>
        <w:t>2-қосымша</w:t>
      </w:r>
      <w:r>
        <w:rPr>
          <w:rFonts w:ascii="Times New Roman"/>
          <w:b w:val="false"/>
          <w:i w:val="false"/>
          <w:color w:val="000000"/>
          <w:sz w:val="28"/>
        </w:rPr>
        <w:t>) мерзімі РЕШШ бекітілгенге дейін оның ғылыми негіздемесі бойынша белгіленеді. Тізбеге нормативі (РЕШШ немесе ӘШҚД) жоқ заттарды енгізуге тыйым салынады;</w:t>
      </w:r>
      <w:r>
        <w:br/>
      </w:r>
      <w:r>
        <w:rPr>
          <w:rFonts w:ascii="Times New Roman"/>
          <w:b w:val="false"/>
          <w:i w:val="false"/>
          <w:color w:val="000000"/>
          <w:sz w:val="28"/>
        </w:rPr>
        <w:t>
</w:t>
      </w:r>
      <w:r>
        <w:rPr>
          <w:rFonts w:ascii="Times New Roman"/>
          <w:b w:val="false"/>
          <w:i w:val="false"/>
          <w:color w:val="000000"/>
          <w:sz w:val="28"/>
        </w:rPr>
        <w:t>
      3) атмосфераға ластаушы заттар шығарудың сандық және сапалық сипаттамасы;</w:t>
      </w:r>
      <w:r>
        <w:br/>
      </w:r>
      <w:r>
        <w:rPr>
          <w:rFonts w:ascii="Times New Roman"/>
          <w:b w:val="false"/>
          <w:i w:val="false"/>
          <w:color w:val="000000"/>
          <w:sz w:val="28"/>
        </w:rPr>
        <w:t>
</w:t>
      </w:r>
      <w:r>
        <w:rPr>
          <w:rFonts w:ascii="Times New Roman"/>
          <w:b w:val="false"/>
          <w:i w:val="false"/>
          <w:color w:val="000000"/>
          <w:sz w:val="28"/>
        </w:rPr>
        <w:t>
      4) ластанудың алдын алу және өндіріс қалдықтарын пайдалану жөніндегі жоспарланған шешімдер;</w:t>
      </w:r>
      <w:r>
        <w:br/>
      </w:r>
      <w:r>
        <w:rPr>
          <w:rFonts w:ascii="Times New Roman"/>
          <w:b w:val="false"/>
          <w:i w:val="false"/>
          <w:color w:val="000000"/>
          <w:sz w:val="28"/>
        </w:rPr>
        <w:t>
</w:t>
      </w:r>
      <w:r>
        <w:rPr>
          <w:rFonts w:ascii="Times New Roman"/>
          <w:b w:val="false"/>
          <w:i w:val="false"/>
          <w:color w:val="000000"/>
          <w:sz w:val="28"/>
        </w:rPr>
        <w:t>
      5) атмосфераға зиянды заттарды апаттық және дүркін шығару ықтималдығы туралы деректер;</w:t>
      </w:r>
      <w:r>
        <w:br/>
      </w:r>
      <w:r>
        <w:rPr>
          <w:rFonts w:ascii="Times New Roman"/>
          <w:b w:val="false"/>
          <w:i w:val="false"/>
          <w:color w:val="000000"/>
          <w:sz w:val="28"/>
        </w:rPr>
        <w:t>
</w:t>
      </w:r>
      <w:r>
        <w:rPr>
          <w:rFonts w:ascii="Times New Roman"/>
          <w:b w:val="false"/>
          <w:i w:val="false"/>
          <w:color w:val="000000"/>
          <w:sz w:val="28"/>
        </w:rPr>
        <w:t>
      6) санитариялық-қорғаныш аймағын ұйымдастыру және оның көлемдерінің негіздемесі;</w:t>
      </w:r>
      <w:r>
        <w:br/>
      </w:r>
      <w:r>
        <w:rPr>
          <w:rFonts w:ascii="Times New Roman"/>
          <w:b w:val="false"/>
          <w:i w:val="false"/>
          <w:color w:val="000000"/>
          <w:sz w:val="28"/>
        </w:rPr>
        <w:t>
</w:t>
      </w:r>
      <w:r>
        <w:rPr>
          <w:rFonts w:ascii="Times New Roman"/>
          <w:b w:val="false"/>
          <w:i w:val="false"/>
          <w:color w:val="000000"/>
          <w:sz w:val="28"/>
        </w:rPr>
        <w:t>
      7) қолданыстағы (фондық ластану), салынып жатқан және құрылысы жоспарланған объектілерді ескере отырып атмосфералық ауаның күтілетін (болжанатын) ластануын есептеу;</w:t>
      </w:r>
      <w:r>
        <w:br/>
      </w:r>
      <w:r>
        <w:rPr>
          <w:rFonts w:ascii="Times New Roman"/>
          <w:b w:val="false"/>
          <w:i w:val="false"/>
          <w:color w:val="000000"/>
          <w:sz w:val="28"/>
        </w:rPr>
        <w:t>
</w:t>
      </w:r>
      <w:r>
        <w:rPr>
          <w:rFonts w:ascii="Times New Roman"/>
          <w:b w:val="false"/>
          <w:i w:val="false"/>
          <w:color w:val="000000"/>
          <w:sz w:val="28"/>
        </w:rPr>
        <w:t>
      8) табиғатты қорғау іс-шараларын жүзеге асырудың экономикалық тиімділігі және атмосфералық ауаның ластануынан келтірілген экономикалық залалды бағалау;</w:t>
      </w:r>
      <w:r>
        <w:br/>
      </w:r>
      <w:r>
        <w:rPr>
          <w:rFonts w:ascii="Times New Roman"/>
          <w:b w:val="false"/>
          <w:i w:val="false"/>
          <w:color w:val="000000"/>
          <w:sz w:val="28"/>
        </w:rPr>
        <w:t>
</w:t>
      </w:r>
      <w:r>
        <w:rPr>
          <w:rFonts w:ascii="Times New Roman"/>
          <w:b w:val="false"/>
          <w:i w:val="false"/>
          <w:color w:val="000000"/>
          <w:sz w:val="28"/>
        </w:rPr>
        <w:t>
      9) графикалық материалдар: қолданыстағы, салынып жатқан және құрылысы жоспарланған объектілер көрсетілген, орташа жылдық және маусымдық «желдің тармағы», жекелеген румбтар желінің жылдамдығы, санитариялық-қорғаныш аймақтарының көлемдері, атмосфералық ауаның қазіргі және күтілетін ластануы туралы деректер берілген азаматтық тұрғын үй құрылысының қолданыстағы және перспективалық аудандары көрсетілген ахуалдылық жоспар схемалары; атмосфераға шығарындылар көздері белгіленген, құрылысы жоспарланған объект алаңының бас жоспары.</w:t>
      </w:r>
      <w:r>
        <w:br/>
      </w:r>
      <w:r>
        <w:rPr>
          <w:rFonts w:ascii="Times New Roman"/>
          <w:b w:val="false"/>
          <w:i w:val="false"/>
          <w:color w:val="000000"/>
          <w:sz w:val="28"/>
        </w:rPr>
        <w:t>
</w:t>
      </w:r>
      <w:r>
        <w:rPr>
          <w:rFonts w:ascii="Times New Roman"/>
          <w:b w:val="false"/>
          <w:i w:val="false"/>
          <w:color w:val="000000"/>
          <w:sz w:val="28"/>
        </w:rPr>
        <w:t>
      11. Жаңа объектілерді салу, қолданыстағы объектілерді қайта жаңарту немесе техникалық қайта жабдықтау жобаларында мыналар:</w:t>
      </w:r>
      <w:r>
        <w:br/>
      </w:r>
      <w:r>
        <w:rPr>
          <w:rFonts w:ascii="Times New Roman"/>
          <w:b w:val="false"/>
          <w:i w:val="false"/>
          <w:color w:val="000000"/>
          <w:sz w:val="28"/>
        </w:rPr>
        <w:t>
</w:t>
      </w:r>
      <w:r>
        <w:rPr>
          <w:rFonts w:ascii="Times New Roman"/>
          <w:b w:val="false"/>
          <w:i w:val="false"/>
          <w:color w:val="000000"/>
          <w:sz w:val="28"/>
        </w:rPr>
        <w:t>
      1) қалдықсыз және аз қалдықты технологиялық үдерістер;</w:t>
      </w:r>
      <w:r>
        <w:br/>
      </w:r>
      <w:r>
        <w:rPr>
          <w:rFonts w:ascii="Times New Roman"/>
          <w:b w:val="false"/>
          <w:i w:val="false"/>
          <w:color w:val="000000"/>
          <w:sz w:val="28"/>
        </w:rPr>
        <w:t>
</w:t>
      </w:r>
      <w:r>
        <w:rPr>
          <w:rFonts w:ascii="Times New Roman"/>
          <w:b w:val="false"/>
          <w:i w:val="false"/>
          <w:color w:val="000000"/>
          <w:sz w:val="28"/>
        </w:rPr>
        <w:t>
      2) табиғи ресурстарды кешенді қайта өңдеу;</w:t>
      </w:r>
      <w:r>
        <w:br/>
      </w:r>
      <w:r>
        <w:rPr>
          <w:rFonts w:ascii="Times New Roman"/>
          <w:b w:val="false"/>
          <w:i w:val="false"/>
          <w:color w:val="000000"/>
          <w:sz w:val="28"/>
        </w:rPr>
        <w:t>
</w:t>
      </w:r>
      <w:r>
        <w:rPr>
          <w:rFonts w:ascii="Times New Roman"/>
          <w:b w:val="false"/>
          <w:i w:val="false"/>
          <w:color w:val="000000"/>
          <w:sz w:val="28"/>
        </w:rPr>
        <w:t>
      3) шығарындылар мен қалдықтарды ұстауды, кәдеге жаратуды, залалсыздандыруды қамтамасыз ететін өндірістік және санитариялық-техникалық жабдықтар немесе атмосфералық ауаға ластаушы заттар шығарындыларын толығымен болдырмау;</w:t>
      </w:r>
      <w:r>
        <w:br/>
      </w:r>
      <w:r>
        <w:rPr>
          <w:rFonts w:ascii="Times New Roman"/>
          <w:b w:val="false"/>
          <w:i w:val="false"/>
          <w:color w:val="000000"/>
          <w:sz w:val="28"/>
        </w:rPr>
        <w:t>
</w:t>
      </w:r>
      <w:r>
        <w:rPr>
          <w:rFonts w:ascii="Times New Roman"/>
          <w:b w:val="false"/>
          <w:i w:val="false"/>
          <w:color w:val="000000"/>
          <w:sz w:val="28"/>
        </w:rPr>
        <w:t>
      4) ұйымдастыру іс-шаралары (газ тазартатын және шаң ұстайтын құрылыстарды пайдалану қызметтерін, ұйымның әсер ету аймағындағы зиянды заттардың құрамын және шығарындыларды бақылау зертханаларын құру, қолайсыз метеорологиялық жағдайлардағы немесе апаттық жағдайлардағы іс-шаралар) көзделеді.</w:t>
      </w:r>
      <w:r>
        <w:br/>
      </w:r>
      <w:r>
        <w:rPr>
          <w:rFonts w:ascii="Times New Roman"/>
          <w:b w:val="false"/>
          <w:i w:val="false"/>
          <w:color w:val="000000"/>
          <w:sz w:val="28"/>
        </w:rPr>
        <w:t>
</w:t>
      </w:r>
      <w:r>
        <w:rPr>
          <w:rFonts w:ascii="Times New Roman"/>
          <w:b w:val="false"/>
          <w:i w:val="false"/>
          <w:color w:val="000000"/>
          <w:sz w:val="28"/>
        </w:rPr>
        <w:t>
      12. Атмосфералық ауаны ластау көздері болып табылатын объектілер үшін санитариялық-қорғаныш аймағы (бұдан әрі - СҚА) ұйымдастырылады.</w:t>
      </w:r>
      <w:r>
        <w:br/>
      </w:r>
      <w:r>
        <w:rPr>
          <w:rFonts w:ascii="Times New Roman"/>
          <w:b w:val="false"/>
          <w:i w:val="false"/>
          <w:color w:val="000000"/>
          <w:sz w:val="28"/>
        </w:rPr>
        <w:t>
</w:t>
      </w:r>
      <w:r>
        <w:rPr>
          <w:rFonts w:ascii="Times New Roman"/>
          <w:b w:val="false"/>
          <w:i w:val="false"/>
          <w:color w:val="000000"/>
          <w:sz w:val="28"/>
        </w:rPr>
        <w:t>
      13. Жобалау-сметалық құжаттама мыналарды:</w:t>
      </w:r>
      <w:r>
        <w:br/>
      </w:r>
      <w:r>
        <w:rPr>
          <w:rFonts w:ascii="Times New Roman"/>
          <w:b w:val="false"/>
          <w:i w:val="false"/>
          <w:color w:val="000000"/>
          <w:sz w:val="28"/>
        </w:rPr>
        <w:t>
</w:t>
      </w:r>
      <w:r>
        <w:rPr>
          <w:rFonts w:ascii="Times New Roman"/>
          <w:b w:val="false"/>
          <w:i w:val="false"/>
          <w:color w:val="000000"/>
          <w:sz w:val="28"/>
        </w:rPr>
        <w:t>
      1) құрылыс ауданының, алаңының физикалық-географиялық жағдайларының сипаттамасын және оларды жобалау кезінде есепке алуды;</w:t>
      </w:r>
      <w:r>
        <w:br/>
      </w:r>
      <w:r>
        <w:rPr>
          <w:rFonts w:ascii="Times New Roman"/>
          <w:b w:val="false"/>
          <w:i w:val="false"/>
          <w:color w:val="000000"/>
          <w:sz w:val="28"/>
        </w:rPr>
        <w:t>
</w:t>
      </w:r>
      <w:r>
        <w:rPr>
          <w:rFonts w:ascii="Times New Roman"/>
          <w:b w:val="false"/>
          <w:i w:val="false"/>
          <w:color w:val="000000"/>
          <w:sz w:val="28"/>
        </w:rPr>
        <w:t>
      2) ластаушы заттардың түзілуі мен бөлінуін азайту бөлігінде өндірістің технологиясы бойынша қабылданған жобалық шешімдер негіздемесін;</w:t>
      </w:r>
      <w:r>
        <w:br/>
      </w:r>
      <w:r>
        <w:rPr>
          <w:rFonts w:ascii="Times New Roman"/>
          <w:b w:val="false"/>
          <w:i w:val="false"/>
          <w:color w:val="000000"/>
          <w:sz w:val="28"/>
        </w:rPr>
        <w:t>
</w:t>
      </w:r>
      <w:r>
        <w:rPr>
          <w:rFonts w:ascii="Times New Roman"/>
          <w:b w:val="false"/>
          <w:i w:val="false"/>
          <w:color w:val="000000"/>
          <w:sz w:val="28"/>
        </w:rPr>
        <w:t>
      3) атмосфераға шығарындыларды тазалауға арналған жабдықтар мен аппаратураны таңдау негіздемесін;</w:t>
      </w:r>
      <w:r>
        <w:br/>
      </w:r>
      <w:r>
        <w:rPr>
          <w:rFonts w:ascii="Times New Roman"/>
          <w:b w:val="false"/>
          <w:i w:val="false"/>
          <w:color w:val="000000"/>
          <w:sz w:val="28"/>
        </w:rPr>
        <w:t>
</w:t>
      </w:r>
      <w:r>
        <w:rPr>
          <w:rFonts w:ascii="Times New Roman"/>
          <w:b w:val="false"/>
          <w:i w:val="false"/>
          <w:color w:val="000000"/>
          <w:sz w:val="28"/>
        </w:rPr>
        <w:t>
      4) ластаушы заттардың апаттық және бір дүркін шығуын болдырмау жөніндегі ұсыныстарды;</w:t>
      </w:r>
      <w:r>
        <w:br/>
      </w:r>
      <w:r>
        <w:rPr>
          <w:rFonts w:ascii="Times New Roman"/>
          <w:b w:val="false"/>
          <w:i w:val="false"/>
          <w:color w:val="000000"/>
          <w:sz w:val="28"/>
        </w:rPr>
        <w:t>
</w:t>
      </w:r>
      <w:r>
        <w:rPr>
          <w:rFonts w:ascii="Times New Roman"/>
          <w:b w:val="false"/>
          <w:i w:val="false"/>
          <w:color w:val="000000"/>
          <w:sz w:val="28"/>
        </w:rPr>
        <w:t>
      5) қолайсыз метеорологиялық жағдайлар кезінде ластаушы заттардың шығуын азайту жөніндегі іс-шаралар негіздемесін;</w:t>
      </w:r>
      <w:r>
        <w:br/>
      </w:r>
      <w:r>
        <w:rPr>
          <w:rFonts w:ascii="Times New Roman"/>
          <w:b w:val="false"/>
          <w:i w:val="false"/>
          <w:color w:val="000000"/>
          <w:sz w:val="28"/>
        </w:rPr>
        <w:t>
</w:t>
      </w:r>
      <w:r>
        <w:rPr>
          <w:rFonts w:ascii="Times New Roman"/>
          <w:b w:val="false"/>
          <w:i w:val="false"/>
          <w:color w:val="000000"/>
          <w:sz w:val="28"/>
        </w:rPr>
        <w:t>
      6) жекелеген цехтар, өндірістер, құрылыстар бойынша атмосфераға шығатын зиянды заттардың сапалық және сандық сипаттамасын, РЕШШ есептеулерін;</w:t>
      </w:r>
      <w:r>
        <w:br/>
      </w:r>
      <w:r>
        <w:rPr>
          <w:rFonts w:ascii="Times New Roman"/>
          <w:b w:val="false"/>
          <w:i w:val="false"/>
          <w:color w:val="000000"/>
          <w:sz w:val="28"/>
        </w:rPr>
        <w:t>
</w:t>
      </w:r>
      <w:r>
        <w:rPr>
          <w:rFonts w:ascii="Times New Roman"/>
          <w:b w:val="false"/>
          <w:i w:val="false"/>
          <w:color w:val="000000"/>
          <w:sz w:val="28"/>
        </w:rPr>
        <w:t>
      7) атмосфералық ауаның ластануының қолда бар деңгейлері туралы деректерді (фондық шоғырланулар);</w:t>
      </w:r>
      <w:r>
        <w:br/>
      </w:r>
      <w:r>
        <w:rPr>
          <w:rFonts w:ascii="Times New Roman"/>
          <w:b w:val="false"/>
          <w:i w:val="false"/>
          <w:color w:val="000000"/>
          <w:sz w:val="28"/>
        </w:rPr>
        <w:t>
</w:t>
      </w:r>
      <w:r>
        <w:rPr>
          <w:rFonts w:ascii="Times New Roman"/>
          <w:b w:val="false"/>
          <w:i w:val="false"/>
          <w:color w:val="000000"/>
          <w:sz w:val="28"/>
        </w:rPr>
        <w:t>
      8) ұйымдастыру жөніндегі іс-шараларды және СҚА-ны абаттандыруды;</w:t>
      </w:r>
      <w:r>
        <w:br/>
      </w:r>
      <w:r>
        <w:rPr>
          <w:rFonts w:ascii="Times New Roman"/>
          <w:b w:val="false"/>
          <w:i w:val="false"/>
          <w:color w:val="000000"/>
          <w:sz w:val="28"/>
        </w:rPr>
        <w:t>
</w:t>
      </w:r>
      <w:r>
        <w:rPr>
          <w:rFonts w:ascii="Times New Roman"/>
          <w:b w:val="false"/>
          <w:i w:val="false"/>
          <w:color w:val="000000"/>
          <w:sz w:val="28"/>
        </w:rPr>
        <w:t>
      9) объект орналасқан аудандағы атмосфералық ауаның ластануын есептеу материалдары мен оны талдауды (трансформациялану өнімдерін ескере отырып);</w:t>
      </w:r>
      <w:r>
        <w:br/>
      </w:r>
      <w:r>
        <w:rPr>
          <w:rFonts w:ascii="Times New Roman"/>
          <w:b w:val="false"/>
          <w:i w:val="false"/>
          <w:color w:val="000000"/>
          <w:sz w:val="28"/>
        </w:rPr>
        <w:t>
</w:t>
      </w:r>
      <w:r>
        <w:rPr>
          <w:rFonts w:ascii="Times New Roman"/>
          <w:b w:val="false"/>
          <w:i w:val="false"/>
          <w:color w:val="000000"/>
          <w:sz w:val="28"/>
        </w:rPr>
        <w:t>
      10) атмосфералық ауаны ластанудан қорғау бойынша іс-шараларды іске асыруға шығындар есебін;</w:t>
      </w:r>
      <w:r>
        <w:br/>
      </w:r>
      <w:r>
        <w:rPr>
          <w:rFonts w:ascii="Times New Roman"/>
          <w:b w:val="false"/>
          <w:i w:val="false"/>
          <w:color w:val="000000"/>
          <w:sz w:val="28"/>
        </w:rPr>
        <w:t>
</w:t>
      </w:r>
      <w:r>
        <w:rPr>
          <w:rFonts w:ascii="Times New Roman"/>
          <w:b w:val="false"/>
          <w:i w:val="false"/>
          <w:color w:val="000000"/>
          <w:sz w:val="28"/>
        </w:rPr>
        <w:t>
      11) ауаны қорғау іс-шараларын жүзеге асырудың экономикалық тиімділігін есептеу нәтижелері мен атмосфералық ауаның ластануымен келтірілген залалды бағалауды;</w:t>
      </w:r>
      <w:r>
        <w:br/>
      </w:r>
      <w:r>
        <w:rPr>
          <w:rFonts w:ascii="Times New Roman"/>
          <w:b w:val="false"/>
          <w:i w:val="false"/>
          <w:color w:val="000000"/>
          <w:sz w:val="28"/>
        </w:rPr>
        <w:t>
</w:t>
      </w:r>
      <w:r>
        <w:rPr>
          <w:rFonts w:ascii="Times New Roman"/>
          <w:b w:val="false"/>
          <w:i w:val="false"/>
          <w:color w:val="000000"/>
          <w:sz w:val="28"/>
        </w:rPr>
        <w:t>
      12) құрылыстар мен іске қосу кешендерін пайдалануға енгізу кезектілігін;</w:t>
      </w:r>
      <w:r>
        <w:br/>
      </w:r>
      <w:r>
        <w:rPr>
          <w:rFonts w:ascii="Times New Roman"/>
          <w:b w:val="false"/>
          <w:i w:val="false"/>
          <w:color w:val="000000"/>
          <w:sz w:val="28"/>
        </w:rPr>
        <w:t>
</w:t>
      </w:r>
      <w:r>
        <w:rPr>
          <w:rFonts w:ascii="Times New Roman"/>
          <w:b w:val="false"/>
          <w:i w:val="false"/>
          <w:color w:val="000000"/>
          <w:sz w:val="28"/>
        </w:rPr>
        <w:t>
      13) шығарындылардың мөлшерін және құрамын бақылау тәсілдерінің сипаттамасы мен негіздемесін;</w:t>
      </w:r>
      <w:r>
        <w:br/>
      </w:r>
      <w:r>
        <w:rPr>
          <w:rFonts w:ascii="Times New Roman"/>
          <w:b w:val="false"/>
          <w:i w:val="false"/>
          <w:color w:val="000000"/>
          <w:sz w:val="28"/>
        </w:rPr>
        <w:t>
</w:t>
      </w:r>
      <w:r>
        <w:rPr>
          <w:rFonts w:ascii="Times New Roman"/>
          <w:b w:val="false"/>
          <w:i w:val="false"/>
          <w:color w:val="000000"/>
          <w:sz w:val="28"/>
        </w:rPr>
        <w:t>
      14) атмосфералық ауаны ластанудан қорғау жөніндегі қабылданған шешімдерді жүзеге асыру үшін орындалуы қажет ғылыми-зерттеу, эксперименттік және тәжірибелік жұмыстардың тізбесі мен сипаттамасын және оларды орындау мерзімдерін қамтиды. ӘБҚД-ның орнына РЕШШ-ты әзірлеуге қатысты ғылыми-зерттеу жұмыстары жобалау-сметалық құжаттама бекітілгенге дейін енгізіледі және осы жұмыстарды орындаушымен жасалған шартпен расталады;</w:t>
      </w:r>
      <w:r>
        <w:br/>
      </w:r>
      <w:r>
        <w:rPr>
          <w:rFonts w:ascii="Times New Roman"/>
          <w:b w:val="false"/>
          <w:i w:val="false"/>
          <w:color w:val="000000"/>
          <w:sz w:val="28"/>
        </w:rPr>
        <w:t>
</w:t>
      </w:r>
      <w:r>
        <w:rPr>
          <w:rFonts w:ascii="Times New Roman"/>
          <w:b w:val="false"/>
          <w:i w:val="false"/>
          <w:color w:val="000000"/>
          <w:sz w:val="28"/>
        </w:rPr>
        <w:t>
      15) графикалық материалдарды: СҚА, қолданыстағы, салынып жатқан және құрылысы жоспарланған объектілер, қоныстану аумағы, демалыс аймағы, санаторийлер, демалыс үйлері, пансионаттар көрсетілген ауданның ахуалдық жоспарын; атмосфераға шығарындылар көздері белгіленген объектінің құрылысы жоспарланған алаңның бас жоспарын; СҚА ұйымдастыру және абаттандыру бойынша графикалық материалдарды;</w:t>
      </w:r>
      <w:r>
        <w:br/>
      </w:r>
      <w:r>
        <w:rPr>
          <w:rFonts w:ascii="Times New Roman"/>
          <w:b w:val="false"/>
          <w:i w:val="false"/>
          <w:color w:val="000000"/>
          <w:sz w:val="28"/>
        </w:rPr>
        <w:t>
</w:t>
      </w:r>
      <w:r>
        <w:rPr>
          <w:rFonts w:ascii="Times New Roman"/>
          <w:b w:val="false"/>
          <w:i w:val="false"/>
          <w:color w:val="000000"/>
          <w:sz w:val="28"/>
        </w:rPr>
        <w:t>
      16) қосымшалар: құрылысқа арналған алаңды таңдау жөніндегі актіні; биік мұржалар жобаланған жағдайда азаматтық авиацияның аумақтық басқармасының қорытындысын қамтиды.</w:t>
      </w:r>
      <w:r>
        <w:br/>
      </w:r>
      <w:r>
        <w:rPr>
          <w:rFonts w:ascii="Times New Roman"/>
          <w:b w:val="false"/>
          <w:i w:val="false"/>
          <w:color w:val="000000"/>
          <w:sz w:val="28"/>
        </w:rPr>
        <w:t>
</w:t>
      </w:r>
      <w:r>
        <w:rPr>
          <w:rFonts w:ascii="Times New Roman"/>
          <w:b w:val="false"/>
          <w:i w:val="false"/>
          <w:color w:val="000000"/>
          <w:sz w:val="28"/>
        </w:rPr>
        <w:t>
      Энергетикалық объектілерде биіктігі 250 метрден артық мұржаларды, ал басқа өндірістерде биіктігі 200 метрден артық мұржаларды тек тиісті уәкілетті органдардың келісімі бойынша ғана пайдалануға жол беріледі.</w:t>
      </w:r>
      <w:r>
        <w:br/>
      </w:r>
      <w:r>
        <w:rPr>
          <w:rFonts w:ascii="Times New Roman"/>
          <w:b w:val="false"/>
          <w:i w:val="false"/>
          <w:color w:val="000000"/>
          <w:sz w:val="28"/>
        </w:rPr>
        <w:t>
</w:t>
      </w:r>
      <w:r>
        <w:rPr>
          <w:rFonts w:ascii="Times New Roman"/>
          <w:b w:val="false"/>
          <w:i w:val="false"/>
          <w:color w:val="000000"/>
          <w:sz w:val="28"/>
        </w:rPr>
        <w:t>
      14. Салынып жатқан объектінің тапсырыс берушісі (салушы) құрылысты қаржыландыру басталғанға дейін бір ай қалғанда тиісті аумақтағы халықтың санитариялық-эпидемиологиялық саламаттығы саласындағы қызметті жүзеге асыратын мемлекеттік органға объектінің алдағы құрылысы туралы хабарлайды және жобаның барлық қажетті бөлімдерін уақытша пайдалануға ұсынады.</w:t>
      </w:r>
      <w:r>
        <w:br/>
      </w:r>
      <w:r>
        <w:rPr>
          <w:rFonts w:ascii="Times New Roman"/>
          <w:b w:val="false"/>
          <w:i w:val="false"/>
          <w:color w:val="000000"/>
          <w:sz w:val="28"/>
        </w:rPr>
        <w:t>
</w:t>
      </w:r>
      <w:r>
        <w:rPr>
          <w:rFonts w:ascii="Times New Roman"/>
          <w:b w:val="false"/>
          <w:i w:val="false"/>
          <w:color w:val="000000"/>
          <w:sz w:val="28"/>
        </w:rPr>
        <w:t>
      15. Жабдықты кешенді сынауды жүзеге асырған кезде тапсырыс беруші ластанудың барынша көп болжалды деңгейіне сәйкес келетін нүктелердегі ауаның сапалық және сандық ластануын анықтау мақсатында зертханалық зерттеу жүргізуді қамтамасыз етеді.</w:t>
      </w:r>
      <w:r>
        <w:br/>
      </w:r>
      <w:r>
        <w:rPr>
          <w:rFonts w:ascii="Times New Roman"/>
          <w:b w:val="false"/>
          <w:i w:val="false"/>
          <w:color w:val="000000"/>
          <w:sz w:val="28"/>
        </w:rPr>
        <w:t>
</w:t>
      </w:r>
      <w:r>
        <w:rPr>
          <w:rFonts w:ascii="Times New Roman"/>
          <w:b w:val="false"/>
          <w:i w:val="false"/>
          <w:color w:val="000000"/>
          <w:sz w:val="28"/>
        </w:rPr>
        <w:t>
      16. Атмосфералық ауаны ластау көздері болып табылатын объектілердің басшылары:</w:t>
      </w:r>
      <w:r>
        <w:br/>
      </w:r>
      <w:r>
        <w:rPr>
          <w:rFonts w:ascii="Times New Roman"/>
          <w:b w:val="false"/>
          <w:i w:val="false"/>
          <w:color w:val="000000"/>
          <w:sz w:val="28"/>
        </w:rPr>
        <w:t>
</w:t>
      </w:r>
      <w:r>
        <w:rPr>
          <w:rFonts w:ascii="Times New Roman"/>
          <w:b w:val="false"/>
          <w:i w:val="false"/>
          <w:color w:val="000000"/>
          <w:sz w:val="28"/>
        </w:rPr>
        <w:t>
      1) ластаушы заттар шығарындыларын төмендетуге, шығарындыларды тазалауға арналған құрылысты, жабдықтарды және аппаратураны тиімді, үздіксіз пайдалануға бағытталған іс-шаралардың орындалуын қамтамасыз етуі;</w:t>
      </w:r>
      <w:r>
        <w:br/>
      </w:r>
      <w:r>
        <w:rPr>
          <w:rFonts w:ascii="Times New Roman"/>
          <w:b w:val="false"/>
          <w:i w:val="false"/>
          <w:color w:val="000000"/>
          <w:sz w:val="28"/>
        </w:rPr>
        <w:t>
</w:t>
      </w:r>
      <w:r>
        <w:rPr>
          <w:rFonts w:ascii="Times New Roman"/>
          <w:b w:val="false"/>
          <w:i w:val="false"/>
          <w:color w:val="000000"/>
          <w:sz w:val="28"/>
        </w:rPr>
        <w:t>
      2) атмосфераға шығарылатын ластаушы заттардың мөлшеріне және құрамына бақылауды, тұрақты есепке алуды жүзеге асыруы;</w:t>
      </w:r>
      <w:r>
        <w:br/>
      </w:r>
      <w:r>
        <w:rPr>
          <w:rFonts w:ascii="Times New Roman"/>
          <w:b w:val="false"/>
          <w:i w:val="false"/>
          <w:color w:val="000000"/>
          <w:sz w:val="28"/>
        </w:rPr>
        <w:t>
</w:t>
      </w:r>
      <w:r>
        <w:rPr>
          <w:rFonts w:ascii="Times New Roman"/>
          <w:b w:val="false"/>
          <w:i w:val="false"/>
          <w:color w:val="000000"/>
          <w:sz w:val="28"/>
        </w:rPr>
        <w:t>
      3) қоныстану аумақтардың атмосфералық ауасының ластануына бақылауды қамтамасыз етуі;</w:t>
      </w:r>
      <w:r>
        <w:br/>
      </w:r>
      <w:r>
        <w:rPr>
          <w:rFonts w:ascii="Times New Roman"/>
          <w:b w:val="false"/>
          <w:i w:val="false"/>
          <w:color w:val="000000"/>
          <w:sz w:val="28"/>
        </w:rPr>
        <w:t>
</w:t>
      </w:r>
      <w:r>
        <w:rPr>
          <w:rFonts w:ascii="Times New Roman"/>
          <w:b w:val="false"/>
          <w:i w:val="false"/>
          <w:color w:val="000000"/>
          <w:sz w:val="28"/>
        </w:rPr>
        <w:t>
      4) санитариялық-эпидемиологиялық қорытынды негізінде белгіленген ластаушы заттардың тізбесін, алыну кезеңділігі мен нүктелерін анықтауы;</w:t>
      </w:r>
      <w:r>
        <w:br/>
      </w:r>
      <w:r>
        <w:rPr>
          <w:rFonts w:ascii="Times New Roman"/>
          <w:b w:val="false"/>
          <w:i w:val="false"/>
          <w:color w:val="000000"/>
          <w:sz w:val="28"/>
        </w:rPr>
        <w:t>
</w:t>
      </w:r>
      <w:r>
        <w:rPr>
          <w:rFonts w:ascii="Times New Roman"/>
          <w:b w:val="false"/>
          <w:i w:val="false"/>
          <w:color w:val="000000"/>
          <w:sz w:val="28"/>
        </w:rPr>
        <w:t>
      5) технологиялық процестердің немесе жабдықтардың барлық өзгерістеріне (өндірістік қуатты арттыру, өндіріс процестерін қарқындату және бекітілген жобадан басқа да ауытқулар) санитариялық-эпидемиологиялық қорытынды болуы;</w:t>
      </w:r>
      <w:r>
        <w:br/>
      </w:r>
      <w:r>
        <w:rPr>
          <w:rFonts w:ascii="Times New Roman"/>
          <w:b w:val="false"/>
          <w:i w:val="false"/>
          <w:color w:val="000000"/>
          <w:sz w:val="28"/>
        </w:rPr>
        <w:t>
</w:t>
      </w:r>
      <w:r>
        <w:rPr>
          <w:rFonts w:ascii="Times New Roman"/>
          <w:b w:val="false"/>
          <w:i w:val="false"/>
          <w:color w:val="000000"/>
          <w:sz w:val="28"/>
        </w:rPr>
        <w:t>
      6) елді мекендер атмосфералық ауасының белгіленген нормативтерден (РЕШШ немесе 0,8 РЕШШ) асатын ластануының алдын алу бойынша шаралар қабылдауы;</w:t>
      </w:r>
      <w:r>
        <w:br/>
      </w:r>
      <w:r>
        <w:rPr>
          <w:rFonts w:ascii="Times New Roman"/>
          <w:b w:val="false"/>
          <w:i w:val="false"/>
          <w:color w:val="000000"/>
          <w:sz w:val="28"/>
        </w:rPr>
        <w:t>
</w:t>
      </w:r>
      <w:r>
        <w:rPr>
          <w:rFonts w:ascii="Times New Roman"/>
          <w:b w:val="false"/>
          <w:i w:val="false"/>
          <w:color w:val="000000"/>
          <w:sz w:val="28"/>
        </w:rPr>
        <w:t>
      7) объектілерде СҚА-ны жобалау және абаттандыру бойынша жұмыстарды қамтамасыз етуі;</w:t>
      </w:r>
      <w:r>
        <w:br/>
      </w:r>
      <w:r>
        <w:rPr>
          <w:rFonts w:ascii="Times New Roman"/>
          <w:b w:val="false"/>
          <w:i w:val="false"/>
          <w:color w:val="000000"/>
          <w:sz w:val="28"/>
        </w:rPr>
        <w:t>
</w:t>
      </w:r>
      <w:r>
        <w:rPr>
          <w:rFonts w:ascii="Times New Roman"/>
          <w:b w:val="false"/>
          <w:i w:val="false"/>
          <w:color w:val="000000"/>
          <w:sz w:val="28"/>
        </w:rPr>
        <w:t>
      8) санитариялық-эпидемиологиялық қызметтің мемлекеттік органдарына атмосфералық ауаға зиянды дүркін шығарындылардың барлық жағдайлары туралы хабарлауы;</w:t>
      </w:r>
      <w:r>
        <w:br/>
      </w:r>
      <w:r>
        <w:rPr>
          <w:rFonts w:ascii="Times New Roman"/>
          <w:b w:val="false"/>
          <w:i w:val="false"/>
          <w:color w:val="000000"/>
          <w:sz w:val="28"/>
        </w:rPr>
        <w:t>
</w:t>
      </w:r>
      <w:r>
        <w:rPr>
          <w:rFonts w:ascii="Times New Roman"/>
          <w:b w:val="false"/>
          <w:i w:val="false"/>
          <w:color w:val="000000"/>
          <w:sz w:val="28"/>
        </w:rPr>
        <w:t>
      9) апаттық жағдайларды жою, олардың пайда болуының алдын алу бойынша іс-шараларды әзірлеуі тиіс.</w:t>
      </w:r>
      <w:r>
        <w:br/>
      </w:r>
      <w:r>
        <w:rPr>
          <w:rFonts w:ascii="Times New Roman"/>
          <w:b w:val="false"/>
          <w:i w:val="false"/>
          <w:color w:val="000000"/>
          <w:sz w:val="28"/>
        </w:rPr>
        <w:t>
</w:t>
      </w:r>
      <w:r>
        <w:rPr>
          <w:rFonts w:ascii="Times New Roman"/>
          <w:b w:val="false"/>
          <w:i w:val="false"/>
          <w:color w:val="000000"/>
          <w:sz w:val="28"/>
        </w:rPr>
        <w:t>
      17. Мыналарға:</w:t>
      </w:r>
      <w:r>
        <w:br/>
      </w:r>
      <w:r>
        <w:rPr>
          <w:rFonts w:ascii="Times New Roman"/>
          <w:b w:val="false"/>
          <w:i w:val="false"/>
          <w:color w:val="000000"/>
          <w:sz w:val="28"/>
        </w:rPr>
        <w:t>
</w:t>
      </w:r>
      <w:r>
        <w:rPr>
          <w:rFonts w:ascii="Times New Roman"/>
          <w:b w:val="false"/>
          <w:i w:val="false"/>
          <w:color w:val="000000"/>
          <w:sz w:val="28"/>
        </w:rPr>
        <w:t>
      1) шығарындыларды тазалауға арналған құрылыстарды, жабдықтарды және аппаратураны бір уақытта қайта жаңартылмастан, зиянды заттар шығарудың көлемін ұлғайтумен қоса жүретін технологиялық жабдықтардың өнімділігін арттыруға;</w:t>
      </w:r>
      <w:r>
        <w:br/>
      </w:r>
      <w:r>
        <w:rPr>
          <w:rFonts w:ascii="Times New Roman"/>
          <w:b w:val="false"/>
          <w:i w:val="false"/>
          <w:color w:val="000000"/>
          <w:sz w:val="28"/>
        </w:rPr>
        <w:t>
</w:t>
      </w:r>
      <w:r>
        <w:rPr>
          <w:rFonts w:ascii="Times New Roman"/>
          <w:b w:val="false"/>
          <w:i w:val="false"/>
          <w:color w:val="000000"/>
          <w:sz w:val="28"/>
        </w:rPr>
        <w:t>
      2) елді мекендердің атмосфералық ауасына РЕШШ немесе ӘБҚД белгіленбеген зиянды заттарды шығаруға тыйым салынады.</w:t>
      </w:r>
    </w:p>
    <w:bookmarkEnd w:id="6"/>
    <w:bookmarkStart w:name="z119" w:id="7"/>
    <w:p>
      <w:pPr>
        <w:spacing w:after="0"/>
        <w:ind w:left="0"/>
        <w:jc w:val="left"/>
      </w:pPr>
      <w:r>
        <w:rPr>
          <w:rFonts w:ascii="Times New Roman"/>
          <w:b/>
          <w:i w:val="false"/>
          <w:color w:val="000000"/>
        </w:rPr>
        <w:t xml:space="preserve"> 
3. Адамға әсер ететін физикалық факторлардың көздерімен жұмыс істеу жағдайларына қойылатын санитариялық-эпидемиологиялық талаптар</w:t>
      </w:r>
    </w:p>
    <w:bookmarkEnd w:id="7"/>
    <w:bookmarkStart w:name="z120" w:id="8"/>
    <w:p>
      <w:pPr>
        <w:spacing w:after="0"/>
        <w:ind w:left="0"/>
        <w:jc w:val="both"/>
      </w:pPr>
      <w:r>
        <w:rPr>
          <w:rFonts w:ascii="Times New Roman"/>
          <w:b w:val="false"/>
          <w:i w:val="false"/>
          <w:color w:val="000000"/>
          <w:sz w:val="28"/>
        </w:rPr>
        <w:t>
      18. Компьютерлер мен бейнеотерминалдарды қоспағанда адамға әсер ететін физикалық факторлардың көздерімен жұмыс істеу жағдайларына санитариялық-эпидемиологиялық талаптар белгіленеді.</w:t>
      </w:r>
      <w:r>
        <w:br/>
      </w:r>
      <w:r>
        <w:rPr>
          <w:rFonts w:ascii="Times New Roman"/>
          <w:b w:val="false"/>
          <w:i w:val="false"/>
          <w:color w:val="000000"/>
          <w:sz w:val="28"/>
        </w:rPr>
        <w:t>
</w:t>
      </w:r>
      <w:r>
        <w:rPr>
          <w:rFonts w:ascii="Times New Roman"/>
          <w:b w:val="false"/>
          <w:i w:val="false"/>
          <w:color w:val="000000"/>
          <w:sz w:val="28"/>
        </w:rPr>
        <w:t>
      19. Организмнің жалпы қуат бөлу мүмкіндігіне қарай атқарылатын жұмыстар ауырлығы бойынша мынадай санаттарға бөлінеді:</w:t>
      </w:r>
      <w:r>
        <w:br/>
      </w:r>
      <w:r>
        <w:rPr>
          <w:rFonts w:ascii="Times New Roman"/>
          <w:b w:val="false"/>
          <w:i w:val="false"/>
          <w:color w:val="000000"/>
          <w:sz w:val="28"/>
        </w:rPr>
        <w:t>
</w:t>
      </w:r>
      <w:r>
        <w:rPr>
          <w:rFonts w:ascii="Times New Roman"/>
          <w:b w:val="false"/>
          <w:i w:val="false"/>
          <w:color w:val="000000"/>
          <w:sz w:val="28"/>
        </w:rPr>
        <w:t>
      1) І санат (жеңіл күш жұмсау арқылы атқарылатын жұмыстар):</w:t>
      </w:r>
      <w:r>
        <w:br/>
      </w:r>
      <w:r>
        <w:rPr>
          <w:rFonts w:ascii="Times New Roman"/>
          <w:b w:val="false"/>
          <w:i w:val="false"/>
          <w:color w:val="000000"/>
          <w:sz w:val="28"/>
        </w:rPr>
        <w:t>
</w:t>
      </w:r>
      <w:r>
        <w:rPr>
          <w:rFonts w:ascii="Times New Roman"/>
          <w:b w:val="false"/>
          <w:i w:val="false"/>
          <w:color w:val="000000"/>
          <w:sz w:val="28"/>
        </w:rPr>
        <w:t>
      І а санаты – отырып атқарылатын және күш жұмсауды қажет етпейтін, сағатына 120 килокалорияға (бұдан әрі – ккал/сағ) дейін қуат жұмсалатын қызмет түрлер;</w:t>
      </w:r>
      <w:r>
        <w:br/>
      </w:r>
      <w:r>
        <w:rPr>
          <w:rFonts w:ascii="Times New Roman"/>
          <w:b w:val="false"/>
          <w:i w:val="false"/>
          <w:color w:val="000000"/>
          <w:sz w:val="28"/>
        </w:rPr>
        <w:t>
</w:t>
      </w:r>
      <w:r>
        <w:rPr>
          <w:rFonts w:ascii="Times New Roman"/>
          <w:b w:val="false"/>
          <w:i w:val="false"/>
          <w:color w:val="000000"/>
          <w:sz w:val="28"/>
        </w:rPr>
        <w:t>
      1 б санаты – отырып, тұрып атқарылатын немесе жүрумен байланысты және кейбір жағдайларда күш жұмсау арқылы сағатына 120-дан 150-ге дейін ккал. қуат жұмсайтын қызмет түрлері;</w:t>
      </w:r>
      <w:r>
        <w:br/>
      </w:r>
      <w:r>
        <w:rPr>
          <w:rFonts w:ascii="Times New Roman"/>
          <w:b w:val="false"/>
          <w:i w:val="false"/>
          <w:color w:val="000000"/>
          <w:sz w:val="28"/>
        </w:rPr>
        <w:t>
</w:t>
      </w:r>
      <w:r>
        <w:rPr>
          <w:rFonts w:ascii="Times New Roman"/>
          <w:b w:val="false"/>
          <w:i w:val="false"/>
          <w:color w:val="000000"/>
          <w:sz w:val="28"/>
        </w:rPr>
        <w:t>
      2) II санат (орташа ауырлықта күш жұмсалатын жұмыстар):</w:t>
      </w:r>
      <w:r>
        <w:br/>
      </w:r>
      <w:r>
        <w:rPr>
          <w:rFonts w:ascii="Times New Roman"/>
          <w:b w:val="false"/>
          <w:i w:val="false"/>
          <w:color w:val="000000"/>
          <w:sz w:val="28"/>
        </w:rPr>
        <w:t>
</w:t>
      </w:r>
      <w:r>
        <w:rPr>
          <w:rFonts w:ascii="Times New Roman"/>
          <w:b w:val="false"/>
          <w:i w:val="false"/>
          <w:color w:val="000000"/>
          <w:sz w:val="28"/>
        </w:rPr>
        <w:t>
      II а санаты – жүріп атқарылатын, 1 килограмға (бұдан әрі – кг) дейінгі ұсақ бұйымдар мен заттарды тұрып немесе отырып орын ауыстырумен және белгілі бір мөлшерде күш жұмсауды қажет ететін жұмыс түрлері. Қуат шығыны сағатына 150-ден 200 ккал дейін құрайды.</w:t>
      </w:r>
      <w:r>
        <w:br/>
      </w:r>
      <w:r>
        <w:rPr>
          <w:rFonts w:ascii="Times New Roman"/>
          <w:b w:val="false"/>
          <w:i w:val="false"/>
          <w:color w:val="000000"/>
          <w:sz w:val="28"/>
        </w:rPr>
        <w:t>
</w:t>
      </w:r>
      <w:r>
        <w:rPr>
          <w:rFonts w:ascii="Times New Roman"/>
          <w:b w:val="false"/>
          <w:i w:val="false"/>
          <w:color w:val="000000"/>
          <w:sz w:val="28"/>
        </w:rPr>
        <w:t>
      II б санатына – тұрып атқарылатын, жүрумен байланысты 10 кг дейін шамалы ғана ауырлықты тасымалдаумен орташа күш жұмсалатын жұмыс түрлері. Қуат шығыны сағатына 200-ден 250 ккал. дейін құрайды.</w:t>
      </w:r>
      <w:r>
        <w:br/>
      </w:r>
      <w:r>
        <w:rPr>
          <w:rFonts w:ascii="Times New Roman"/>
          <w:b w:val="false"/>
          <w:i w:val="false"/>
          <w:color w:val="000000"/>
          <w:sz w:val="28"/>
        </w:rPr>
        <w:t>
</w:t>
      </w:r>
      <w:r>
        <w:rPr>
          <w:rFonts w:ascii="Times New Roman"/>
          <w:b w:val="false"/>
          <w:i w:val="false"/>
          <w:color w:val="000000"/>
          <w:sz w:val="28"/>
        </w:rPr>
        <w:t>
      3) ІІІ санат (ауыр жұмыстар) – тұрақты түрде қимылдау, қозғалу арқылы 10 кг жоғарғы салмақ тасу және үлкен күш жұмсауды талап ететін жұмыс түрі. Қуат шығыны сағатына 250 ккал асып түседі.</w:t>
      </w:r>
      <w:r>
        <w:br/>
      </w:r>
      <w:r>
        <w:rPr>
          <w:rFonts w:ascii="Times New Roman"/>
          <w:b w:val="false"/>
          <w:i w:val="false"/>
          <w:color w:val="000000"/>
          <w:sz w:val="28"/>
        </w:rPr>
        <w:t>
</w:t>
      </w:r>
      <w:r>
        <w:rPr>
          <w:rFonts w:ascii="Times New Roman"/>
          <w:b w:val="false"/>
          <w:i w:val="false"/>
          <w:color w:val="000000"/>
          <w:sz w:val="28"/>
        </w:rPr>
        <w:t>
      20. Өндірістік үй-жайлардың сипаттамасы, ондағы атқарылатын жұмыстарға, жұмсалатын қуатқа және талаптарына сай болғанда және жұмыс істейтіндердің 50% артығы осындай тиісті үй-жайларда істегенде беріледі.</w:t>
      </w:r>
      <w:r>
        <w:br/>
      </w:r>
      <w:r>
        <w:rPr>
          <w:rFonts w:ascii="Times New Roman"/>
          <w:b w:val="false"/>
          <w:i w:val="false"/>
          <w:color w:val="000000"/>
          <w:sz w:val="28"/>
        </w:rPr>
        <w:t>
</w:t>
      </w:r>
      <w:r>
        <w:rPr>
          <w:rFonts w:ascii="Times New Roman"/>
          <w:b w:val="false"/>
          <w:i w:val="false"/>
          <w:color w:val="000000"/>
          <w:sz w:val="28"/>
        </w:rPr>
        <w:t>
      21. Жабық өндірістік үй-жайдағы метеорологиялық жағдайларды (микроклиматты) сипаттайтын көрсеткіштері болып мыналар саналады: ауаның температурасы, жұмыс істейтін беттің температурасы ауаның салыстырмалы ылғалдылығы, ауаның қозғалу жылдамдығы, жылу беру қарқындылығы.</w:t>
      </w:r>
      <w:r>
        <w:br/>
      </w:r>
      <w:r>
        <w:rPr>
          <w:rFonts w:ascii="Times New Roman"/>
          <w:b w:val="false"/>
          <w:i w:val="false"/>
          <w:color w:val="000000"/>
          <w:sz w:val="28"/>
        </w:rPr>
        <w:t>
</w:t>
      </w:r>
      <w:r>
        <w:rPr>
          <w:rFonts w:ascii="Times New Roman"/>
          <w:b w:val="false"/>
          <w:i w:val="false"/>
          <w:color w:val="000000"/>
          <w:sz w:val="28"/>
        </w:rPr>
        <w:t>
      22. Микроклиматтың оңтайлы көрсеткіштері өндірістік үй-жайлардың жұмыс орындарына тұрақты және тұрақсыз көрсеткіштер болып бөлінбей-ақ барлық жұмыс аумағына таралады. Рұқсат етілген көрсеткіштер жұмыс аймағының тұрақты және тұрақсыз жұмыс орындарына белгіленеді. Өндірістік үй-жайлардың жұмысшы аймағындағы микроклиматтың оңтайлы және рұқсат етілген көрсеткіштерін осы Санитариялық қағидаларға </w:t>
      </w:r>
      <w:r>
        <w:rPr>
          <w:rFonts w:ascii="Times New Roman"/>
          <w:b w:val="false"/>
          <w:i w:val="false"/>
          <w:color w:val="000000"/>
          <w:sz w:val="28"/>
        </w:rPr>
        <w:t>3-қосымшада</w:t>
      </w:r>
      <w:r>
        <w:rPr>
          <w:rFonts w:ascii="Times New Roman"/>
          <w:b w:val="false"/>
          <w:i w:val="false"/>
          <w:color w:val="000000"/>
          <w:sz w:val="28"/>
        </w:rPr>
        <w:t xml:space="preserve"> көрсетілген шамаға сәйкес келуі керек.</w:t>
      </w:r>
      <w:r>
        <w:br/>
      </w:r>
      <w:r>
        <w:rPr>
          <w:rFonts w:ascii="Times New Roman"/>
          <w:b w:val="false"/>
          <w:i w:val="false"/>
          <w:color w:val="000000"/>
          <w:sz w:val="28"/>
        </w:rPr>
        <w:t>
</w:t>
      </w:r>
      <w:r>
        <w:rPr>
          <w:rFonts w:ascii="Times New Roman"/>
          <w:b w:val="false"/>
          <w:i w:val="false"/>
          <w:color w:val="000000"/>
          <w:sz w:val="28"/>
        </w:rPr>
        <w:t>
      23. Микроклиматтың оңтайлы көрсеткіштерін қамтамасыз еткен кезде конструкциялардың, жұмыс аймағының (қабырға, еден, төбе) қоршайтын немесе қорғайтын қондырғылардың (экрандар және тағы басқалар) ішкі беттерінің температурасы, сондай-ақ технологиялық құрал-жабдықтардың сыртқы беттерінің температурасы осы Санитариялық қағидаларға </w:t>
      </w:r>
      <w:r>
        <w:rPr>
          <w:rFonts w:ascii="Times New Roman"/>
          <w:b w:val="false"/>
          <w:i w:val="false"/>
          <w:color w:val="000000"/>
          <w:sz w:val="28"/>
        </w:rPr>
        <w:t>3-қосымшадағы</w:t>
      </w:r>
      <w:r>
        <w:rPr>
          <w:rFonts w:ascii="Times New Roman"/>
          <w:b w:val="false"/>
          <w:i w:val="false"/>
          <w:color w:val="000000"/>
          <w:sz w:val="28"/>
        </w:rPr>
        <w:t xml:space="preserve"> жекелеген жұмыс санаттары үшін белгіленген ауа температурасының оңтайлы шамасының шегінен 2</w:t>
      </w:r>
      <w:r>
        <w:rPr>
          <w:rFonts w:ascii="Times New Roman"/>
          <w:b w:val="false"/>
          <w:i w:val="false"/>
          <w:color w:val="000000"/>
          <w:vertAlign w:val="superscript"/>
        </w:rPr>
        <w:t>0</w:t>
      </w:r>
      <w:r>
        <w:rPr>
          <w:rFonts w:ascii="Times New Roman"/>
          <w:b w:val="false"/>
          <w:i w:val="false"/>
          <w:color w:val="000000"/>
          <w:sz w:val="28"/>
        </w:rPr>
        <w:t>С-тан аспауы тиіс.</w:t>
      </w:r>
      <w:r>
        <w:br/>
      </w:r>
      <w:r>
        <w:rPr>
          <w:rFonts w:ascii="Times New Roman"/>
          <w:b w:val="false"/>
          <w:i w:val="false"/>
          <w:color w:val="000000"/>
          <w:sz w:val="28"/>
        </w:rPr>
        <w:t>
</w:t>
      </w:r>
      <w:r>
        <w:rPr>
          <w:rFonts w:ascii="Times New Roman"/>
          <w:b w:val="false"/>
          <w:i w:val="false"/>
          <w:color w:val="000000"/>
          <w:sz w:val="28"/>
        </w:rPr>
        <w:t>
      24. Қоршалатын конструкциялардың ішкі беттерінің температурасы жұмыс орнындағы ауадағы температураның оңтайлы төмен немесе жоғары болса, жұмыс орны ол жерден кемінде 1 м қашықтықта алыстатылуы тиіс. Ауа температурасының жұмыс аймағындағы биіктік және өн бойындағы өлшемдері бойынша және ауысым барысындағы өзгеруі кейбір санаттағы жұмыскерлер үшін, осы Санитариялық қағидаларға </w:t>
      </w:r>
      <w:r>
        <w:rPr>
          <w:rFonts w:ascii="Times New Roman"/>
          <w:b w:val="false"/>
          <w:i w:val="false"/>
          <w:color w:val="000000"/>
          <w:sz w:val="28"/>
        </w:rPr>
        <w:t>3-қосымшада</w:t>
      </w:r>
      <w:r>
        <w:rPr>
          <w:rFonts w:ascii="Times New Roman"/>
          <w:b w:val="false"/>
          <w:i w:val="false"/>
          <w:color w:val="000000"/>
          <w:sz w:val="28"/>
        </w:rPr>
        <w:t xml:space="preserve"> көрсетілген оңтайлы температура шегінен шықпауы тиіс.</w:t>
      </w:r>
      <w:r>
        <w:br/>
      </w:r>
      <w:r>
        <w:rPr>
          <w:rFonts w:ascii="Times New Roman"/>
          <w:b w:val="false"/>
          <w:i w:val="false"/>
          <w:color w:val="000000"/>
          <w:sz w:val="28"/>
        </w:rPr>
        <w:t>
</w:t>
      </w:r>
      <w:r>
        <w:rPr>
          <w:rFonts w:ascii="Times New Roman"/>
          <w:b w:val="false"/>
          <w:i w:val="false"/>
          <w:color w:val="000000"/>
          <w:sz w:val="28"/>
        </w:rPr>
        <w:t>
      25. Микроклиматтың көрсеткіштерінің рұқсат етілген шамасын қамтамасыз ету кезінде жұмыс аумағын қоршайтын конструкциялардың (қабырға, еден, төбе) немесе құрылғылардың (экрандар және басқалар) ішкі беттеріндегі температура ауа температурасының рұқсат етілген шамасының шегінен шықпауы тиіс. Жұмыс аймағындағы ауа температурасының ауысуы жұмыстың барлық санаттары үшін жұмыс аймағының биіктігі бойынша 3</w:t>
      </w:r>
      <w:r>
        <w:rPr>
          <w:rFonts w:ascii="Times New Roman"/>
          <w:b w:val="false"/>
          <w:i w:val="false"/>
          <w:color w:val="000000"/>
          <w:vertAlign w:val="superscript"/>
        </w:rPr>
        <w:t>0</w:t>
      </w:r>
      <w:r>
        <w:rPr>
          <w:rFonts w:ascii="Times New Roman"/>
          <w:b w:val="false"/>
          <w:i w:val="false"/>
          <w:color w:val="000000"/>
          <w:sz w:val="28"/>
        </w:rPr>
        <w:t>С дейін жол беріледі.</w:t>
      </w:r>
      <w:r>
        <w:br/>
      </w:r>
      <w:r>
        <w:rPr>
          <w:rFonts w:ascii="Times New Roman"/>
          <w:b w:val="false"/>
          <w:i w:val="false"/>
          <w:color w:val="000000"/>
          <w:sz w:val="28"/>
        </w:rPr>
        <w:t>
</w:t>
      </w:r>
      <w:r>
        <w:rPr>
          <w:rFonts w:ascii="Times New Roman"/>
          <w:b w:val="false"/>
          <w:i w:val="false"/>
          <w:color w:val="000000"/>
          <w:sz w:val="28"/>
        </w:rPr>
        <w:t>
      26. Температураның өзгеруі ауысым ішінде әртүрлі биіктікте, әртүрлі үй-жайларда өлшеніп, осы Санитариялық қағидаларға 3-қосымшада көрсетілген мөлшерден аспауы үшін жұмыс аумағының жазықтығы бойында, сонымен қатар жеңіл жұмыстар үшін 4</w:t>
      </w:r>
      <w:r>
        <w:rPr>
          <w:rFonts w:ascii="Times New Roman"/>
          <w:b w:val="false"/>
          <w:i w:val="false"/>
          <w:color w:val="000000"/>
          <w:vertAlign w:val="superscript"/>
        </w:rPr>
        <w:t>0</w:t>
      </w:r>
      <w:r>
        <w:rPr>
          <w:rFonts w:ascii="Times New Roman"/>
          <w:b w:val="false"/>
          <w:i w:val="false"/>
          <w:color w:val="000000"/>
          <w:sz w:val="28"/>
        </w:rPr>
        <w:t>С дейін, орта ауыртпалықтағы жұмыстар үшін 5</w:t>
      </w:r>
      <w:r>
        <w:rPr>
          <w:rFonts w:ascii="Times New Roman"/>
          <w:b w:val="false"/>
          <w:i w:val="false"/>
          <w:color w:val="000000"/>
          <w:vertAlign w:val="superscript"/>
        </w:rPr>
        <w:t>0</w:t>
      </w:r>
      <w:r>
        <w:rPr>
          <w:rFonts w:ascii="Times New Roman"/>
          <w:b w:val="false"/>
          <w:i w:val="false"/>
          <w:color w:val="000000"/>
          <w:sz w:val="28"/>
        </w:rPr>
        <w:t>С дейін, ал ауыр жұмыстар үшін 6</w:t>
      </w:r>
      <w:r>
        <w:rPr>
          <w:rFonts w:ascii="Times New Roman"/>
          <w:b w:val="false"/>
          <w:i w:val="false"/>
          <w:color w:val="000000"/>
          <w:vertAlign w:val="superscript"/>
        </w:rPr>
        <w:t>0</w:t>
      </w:r>
      <w:r>
        <w:rPr>
          <w:rFonts w:ascii="Times New Roman"/>
          <w:b w:val="false"/>
          <w:i w:val="false"/>
          <w:color w:val="000000"/>
          <w:sz w:val="28"/>
        </w:rPr>
        <w:t>С дейін өзгертуге жол беріледі.</w:t>
      </w:r>
      <w:r>
        <w:br/>
      </w:r>
      <w:r>
        <w:rPr>
          <w:rFonts w:ascii="Times New Roman"/>
          <w:b w:val="false"/>
          <w:i w:val="false"/>
          <w:color w:val="000000"/>
          <w:sz w:val="28"/>
        </w:rPr>
        <w:t>
</w:t>
      </w:r>
      <w:r>
        <w:rPr>
          <w:rFonts w:ascii="Times New Roman"/>
          <w:b w:val="false"/>
          <w:i w:val="false"/>
          <w:color w:val="000000"/>
          <w:sz w:val="28"/>
        </w:rPr>
        <w:t>
      27. Бөлмедегі жылыту микроклиматын (жыл мезгіліне қарамастан), және де жылы мезгілде ашық аумақта микроклиматты бағалау үшін осы Санитариялық қағидаларға </w:t>
      </w:r>
      <w:r>
        <w:rPr>
          <w:rFonts w:ascii="Times New Roman"/>
          <w:b w:val="false"/>
          <w:i w:val="false"/>
          <w:color w:val="000000"/>
          <w:sz w:val="28"/>
        </w:rPr>
        <w:t>4-қосымшада</w:t>
      </w:r>
      <w:r>
        <w:rPr>
          <w:rFonts w:ascii="Times New Roman"/>
          <w:b w:val="false"/>
          <w:i w:val="false"/>
          <w:color w:val="000000"/>
          <w:sz w:val="28"/>
        </w:rPr>
        <w:t xml:space="preserve"> белгіленген интегралды көрсеткіш ОЖӘ–индексі қолданылады.</w:t>
      </w:r>
      <w:r>
        <w:br/>
      </w:r>
      <w:r>
        <w:rPr>
          <w:rFonts w:ascii="Times New Roman"/>
          <w:b w:val="false"/>
          <w:i w:val="false"/>
          <w:color w:val="000000"/>
          <w:sz w:val="28"/>
        </w:rPr>
        <w:t>
</w:t>
      </w:r>
      <w:r>
        <w:rPr>
          <w:rFonts w:ascii="Times New Roman"/>
          <w:b w:val="false"/>
          <w:i w:val="false"/>
          <w:color w:val="000000"/>
          <w:sz w:val="28"/>
        </w:rPr>
        <w:t>
      28. Сыртқы ауаның салыстырмалы ылғалдылығы жоғары аудандарда орналасқан өндірістік үй-жайларда, жылдың жылы мезгілінде тұрақты және тұрақсыз жұмыс орындарында ауаның салыстырмалы ылғалдылығын жоғарылатуға жол беріледі, бірақ оның мөлшері осы Санитариялық қағидаларға </w:t>
      </w:r>
      <w:r>
        <w:rPr>
          <w:rFonts w:ascii="Times New Roman"/>
          <w:b w:val="false"/>
          <w:i w:val="false"/>
          <w:color w:val="000000"/>
          <w:sz w:val="28"/>
        </w:rPr>
        <w:t>3-қосымшада</w:t>
      </w:r>
      <w:r>
        <w:rPr>
          <w:rFonts w:ascii="Times New Roman"/>
          <w:b w:val="false"/>
          <w:i w:val="false"/>
          <w:color w:val="000000"/>
          <w:sz w:val="28"/>
        </w:rPr>
        <w:t xml:space="preserve"> көрсетілген ауаның әртүрлі температуралық параметріне сай көрсетілген рұқсат етілген деңгейдің 10% аспауы керек.</w:t>
      </w:r>
      <w:r>
        <w:br/>
      </w:r>
      <w:r>
        <w:rPr>
          <w:rFonts w:ascii="Times New Roman"/>
          <w:b w:val="false"/>
          <w:i w:val="false"/>
          <w:color w:val="000000"/>
          <w:sz w:val="28"/>
        </w:rPr>
        <w:t>
</w:t>
      </w:r>
      <w:r>
        <w:rPr>
          <w:rFonts w:ascii="Times New Roman"/>
          <w:b w:val="false"/>
          <w:i w:val="false"/>
          <w:color w:val="000000"/>
          <w:sz w:val="28"/>
        </w:rPr>
        <w:t>
      29. Үй-жайларда жүйке-эмоциялық кернеумен байланысты операторлық жұмыстарды орындаған кезде ауа температурасының +22+24</w:t>
      </w:r>
      <w:r>
        <w:rPr>
          <w:rFonts w:ascii="Times New Roman"/>
          <w:b w:val="false"/>
          <w:i w:val="false"/>
          <w:color w:val="000000"/>
          <w:vertAlign w:val="superscript"/>
        </w:rPr>
        <w:t>0</w:t>
      </w:r>
      <w:r>
        <w:rPr>
          <w:rFonts w:ascii="Times New Roman"/>
          <w:b w:val="false"/>
          <w:i w:val="false"/>
          <w:color w:val="000000"/>
          <w:sz w:val="28"/>
        </w:rPr>
        <w:t>С, салыстырмалы ылғалдылық 60-40% және қозғалыс жылдамдығы секундына 0,1 метрден аспауы сақталады.</w:t>
      </w:r>
      <w:r>
        <w:br/>
      </w:r>
      <w:r>
        <w:rPr>
          <w:rFonts w:ascii="Times New Roman"/>
          <w:b w:val="false"/>
          <w:i w:val="false"/>
          <w:color w:val="000000"/>
          <w:sz w:val="28"/>
        </w:rPr>
        <w:t>
</w:t>
      </w:r>
      <w:r>
        <w:rPr>
          <w:rFonts w:ascii="Times New Roman"/>
          <w:b w:val="false"/>
          <w:i w:val="false"/>
          <w:color w:val="000000"/>
          <w:sz w:val="28"/>
        </w:rPr>
        <w:t>
      30. Жылдың қыс мезгілінде микроклиматтың оңтайлы және рұқсат етілетін көрсеткіштерін қамтамасыз ету кезінде жұмыс орындарын терезе шыныларынан келетін суықтан, ал жылдың жаз мезгілінде күн сәулесінің түсуінен қорғау жөніндегі іс-шаралар көзделуі қажет.</w:t>
      </w:r>
      <w:r>
        <w:br/>
      </w:r>
      <w:r>
        <w:rPr>
          <w:rFonts w:ascii="Times New Roman"/>
          <w:b w:val="false"/>
          <w:i w:val="false"/>
          <w:color w:val="000000"/>
          <w:sz w:val="28"/>
        </w:rPr>
        <w:t>
</w:t>
      </w:r>
      <w:r>
        <w:rPr>
          <w:rFonts w:ascii="Times New Roman"/>
          <w:b w:val="false"/>
          <w:i w:val="false"/>
          <w:color w:val="000000"/>
          <w:sz w:val="28"/>
        </w:rPr>
        <w:t>
      31. Технологиялық жабдықпен, жарық беретін құралдармен жұмыс істеушілерді жылумен сәулелендіру қарқындылығы, тұрақты және тұрақсыз жұмыс орындарындағы инсоляция дененің 50% және одан да көп мөлшері сәулеленген кезде 1 шаршы метрге 35 ваттан (бұдан әрі – Вт/м</w:t>
      </w:r>
      <w:r>
        <w:rPr>
          <w:rFonts w:ascii="Times New Roman"/>
          <w:b w:val="false"/>
          <w:i w:val="false"/>
          <w:color w:val="000000"/>
          <w:vertAlign w:val="superscript"/>
        </w:rPr>
        <w:t>2</w:t>
      </w:r>
      <w:r>
        <w:rPr>
          <w:rFonts w:ascii="Times New Roman"/>
          <w:b w:val="false"/>
          <w:i w:val="false"/>
          <w:color w:val="000000"/>
          <w:sz w:val="28"/>
        </w:rPr>
        <w:t>) аспауы тиіс, дененің 25-тен 50% дейінгі мөлшері сәулеленген кезде – 70 Вт/м</w:t>
      </w:r>
      <w:r>
        <w:rPr>
          <w:rFonts w:ascii="Times New Roman"/>
          <w:b w:val="false"/>
          <w:i w:val="false"/>
          <w:color w:val="000000"/>
          <w:vertAlign w:val="superscript"/>
        </w:rPr>
        <w:t>2</w:t>
      </w:r>
      <w:r>
        <w:rPr>
          <w:rFonts w:ascii="Times New Roman"/>
          <w:b w:val="false"/>
          <w:i w:val="false"/>
          <w:color w:val="000000"/>
          <w:sz w:val="28"/>
        </w:rPr>
        <w:t>  дененің сәулелену мөлшері 25%-дан аспаған кезде – 100 Вт/м</w:t>
      </w:r>
      <w:r>
        <w:rPr>
          <w:rFonts w:ascii="Times New Roman"/>
          <w:b w:val="false"/>
          <w:i w:val="false"/>
          <w:color w:val="000000"/>
          <w:vertAlign w:val="superscript"/>
        </w:rPr>
        <w:t>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32. Ашық жылу көздерінен (қыздырылған металл, шыны, "ашық жалын") жұмыскерлердің жылумен сәулелену қарқындылығы дененің 25%-дан аспай сәулеленген кезде және жеке қорғаныш құралдарын, оның бет пен көздің қорғаныш құралдарын міндетті түрде пайдалану кезінде 140 Вт/м</w:t>
      </w:r>
      <w:r>
        <w:rPr>
          <w:rFonts w:ascii="Times New Roman"/>
          <w:b w:val="false"/>
          <w:i w:val="false"/>
          <w:color w:val="000000"/>
          <w:vertAlign w:val="superscript"/>
        </w:rPr>
        <w:t xml:space="preserve">2 </w:t>
      </w:r>
      <w:r>
        <w:rPr>
          <w:rFonts w:ascii="Times New Roman"/>
          <w:b w:val="false"/>
          <w:i w:val="false"/>
          <w:color w:val="000000"/>
          <w:sz w:val="28"/>
        </w:rPr>
        <w:t>аспауы тиіс.</w:t>
      </w:r>
      <w:r>
        <w:br/>
      </w:r>
      <w:r>
        <w:rPr>
          <w:rFonts w:ascii="Times New Roman"/>
          <w:b w:val="false"/>
          <w:i w:val="false"/>
          <w:color w:val="000000"/>
          <w:sz w:val="28"/>
        </w:rPr>
        <w:t>
</w:t>
      </w:r>
      <w:r>
        <w:rPr>
          <w:rFonts w:ascii="Times New Roman"/>
          <w:b w:val="false"/>
          <w:i w:val="false"/>
          <w:color w:val="000000"/>
          <w:sz w:val="28"/>
        </w:rPr>
        <w:t>
      33. Бұл ретте тұрақты жұмыс орындарындағы ауаның температурасы жылдың жылы кезеңі үшін осы Санитариялық қағидаларға 3-қосымшада көрсетілген оңтайлы мәндердің жоғарғы деңгейі; тұрақты емес жұмыс орындарында – тұрақты жұмыс орындары үшін рұқсат етілген мәндердің жоғарғы деңгейінен аспауы тиіс.</w:t>
      </w:r>
      <w:r>
        <w:br/>
      </w:r>
      <w:r>
        <w:rPr>
          <w:rFonts w:ascii="Times New Roman"/>
          <w:b w:val="false"/>
          <w:i w:val="false"/>
          <w:color w:val="000000"/>
          <w:sz w:val="28"/>
        </w:rPr>
        <w:t>
</w:t>
      </w:r>
      <w:r>
        <w:rPr>
          <w:rFonts w:ascii="Times New Roman"/>
          <w:b w:val="false"/>
          <w:i w:val="false"/>
          <w:color w:val="000000"/>
          <w:sz w:val="28"/>
        </w:rPr>
        <w:t>
      34. Жұмыскерлерге жылыту көздердің әсері болған жағдайда жұмыс орындарда ауаның температурасы жұмыстың санатына байланысты мынадай шамадан: Iа жұмыс санатында +25</w:t>
      </w:r>
      <w:r>
        <w:rPr>
          <w:rFonts w:ascii="Times New Roman"/>
          <w:b w:val="false"/>
          <w:i w:val="false"/>
          <w:color w:val="000000"/>
          <w:vertAlign w:val="superscript"/>
        </w:rPr>
        <w:t>0</w:t>
      </w:r>
      <w:r>
        <w:rPr>
          <w:rFonts w:ascii="Times New Roman"/>
          <w:b w:val="false"/>
          <w:i w:val="false"/>
          <w:color w:val="000000"/>
          <w:sz w:val="28"/>
        </w:rPr>
        <w:t>С, Iб жұмыс санатында +24</w:t>
      </w:r>
      <w:r>
        <w:rPr>
          <w:rFonts w:ascii="Times New Roman"/>
          <w:b w:val="false"/>
          <w:i w:val="false"/>
          <w:color w:val="000000"/>
          <w:vertAlign w:val="superscript"/>
        </w:rPr>
        <w:t>0</w:t>
      </w:r>
      <w:r>
        <w:rPr>
          <w:rFonts w:ascii="Times New Roman"/>
          <w:b w:val="false"/>
          <w:i w:val="false"/>
          <w:color w:val="000000"/>
          <w:sz w:val="28"/>
        </w:rPr>
        <w:t>С, IIа жұмыс санатында +22</w:t>
      </w:r>
      <w:r>
        <w:rPr>
          <w:rFonts w:ascii="Times New Roman"/>
          <w:b w:val="false"/>
          <w:i w:val="false"/>
          <w:color w:val="000000"/>
          <w:vertAlign w:val="superscript"/>
        </w:rPr>
        <w:t>0</w:t>
      </w:r>
      <w:r>
        <w:rPr>
          <w:rFonts w:ascii="Times New Roman"/>
          <w:b w:val="false"/>
          <w:i w:val="false"/>
          <w:color w:val="000000"/>
          <w:sz w:val="28"/>
        </w:rPr>
        <w:t>С, IIб жұмыс санатында +21</w:t>
      </w:r>
      <w:r>
        <w:rPr>
          <w:rFonts w:ascii="Times New Roman"/>
          <w:b w:val="false"/>
          <w:i w:val="false"/>
          <w:color w:val="000000"/>
          <w:vertAlign w:val="superscript"/>
        </w:rPr>
        <w:t>0</w:t>
      </w:r>
      <w:r>
        <w:rPr>
          <w:rFonts w:ascii="Times New Roman"/>
          <w:b w:val="false"/>
          <w:i w:val="false"/>
          <w:color w:val="000000"/>
          <w:sz w:val="28"/>
        </w:rPr>
        <w:t>С, III жұмыс санатында +20</w:t>
      </w:r>
      <w:r>
        <w:rPr>
          <w:rFonts w:ascii="Times New Roman"/>
          <w:b w:val="false"/>
          <w:i w:val="false"/>
          <w:color w:val="000000"/>
          <w:vertAlign w:val="superscript"/>
        </w:rPr>
        <w:t>0</w:t>
      </w:r>
      <w:r>
        <w:rPr>
          <w:rFonts w:ascii="Times New Roman"/>
          <w:b w:val="false"/>
          <w:i w:val="false"/>
          <w:color w:val="000000"/>
          <w:sz w:val="28"/>
        </w:rPr>
        <w:t>С. аспауы тиіс.</w:t>
      </w:r>
      <w:r>
        <w:br/>
      </w:r>
      <w:r>
        <w:rPr>
          <w:rFonts w:ascii="Times New Roman"/>
          <w:b w:val="false"/>
          <w:i w:val="false"/>
          <w:color w:val="000000"/>
          <w:sz w:val="28"/>
        </w:rPr>
        <w:t>
</w:t>
      </w:r>
      <w:r>
        <w:rPr>
          <w:rFonts w:ascii="Times New Roman"/>
          <w:b w:val="false"/>
          <w:i w:val="false"/>
          <w:color w:val="000000"/>
          <w:sz w:val="28"/>
        </w:rPr>
        <w:t>
      35. Сыртқы ауаның салыстырмалы ылғалдылығы жоғары аудандарда орналасқан өндірістік үй-жайларда, жылдың жылы кезеңінде, тұрақты және тұрақсыз жұмыс орындарында ауаның салыстырмалы ылғалдылығын жоғарылатуға жол беріледі, бірақ оның мөлшері осы Санитариялық қағидаларға </w:t>
      </w:r>
      <w:r>
        <w:rPr>
          <w:rFonts w:ascii="Times New Roman"/>
          <w:b w:val="false"/>
          <w:i w:val="false"/>
          <w:color w:val="000000"/>
          <w:sz w:val="28"/>
        </w:rPr>
        <w:t>3-қосымшада</w:t>
      </w:r>
      <w:r>
        <w:rPr>
          <w:rFonts w:ascii="Times New Roman"/>
          <w:b w:val="false"/>
          <w:i w:val="false"/>
          <w:color w:val="000000"/>
          <w:sz w:val="28"/>
        </w:rPr>
        <w:t xml:space="preserve"> көрсетілген ауаның әртүрлі температуралық параметріне сай көрсетілген рұқсат етілген деңгейдің 10% аспауы керек.</w:t>
      </w:r>
      <w:r>
        <w:br/>
      </w:r>
      <w:r>
        <w:rPr>
          <w:rFonts w:ascii="Times New Roman"/>
          <w:b w:val="false"/>
          <w:i w:val="false"/>
          <w:color w:val="000000"/>
          <w:sz w:val="28"/>
        </w:rPr>
        <w:t>
</w:t>
      </w:r>
      <w:r>
        <w:rPr>
          <w:rFonts w:ascii="Times New Roman"/>
          <w:b w:val="false"/>
          <w:i w:val="false"/>
          <w:color w:val="000000"/>
          <w:sz w:val="28"/>
        </w:rPr>
        <w:t>
      36. Бұл ретте жылдың жылы кезеңінде ауаның рұқсат етілген температурасының жоғары деңгейін тұрақты және тұрақсыз жұмыс орындарында арттыруға жол беріледі, бірақ жеңіл жұмыс кезінде сәйкесінше +31+32</w:t>
      </w:r>
      <w:r>
        <w:rPr>
          <w:rFonts w:ascii="Times New Roman"/>
          <w:b w:val="false"/>
          <w:i w:val="false"/>
          <w:color w:val="000000"/>
          <w:vertAlign w:val="superscript"/>
        </w:rPr>
        <w:t>0</w:t>
      </w:r>
      <w:r>
        <w:rPr>
          <w:rFonts w:ascii="Times New Roman"/>
          <w:b w:val="false"/>
          <w:i w:val="false"/>
          <w:color w:val="000000"/>
          <w:sz w:val="28"/>
        </w:rPr>
        <w:t>С, орташа ауырлықтағы жұмыс кезінде +30+31</w:t>
      </w:r>
      <w:r>
        <w:rPr>
          <w:rFonts w:ascii="Times New Roman"/>
          <w:b w:val="false"/>
          <w:i w:val="false"/>
          <w:color w:val="000000"/>
          <w:vertAlign w:val="superscript"/>
        </w:rPr>
        <w:t>0</w:t>
      </w:r>
      <w:r>
        <w:rPr>
          <w:rFonts w:ascii="Times New Roman"/>
          <w:b w:val="false"/>
          <w:i w:val="false"/>
          <w:color w:val="000000"/>
          <w:sz w:val="28"/>
        </w:rPr>
        <w:t>С, ал ауыр жұмыс кезінде +29+30</w:t>
      </w:r>
      <w:r>
        <w:rPr>
          <w:rFonts w:ascii="Times New Roman"/>
          <w:b w:val="false"/>
          <w:i w:val="false"/>
          <w:color w:val="000000"/>
          <w:vertAlign w:val="superscript"/>
        </w:rPr>
        <w:t>0</w:t>
      </w:r>
      <w:r>
        <w:rPr>
          <w:rFonts w:ascii="Times New Roman"/>
          <w:b w:val="false"/>
          <w:i w:val="false"/>
          <w:color w:val="000000"/>
          <w:sz w:val="28"/>
        </w:rPr>
        <w:t>, ал ауаның қозғалыс жылдамдығы секундына 0,1 метрге артуы, салыстырмалы ылғалдылығы рұқсат етілген жоғарғы деңгейден басталатын әрбір жоғарылаған градус үшін 5% төмендеуі тиіс.</w:t>
      </w:r>
      <w:r>
        <w:br/>
      </w:r>
      <w:r>
        <w:rPr>
          <w:rFonts w:ascii="Times New Roman"/>
          <w:b w:val="false"/>
          <w:i w:val="false"/>
          <w:color w:val="000000"/>
          <w:sz w:val="28"/>
        </w:rPr>
        <w:t>
</w:t>
      </w:r>
      <w:r>
        <w:rPr>
          <w:rFonts w:ascii="Times New Roman"/>
          <w:b w:val="false"/>
          <w:i w:val="false"/>
          <w:color w:val="000000"/>
          <w:sz w:val="28"/>
        </w:rPr>
        <w:t>
      37. Технологиялық талаптарды және техникалық жолмен оларды орындауға мүмкіндіктер болмайтындықтан, соның салдарынан микроклиматтың рұқсат етілген нормативтік деңгейін белгілеу мүмкін емес өндірістік үй-жайларда жұмыскерлерді ыстықтан немесе суықтан (жергілікті ауаны тоңазыту, арнайы киімдерді қолдану, жұмыс уақыты мен демалу мөлшерін реттеу) қорғау жөніндегі іс-шаралар көзделуі тиіс. Ыстықтан болатын жарақаттардың алдын алу мақсатында қоршау құрылғыларының температурасы +45</w:t>
      </w:r>
      <w:r>
        <w:rPr>
          <w:rFonts w:ascii="Times New Roman"/>
          <w:b w:val="false"/>
          <w:i w:val="false"/>
          <w:color w:val="000000"/>
          <w:vertAlign w:val="superscript"/>
        </w:rPr>
        <w:t>0</w:t>
      </w:r>
      <w:r>
        <w:rPr>
          <w:rFonts w:ascii="Times New Roman"/>
          <w:b w:val="false"/>
          <w:i w:val="false"/>
          <w:color w:val="000000"/>
          <w:sz w:val="28"/>
        </w:rPr>
        <w:t>С аспауы тиіс.</w:t>
      </w:r>
      <w:r>
        <w:br/>
      </w:r>
      <w:r>
        <w:rPr>
          <w:rFonts w:ascii="Times New Roman"/>
          <w:b w:val="false"/>
          <w:i w:val="false"/>
          <w:color w:val="000000"/>
          <w:sz w:val="28"/>
        </w:rPr>
        <w:t>
</w:t>
      </w:r>
      <w:r>
        <w:rPr>
          <w:rFonts w:ascii="Times New Roman"/>
          <w:b w:val="false"/>
          <w:i w:val="false"/>
          <w:color w:val="000000"/>
          <w:sz w:val="28"/>
        </w:rPr>
        <w:t>
      38. Жұмыс орындары өте тығыз орналасқан үй-жайларда жергілікті жылу, суық немесе ылғалды көздер болмаған кезде температураны, салыстырмалы ылғалдылықты, ауаның жылжу жылдамдығын өлшеу учаскелері осы Санитариялық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үй-жай бойынша біркелкі таралады.</w:t>
      </w:r>
      <w:r>
        <w:br/>
      </w:r>
      <w:r>
        <w:rPr>
          <w:rFonts w:ascii="Times New Roman"/>
          <w:b w:val="false"/>
          <w:i w:val="false"/>
          <w:color w:val="000000"/>
          <w:sz w:val="28"/>
        </w:rPr>
        <w:t>
</w:t>
      </w:r>
      <w:r>
        <w:rPr>
          <w:rFonts w:ascii="Times New Roman"/>
          <w:b w:val="false"/>
          <w:i w:val="false"/>
          <w:color w:val="000000"/>
          <w:sz w:val="28"/>
        </w:rPr>
        <w:t>
      39. Жұмыс орындарында болу уақытының рұқсат етілген жоғары немесе төмен деңгейіндегі ауа температурасы кезінде осы Санитариялық қағидаларға </w:t>
      </w:r>
      <w:r>
        <w:rPr>
          <w:rFonts w:ascii="Times New Roman"/>
          <w:b w:val="false"/>
          <w:i w:val="false"/>
          <w:color w:val="000000"/>
          <w:sz w:val="28"/>
        </w:rPr>
        <w:t>5-қосымшаның</w:t>
      </w:r>
      <w:r>
        <w:rPr>
          <w:rFonts w:ascii="Times New Roman"/>
          <w:b w:val="false"/>
          <w:i w:val="false"/>
          <w:color w:val="000000"/>
          <w:sz w:val="28"/>
        </w:rPr>
        <w:t xml:space="preserve"> 1 және 2-кестелеріне сәйкес белгіленеді.</w:t>
      </w:r>
      <w:r>
        <w:br/>
      </w:r>
      <w:r>
        <w:rPr>
          <w:rFonts w:ascii="Times New Roman"/>
          <w:b w:val="false"/>
          <w:i w:val="false"/>
          <w:color w:val="000000"/>
          <w:sz w:val="28"/>
        </w:rPr>
        <w:t>
</w:t>
      </w:r>
      <w:r>
        <w:rPr>
          <w:rFonts w:ascii="Times New Roman"/>
          <w:b w:val="false"/>
          <w:i w:val="false"/>
          <w:color w:val="000000"/>
          <w:sz w:val="28"/>
        </w:rPr>
        <w:t>
      40. Шу спектрінің сипаттамасы бойынша:</w:t>
      </w:r>
      <w:r>
        <w:br/>
      </w:r>
      <w:r>
        <w:rPr>
          <w:rFonts w:ascii="Times New Roman"/>
          <w:b w:val="false"/>
          <w:i w:val="false"/>
          <w:color w:val="000000"/>
          <w:sz w:val="28"/>
        </w:rPr>
        <w:t>
</w:t>
      </w:r>
      <w:r>
        <w:rPr>
          <w:rFonts w:ascii="Times New Roman"/>
          <w:b w:val="false"/>
          <w:i w:val="false"/>
          <w:color w:val="000000"/>
          <w:sz w:val="28"/>
        </w:rPr>
        <w:t>
      1) кең белдеулі, үздіксіз спектрлі, ені бір октавадан артық;</w:t>
      </w:r>
      <w:r>
        <w:br/>
      </w:r>
      <w:r>
        <w:rPr>
          <w:rFonts w:ascii="Times New Roman"/>
          <w:b w:val="false"/>
          <w:i w:val="false"/>
          <w:color w:val="000000"/>
          <w:sz w:val="28"/>
        </w:rPr>
        <w:t>
</w:t>
      </w:r>
      <w:r>
        <w:rPr>
          <w:rFonts w:ascii="Times New Roman"/>
          <w:b w:val="false"/>
          <w:i w:val="false"/>
          <w:color w:val="000000"/>
          <w:sz w:val="28"/>
        </w:rPr>
        <w:t>
      2) үндес, спектрінде айқын дискреттік үні бар деп бөлінеді.</w:t>
      </w:r>
      <w:r>
        <w:br/>
      </w:r>
      <w:r>
        <w:rPr>
          <w:rFonts w:ascii="Times New Roman"/>
          <w:b w:val="false"/>
          <w:i w:val="false"/>
          <w:color w:val="000000"/>
          <w:sz w:val="28"/>
        </w:rPr>
        <w:t>
</w:t>
      </w:r>
      <w:r>
        <w:rPr>
          <w:rFonts w:ascii="Times New Roman"/>
          <w:b w:val="false"/>
          <w:i w:val="false"/>
          <w:color w:val="000000"/>
          <w:sz w:val="28"/>
        </w:rPr>
        <w:t>
      41. Шудың үндес сипаты бір жолдағы дыбыстық қысым деңгейінің көрші жолдағыдан 10 дБА-дан аз емес жоғарылауы бойынша үшінші-октавалық жолақтардағы жиіліктерді өлшеумен белгіленеді.</w:t>
      </w:r>
      <w:r>
        <w:br/>
      </w:r>
      <w:r>
        <w:rPr>
          <w:rFonts w:ascii="Times New Roman"/>
          <w:b w:val="false"/>
          <w:i w:val="false"/>
          <w:color w:val="000000"/>
          <w:sz w:val="28"/>
        </w:rPr>
        <w:t>
</w:t>
      </w:r>
      <w:r>
        <w:rPr>
          <w:rFonts w:ascii="Times New Roman"/>
          <w:b w:val="false"/>
          <w:i w:val="false"/>
          <w:color w:val="000000"/>
          <w:sz w:val="28"/>
        </w:rPr>
        <w:t>
      42. Шу уақытша сипаттамалары бойынша:</w:t>
      </w:r>
      <w:r>
        <w:br/>
      </w:r>
      <w:r>
        <w:rPr>
          <w:rFonts w:ascii="Times New Roman"/>
          <w:b w:val="false"/>
          <w:i w:val="false"/>
          <w:color w:val="000000"/>
          <w:sz w:val="28"/>
        </w:rPr>
        <w:t>
</w:t>
      </w:r>
      <w:r>
        <w:rPr>
          <w:rFonts w:ascii="Times New Roman"/>
          <w:b w:val="false"/>
          <w:i w:val="false"/>
          <w:color w:val="000000"/>
          <w:sz w:val="28"/>
        </w:rPr>
        <w:t>
      1) тұрақты, қолданыстағы стандартқа сәйкес шу өлшегіштің «баяу» деген уақытша сипаттамасындағы өлшеулерде 8 сағаттық жұмыс күнінде дыбыс деңгейі уақытпен 5дБА-дан артық емес өзгереді;</w:t>
      </w:r>
      <w:r>
        <w:br/>
      </w:r>
      <w:r>
        <w:rPr>
          <w:rFonts w:ascii="Times New Roman"/>
          <w:b w:val="false"/>
          <w:i w:val="false"/>
          <w:color w:val="000000"/>
          <w:sz w:val="28"/>
        </w:rPr>
        <w:t>
</w:t>
      </w:r>
      <w:r>
        <w:rPr>
          <w:rFonts w:ascii="Times New Roman"/>
          <w:b w:val="false"/>
          <w:i w:val="false"/>
          <w:color w:val="000000"/>
          <w:sz w:val="28"/>
        </w:rPr>
        <w:t>
      2) тұрақты емес, қолданыстағы стандартқа сәйкес шу өлшегіштің «баяу» деген уақытша сипаттамасындағы өлшеулерде 8 сағаттық жұмыс күнінде дыбыс деңгейі уақытпен 5дБА-дан артық өзгереді деп бөлінеді.</w:t>
      </w:r>
      <w:r>
        <w:br/>
      </w:r>
      <w:r>
        <w:rPr>
          <w:rFonts w:ascii="Times New Roman"/>
          <w:b w:val="false"/>
          <w:i w:val="false"/>
          <w:color w:val="000000"/>
          <w:sz w:val="28"/>
        </w:rPr>
        <w:t>
</w:t>
      </w:r>
      <w:r>
        <w:rPr>
          <w:rFonts w:ascii="Times New Roman"/>
          <w:b w:val="false"/>
          <w:i w:val="false"/>
          <w:color w:val="000000"/>
          <w:sz w:val="28"/>
        </w:rPr>
        <w:t>
      43. Тұрақты емес шу:</w:t>
      </w:r>
      <w:r>
        <w:br/>
      </w:r>
      <w:r>
        <w:rPr>
          <w:rFonts w:ascii="Times New Roman"/>
          <w:b w:val="false"/>
          <w:i w:val="false"/>
          <w:color w:val="000000"/>
          <w:sz w:val="28"/>
        </w:rPr>
        <w:t>
</w:t>
      </w:r>
      <w:r>
        <w:rPr>
          <w:rFonts w:ascii="Times New Roman"/>
          <w:b w:val="false"/>
          <w:i w:val="false"/>
          <w:color w:val="000000"/>
          <w:sz w:val="28"/>
        </w:rPr>
        <w:t>
      1) тербелмелі – шу, дыбыс деңгейі үздіксіз белгілі заңдылықсыз уақытпен өзгереді;</w:t>
      </w:r>
      <w:r>
        <w:br/>
      </w:r>
      <w:r>
        <w:rPr>
          <w:rFonts w:ascii="Times New Roman"/>
          <w:b w:val="false"/>
          <w:i w:val="false"/>
          <w:color w:val="000000"/>
          <w:sz w:val="28"/>
        </w:rPr>
        <w:t>
</w:t>
      </w:r>
      <w:r>
        <w:rPr>
          <w:rFonts w:ascii="Times New Roman"/>
          <w:b w:val="false"/>
          <w:i w:val="false"/>
          <w:color w:val="000000"/>
          <w:sz w:val="28"/>
        </w:rPr>
        <w:t>
      2) үзік – шу, дыбыс деңгейі 5 дБА-ға сатылы және аралығының ұзақтығы 1 секундтан артық (бұдан әрі – сек) өзгереді, ол уақытта деңгейі тұрақты болып қалады;</w:t>
      </w:r>
      <w:r>
        <w:br/>
      </w:r>
      <w:r>
        <w:rPr>
          <w:rFonts w:ascii="Times New Roman"/>
          <w:b w:val="false"/>
          <w:i w:val="false"/>
          <w:color w:val="000000"/>
          <w:sz w:val="28"/>
        </w:rPr>
        <w:t>
</w:t>
      </w:r>
      <w:r>
        <w:rPr>
          <w:rFonts w:ascii="Times New Roman"/>
          <w:b w:val="false"/>
          <w:i w:val="false"/>
          <w:color w:val="000000"/>
          <w:sz w:val="28"/>
        </w:rPr>
        <w:t>
      3) импульсты – бір немесе бірнеше дыбыстық дабылдан тұратын, ұзақтығы 1 секундтан аз шу. Онда, шу өлшегіштің – «импульс» және «баяу» деген уақытша сипаттамаларына сәйкес өлшенген, дыбыстың импульстық деңгейі дБA I және дБА 7 дБА-дан аз ерекшеленеді.</w:t>
      </w:r>
      <w:r>
        <w:br/>
      </w:r>
      <w:r>
        <w:rPr>
          <w:rFonts w:ascii="Times New Roman"/>
          <w:b w:val="false"/>
          <w:i w:val="false"/>
          <w:color w:val="000000"/>
          <w:sz w:val="28"/>
        </w:rPr>
        <w:t>
</w:t>
      </w:r>
      <w:r>
        <w:rPr>
          <w:rFonts w:ascii="Times New Roman"/>
          <w:b w:val="false"/>
          <w:i w:val="false"/>
          <w:color w:val="000000"/>
          <w:sz w:val="28"/>
        </w:rPr>
        <w:t>
      44. L=20 lg х (Р: Р</w:t>
      </w:r>
      <w:r>
        <w:rPr>
          <w:rFonts w:ascii="Times New Roman"/>
          <w:b w:val="false"/>
          <w:i w:val="false"/>
          <w:color w:val="000000"/>
          <w:vertAlign w:val="subscript"/>
        </w:rPr>
        <w:t>о</w:t>
      </w:r>
      <w:r>
        <w:rPr>
          <w:rFonts w:ascii="Times New Roman"/>
          <w:b w:val="false"/>
          <w:i w:val="false"/>
          <w:color w:val="000000"/>
          <w:sz w:val="28"/>
        </w:rPr>
        <w:t>), формуласы бойынша анықталатын 31,5; 63, 125, 250, 500, 1000, 2000, 4000 және 8000 герц (бұдан әрі –Гц) орташа геометриялық жиіліктермен октавалық жолақтардағы дБА-дағы L дыбыстық қысымдардың деңгейі жұмыс орындарындағы тұрақты шудың сипаттамасы болып табылады:</w:t>
      </w:r>
      <w:r>
        <w:br/>
      </w:r>
      <w:r>
        <w:rPr>
          <w:rFonts w:ascii="Times New Roman"/>
          <w:b w:val="false"/>
          <w:i w:val="false"/>
          <w:color w:val="000000"/>
          <w:sz w:val="28"/>
        </w:rPr>
        <w:t>
</w:t>
      </w:r>
      <w:r>
        <w:rPr>
          <w:rFonts w:ascii="Times New Roman"/>
          <w:b w:val="false"/>
          <w:i w:val="false"/>
          <w:color w:val="000000"/>
          <w:sz w:val="28"/>
        </w:rPr>
        <w:t>
      мұндағы Р – дыбыстық қысымның орта квадраттық мәні, Паскаль (бұдан әрі – Па);</w:t>
      </w:r>
      <w:r>
        <w:br/>
      </w:r>
      <w:r>
        <w:rPr>
          <w:rFonts w:ascii="Times New Roman"/>
          <w:b w:val="false"/>
          <w:i w:val="false"/>
          <w:color w:val="000000"/>
          <w:sz w:val="28"/>
        </w:rPr>
        <w:t>
</w:t>
      </w:r>
      <w:r>
        <w:rPr>
          <w:rFonts w:ascii="Times New Roman"/>
          <w:b w:val="false"/>
          <w:i w:val="false"/>
          <w:color w:val="000000"/>
          <w:sz w:val="28"/>
        </w:rPr>
        <w:t>
      Р</w:t>
      </w:r>
      <w:r>
        <w:rPr>
          <w:rFonts w:ascii="Times New Roman"/>
          <w:b w:val="false"/>
          <w:i w:val="false"/>
          <w:color w:val="000000"/>
          <w:vertAlign w:val="subscript"/>
        </w:rPr>
        <w:t>о</w:t>
      </w:r>
      <w:r>
        <w:rPr>
          <w:rFonts w:ascii="Times New Roman"/>
          <w:b w:val="false"/>
          <w:i w:val="false"/>
          <w:color w:val="000000"/>
          <w:sz w:val="28"/>
        </w:rPr>
        <w:t>– дыбыстық қысымның бастапқы мәні. Ауадағы р</w:t>
      </w:r>
      <w:r>
        <w:rPr>
          <w:rFonts w:ascii="Times New Roman"/>
          <w:b w:val="false"/>
          <w:i w:val="false"/>
          <w:color w:val="000000"/>
          <w:vertAlign w:val="subscript"/>
        </w:rPr>
        <w:t>о</w:t>
      </w:r>
      <w:r>
        <w:rPr>
          <w:rFonts w:ascii="Times New Roman"/>
          <w:b w:val="false"/>
          <w:i w:val="false"/>
          <w:color w:val="000000"/>
          <w:sz w:val="28"/>
        </w:rPr>
        <w:t>=2 х 10</w:t>
      </w:r>
      <w:r>
        <w:rPr>
          <w:rFonts w:ascii="Times New Roman"/>
          <w:b w:val="false"/>
          <w:i w:val="false"/>
          <w:color w:val="000000"/>
          <w:vertAlign w:val="superscript"/>
        </w:rPr>
        <w:t>-5</w:t>
      </w:r>
      <w:r>
        <w:rPr>
          <w:rFonts w:ascii="Times New Roman"/>
          <w:b w:val="false"/>
          <w:i w:val="false"/>
          <w:color w:val="000000"/>
          <w:sz w:val="28"/>
        </w:rPr>
        <w:t xml:space="preserve"> Па.</w:t>
      </w:r>
      <w:r>
        <w:br/>
      </w:r>
      <w:r>
        <w:rPr>
          <w:rFonts w:ascii="Times New Roman"/>
          <w:b w:val="false"/>
          <w:i w:val="false"/>
          <w:color w:val="000000"/>
          <w:sz w:val="28"/>
        </w:rPr>
        <w:t>
</w:t>
      </w:r>
      <w:r>
        <w:rPr>
          <w:rFonts w:ascii="Times New Roman"/>
          <w:b w:val="false"/>
          <w:i w:val="false"/>
          <w:color w:val="000000"/>
          <w:sz w:val="28"/>
        </w:rPr>
        <w:t>
      45. Шамамен алынған баға үшін жұмыс орындарындағы тұрақты кең белдеулі шудың сипаттамасы ретінде шу өлшегіштің «баяу» деген уақытша сипаттамасында өлшенген және L</w:t>
      </w:r>
      <w:r>
        <w:rPr>
          <w:rFonts w:ascii="Times New Roman"/>
          <w:b w:val="false"/>
          <w:i w:val="false"/>
          <w:color w:val="000000"/>
          <w:vertAlign w:val="subscript"/>
        </w:rPr>
        <w:t>A</w:t>
      </w:r>
      <w:r>
        <w:rPr>
          <w:rFonts w:ascii="Times New Roman"/>
          <w:b w:val="false"/>
          <w:i w:val="false"/>
          <w:color w:val="000000"/>
          <w:sz w:val="28"/>
        </w:rPr>
        <w:t>=20 Ig х (</w:t>
      </w:r>
      <w:r>
        <w:rPr>
          <w:rFonts w:ascii="Times New Roman"/>
          <w:b w:val="false"/>
          <w:i w:val="false"/>
          <w:color w:val="000000"/>
          <w:sz w:val="28"/>
          <w:u w:val="single"/>
        </w:rPr>
        <w:t>Р</w:t>
      </w:r>
      <w:r>
        <w:rPr>
          <w:rFonts w:ascii="Times New Roman"/>
          <w:b w:val="false"/>
          <w:i w:val="false"/>
          <w:color w:val="000000"/>
          <w:vertAlign w:val="subscript"/>
        </w:rPr>
        <w:t>А</w:t>
      </w:r>
      <w:r>
        <w:rPr>
          <w:rFonts w:ascii="Times New Roman"/>
          <w:b w:val="false"/>
          <w:i w:val="false"/>
          <w:color w:val="000000"/>
          <w:sz w:val="28"/>
        </w:rPr>
        <w:t>:</w:t>
      </w:r>
      <w:r>
        <w:rPr>
          <w:rFonts w:ascii="Times New Roman"/>
          <w:b w:val="false"/>
          <w:i w:val="false"/>
          <w:color w:val="000000"/>
          <w:vertAlign w:val="subscript"/>
        </w:rPr>
        <w:t> </w:t>
      </w:r>
      <w:r>
        <w:rPr>
          <w:rFonts w:ascii="Times New Roman"/>
          <w:b w:val="false"/>
          <w:i w:val="false"/>
          <w:color w:val="000000"/>
          <w:sz w:val="28"/>
        </w:rPr>
        <w:t>Р</w:t>
      </w:r>
      <w:r>
        <w:rPr>
          <w:rFonts w:ascii="Times New Roman"/>
          <w:b w:val="false"/>
          <w:i w:val="false"/>
          <w:color w:val="000000"/>
          <w:vertAlign w:val="subscript"/>
        </w:rPr>
        <w:t>0_</w:t>
      </w:r>
      <w:r>
        <w:rPr>
          <w:rFonts w:ascii="Times New Roman"/>
          <w:b w:val="false"/>
          <w:i w:val="false"/>
          <w:color w:val="000000"/>
          <w:sz w:val="28"/>
        </w:rPr>
        <w:t>),</w:t>
      </w:r>
      <w:r>
        <w:rPr>
          <w:rFonts w:ascii="Times New Roman"/>
          <w:b w:val="false"/>
          <w:i w:val="false"/>
          <w:color w:val="000000"/>
          <w:vertAlign w:val="subscript"/>
        </w:rPr>
        <w:t>_</w:t>
      </w:r>
      <w:r>
        <w:rPr>
          <w:rFonts w:ascii="Times New Roman"/>
          <w:b w:val="false"/>
          <w:i w:val="false"/>
          <w:color w:val="000000"/>
          <w:sz w:val="28"/>
        </w:rPr>
        <w:t>формуласы бойынша анықталатын дБА-дағы (бұдан әрі - L</w:t>
      </w:r>
      <w:r>
        <w:rPr>
          <w:rFonts w:ascii="Times New Roman"/>
          <w:b w:val="false"/>
          <w:i w:val="false"/>
          <w:color w:val="000000"/>
          <w:vertAlign w:val="subscript"/>
        </w:rPr>
        <w:t>A</w:t>
      </w:r>
      <w:r>
        <w:rPr>
          <w:rFonts w:ascii="Times New Roman"/>
          <w:b w:val="false"/>
          <w:i w:val="false"/>
          <w:color w:val="000000"/>
          <w:sz w:val="28"/>
        </w:rPr>
        <w:t>) дыбыстың түзетілген деңгейін қабылдауға рұқсат етіледі. Мұндағы Р</w:t>
      </w:r>
      <w:r>
        <w:rPr>
          <w:rFonts w:ascii="Times New Roman"/>
          <w:b w:val="false"/>
          <w:i w:val="false"/>
          <w:color w:val="000000"/>
          <w:vertAlign w:val="subscript"/>
        </w:rPr>
        <w:t>a</w:t>
      </w:r>
      <w:r>
        <w:rPr>
          <w:rFonts w:ascii="Times New Roman"/>
          <w:b w:val="false"/>
          <w:i w:val="false"/>
          <w:color w:val="000000"/>
          <w:sz w:val="28"/>
        </w:rPr>
        <w:t>— шу өлшегіштің «А», Па. түзетуін есепке ала отырып, дыбыстық қысымның орта квадраттық мәні.</w:t>
      </w:r>
      <w:r>
        <w:br/>
      </w:r>
      <w:r>
        <w:rPr>
          <w:rFonts w:ascii="Times New Roman"/>
          <w:b w:val="false"/>
          <w:i w:val="false"/>
          <w:color w:val="000000"/>
          <w:sz w:val="28"/>
        </w:rPr>
        <w:t>
</w:t>
      </w:r>
      <w:r>
        <w:rPr>
          <w:rFonts w:ascii="Times New Roman"/>
          <w:b w:val="false"/>
          <w:i w:val="false"/>
          <w:color w:val="000000"/>
          <w:sz w:val="28"/>
        </w:rPr>
        <w:t>
      46. Осы нормативтерге сәйкес анықталатын дБА-дағы дыбыстың эквивалентті (энергиясы бойынша орташаланған) деңгейі интегральды критерийі жұмыс орындарындағы тұрақты емес шудың сипаттамасы болып табылады.</w:t>
      </w:r>
      <w:r>
        <w:br/>
      </w:r>
      <w:r>
        <w:rPr>
          <w:rFonts w:ascii="Times New Roman"/>
          <w:b w:val="false"/>
          <w:i w:val="false"/>
          <w:color w:val="000000"/>
          <w:sz w:val="28"/>
        </w:rPr>
        <w:t>
</w:t>
      </w:r>
      <w:r>
        <w:rPr>
          <w:rFonts w:ascii="Times New Roman"/>
          <w:b w:val="false"/>
          <w:i w:val="false"/>
          <w:color w:val="000000"/>
          <w:sz w:val="28"/>
        </w:rPr>
        <w:t xml:space="preserve">
      47. Осы нормативтерге сәйкес анықталатын шу мөлшерін немесе шудың салыстырмалы мөлшерін тұрақты емес шудың сипаттамасы ретінде пайдалануға жол беріледі. </w:t>
      </w:r>
      <w:r>
        <w:br/>
      </w:r>
      <w:r>
        <w:rPr>
          <w:rFonts w:ascii="Times New Roman"/>
          <w:b w:val="false"/>
          <w:i w:val="false"/>
          <w:color w:val="000000"/>
          <w:sz w:val="28"/>
        </w:rPr>
        <w:t>
</w:t>
      </w:r>
      <w:r>
        <w:rPr>
          <w:rFonts w:ascii="Times New Roman"/>
          <w:b w:val="false"/>
          <w:i w:val="false"/>
          <w:color w:val="000000"/>
          <w:sz w:val="28"/>
        </w:rPr>
        <w:t>
      Рұқсат етілетін доза өндірістік шудың әсер етуінің 8 сағаты үшін оның рұқсат етілетін деңгейіне немесе күндізгі уақыттың 8 сағаты ішіндегі өндірістен тыс шудың рұқсат етілген деңгейі немесе түнгі уақыттың 8 сағатының деңгейі сәйкес келгенде 1 дозаға тең. Өндірістік және өндірістен тыс шудың жиынтық әсер етуін бағалау үшін орташа тәуліктік доза пайдаланылады.</w:t>
      </w:r>
      <w:r>
        <w:br/>
      </w:r>
      <w:r>
        <w:rPr>
          <w:rFonts w:ascii="Times New Roman"/>
          <w:b w:val="false"/>
          <w:i w:val="false"/>
          <w:color w:val="000000"/>
          <w:sz w:val="28"/>
        </w:rPr>
        <w:t>
</w:t>
      </w:r>
      <w:r>
        <w:rPr>
          <w:rFonts w:ascii="Times New Roman"/>
          <w:b w:val="false"/>
          <w:i w:val="false"/>
          <w:color w:val="000000"/>
          <w:sz w:val="28"/>
        </w:rPr>
        <w:t>
      Шудың дозаларын есептеу осы Санитариялық қағидаларға 6-қосымшаға сәйкес дБА немесе дБ Аэкв-дегі дыбыстың нақты және рұқсат етілетін деңгейлері арасындағы айырмашылық бойынша жүргізіледі.</w:t>
      </w:r>
      <w:r>
        <w:br/>
      </w:r>
      <w:r>
        <w:rPr>
          <w:rFonts w:ascii="Times New Roman"/>
          <w:b w:val="false"/>
          <w:i w:val="false"/>
          <w:color w:val="000000"/>
          <w:sz w:val="28"/>
        </w:rPr>
        <w:t>
</w:t>
      </w:r>
      <w:r>
        <w:rPr>
          <w:rFonts w:ascii="Times New Roman"/>
          <w:b w:val="false"/>
          <w:i w:val="false"/>
          <w:color w:val="000000"/>
          <w:sz w:val="28"/>
        </w:rPr>
        <w:t>
      48. Жұмыс орындарындағы шуды өлшеу осы Санитариялық қағидаларға сәйкес орындалуы тиіс.</w:t>
      </w:r>
      <w:r>
        <w:br/>
      </w:r>
      <w:r>
        <w:rPr>
          <w:rFonts w:ascii="Times New Roman"/>
          <w:b w:val="false"/>
          <w:i w:val="false"/>
          <w:color w:val="000000"/>
          <w:sz w:val="28"/>
        </w:rPr>
        <w:t>
</w:t>
      </w:r>
      <w:r>
        <w:rPr>
          <w:rFonts w:ascii="Times New Roman"/>
          <w:b w:val="false"/>
          <w:i w:val="false"/>
          <w:color w:val="000000"/>
          <w:sz w:val="28"/>
        </w:rPr>
        <w:t>
      49. Өндірістік үй-жайлардағы шудың деңгейлерін бөлудің көрнекі графикалық көрінуі үшін шу карталары жасалуы тиіс.</w:t>
      </w:r>
      <w:r>
        <w:br/>
      </w:r>
      <w:r>
        <w:rPr>
          <w:rFonts w:ascii="Times New Roman"/>
          <w:b w:val="false"/>
          <w:i w:val="false"/>
          <w:color w:val="000000"/>
          <w:sz w:val="28"/>
        </w:rPr>
        <w:t>
</w:t>
      </w:r>
      <w:r>
        <w:rPr>
          <w:rFonts w:ascii="Times New Roman"/>
          <w:b w:val="false"/>
          <w:i w:val="false"/>
          <w:color w:val="000000"/>
          <w:sz w:val="28"/>
        </w:rPr>
        <w:t>
      50. Шу жұмыскерлерге қолайсыз әсер еткен кезде шуға қарсы іс-шаралар жүргізіледі.</w:t>
      </w:r>
      <w:r>
        <w:br/>
      </w:r>
      <w:r>
        <w:rPr>
          <w:rFonts w:ascii="Times New Roman"/>
          <w:b w:val="false"/>
          <w:i w:val="false"/>
          <w:color w:val="000000"/>
          <w:sz w:val="28"/>
        </w:rPr>
        <w:t>
</w:t>
      </w:r>
      <w:r>
        <w:rPr>
          <w:rFonts w:ascii="Times New Roman"/>
          <w:b w:val="false"/>
          <w:i w:val="false"/>
          <w:color w:val="000000"/>
          <w:sz w:val="28"/>
        </w:rPr>
        <w:t>
      51. Жұмыскерлердің кез келген октавалық жолақтағы 135 дБА-дан жоғары дыбыстық қысым деңгейі бар аймақтарда болуына рұқсат берілмейді.</w:t>
      </w:r>
      <w:r>
        <w:br/>
      </w:r>
      <w:r>
        <w:rPr>
          <w:rFonts w:ascii="Times New Roman"/>
          <w:b w:val="false"/>
          <w:i w:val="false"/>
          <w:color w:val="000000"/>
          <w:sz w:val="28"/>
        </w:rPr>
        <w:t>
</w:t>
      </w:r>
      <w:r>
        <w:rPr>
          <w:rFonts w:ascii="Times New Roman"/>
          <w:b w:val="false"/>
          <w:i w:val="false"/>
          <w:color w:val="000000"/>
          <w:sz w:val="28"/>
        </w:rPr>
        <w:t>
      52. Нормативті жиілік диапазоны төмендегідей белгіленеді:</w:t>
      </w:r>
      <w:r>
        <w:br/>
      </w:r>
      <w:r>
        <w:rPr>
          <w:rFonts w:ascii="Times New Roman"/>
          <w:b w:val="false"/>
          <w:i w:val="false"/>
          <w:color w:val="000000"/>
          <w:sz w:val="28"/>
        </w:rPr>
        <w:t>
</w:t>
      </w:r>
      <w:r>
        <w:rPr>
          <w:rFonts w:ascii="Times New Roman"/>
          <w:b w:val="false"/>
          <w:i w:val="false"/>
          <w:color w:val="000000"/>
          <w:sz w:val="28"/>
        </w:rPr>
        <w:t>
      1) жергілікті діріл үшін октавты жолақтар түрде орташа геометриялық жиілікте: 8; 16; 31,5; 63; 125; 250; 500; 1000 Гц;</w:t>
      </w:r>
      <w:r>
        <w:br/>
      </w:r>
      <w:r>
        <w:rPr>
          <w:rFonts w:ascii="Times New Roman"/>
          <w:b w:val="false"/>
          <w:i w:val="false"/>
          <w:color w:val="000000"/>
          <w:sz w:val="28"/>
        </w:rPr>
        <w:t>
</w:t>
      </w:r>
      <w:r>
        <w:rPr>
          <w:rFonts w:ascii="Times New Roman"/>
          <w:b w:val="false"/>
          <w:i w:val="false"/>
          <w:color w:val="000000"/>
          <w:sz w:val="28"/>
        </w:rPr>
        <w:t>
      2) жалпы діріл үшін октавты немесе 1/3 октавты жолақтағы орташа геометриялық жиілікте: 0,8; 1; 1,25; 1,6; 2,0; 2,5; 3,15; 4,0; 5,0; 6,3; 8,0; 10,0; 12,5; 16,0; 20,0; 25,0; 31,5; 40,0; 50,0; 63,0; 80,0 Гц.</w:t>
      </w:r>
      <w:r>
        <w:br/>
      </w:r>
      <w:r>
        <w:rPr>
          <w:rFonts w:ascii="Times New Roman"/>
          <w:b w:val="false"/>
          <w:i w:val="false"/>
          <w:color w:val="000000"/>
          <w:sz w:val="28"/>
        </w:rPr>
        <w:t>
</w:t>
      </w:r>
      <w:r>
        <w:rPr>
          <w:rFonts w:ascii="Times New Roman"/>
          <w:b w:val="false"/>
          <w:i w:val="false"/>
          <w:color w:val="000000"/>
          <w:sz w:val="28"/>
        </w:rPr>
        <w:t>
      53. Қоздыру көзінде дірілді азайту бойынша мынадай негізгі шаралар орындалады:</w:t>
      </w:r>
      <w:r>
        <w:br/>
      </w:r>
      <w:r>
        <w:rPr>
          <w:rFonts w:ascii="Times New Roman"/>
          <w:b w:val="false"/>
          <w:i w:val="false"/>
          <w:color w:val="000000"/>
          <w:sz w:val="28"/>
        </w:rPr>
        <w:t>
</w:t>
      </w:r>
      <w:r>
        <w:rPr>
          <w:rFonts w:ascii="Times New Roman"/>
          <w:b w:val="false"/>
          <w:i w:val="false"/>
          <w:color w:val="000000"/>
          <w:sz w:val="28"/>
        </w:rPr>
        <w:t>
      1) дірілден оқшаулау тіректері арқылы, қатты төсем, конструкциялық үзіліс, резонаторлар, қаптама және басқалардың көмегімен дірілді оқшаулау;</w:t>
      </w:r>
      <w:r>
        <w:br/>
      </w:r>
      <w:r>
        <w:rPr>
          <w:rFonts w:ascii="Times New Roman"/>
          <w:b w:val="false"/>
          <w:i w:val="false"/>
          <w:color w:val="000000"/>
          <w:sz w:val="28"/>
        </w:rPr>
        <w:t>
</w:t>
      </w:r>
      <w:r>
        <w:rPr>
          <w:rFonts w:ascii="Times New Roman"/>
          <w:b w:val="false"/>
          <w:i w:val="false"/>
          <w:color w:val="000000"/>
          <w:sz w:val="28"/>
        </w:rPr>
        <w:t>
      2) қоршау конструкцияларды дірілден оқшаулау, резонансты азайту құрылғыларын ұйымдастыру, қабырғаларды, төбелерді, едендерді өңдеу;</w:t>
      </w:r>
      <w:r>
        <w:br/>
      </w:r>
      <w:r>
        <w:rPr>
          <w:rFonts w:ascii="Times New Roman"/>
          <w:b w:val="false"/>
          <w:i w:val="false"/>
          <w:color w:val="000000"/>
          <w:sz w:val="28"/>
        </w:rPr>
        <w:t>
</w:t>
      </w:r>
      <w:r>
        <w:rPr>
          <w:rFonts w:ascii="Times New Roman"/>
          <w:b w:val="false"/>
          <w:i w:val="false"/>
          <w:color w:val="000000"/>
          <w:sz w:val="28"/>
        </w:rPr>
        <w:t>
      3) компрессорлық құралдарды жабдықтау үшін дірілді оқшаулау фундаменттерін, ауаны желдету мен баптағыш жүйелерін, қондырғыларын қолдану;</w:t>
      </w:r>
      <w:r>
        <w:br/>
      </w:r>
      <w:r>
        <w:rPr>
          <w:rFonts w:ascii="Times New Roman"/>
          <w:b w:val="false"/>
          <w:i w:val="false"/>
          <w:color w:val="000000"/>
          <w:sz w:val="28"/>
        </w:rPr>
        <w:t>
</w:t>
      </w:r>
      <w:r>
        <w:rPr>
          <w:rFonts w:ascii="Times New Roman"/>
          <w:b w:val="false"/>
          <w:i w:val="false"/>
          <w:color w:val="000000"/>
          <w:sz w:val="28"/>
        </w:rPr>
        <w:t>
      4) дірілді акустикалық тұрғыдан өндірістік цехтардың, үй-жайлардың және ғимараттардың тиімді құрылыстық және көлемді-жоспарлау шешімдері;</w:t>
      </w:r>
      <w:r>
        <w:br/>
      </w:r>
      <w:r>
        <w:rPr>
          <w:rFonts w:ascii="Times New Roman"/>
          <w:b w:val="false"/>
          <w:i w:val="false"/>
          <w:color w:val="000000"/>
          <w:sz w:val="28"/>
        </w:rPr>
        <w:t>
</w:t>
      </w:r>
      <w:r>
        <w:rPr>
          <w:rFonts w:ascii="Times New Roman"/>
          <w:b w:val="false"/>
          <w:i w:val="false"/>
          <w:color w:val="000000"/>
          <w:sz w:val="28"/>
        </w:rPr>
        <w:t>
      5) жаңа және қолданыстағы құралдарды, агрегаттарды және жабдықтарды әзірлеу және жаңғырту кезінде оның қоздыру көздеріндегі дірілді төмендеуіне бағытталған конструктивтік және технологиялық іс-шаралар;</w:t>
      </w:r>
      <w:r>
        <w:br/>
      </w:r>
      <w:r>
        <w:rPr>
          <w:rFonts w:ascii="Times New Roman"/>
          <w:b w:val="false"/>
          <w:i w:val="false"/>
          <w:color w:val="000000"/>
          <w:sz w:val="28"/>
        </w:rPr>
        <w:t>
</w:t>
      </w:r>
      <w:r>
        <w:rPr>
          <w:rFonts w:ascii="Times New Roman"/>
          <w:b w:val="false"/>
          <w:i w:val="false"/>
          <w:color w:val="000000"/>
          <w:sz w:val="28"/>
        </w:rPr>
        <w:t>
      6) учаскелер мен цехтарды қайта жаңарту кезінде діріл бермейтін технологиялық процесстер мен агрегаттарды қолдану, станоктар мен жабдықтарды орналастырудың неғұрлым тиімді схемасын пайдалану;</w:t>
      </w:r>
      <w:r>
        <w:br/>
      </w:r>
      <w:r>
        <w:rPr>
          <w:rFonts w:ascii="Times New Roman"/>
          <w:b w:val="false"/>
          <w:i w:val="false"/>
          <w:color w:val="000000"/>
          <w:sz w:val="28"/>
        </w:rPr>
        <w:t>
</w:t>
      </w:r>
      <w:r>
        <w:rPr>
          <w:rFonts w:ascii="Times New Roman"/>
          <w:b w:val="false"/>
          <w:i w:val="false"/>
          <w:color w:val="000000"/>
          <w:sz w:val="28"/>
        </w:rPr>
        <w:t>
      7) машиналардың немесе жабдықтардың жұмысы кезінде туындайтын дірілді конструкциялар мен материалдардың дірілді-демпфирлік қасиеттері мен қаттылығын ұлғайту, төзімділігін және бөлшектердің басқа да қасиеттерін тұрақтандыру арқылы төмендету;</w:t>
      </w:r>
      <w:r>
        <w:br/>
      </w:r>
      <w:r>
        <w:rPr>
          <w:rFonts w:ascii="Times New Roman"/>
          <w:b w:val="false"/>
          <w:i w:val="false"/>
          <w:color w:val="000000"/>
          <w:sz w:val="28"/>
        </w:rPr>
        <w:t>
</w:t>
      </w:r>
      <w:r>
        <w:rPr>
          <w:rFonts w:ascii="Times New Roman"/>
          <w:b w:val="false"/>
          <w:i w:val="false"/>
          <w:color w:val="000000"/>
          <w:sz w:val="28"/>
        </w:rPr>
        <w:t>
      8) жұмыс орындарда тиімді діріл және шу жағдайларын құру бойынша әкімшілік үй-жайларды, ғимараттардағы өндірістік цехтер мен учаскелерді тиімді жобалау.</w:t>
      </w:r>
      <w:r>
        <w:br/>
      </w:r>
      <w:r>
        <w:rPr>
          <w:rFonts w:ascii="Times New Roman"/>
          <w:b w:val="false"/>
          <w:i w:val="false"/>
          <w:color w:val="000000"/>
          <w:sz w:val="28"/>
        </w:rPr>
        <w:t>
</w:t>
      </w:r>
      <w:r>
        <w:rPr>
          <w:rFonts w:ascii="Times New Roman"/>
          <w:b w:val="false"/>
          <w:i w:val="false"/>
          <w:color w:val="000000"/>
          <w:sz w:val="28"/>
        </w:rPr>
        <w:t>
      54. Еңбекте діріл қауіпсіздігін қамтамасыз ету үшін ұйымдастыру және емдеу-профилактикалық іс-шаралар кешені мыналарды қамтуы тиіс: жұмыскерлерді профилактикалық медициналық тексеріп-қарауды; діріл қаупі мамандығының адамдары үшін еңбек пен демалыс режимдерін енгізуді және сақтауды; дірілдің әсер ету уақытын шектеуге бағытталған; өндірістік гимнастиканың арнайы кешенін; жеке қорғаныш құралдарын пайдалануды.</w:t>
      </w:r>
      <w:r>
        <w:br/>
      </w:r>
      <w:r>
        <w:rPr>
          <w:rFonts w:ascii="Times New Roman"/>
          <w:b w:val="false"/>
          <w:i w:val="false"/>
          <w:color w:val="000000"/>
          <w:sz w:val="28"/>
        </w:rPr>
        <w:t>
</w:t>
      </w:r>
      <w:r>
        <w:rPr>
          <w:rFonts w:ascii="Times New Roman"/>
          <w:b w:val="false"/>
          <w:i w:val="false"/>
          <w:color w:val="000000"/>
          <w:sz w:val="28"/>
        </w:rPr>
        <w:t>
      55. Діріл беретін қол машиналары мен құралдарды, мақсаты бойынша емес және паспортынан өзгеше режимде және жұмыстан тыс пайдалануға тыйым салынады.</w:t>
      </w:r>
      <w:r>
        <w:br/>
      </w:r>
      <w:r>
        <w:rPr>
          <w:rFonts w:ascii="Times New Roman"/>
          <w:b w:val="false"/>
          <w:i w:val="false"/>
          <w:color w:val="000000"/>
          <w:sz w:val="28"/>
        </w:rPr>
        <w:t>
</w:t>
      </w:r>
      <w:r>
        <w:rPr>
          <w:rFonts w:ascii="Times New Roman"/>
          <w:b w:val="false"/>
          <w:i w:val="false"/>
          <w:color w:val="000000"/>
          <w:sz w:val="28"/>
        </w:rPr>
        <w:t>
      56. Өңдейтін бөлшегі бар қол машинасының салмағы 100 кг аспауы тиіс. Салмағы 60 кг асатын машинаның (ішіне салынатын аспаптың, біріктірілетін тұтқаның, шланганың және басқалардың массасын қоса алғанда) ұстап тұратын құрал-жабдығы болуы тиіс.</w:t>
      </w:r>
      <w:r>
        <w:br/>
      </w:r>
      <w:r>
        <w:rPr>
          <w:rFonts w:ascii="Times New Roman"/>
          <w:b w:val="false"/>
          <w:i w:val="false"/>
          <w:color w:val="000000"/>
          <w:sz w:val="28"/>
        </w:rPr>
        <w:t>
</w:t>
      </w:r>
      <w:r>
        <w:rPr>
          <w:rFonts w:ascii="Times New Roman"/>
          <w:b w:val="false"/>
          <w:i w:val="false"/>
          <w:color w:val="000000"/>
          <w:sz w:val="28"/>
        </w:rPr>
        <w:t>
      57. Қол машиналармен жұмыс жабық жылытылатын үй-жайларда температурасы +16</w:t>
      </w:r>
      <w:r>
        <w:rPr>
          <w:rFonts w:ascii="Times New Roman"/>
          <w:b w:val="false"/>
          <w:i w:val="false"/>
          <w:color w:val="000000"/>
          <w:vertAlign w:val="superscript"/>
        </w:rPr>
        <w:t>0</w:t>
      </w:r>
      <w:r>
        <w:rPr>
          <w:rFonts w:ascii="Times New Roman"/>
          <w:b w:val="false"/>
          <w:i w:val="false"/>
          <w:color w:val="000000"/>
          <w:sz w:val="28"/>
        </w:rPr>
        <w:t>С төмен емес, салыстырмалы ылғалдылығы 40-60 % және ауа қозғалысының жылдамдығы 0,3 м/с аспайтын кезде жүргізілуі тиіс, бұл ретте сығылған ауаның немесе пайдаланылған булардың шығуы қолға үрленбеуі және жұмыскерлердің тыныс алу аймағын ластамауы тиіс.</w:t>
      </w:r>
      <w:r>
        <w:br/>
      </w:r>
      <w:r>
        <w:rPr>
          <w:rFonts w:ascii="Times New Roman"/>
          <w:b w:val="false"/>
          <w:i w:val="false"/>
          <w:color w:val="000000"/>
          <w:sz w:val="28"/>
        </w:rPr>
        <w:t>
</w:t>
      </w:r>
      <w:r>
        <w:rPr>
          <w:rFonts w:ascii="Times New Roman"/>
          <w:b w:val="false"/>
          <w:i w:val="false"/>
          <w:color w:val="000000"/>
          <w:sz w:val="28"/>
        </w:rPr>
        <w:t>
      58. Дірілі 12 дБ (4,0 есе) асатын және кез келген октавтық жолақтағы дыбыс қысымының дәрежесі 135 дБ жоғары көрсеткіштері бар машиналармен жабдықпен жұмыс істеуге және оларды қолдануға жол берілмейді.</w:t>
      </w:r>
      <w:r>
        <w:br/>
      </w:r>
      <w:r>
        <w:rPr>
          <w:rFonts w:ascii="Times New Roman"/>
          <w:b w:val="false"/>
          <w:i w:val="false"/>
          <w:color w:val="000000"/>
          <w:sz w:val="28"/>
        </w:rPr>
        <w:t>
</w:t>
      </w:r>
      <w:r>
        <w:rPr>
          <w:rFonts w:ascii="Times New Roman"/>
          <w:b w:val="false"/>
          <w:i w:val="false"/>
          <w:color w:val="000000"/>
          <w:sz w:val="28"/>
        </w:rPr>
        <w:t>
      59. Нақты діріл-шу жүктемесін азайту және оның қолайсыз әсерінің алдын алу үшін жұмыскерлер жеке қорғаныш құралдарын пайдалануы тиіс.</w:t>
      </w:r>
      <w:r>
        <w:br/>
      </w:r>
      <w:r>
        <w:rPr>
          <w:rFonts w:ascii="Times New Roman"/>
          <w:b w:val="false"/>
          <w:i w:val="false"/>
          <w:color w:val="000000"/>
          <w:sz w:val="28"/>
        </w:rPr>
        <w:t>
</w:t>
      </w:r>
      <w:r>
        <w:rPr>
          <w:rFonts w:ascii="Times New Roman"/>
          <w:b w:val="false"/>
          <w:i w:val="false"/>
          <w:color w:val="000000"/>
          <w:sz w:val="28"/>
        </w:rPr>
        <w:t>
      60. Жұмыскерге діріл жүктемесінің спектральдық көрсеткіштерінің нормалары осы Санитариялық қағидаларға </w:t>
      </w:r>
      <w:r>
        <w:rPr>
          <w:rFonts w:ascii="Times New Roman"/>
          <w:b w:val="false"/>
          <w:i w:val="false"/>
          <w:color w:val="000000"/>
          <w:sz w:val="28"/>
        </w:rPr>
        <w:t>7-қосымшада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61. Өндірістік үй-жайларды табиғи жарықтандыру өндірістік ғимараттардың сыртқы қоршайтын конструкцияларындағы ойықтар арқылы күн сәулесінің түсуі есебінен жүзеге асырылады. Табиғи жарықтандырудың түрлері:</w:t>
      </w:r>
      <w:r>
        <w:br/>
      </w:r>
      <w:r>
        <w:rPr>
          <w:rFonts w:ascii="Times New Roman"/>
          <w:b w:val="false"/>
          <w:i w:val="false"/>
          <w:color w:val="000000"/>
          <w:sz w:val="28"/>
        </w:rPr>
        <w:t>
</w:t>
      </w:r>
      <w:r>
        <w:rPr>
          <w:rFonts w:ascii="Times New Roman"/>
          <w:b w:val="false"/>
          <w:i w:val="false"/>
          <w:color w:val="000000"/>
          <w:sz w:val="28"/>
        </w:rPr>
        <w:t>
      1) жоғарғы – шатыр арқалығындағы жарық фонарлары арқылы;</w:t>
      </w:r>
      <w:r>
        <w:br/>
      </w:r>
      <w:r>
        <w:rPr>
          <w:rFonts w:ascii="Times New Roman"/>
          <w:b w:val="false"/>
          <w:i w:val="false"/>
          <w:color w:val="000000"/>
          <w:sz w:val="28"/>
        </w:rPr>
        <w:t>
</w:t>
      </w:r>
      <w:r>
        <w:rPr>
          <w:rFonts w:ascii="Times New Roman"/>
          <w:b w:val="false"/>
          <w:i w:val="false"/>
          <w:color w:val="000000"/>
          <w:sz w:val="28"/>
        </w:rPr>
        <w:t>
      2) бүйірлік – сыртқы қабырғалардағы терезелер арқылы;</w:t>
      </w:r>
      <w:r>
        <w:br/>
      </w:r>
      <w:r>
        <w:rPr>
          <w:rFonts w:ascii="Times New Roman"/>
          <w:b w:val="false"/>
          <w:i w:val="false"/>
          <w:color w:val="000000"/>
          <w:sz w:val="28"/>
        </w:rPr>
        <w:t>
</w:t>
      </w:r>
      <w:r>
        <w:rPr>
          <w:rFonts w:ascii="Times New Roman"/>
          <w:b w:val="false"/>
          <w:i w:val="false"/>
          <w:color w:val="000000"/>
          <w:sz w:val="28"/>
        </w:rPr>
        <w:t>
      3) құрама – жарық фонарлары мен терезелер арқылы.</w:t>
      </w:r>
      <w:r>
        <w:br/>
      </w:r>
      <w:r>
        <w:rPr>
          <w:rFonts w:ascii="Times New Roman"/>
          <w:b w:val="false"/>
          <w:i w:val="false"/>
          <w:color w:val="000000"/>
          <w:sz w:val="28"/>
        </w:rPr>
        <w:t>
</w:t>
      </w:r>
      <w:r>
        <w:rPr>
          <w:rFonts w:ascii="Times New Roman"/>
          <w:b w:val="false"/>
          <w:i w:val="false"/>
          <w:color w:val="000000"/>
          <w:sz w:val="28"/>
        </w:rPr>
        <w:t>
      Табиғи жарықтандырудың осы немесе өзге жүйелерін пайдалану үй-жайлардың қолданылу мақсаты мен көлемдеріне, оның ғимарат жоспарында орналасуына, сондай-ақ жергілікті жердің климаттық ерекшеліктеріне байланысты.</w:t>
      </w:r>
      <w:r>
        <w:br/>
      </w:r>
      <w:r>
        <w:rPr>
          <w:rFonts w:ascii="Times New Roman"/>
          <w:b w:val="false"/>
          <w:i w:val="false"/>
          <w:color w:val="000000"/>
          <w:sz w:val="28"/>
        </w:rPr>
        <w:t>
</w:t>
      </w:r>
      <w:r>
        <w:rPr>
          <w:rFonts w:ascii="Times New Roman"/>
          <w:b w:val="false"/>
          <w:i w:val="false"/>
          <w:color w:val="000000"/>
          <w:sz w:val="28"/>
        </w:rPr>
        <w:t>
      62. I-III разрядты көру жұмыстары бар өндірістік үй-жайларға біріктірілген жарықтандыру орнату керек. Жұмыс үй-жайдың еденінен әртүрлі деңгейлердегі айтарлықтай көлем бөлігінде және бос жұмыс жерлерінде әртүрлі орналастырылған кеңістікте орындалатын ірі аралық құрастыру цехтарында жоғарғы табиғи жарықтандыруды қолдануға жол беріледі.</w:t>
      </w:r>
      <w:r>
        <w:br/>
      </w:r>
      <w:r>
        <w:rPr>
          <w:rFonts w:ascii="Times New Roman"/>
          <w:b w:val="false"/>
          <w:i w:val="false"/>
          <w:color w:val="000000"/>
          <w:sz w:val="28"/>
        </w:rPr>
        <w:t>
</w:t>
      </w:r>
      <w:r>
        <w:rPr>
          <w:rFonts w:ascii="Times New Roman"/>
          <w:b w:val="false"/>
          <w:i w:val="false"/>
          <w:color w:val="000000"/>
          <w:sz w:val="28"/>
        </w:rPr>
        <w:t>
      63. Адамдар тұрақты болатын үй-жайларда табиғи жарықтандыру болуы тиіс.</w:t>
      </w:r>
      <w:r>
        <w:br/>
      </w:r>
      <w:r>
        <w:rPr>
          <w:rFonts w:ascii="Times New Roman"/>
          <w:b w:val="false"/>
          <w:i w:val="false"/>
          <w:color w:val="000000"/>
          <w:sz w:val="28"/>
        </w:rPr>
        <w:t>
</w:t>
      </w:r>
      <w:r>
        <w:rPr>
          <w:rFonts w:ascii="Times New Roman"/>
          <w:b w:val="false"/>
          <w:i w:val="false"/>
          <w:color w:val="000000"/>
          <w:sz w:val="28"/>
        </w:rPr>
        <w:t>
      64. Жарықты генерациялау қағидатымен ерекшеленетін қызу шамдары және газды-разрядты шамдар жасанды жарықтандыру көздері болып табылады.</w:t>
      </w:r>
      <w:r>
        <w:br/>
      </w:r>
      <w:r>
        <w:rPr>
          <w:rFonts w:ascii="Times New Roman"/>
          <w:b w:val="false"/>
          <w:i w:val="false"/>
          <w:color w:val="000000"/>
          <w:sz w:val="28"/>
        </w:rPr>
        <w:t>
</w:t>
      </w:r>
      <w:r>
        <w:rPr>
          <w:rFonts w:ascii="Times New Roman"/>
          <w:b w:val="false"/>
          <w:i w:val="false"/>
          <w:color w:val="000000"/>
          <w:sz w:val="28"/>
        </w:rPr>
        <w:t>
      65. Жасанды жарықтандыру жұмыс, апаттық, күзет және кезекші деп бөлінеді.</w:t>
      </w:r>
      <w:r>
        <w:br/>
      </w:r>
      <w:r>
        <w:rPr>
          <w:rFonts w:ascii="Times New Roman"/>
          <w:b w:val="false"/>
          <w:i w:val="false"/>
          <w:color w:val="000000"/>
          <w:sz w:val="28"/>
        </w:rPr>
        <w:t>
</w:t>
      </w:r>
      <w:r>
        <w:rPr>
          <w:rFonts w:ascii="Times New Roman"/>
          <w:b w:val="false"/>
          <w:i w:val="false"/>
          <w:color w:val="000000"/>
          <w:sz w:val="28"/>
        </w:rPr>
        <w:t>
      66. Жасанды жарықтандыру жүйелері мыналарға бөлінеді:</w:t>
      </w:r>
      <w:r>
        <w:br/>
      </w:r>
      <w:r>
        <w:rPr>
          <w:rFonts w:ascii="Times New Roman"/>
          <w:b w:val="false"/>
          <w:i w:val="false"/>
          <w:color w:val="000000"/>
          <w:sz w:val="28"/>
        </w:rPr>
        <w:t>
</w:t>
      </w:r>
      <w:r>
        <w:rPr>
          <w:rFonts w:ascii="Times New Roman"/>
          <w:b w:val="false"/>
          <w:i w:val="false"/>
          <w:color w:val="000000"/>
          <w:sz w:val="28"/>
        </w:rPr>
        <w:t>
      1) үй-жайдың барлық алаңы бойынша шамшырақтарды біркелкі орналастырған кезде жалпы бірқалыпты;</w:t>
      </w:r>
      <w:r>
        <w:br/>
      </w:r>
      <w:r>
        <w:rPr>
          <w:rFonts w:ascii="Times New Roman"/>
          <w:b w:val="false"/>
          <w:i w:val="false"/>
          <w:color w:val="000000"/>
          <w:sz w:val="28"/>
        </w:rPr>
        <w:t>
</w:t>
      </w:r>
      <w:r>
        <w:rPr>
          <w:rFonts w:ascii="Times New Roman"/>
          <w:b w:val="false"/>
          <w:i w:val="false"/>
          <w:color w:val="000000"/>
          <w:sz w:val="28"/>
        </w:rPr>
        <w:t>
      2) жабдықтар мен жұмыс орындарын орналастыруды есепке ала отырып шамшырақтарды орналастыру кезінде оқшаулауға;</w:t>
      </w:r>
      <w:r>
        <w:br/>
      </w:r>
      <w:r>
        <w:rPr>
          <w:rFonts w:ascii="Times New Roman"/>
          <w:b w:val="false"/>
          <w:i w:val="false"/>
          <w:color w:val="000000"/>
          <w:sz w:val="28"/>
        </w:rPr>
        <w:t>
</w:t>
      </w:r>
      <w:r>
        <w:rPr>
          <w:rFonts w:ascii="Times New Roman"/>
          <w:b w:val="false"/>
          <w:i w:val="false"/>
          <w:color w:val="000000"/>
          <w:sz w:val="28"/>
        </w:rPr>
        <w:t>
      3) жалпы жарықтандыру жүйесіне – егер жұмыс бекітілген жұмыс орындары болмаған кезде, жабдықтарды жоғары тығыздықта орналастырған кезде, көру жұмыстарының жоғары емес дәлдігі кезінде цехтың кез келген нүктесінде жүргізілсе;</w:t>
      </w:r>
      <w:r>
        <w:br/>
      </w:r>
      <w:r>
        <w:rPr>
          <w:rFonts w:ascii="Times New Roman"/>
          <w:b w:val="false"/>
          <w:i w:val="false"/>
          <w:color w:val="000000"/>
          <w:sz w:val="28"/>
        </w:rPr>
        <w:t>
</w:t>
      </w:r>
      <w:r>
        <w:rPr>
          <w:rFonts w:ascii="Times New Roman"/>
          <w:b w:val="false"/>
          <w:i w:val="false"/>
          <w:color w:val="000000"/>
          <w:sz w:val="28"/>
        </w:rPr>
        <w:t>
      4) жергілікті – тек жұмыс бетін жарықтандыру үшін;</w:t>
      </w:r>
      <w:r>
        <w:br/>
      </w:r>
      <w:r>
        <w:rPr>
          <w:rFonts w:ascii="Times New Roman"/>
          <w:b w:val="false"/>
          <w:i w:val="false"/>
          <w:color w:val="000000"/>
          <w:sz w:val="28"/>
        </w:rPr>
        <w:t>
</w:t>
      </w:r>
      <w:r>
        <w:rPr>
          <w:rFonts w:ascii="Times New Roman"/>
          <w:b w:val="false"/>
          <w:i w:val="false"/>
          <w:color w:val="000000"/>
          <w:sz w:val="28"/>
        </w:rPr>
        <w:t>
      5) құрама – жоғары дәлдікті жұмыстарды орындаған кезде, тік және көлбеу беті бар жабдық кезінде, түсетін жарықты тұрақты өзгертуді талап ететін жұмыс беттерінде пайдаланылады.</w:t>
      </w:r>
      <w:r>
        <w:br/>
      </w:r>
      <w:r>
        <w:rPr>
          <w:rFonts w:ascii="Times New Roman"/>
          <w:b w:val="false"/>
          <w:i w:val="false"/>
          <w:color w:val="000000"/>
          <w:sz w:val="28"/>
        </w:rPr>
        <w:t>
</w:t>
      </w:r>
      <w:r>
        <w:rPr>
          <w:rFonts w:ascii="Times New Roman"/>
          <w:b w:val="false"/>
          <w:i w:val="false"/>
          <w:color w:val="000000"/>
          <w:sz w:val="28"/>
        </w:rPr>
        <w:t>
      67. Шамшырақтар шаң өтпейтін, жабық, судан қорғалған, жарылыстан қорғалған және химиялық белсенді ортаға арналған болуы тиіс.</w:t>
      </w:r>
      <w:r>
        <w:br/>
      </w:r>
      <w:r>
        <w:rPr>
          <w:rFonts w:ascii="Times New Roman"/>
          <w:b w:val="false"/>
          <w:i w:val="false"/>
          <w:color w:val="000000"/>
          <w:sz w:val="28"/>
        </w:rPr>
        <w:t>
</w:t>
      </w:r>
      <w:r>
        <w:rPr>
          <w:rFonts w:ascii="Times New Roman"/>
          <w:b w:val="false"/>
          <w:i w:val="false"/>
          <w:color w:val="000000"/>
          <w:sz w:val="28"/>
        </w:rPr>
        <w:t>
      68. Жұмысшы жарықтандыру барлық өндірістік үй-жайлар, сондай-ақ жұмысқа, адамдардың өтуіне және көлік қозғалысына арналған ашық кеңістіктердің учаскелері үшін көзделеді. Табиғи жарықтандырудың әртүрлі шарттарымен және әртүрлі жұмыс режимдерімен аймақтары бар үй-жайлар үшін осындай аймақтарды жарықтандыруды бөлек басқару қажет.</w:t>
      </w:r>
      <w:r>
        <w:br/>
      </w:r>
      <w:r>
        <w:rPr>
          <w:rFonts w:ascii="Times New Roman"/>
          <w:b w:val="false"/>
          <w:i w:val="false"/>
          <w:color w:val="000000"/>
          <w:sz w:val="28"/>
        </w:rPr>
        <w:t>
</w:t>
      </w:r>
      <w:r>
        <w:rPr>
          <w:rFonts w:ascii="Times New Roman"/>
          <w:b w:val="false"/>
          <w:i w:val="false"/>
          <w:color w:val="000000"/>
          <w:sz w:val="28"/>
        </w:rPr>
        <w:t>
      69. Қажет болғанда жұмыс немесе апаттық жарықтандыру шамшырақтарының бір бөлігі кезекші жарықтандыру үшін пайдаланылуы мүмкін.</w:t>
      </w:r>
      <w:r>
        <w:br/>
      </w:r>
      <w:r>
        <w:rPr>
          <w:rFonts w:ascii="Times New Roman"/>
          <w:b w:val="false"/>
          <w:i w:val="false"/>
          <w:color w:val="000000"/>
          <w:sz w:val="28"/>
        </w:rPr>
        <w:t>
</w:t>
      </w:r>
      <w:r>
        <w:rPr>
          <w:rFonts w:ascii="Times New Roman"/>
          <w:b w:val="false"/>
          <w:i w:val="false"/>
          <w:color w:val="000000"/>
          <w:sz w:val="28"/>
        </w:rPr>
        <w:t>
      70. Үй-жайлардағы және ғимараттың сыртындағы жарықтандырудың нормаланатын сипаттамалары жұмысшы жарықтандыру шамшырақтары тәрізді қауіпсіздікті жарықтандыру және (немесе) көшіруді жарықтандыру шамшырақтарын олармен бірлескен әрекеттермен қамтамасыз етуі мүмкін.</w:t>
      </w:r>
      <w:r>
        <w:br/>
      </w:r>
      <w:r>
        <w:rPr>
          <w:rFonts w:ascii="Times New Roman"/>
          <w:b w:val="false"/>
          <w:i w:val="false"/>
          <w:color w:val="000000"/>
          <w:sz w:val="28"/>
        </w:rPr>
        <w:t>
</w:t>
      </w:r>
      <w:r>
        <w:rPr>
          <w:rFonts w:ascii="Times New Roman"/>
          <w:b w:val="false"/>
          <w:i w:val="false"/>
          <w:color w:val="000000"/>
          <w:sz w:val="28"/>
        </w:rPr>
        <w:t>
      71. Үй-жайларда I - III, IVа, IVб, IVв, Vа разрядттардағы жұмыстарды орындаған кезде құрама жарықтандыру жүйесі қолданылуы тиіс. Жалпы жарықтандыру жүйесін көздеуге техникалық мүмкіндік болмағанда немесе жергілікті жарықтандыру құрылғысы мақсатқа сай болмағанда рұқсат етіледі, ол мемлекеттік санитариялық-эпидемиологиялық қадағалау органдарымен келісілген жарықтандырудың салалық нормаларымен нақтыланады.</w:t>
      </w:r>
      <w:r>
        <w:br/>
      </w:r>
      <w:r>
        <w:rPr>
          <w:rFonts w:ascii="Times New Roman"/>
          <w:b w:val="false"/>
          <w:i w:val="false"/>
          <w:color w:val="000000"/>
          <w:sz w:val="28"/>
        </w:rPr>
        <w:t>
</w:t>
      </w:r>
      <w:r>
        <w:rPr>
          <w:rFonts w:ascii="Times New Roman"/>
          <w:b w:val="false"/>
          <w:i w:val="false"/>
          <w:color w:val="000000"/>
          <w:sz w:val="28"/>
        </w:rPr>
        <w:t>
      Бір үй-жайда жұмыс және көмекші аймақтар болған кезде жұмыс аймақтарын оқшауланған жалпы жарықтандыру (жарықтандырудың кез келген жүйесінде) және оларды VIIIа разрядына жатқызып, көмекші аймақтарды аз қарқынды жарықтандыру көзделуі керек.</w:t>
      </w:r>
      <w:r>
        <w:br/>
      </w:r>
      <w:r>
        <w:rPr>
          <w:rFonts w:ascii="Times New Roman"/>
          <w:b w:val="false"/>
          <w:i w:val="false"/>
          <w:color w:val="000000"/>
          <w:sz w:val="28"/>
        </w:rPr>
        <w:t>
</w:t>
      </w:r>
      <w:r>
        <w:rPr>
          <w:rFonts w:ascii="Times New Roman"/>
          <w:b w:val="false"/>
          <w:i w:val="false"/>
          <w:color w:val="000000"/>
          <w:sz w:val="28"/>
        </w:rPr>
        <w:t>
      72. Құрама жүйедегі жалпы жарықтандыру шамшырақтарынан түсетін жұмыс бетінің жарықтануы жергілікті жарықтандыру үшін қолданылатын жарықтың көздеріндегі құрама жарықтандыру үшін нормаланатын жарықтандырудың кемінде 10%-ын құрайды. Бұл ретте жарықтандыру разрядты шамдар кезінде кемінде 200 лк, қызу шамдары кезінде кемінде 75 лк құрайды. Құрама жүйедегі жалпы жарықтандырудың жарығы тек негіздеме болғанда разрядты шамдар кезінде 500 лк астамды және қызу шамдары кезінде 150 лк астамды құрайды.</w:t>
      </w:r>
      <w:r>
        <w:br/>
      </w:r>
      <w:r>
        <w:rPr>
          <w:rFonts w:ascii="Times New Roman"/>
          <w:b w:val="false"/>
          <w:i w:val="false"/>
          <w:color w:val="000000"/>
          <w:sz w:val="28"/>
        </w:rPr>
        <w:t>
</w:t>
      </w:r>
      <w:r>
        <w:rPr>
          <w:rFonts w:ascii="Times New Roman"/>
          <w:b w:val="false"/>
          <w:i w:val="false"/>
          <w:color w:val="000000"/>
          <w:sz w:val="28"/>
        </w:rPr>
        <w:t>
      Табиғи жарығы жоқ үй-жайларда құрама жүйедегі жалпы жарықтандыру шамшырақтарынан түсетін жұмыс бетінің жарықтануы бір сатыға көтерілуі тиіс.</w:t>
      </w:r>
      <w:r>
        <w:br/>
      </w:r>
      <w:r>
        <w:rPr>
          <w:rFonts w:ascii="Times New Roman"/>
          <w:b w:val="false"/>
          <w:i w:val="false"/>
          <w:color w:val="000000"/>
          <w:sz w:val="28"/>
        </w:rPr>
        <w:t>
</w:t>
      </w:r>
      <w:r>
        <w:rPr>
          <w:rFonts w:ascii="Times New Roman"/>
          <w:b w:val="false"/>
          <w:i w:val="false"/>
          <w:color w:val="000000"/>
          <w:sz w:val="28"/>
        </w:rPr>
        <w:t>
      73. Ең көп жарықтандырудың ең аз жарықтандыруға қатынасы I - III разрядтардағы жұмыстар үшін люминесцентті шамдар кезіінде 1,3, жарықтың басқа көздері кезінде – 1,5, IV-VII разрядтардағы жұмыстар үшін – 1,5 және сәйкесінше 2,0 аспауы тиіс.</w:t>
      </w:r>
      <w:r>
        <w:br/>
      </w:r>
      <w:r>
        <w:rPr>
          <w:rFonts w:ascii="Times New Roman"/>
          <w:b w:val="false"/>
          <w:i w:val="false"/>
          <w:color w:val="000000"/>
          <w:sz w:val="28"/>
        </w:rPr>
        <w:t>
</w:t>
      </w:r>
      <w:r>
        <w:rPr>
          <w:rFonts w:ascii="Times New Roman"/>
          <w:b w:val="false"/>
          <w:i w:val="false"/>
          <w:color w:val="000000"/>
          <w:sz w:val="28"/>
        </w:rPr>
        <w:t>
      Жарықтандырудың біркелкі еместігі технология шарттары бойынша жалпы жарықтандыру шамдарын алаңдарда, колонналарда немесе үй-жайлардың қабырғаларына орнатуға болатын жағдайларда ғана 3,0-ге дейін жоғарылатуға рұқсат етіледі.</w:t>
      </w:r>
      <w:r>
        <w:br/>
      </w:r>
      <w:r>
        <w:rPr>
          <w:rFonts w:ascii="Times New Roman"/>
          <w:b w:val="false"/>
          <w:i w:val="false"/>
          <w:color w:val="000000"/>
          <w:sz w:val="28"/>
        </w:rPr>
        <w:t>
</w:t>
      </w:r>
      <w:r>
        <w:rPr>
          <w:rFonts w:ascii="Times New Roman"/>
          <w:b w:val="false"/>
          <w:i w:val="false"/>
          <w:color w:val="000000"/>
          <w:sz w:val="28"/>
        </w:rPr>
        <w:t>
      74. Өндірістік үй-жайлардағы жұмыс жүргізілмейтін өткелдер мен учаскелердің жарықтандырылуы жалпы жарықтандыру шамшырақтарынан түсетін нормаланатын жарықтандырудың 25%-нан асырмай, бірақ разрядты шамдар кезінде кемінде 75 лк және қызу шамдары кезінде кемінде 30 лк құрауы тиіс.</w:t>
      </w:r>
      <w:r>
        <w:br/>
      </w:r>
      <w:r>
        <w:rPr>
          <w:rFonts w:ascii="Times New Roman"/>
          <w:b w:val="false"/>
          <w:i w:val="false"/>
          <w:color w:val="000000"/>
          <w:sz w:val="28"/>
        </w:rPr>
        <w:t>
</w:t>
      </w:r>
      <w:r>
        <w:rPr>
          <w:rFonts w:ascii="Times New Roman"/>
          <w:b w:val="false"/>
          <w:i w:val="false"/>
          <w:color w:val="000000"/>
          <w:sz w:val="28"/>
        </w:rPr>
        <w:t>
      75. Толық автоматтандырылған технологиялық үдерісі бар цехтарда жабдықтардың жұмысын бақылау үшін жарықтандыру, сондай-ақ жөндеу-реттеу жұмыстары кезінде қажетті жарықтандыруды қамтамасыз ету үшін жалпы және жергілікті қосымша қосылатын шамшырақтар көзделуі керек.</w:t>
      </w:r>
      <w:r>
        <w:br/>
      </w:r>
      <w:r>
        <w:rPr>
          <w:rFonts w:ascii="Times New Roman"/>
          <w:b w:val="false"/>
          <w:i w:val="false"/>
          <w:color w:val="000000"/>
          <w:sz w:val="28"/>
        </w:rPr>
        <w:t>
</w:t>
      </w:r>
      <w:r>
        <w:rPr>
          <w:rFonts w:ascii="Times New Roman"/>
          <w:b w:val="false"/>
          <w:i w:val="false"/>
          <w:color w:val="000000"/>
          <w:sz w:val="28"/>
        </w:rPr>
        <w:t>
      76. Жалпы жарықтандыру (жарықтандыру жүйесіне қарамастан) шамшырақтарынан түсетін шағылысу көрсеткіші осы Санитариялық қағидаларға </w:t>
      </w:r>
      <w:r>
        <w:rPr>
          <w:rFonts w:ascii="Times New Roman"/>
          <w:b w:val="false"/>
          <w:i w:val="false"/>
          <w:color w:val="000000"/>
          <w:sz w:val="28"/>
        </w:rPr>
        <w:t>8-қосымшада</w:t>
      </w:r>
      <w:r>
        <w:rPr>
          <w:rFonts w:ascii="Times New Roman"/>
          <w:b w:val="false"/>
          <w:i w:val="false"/>
          <w:color w:val="000000"/>
          <w:sz w:val="28"/>
        </w:rPr>
        <w:t xml:space="preserve"> көрсетілген мәндерден аспауы тиіс.</w:t>
      </w:r>
      <w:r>
        <w:br/>
      </w:r>
      <w:r>
        <w:rPr>
          <w:rFonts w:ascii="Times New Roman"/>
          <w:b w:val="false"/>
          <w:i w:val="false"/>
          <w:color w:val="000000"/>
          <w:sz w:val="28"/>
        </w:rPr>
        <w:t>
</w:t>
      </w:r>
      <w:r>
        <w:rPr>
          <w:rFonts w:ascii="Times New Roman"/>
          <w:b w:val="false"/>
          <w:i w:val="false"/>
          <w:color w:val="000000"/>
          <w:sz w:val="28"/>
        </w:rPr>
        <w:t>
      Ұзындығы шамшырақтардың еденнен аспалы ілінуінің қос биіктігінен аспайтын үй-жайлар үшін, сондай-ақ адамдар уақытша болатын үй-жайлар үшін және өтуге немесе жабдықтарға қызмет көрсетуге арналған алаңдар үшін шағылысу көрсеткіші шектелмейді.</w:t>
      </w:r>
      <w:r>
        <w:br/>
      </w:r>
      <w:r>
        <w:rPr>
          <w:rFonts w:ascii="Times New Roman"/>
          <w:b w:val="false"/>
          <w:i w:val="false"/>
          <w:color w:val="000000"/>
          <w:sz w:val="28"/>
        </w:rPr>
        <w:t>
</w:t>
      </w:r>
      <w:r>
        <w:rPr>
          <w:rFonts w:ascii="Times New Roman"/>
          <w:b w:val="false"/>
          <w:i w:val="false"/>
          <w:color w:val="000000"/>
          <w:sz w:val="28"/>
        </w:rPr>
        <w:t>
      77. Жұмыс орындарын жергілікті жарықтандыру үшін жарық түсіретін шағылдырғыштары бар шамшырақтар пайдаланылуы керек. Шамшырақтар олардың жарық түсіретін элементтері жарықтандырылатын жұмыс орнында және басқа жұмыс орындарында жұмыскерлердің көзіне түспейтіндей орналастырылуы тиіс.</w:t>
      </w:r>
      <w:r>
        <w:br/>
      </w:r>
      <w:r>
        <w:rPr>
          <w:rFonts w:ascii="Times New Roman"/>
          <w:b w:val="false"/>
          <w:i w:val="false"/>
          <w:color w:val="000000"/>
          <w:sz w:val="28"/>
        </w:rPr>
        <w:t>
</w:t>
      </w:r>
      <w:r>
        <w:rPr>
          <w:rFonts w:ascii="Times New Roman"/>
          <w:b w:val="false"/>
          <w:i w:val="false"/>
          <w:color w:val="000000"/>
          <w:sz w:val="28"/>
        </w:rPr>
        <w:t>
      Жұмыс орындарын жергілікті жарықтандыру жарықтандыруды реттеуіштермен жабдықталады.</w:t>
      </w:r>
      <w:r>
        <w:br/>
      </w:r>
      <w:r>
        <w:rPr>
          <w:rFonts w:ascii="Times New Roman"/>
          <w:b w:val="false"/>
          <w:i w:val="false"/>
          <w:color w:val="000000"/>
          <w:sz w:val="28"/>
        </w:rPr>
        <w:t>
</w:t>
      </w:r>
      <w:r>
        <w:rPr>
          <w:rFonts w:ascii="Times New Roman"/>
          <w:b w:val="false"/>
          <w:i w:val="false"/>
          <w:color w:val="000000"/>
          <w:sz w:val="28"/>
        </w:rPr>
        <w:t>
      78. Ажыратудың үш өлшемді объектілері бар көру жұмыстарын жергілікті жарықтандыру:</w:t>
      </w:r>
      <w:r>
        <w:br/>
      </w:r>
      <w:r>
        <w:rPr>
          <w:rFonts w:ascii="Times New Roman"/>
          <w:b w:val="false"/>
          <w:i w:val="false"/>
          <w:color w:val="000000"/>
          <w:sz w:val="28"/>
        </w:rPr>
        <w:t>
</w:t>
      </w:r>
      <w:r>
        <w:rPr>
          <w:rFonts w:ascii="Times New Roman"/>
          <w:b w:val="false"/>
          <w:i w:val="false"/>
          <w:color w:val="000000"/>
          <w:sz w:val="28"/>
        </w:rPr>
        <w:t>
      1) фонның диффузиялы шағылысуы кезінде — оптикалық ось тігіне кемінде 30</w:t>
      </w:r>
      <w:r>
        <w:rPr>
          <w:rFonts w:ascii="Times New Roman"/>
          <w:b w:val="false"/>
          <w:i w:val="false"/>
          <w:color w:val="000000"/>
          <w:vertAlign w:val="superscript"/>
        </w:rPr>
        <w:t>0</w:t>
      </w:r>
      <w:r>
        <w:rPr>
          <w:rFonts w:ascii="Times New Roman"/>
          <w:b w:val="false"/>
          <w:i w:val="false"/>
          <w:color w:val="000000"/>
          <w:sz w:val="28"/>
        </w:rPr>
        <w:t xml:space="preserve"> бұрышқа жұмыс орнының орталығына бағытталған кезде оның жұмыс бетінің үстіне орналасу биіктігіне жарық түсетін бетінің ең үлкен сызықтық өлшемінің қатынасы кемінде 0,4 құрайтын шамшырақпен;</w:t>
      </w:r>
      <w:r>
        <w:br/>
      </w:r>
      <w:r>
        <w:rPr>
          <w:rFonts w:ascii="Times New Roman"/>
          <w:b w:val="false"/>
          <w:i w:val="false"/>
          <w:color w:val="000000"/>
          <w:sz w:val="28"/>
        </w:rPr>
        <w:t>
</w:t>
      </w:r>
      <w:r>
        <w:rPr>
          <w:rFonts w:ascii="Times New Roman"/>
          <w:b w:val="false"/>
          <w:i w:val="false"/>
          <w:color w:val="000000"/>
          <w:sz w:val="28"/>
        </w:rPr>
        <w:t>
      2) фонның бағытты-шашыраңқы және аралас шағылысу кезінде оның жұмыс бетінің үстіне орналасу биіктігіне жарық түсетін бетінің ең кіші сызықтық өлшемінің қатынасы кемінде 0,5, ал оның жарықтығы – 2500-ден 4000 кд/м</w:t>
      </w:r>
      <w:r>
        <w:rPr>
          <w:rFonts w:ascii="Times New Roman"/>
          <w:b w:val="false"/>
          <w:i w:val="false"/>
          <w:color w:val="000000"/>
          <w:vertAlign w:val="superscript"/>
        </w:rPr>
        <w:t xml:space="preserve">2 </w:t>
      </w:r>
      <w:r>
        <w:rPr>
          <w:rFonts w:ascii="Times New Roman"/>
          <w:b w:val="false"/>
          <w:i w:val="false"/>
          <w:color w:val="000000"/>
          <w:sz w:val="28"/>
        </w:rPr>
        <w:t>дейінгі шамшырақпен орындалуы керек.</w:t>
      </w:r>
      <w:r>
        <w:br/>
      </w:r>
      <w:r>
        <w:rPr>
          <w:rFonts w:ascii="Times New Roman"/>
          <w:b w:val="false"/>
          <w:i w:val="false"/>
          <w:color w:val="000000"/>
          <w:sz w:val="28"/>
        </w:rPr>
        <w:t>
</w:t>
      </w:r>
      <w:r>
        <w:rPr>
          <w:rFonts w:ascii="Times New Roman"/>
          <w:b w:val="false"/>
          <w:i w:val="false"/>
          <w:color w:val="000000"/>
          <w:sz w:val="28"/>
        </w:rPr>
        <w:t>
      79. Жұмыс орнының жарықтығы осы Санитариялық қағидаларға 8-қосымшада көрсетілген мәндерден аспайды.</w:t>
      </w:r>
      <w:r>
        <w:br/>
      </w:r>
      <w:r>
        <w:rPr>
          <w:rFonts w:ascii="Times New Roman"/>
          <w:b w:val="false"/>
          <w:i w:val="false"/>
          <w:color w:val="000000"/>
          <w:sz w:val="28"/>
        </w:rPr>
        <w:t>
</w:t>
      </w:r>
      <w:r>
        <w:rPr>
          <w:rFonts w:ascii="Times New Roman"/>
          <w:b w:val="false"/>
          <w:i w:val="false"/>
          <w:color w:val="000000"/>
          <w:sz w:val="28"/>
        </w:rPr>
        <w:t>
      80. Өндірістік ғимараттардың үй-жайларын біріктірілген жарықтандыруды:</w:t>
      </w:r>
      <w:r>
        <w:br/>
      </w:r>
      <w:r>
        <w:rPr>
          <w:rFonts w:ascii="Times New Roman"/>
          <w:b w:val="false"/>
          <w:i w:val="false"/>
          <w:color w:val="000000"/>
          <w:sz w:val="28"/>
        </w:rPr>
        <w:t>
</w:t>
      </w:r>
      <w:r>
        <w:rPr>
          <w:rFonts w:ascii="Times New Roman"/>
          <w:b w:val="false"/>
          <w:i w:val="false"/>
          <w:color w:val="000000"/>
          <w:sz w:val="28"/>
        </w:rPr>
        <w:t>
      1) I-III разрядтардағы жұмыстар орындалатын үй-жайлар үшін;</w:t>
      </w:r>
      <w:r>
        <w:br/>
      </w:r>
      <w:r>
        <w:rPr>
          <w:rFonts w:ascii="Times New Roman"/>
          <w:b w:val="false"/>
          <w:i w:val="false"/>
          <w:color w:val="000000"/>
          <w:sz w:val="28"/>
        </w:rPr>
        <w:t>
</w:t>
      </w:r>
      <w:r>
        <w:rPr>
          <w:rFonts w:ascii="Times New Roman"/>
          <w:b w:val="false"/>
          <w:i w:val="false"/>
          <w:color w:val="000000"/>
          <w:sz w:val="28"/>
        </w:rPr>
        <w:t>
      2) КЕО нормаланған мәнін (ені үлкен көп қабатты ғимараттар, ені үлкен аралықтар бар көп аралықты бір қабатты ғимараттар) мүмкіндік бермейтін көлемді-жоспарлау шешімдері талап етілетін құрылыс орындарындағы өндірістің немесе климатты ұйымдастыру, технологиясының шарттары, сондай-ақ біріктірілген жарықтандырудың табиғимен салыстырғанда техникалық-экономикалық мақсатқа сәйкестігі тиісті есептермен расталған жағдайларда өндірістік және басқа да үй-жайлар үшін;</w:t>
      </w:r>
      <w:r>
        <w:br/>
      </w:r>
      <w:r>
        <w:rPr>
          <w:rFonts w:ascii="Times New Roman"/>
          <w:b w:val="false"/>
          <w:i w:val="false"/>
          <w:color w:val="000000"/>
          <w:sz w:val="28"/>
        </w:rPr>
        <w:t>
</w:t>
      </w:r>
      <w:r>
        <w:rPr>
          <w:rFonts w:ascii="Times New Roman"/>
          <w:b w:val="false"/>
          <w:i w:val="false"/>
          <w:color w:val="000000"/>
          <w:sz w:val="28"/>
        </w:rPr>
        <w:t>
      3) белгіленген тәртіппен бекітілген өнеркәсіптің жекелеген салаларының ғимараттары мен құрылыстарын құрылыстық жобалау бойынша нормативтік құжаттарға сәйкес көздеу керек.</w:t>
      </w:r>
      <w:r>
        <w:br/>
      </w:r>
      <w:r>
        <w:rPr>
          <w:rFonts w:ascii="Times New Roman"/>
          <w:b w:val="false"/>
          <w:i w:val="false"/>
          <w:color w:val="000000"/>
          <w:sz w:val="28"/>
        </w:rPr>
        <w:t>
</w:t>
      </w:r>
      <w:r>
        <w:rPr>
          <w:rFonts w:ascii="Times New Roman"/>
          <w:b w:val="false"/>
          <w:i w:val="false"/>
          <w:color w:val="000000"/>
          <w:sz w:val="28"/>
        </w:rPr>
        <w:t>
      81. Өндірістік инфрадыбысты гигиеналық бағалауды өлшеуді жүргізу үшін машиналардың, жабдықтардың шу спектрлерінде гигиеналық нормативтер және технологиялық үдерістер мен құрылыс белгілері белгіленген:</w:t>
      </w:r>
      <w:r>
        <w:br/>
      </w:r>
      <w:r>
        <w:rPr>
          <w:rFonts w:ascii="Times New Roman"/>
          <w:b w:val="false"/>
          <w:i w:val="false"/>
          <w:color w:val="000000"/>
          <w:sz w:val="28"/>
        </w:rPr>
        <w:t>
</w:t>
      </w:r>
      <w:r>
        <w:rPr>
          <w:rFonts w:ascii="Times New Roman"/>
          <w:b w:val="false"/>
          <w:i w:val="false"/>
          <w:color w:val="000000"/>
          <w:sz w:val="28"/>
        </w:rPr>
        <w:t>
      1) айналымдары, жүрістері немесе соққылары (1200 мин/айн. және одан аз жұмыс жиілігімен поршеньді компрессорлар және діріл алаңдары) салыстырмалы түрде төмен жұмыс түрі кезінде машиналардың жоғары ішінара қуаты;</w:t>
      </w:r>
      <w:r>
        <w:br/>
      </w:r>
      <w:r>
        <w:rPr>
          <w:rFonts w:ascii="Times New Roman"/>
          <w:b w:val="false"/>
          <w:i w:val="false"/>
          <w:color w:val="000000"/>
          <w:sz w:val="28"/>
        </w:rPr>
        <w:t>
</w:t>
      </w:r>
      <w:r>
        <w:rPr>
          <w:rFonts w:ascii="Times New Roman"/>
          <w:b w:val="false"/>
          <w:i w:val="false"/>
          <w:color w:val="000000"/>
          <w:sz w:val="28"/>
        </w:rPr>
        <w:t>
      2) үлкен қуаттылықта немесе шикізаттың үлкен массаларында (тау-кен өндіру өнеркәсіптеріндегі мартендер және металлургиялық сипаттағы конвертерлер) технологиялық үдерістердің біркелкі еместігі немесе цикльдігі;</w:t>
      </w:r>
      <w:r>
        <w:br/>
      </w:r>
      <w:r>
        <w:rPr>
          <w:rFonts w:ascii="Times New Roman"/>
          <w:b w:val="false"/>
          <w:i w:val="false"/>
          <w:color w:val="000000"/>
          <w:sz w:val="28"/>
        </w:rPr>
        <w:t>
</w:t>
      </w:r>
      <w:r>
        <w:rPr>
          <w:rFonts w:ascii="Times New Roman"/>
          <w:b w:val="false"/>
          <w:i w:val="false"/>
          <w:color w:val="000000"/>
          <w:sz w:val="28"/>
        </w:rPr>
        <w:t>
      3) газдар немесе сұйықтардың (газды-динамикалық немесе химиялық қондырғылар) қуатты ағындарының флюктуациясы;</w:t>
      </w:r>
      <w:r>
        <w:br/>
      </w:r>
      <w:r>
        <w:rPr>
          <w:rFonts w:ascii="Times New Roman"/>
          <w:b w:val="false"/>
          <w:i w:val="false"/>
          <w:color w:val="000000"/>
          <w:sz w:val="28"/>
        </w:rPr>
        <w:t>
</w:t>
      </w:r>
      <w:r>
        <w:rPr>
          <w:rFonts w:ascii="Times New Roman"/>
          <w:b w:val="false"/>
          <w:i w:val="false"/>
          <w:color w:val="000000"/>
          <w:sz w:val="28"/>
        </w:rPr>
        <w:t>
      4) көлік және құрылыс жол машиналары;</w:t>
      </w:r>
      <w:r>
        <w:br/>
      </w:r>
      <w:r>
        <w:rPr>
          <w:rFonts w:ascii="Times New Roman"/>
          <w:b w:val="false"/>
          <w:i w:val="false"/>
          <w:color w:val="000000"/>
          <w:sz w:val="28"/>
        </w:rPr>
        <w:t>
</w:t>
      </w:r>
      <w:r>
        <w:rPr>
          <w:rFonts w:ascii="Times New Roman"/>
          <w:b w:val="false"/>
          <w:i w:val="false"/>
          <w:color w:val="000000"/>
          <w:sz w:val="28"/>
        </w:rPr>
        <w:t>
      5) шу көздерінің (әкімшілік үй-жайлардың өндірістік үй-жайлармен аралас орналасуы) аражабындарын немесе қоршауларының үлкен алаңдары;</w:t>
      </w:r>
      <w:r>
        <w:br/>
      </w:r>
      <w:r>
        <w:rPr>
          <w:rFonts w:ascii="Times New Roman"/>
          <w:b w:val="false"/>
          <w:i w:val="false"/>
          <w:color w:val="000000"/>
          <w:sz w:val="28"/>
        </w:rPr>
        <w:t>
</w:t>
      </w:r>
      <w:r>
        <w:rPr>
          <w:rFonts w:ascii="Times New Roman"/>
          <w:b w:val="false"/>
          <w:i w:val="false"/>
          <w:color w:val="000000"/>
          <w:sz w:val="28"/>
        </w:rPr>
        <w:t>
      6) тұйық, дыбыс оқшаулау көлемдерінің болуы (операторлардың бақылау кабиналары) болуы;</w:t>
      </w:r>
      <w:r>
        <w:br/>
      </w:r>
      <w:r>
        <w:rPr>
          <w:rFonts w:ascii="Times New Roman"/>
          <w:b w:val="false"/>
          <w:i w:val="false"/>
          <w:color w:val="000000"/>
          <w:sz w:val="28"/>
        </w:rPr>
        <w:t>
</w:t>
      </w:r>
      <w:r>
        <w:rPr>
          <w:rFonts w:ascii="Times New Roman"/>
          <w:b w:val="false"/>
          <w:i w:val="false"/>
          <w:color w:val="000000"/>
          <w:sz w:val="28"/>
        </w:rPr>
        <w:t>
      7) жоғары жиіліктердегі тиімді шуды сіңіру және дыбыс оқшаулау үшін материалдарды қолдану.</w:t>
      </w:r>
      <w:r>
        <w:br/>
      </w:r>
      <w:r>
        <w:rPr>
          <w:rFonts w:ascii="Times New Roman"/>
          <w:b w:val="false"/>
          <w:i w:val="false"/>
          <w:color w:val="000000"/>
          <w:sz w:val="28"/>
        </w:rPr>
        <w:t>
</w:t>
      </w:r>
      <w:r>
        <w:rPr>
          <w:rFonts w:ascii="Times New Roman"/>
          <w:b w:val="false"/>
          <w:i w:val="false"/>
          <w:color w:val="000000"/>
          <w:sz w:val="28"/>
        </w:rPr>
        <w:t>
      82. Инфрадыбыстың спектрінің сипаттамасы бойынша:</w:t>
      </w:r>
      <w:r>
        <w:br/>
      </w:r>
      <w:r>
        <w:rPr>
          <w:rFonts w:ascii="Times New Roman"/>
          <w:b w:val="false"/>
          <w:i w:val="false"/>
          <w:color w:val="000000"/>
          <w:sz w:val="28"/>
        </w:rPr>
        <w:t>
</w:t>
      </w:r>
      <w:r>
        <w:rPr>
          <w:rFonts w:ascii="Times New Roman"/>
          <w:b w:val="false"/>
          <w:i w:val="false"/>
          <w:color w:val="000000"/>
          <w:sz w:val="28"/>
        </w:rPr>
        <w:t>
      1) ені бір октавадан астам үздіксіз спектрі бар кең жолды инфрадыбыс;</w:t>
      </w:r>
      <w:r>
        <w:br/>
      </w:r>
      <w:r>
        <w:rPr>
          <w:rFonts w:ascii="Times New Roman"/>
          <w:b w:val="false"/>
          <w:i w:val="false"/>
          <w:color w:val="000000"/>
          <w:sz w:val="28"/>
        </w:rPr>
        <w:t>
</w:t>
      </w:r>
      <w:r>
        <w:rPr>
          <w:rFonts w:ascii="Times New Roman"/>
          <w:b w:val="false"/>
          <w:i w:val="false"/>
          <w:color w:val="000000"/>
          <w:sz w:val="28"/>
        </w:rPr>
        <w:t>
      2) спектрінде естілетін дискретті құрамдастары бар үндес инфрадыбыс болып бөлінеді. Инфрадыбыстың гармониялық сипаты бір жолақтағы деңгейін көрші жолақтағы деңгейден кемінде 10 дБ деңгейге арттыру бойынша жиіліктердің октавалық жолақтарында белгіленеді.</w:t>
      </w:r>
      <w:r>
        <w:br/>
      </w:r>
      <w:r>
        <w:rPr>
          <w:rFonts w:ascii="Times New Roman"/>
          <w:b w:val="false"/>
          <w:i w:val="false"/>
          <w:color w:val="000000"/>
          <w:sz w:val="28"/>
        </w:rPr>
        <w:t>
</w:t>
      </w:r>
      <w:r>
        <w:rPr>
          <w:rFonts w:ascii="Times New Roman"/>
          <w:b w:val="false"/>
          <w:i w:val="false"/>
          <w:color w:val="000000"/>
          <w:sz w:val="28"/>
        </w:rPr>
        <w:t>
      83. Инфрадыбыс уақытша сипаттамаларына бойынша:</w:t>
      </w:r>
      <w:r>
        <w:br/>
      </w:r>
      <w:r>
        <w:rPr>
          <w:rFonts w:ascii="Times New Roman"/>
          <w:b w:val="false"/>
          <w:i w:val="false"/>
          <w:color w:val="000000"/>
          <w:sz w:val="28"/>
        </w:rPr>
        <w:t>
</w:t>
      </w:r>
      <w:r>
        <w:rPr>
          <w:rFonts w:ascii="Times New Roman"/>
          <w:b w:val="false"/>
          <w:i w:val="false"/>
          <w:color w:val="000000"/>
          <w:sz w:val="28"/>
        </w:rPr>
        <w:t>
      1) «баяу» деген уақытша сипаттамада шу өлшегіштің «желілік» деген шкаласы бойынша өлшеу кезінде бақылау уақыты ішінде 2 реттен көп өзгермейтін (6дБ) тұрақты инфрадыбысқа, дыбыстық қысымының деңгейіне;</w:t>
      </w:r>
      <w:r>
        <w:br/>
      </w:r>
      <w:r>
        <w:rPr>
          <w:rFonts w:ascii="Times New Roman"/>
          <w:b w:val="false"/>
          <w:i w:val="false"/>
          <w:color w:val="000000"/>
          <w:sz w:val="28"/>
        </w:rPr>
        <w:t>
</w:t>
      </w:r>
      <w:r>
        <w:rPr>
          <w:rFonts w:ascii="Times New Roman"/>
          <w:b w:val="false"/>
          <w:i w:val="false"/>
          <w:color w:val="000000"/>
          <w:sz w:val="28"/>
        </w:rPr>
        <w:t>
      2) «баяу» деген уақытша сипаттамада шу өлшегіштің «желілік» деген шкаласы бойынша өлшеу кезінде бақылау уақыты ішінде кемінде 2 рет өзгеретін (6дБ) аз тұрақты емес инфрадыбысқа, дыбыстық қысымының деңгейіне бөлінеді.</w:t>
      </w:r>
      <w:r>
        <w:br/>
      </w:r>
      <w:r>
        <w:rPr>
          <w:rFonts w:ascii="Times New Roman"/>
          <w:b w:val="false"/>
          <w:i w:val="false"/>
          <w:color w:val="000000"/>
          <w:sz w:val="28"/>
        </w:rPr>
        <w:t>
</w:t>
      </w:r>
      <w:r>
        <w:rPr>
          <w:rFonts w:ascii="Times New Roman"/>
          <w:b w:val="false"/>
          <w:i w:val="false"/>
          <w:color w:val="000000"/>
          <w:sz w:val="28"/>
        </w:rPr>
        <w:t>
      84. 2, 4, 8, 16, 32,5; 63 Гц ортагеометриялық жиіліктері бар октавалық жолақтардағы L</w:t>
      </w:r>
      <w:r>
        <w:rPr>
          <w:rFonts w:ascii="Times New Roman"/>
          <w:b w:val="false"/>
          <w:i w:val="false"/>
          <w:color w:val="000000"/>
          <w:vertAlign w:val="subscript"/>
        </w:rPr>
        <w:t>А</w:t>
      </w:r>
      <w:r>
        <w:rPr>
          <w:rFonts w:ascii="Times New Roman"/>
          <w:b w:val="false"/>
          <w:i w:val="false"/>
          <w:color w:val="000000"/>
          <w:sz w:val="28"/>
        </w:rPr>
        <w:t>, дБ, дыбыстық қысымның деңгейі тұрақты инфрадыбыстың нормаланған параметрлері болып табылады.</w:t>
      </w:r>
      <w:r>
        <w:br/>
      </w:r>
      <w:r>
        <w:rPr>
          <w:rFonts w:ascii="Times New Roman"/>
          <w:b w:val="false"/>
          <w:i w:val="false"/>
          <w:color w:val="000000"/>
          <w:sz w:val="28"/>
        </w:rPr>
        <w:t>
</w:t>
      </w:r>
      <w:r>
        <w:rPr>
          <w:rFonts w:ascii="Times New Roman"/>
          <w:b w:val="false"/>
          <w:i w:val="false"/>
          <w:color w:val="000000"/>
          <w:sz w:val="28"/>
        </w:rPr>
        <w:t>
      85. Lэкв, дБ дыбыстық қысымның эквивалентті (энергия бойынша) деңгейі тұрақты емес инфрадыбыстың нормаланған параметрлері болып табылады.</w:t>
      </w:r>
      <w:r>
        <w:br/>
      </w:r>
      <w:r>
        <w:rPr>
          <w:rFonts w:ascii="Times New Roman"/>
          <w:b w:val="false"/>
          <w:i w:val="false"/>
          <w:color w:val="000000"/>
          <w:sz w:val="28"/>
        </w:rPr>
        <w:t>
</w:t>
      </w:r>
      <w:r>
        <w:rPr>
          <w:rFonts w:ascii="Times New Roman"/>
          <w:b w:val="false"/>
          <w:i w:val="false"/>
          <w:color w:val="000000"/>
          <w:sz w:val="28"/>
        </w:rPr>
        <w:t>
      86. Инфрадыбыстың деңгейлерінің рұқсат етілетін мәні осы Санитариялық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болуы тиіс.</w:t>
      </w:r>
      <w:r>
        <w:br/>
      </w:r>
      <w:r>
        <w:rPr>
          <w:rFonts w:ascii="Times New Roman"/>
          <w:b w:val="false"/>
          <w:i w:val="false"/>
          <w:color w:val="000000"/>
          <w:sz w:val="28"/>
        </w:rPr>
        <w:t>
</w:t>
      </w:r>
      <w:r>
        <w:rPr>
          <w:rFonts w:ascii="Times New Roman"/>
          <w:b w:val="false"/>
          <w:i w:val="false"/>
          <w:color w:val="000000"/>
          <w:sz w:val="28"/>
        </w:rPr>
        <w:t>
      87. РЕШШ барынша бір мерзімдік және орта ауысымдық нормативтер түрінде белгіленеді.</w:t>
      </w:r>
      <w:r>
        <w:br/>
      </w:r>
      <w:r>
        <w:rPr>
          <w:rFonts w:ascii="Times New Roman"/>
          <w:b w:val="false"/>
          <w:i w:val="false"/>
          <w:color w:val="000000"/>
          <w:sz w:val="28"/>
        </w:rPr>
        <w:t>
</w:t>
      </w:r>
      <w:r>
        <w:rPr>
          <w:rFonts w:ascii="Times New Roman"/>
          <w:b w:val="false"/>
          <w:i w:val="false"/>
          <w:color w:val="000000"/>
          <w:sz w:val="28"/>
        </w:rPr>
        <w:t>
      Көбінесе созылмалы уыттануды тудыруы (фиброген шаңдары, металлдарды дезинтеграциялау аэрозольдері және басқалар) мүмкін заттар үшін орта ауысымдық РЕШШ белгіленеді. Жіті бағытталған уытты әсері бар (ферментті, қоздырғыш улар және басқалар) заттар үшін барынша бір мерзімдік шоғырланулар белгіленеді. Әсері кезінде созылмалы уыттану да, жіті уыттану да дамуы мүмкін заттар үшін барынша бір мерзімдік және орта ауысымдық РЕШШ-пен қатар белгіленеді.</w:t>
      </w:r>
      <w:r>
        <w:br/>
      </w:r>
      <w:r>
        <w:rPr>
          <w:rFonts w:ascii="Times New Roman"/>
          <w:b w:val="false"/>
          <w:i w:val="false"/>
          <w:color w:val="000000"/>
          <w:sz w:val="28"/>
        </w:rPr>
        <w:t>
</w:t>
      </w:r>
      <w:r>
        <w:rPr>
          <w:rFonts w:ascii="Times New Roman"/>
          <w:b w:val="false"/>
          <w:i w:val="false"/>
          <w:color w:val="000000"/>
          <w:sz w:val="28"/>
        </w:rPr>
        <w:t>
      88. Орташа ауысымдық РЕШШ –жұмыс ауысымының ұзақтығы кемінде 75% жиынтық уақыты кезінде ауаның сынамасын үздіксіз неме үзілісті алу кезінде алынған орташа шоғырлану немесе кемінде 3 ауысым ішінде олардың тұрақты немесе уақытша болатын орындарындағы жұмыскерлердің тыныс алу аймағында барлық ауысымның ұзақтығы уақытындағы орташа өлшенген шоғырлану. Орташа ауысымдық РЕШШ сақталуын бақылау мерзімдігі мерзімдік медициналық тексеріп-қарауларды жүргізу жиілігінен сирек болмауы тиіс.</w:t>
      </w:r>
      <w:r>
        <w:br/>
      </w:r>
      <w:r>
        <w:rPr>
          <w:rFonts w:ascii="Times New Roman"/>
          <w:b w:val="false"/>
          <w:i w:val="false"/>
          <w:color w:val="000000"/>
          <w:sz w:val="28"/>
        </w:rPr>
        <w:t>
</w:t>
      </w:r>
      <w:r>
        <w:rPr>
          <w:rFonts w:ascii="Times New Roman"/>
          <w:b w:val="false"/>
          <w:i w:val="false"/>
          <w:color w:val="000000"/>
          <w:sz w:val="28"/>
        </w:rPr>
        <w:t>
      89. Барынша бір мерзімдік РЕШШ-ға тең шоғырланудың жұмыскерге ауысым барысында әсер ету ұзақтығы 15 минуттан аспауы және көбіне фиброгенді әсері бар аэрозольдер үшін 30 минуттан аспауы тиіс және ол бір ауысымда 4 реттен жиі емес қайталануы мүмкін.</w:t>
      </w:r>
      <w:r>
        <w:br/>
      </w:r>
      <w:r>
        <w:rPr>
          <w:rFonts w:ascii="Times New Roman"/>
          <w:b w:val="false"/>
          <w:i w:val="false"/>
          <w:color w:val="000000"/>
          <w:sz w:val="28"/>
        </w:rPr>
        <w:t>
</w:t>
      </w:r>
      <w:r>
        <w:rPr>
          <w:rFonts w:ascii="Times New Roman"/>
          <w:b w:val="false"/>
          <w:i w:val="false"/>
          <w:color w:val="000000"/>
          <w:sz w:val="28"/>
        </w:rPr>
        <w:t>
      Аэрозольдардың нормативтерінің шамасы 10 мг/м</w:t>
      </w:r>
      <w:r>
        <w:rPr>
          <w:rFonts w:ascii="Times New Roman"/>
          <w:b w:val="false"/>
          <w:i w:val="false"/>
          <w:color w:val="000000"/>
          <w:vertAlign w:val="superscript"/>
        </w:rPr>
        <w:t>3</w:t>
      </w:r>
      <w:r>
        <w:rPr>
          <w:rFonts w:ascii="Times New Roman"/>
          <w:b w:val="false"/>
          <w:i w:val="false"/>
          <w:color w:val="000000"/>
          <w:sz w:val="28"/>
        </w:rPr>
        <w:t xml:space="preserve"> аспауы тиіс.</w:t>
      </w:r>
      <w:r>
        <w:br/>
      </w:r>
      <w:r>
        <w:rPr>
          <w:rFonts w:ascii="Times New Roman"/>
          <w:b w:val="false"/>
          <w:i w:val="false"/>
          <w:color w:val="000000"/>
          <w:sz w:val="28"/>
        </w:rPr>
        <w:t>
</w:t>
      </w:r>
      <w:r>
        <w:rPr>
          <w:rFonts w:ascii="Times New Roman"/>
          <w:b w:val="false"/>
          <w:i w:val="false"/>
          <w:color w:val="000000"/>
          <w:sz w:val="28"/>
        </w:rPr>
        <w:t>
      Технологиялық үдерістің бір нүктесінде жекелеген кезеңдерде ауысым ішінде және (немесе) кемінде үш сынама алынуы тиіс. Көбінесе фиброгенді әсері бар аэрозольдер үшін бір сынама алуға рұқсат етіледі.</w:t>
      </w:r>
      <w:r>
        <w:br/>
      </w:r>
      <w:r>
        <w:rPr>
          <w:rFonts w:ascii="Times New Roman"/>
          <w:b w:val="false"/>
          <w:i w:val="false"/>
          <w:color w:val="000000"/>
          <w:sz w:val="28"/>
        </w:rPr>
        <w:t>
</w:t>
      </w:r>
      <w:r>
        <w:rPr>
          <w:rFonts w:ascii="Times New Roman"/>
          <w:b w:val="false"/>
          <w:i w:val="false"/>
          <w:color w:val="000000"/>
          <w:sz w:val="28"/>
        </w:rPr>
        <w:t xml:space="preserve">
      90. Жұмыс аймағы ауасында әртүрлі бағытта әсер ететін бірнеше зиянды заттарды бір мезгілде ұстау кезінде нормативтердің шамасы оқшауланған әсер кездегідей болып қалады. </w:t>
      </w:r>
      <w:r>
        <w:br/>
      </w:r>
      <w:r>
        <w:rPr>
          <w:rFonts w:ascii="Times New Roman"/>
          <w:b w:val="false"/>
          <w:i w:val="false"/>
          <w:color w:val="000000"/>
          <w:sz w:val="28"/>
        </w:rPr>
        <w:t>
</w:t>
      </w:r>
      <w:r>
        <w:rPr>
          <w:rFonts w:ascii="Times New Roman"/>
          <w:b w:val="false"/>
          <w:i w:val="false"/>
          <w:color w:val="000000"/>
          <w:sz w:val="28"/>
        </w:rPr>
        <w:t>
      Жұмыс аймағы ауасында бір бағытта әсер ететін бірнеше зиянды заттарды бір мезгілде ұстау кезінде олардың әрқайсысының ауадағы нақты шоғырлануының (К, K</w:t>
      </w:r>
      <w:r>
        <w:rPr>
          <w:rFonts w:ascii="Times New Roman"/>
          <w:b w:val="false"/>
          <w:i w:val="false"/>
          <w:color w:val="000000"/>
          <w:vertAlign w:val="subscript"/>
        </w:rPr>
        <w:t>1</w:t>
      </w:r>
      <w:r>
        <w:rPr>
          <w:rFonts w:ascii="Times New Roman"/>
          <w:b w:val="false"/>
          <w:i w:val="false"/>
          <w:color w:val="000000"/>
          <w:sz w:val="28"/>
        </w:rPr>
        <w:t>...Kn) олардың РЕШШ-ке (РЕШШ, РЕШШ</w:t>
      </w:r>
      <w:r>
        <w:rPr>
          <w:rFonts w:ascii="Times New Roman"/>
          <w:b w:val="false"/>
          <w:i w:val="false"/>
          <w:color w:val="000000"/>
          <w:vertAlign w:val="subscript"/>
        </w:rPr>
        <w:t>1</w:t>
      </w:r>
      <w:r>
        <w:rPr>
          <w:rFonts w:ascii="Times New Roman"/>
          <w:b w:val="false"/>
          <w:i w:val="false"/>
          <w:color w:val="000000"/>
          <w:sz w:val="28"/>
        </w:rPr>
        <w:t>,..РЕШШ</w:t>
      </w:r>
      <w:r>
        <w:rPr>
          <w:rFonts w:ascii="Times New Roman"/>
          <w:b w:val="false"/>
          <w:i w:val="false"/>
          <w:color w:val="000000"/>
          <w:vertAlign w:val="subscript"/>
        </w:rPr>
        <w:t>п</w:t>
      </w:r>
      <w:r>
        <w:rPr>
          <w:rFonts w:ascii="Times New Roman"/>
          <w:b w:val="false"/>
          <w:i w:val="false"/>
          <w:color w:val="000000"/>
          <w:sz w:val="28"/>
        </w:rPr>
        <w:t>) қатынастарының сомасы бірліктен аспауы тиіс.</w:t>
      </w:r>
      <w:r>
        <w:br/>
      </w:r>
      <w:r>
        <w:rPr>
          <w:rFonts w:ascii="Times New Roman"/>
          <w:b w:val="false"/>
          <w:i w:val="false"/>
          <w:color w:val="000000"/>
          <w:sz w:val="28"/>
        </w:rPr>
        <w:t>
</w:t>
      </w:r>
      <w:r>
        <w:rPr>
          <w:rFonts w:ascii="Times New Roman"/>
          <w:b w:val="false"/>
          <w:i w:val="false"/>
          <w:color w:val="000000"/>
          <w:sz w:val="28"/>
        </w:rPr>
        <w:t>
      91. Егер «РЕШШ шамасы» бағанында екі көрсеткіш келтірілген болса, онда ол бөлгіште орта ауысымды, бөлінгіште барынша РЕШШ екендігін білдіреді.</w:t>
      </w:r>
      <w:r>
        <w:br/>
      </w:r>
      <w:r>
        <w:rPr>
          <w:rFonts w:ascii="Times New Roman"/>
          <w:b w:val="false"/>
          <w:i w:val="false"/>
          <w:color w:val="000000"/>
          <w:sz w:val="28"/>
        </w:rPr>
        <w:t>
</w:t>
      </w:r>
      <w:r>
        <w:rPr>
          <w:rFonts w:ascii="Times New Roman"/>
          <w:b w:val="false"/>
          <w:i w:val="false"/>
          <w:color w:val="000000"/>
          <w:sz w:val="28"/>
        </w:rPr>
        <w:t>
      92. Әсер етудің болжанған қауіпсіз деңгейі химиялық құрылымы және әсер ету сипаты бойынша физикалық және химиялық қасиеттерге жақын қосылыстар қатарында интерполяция мен экстрополяцияның көмегімен заттардың уыт өлшегіш параметрлері бойынша есептеулер негізінде белгіленген.</w:t>
      </w:r>
      <w:r>
        <w:br/>
      </w:r>
      <w:r>
        <w:rPr>
          <w:rFonts w:ascii="Times New Roman"/>
          <w:b w:val="false"/>
          <w:i w:val="false"/>
          <w:color w:val="000000"/>
          <w:sz w:val="28"/>
        </w:rPr>
        <w:t>
</w:t>
      </w:r>
      <w:r>
        <w:rPr>
          <w:rFonts w:ascii="Times New Roman"/>
          <w:b w:val="false"/>
          <w:i w:val="false"/>
          <w:color w:val="000000"/>
          <w:sz w:val="28"/>
        </w:rPr>
        <w:t>
      93. Әсер етудің болжанған қауіпсіз деңгейі өндірісті алдыңғы жобалау кезеңінде тәжірибелі және жартылай зауыттық қондырғылардың жағдайлары үшін қолданылады. Жекелеген жағдайларда өндірісті жобалау кезінде шамасы кемінде 1 мг/м</w:t>
      </w:r>
      <w:r>
        <w:rPr>
          <w:rFonts w:ascii="Times New Roman"/>
          <w:b w:val="false"/>
          <w:i w:val="false"/>
          <w:color w:val="000000"/>
          <w:vertAlign w:val="superscript"/>
        </w:rPr>
        <w:t>3</w:t>
      </w:r>
      <w:r>
        <w:rPr>
          <w:rFonts w:ascii="Times New Roman"/>
          <w:b w:val="false"/>
          <w:i w:val="false"/>
          <w:color w:val="000000"/>
          <w:sz w:val="28"/>
        </w:rPr>
        <w:t xml:space="preserve"> әсер етудің болжанған қауіпсіз деңгейін пайдалануға жол беріледі.</w:t>
      </w:r>
      <w:r>
        <w:br/>
      </w:r>
      <w:r>
        <w:rPr>
          <w:rFonts w:ascii="Times New Roman"/>
          <w:b w:val="false"/>
          <w:i w:val="false"/>
          <w:color w:val="000000"/>
          <w:sz w:val="28"/>
        </w:rPr>
        <w:t>
</w:t>
      </w:r>
      <w:r>
        <w:rPr>
          <w:rFonts w:ascii="Times New Roman"/>
          <w:b w:val="false"/>
          <w:i w:val="false"/>
          <w:color w:val="000000"/>
          <w:sz w:val="28"/>
        </w:rPr>
        <w:t>
      94. Зиянды заттардың ШЖК және ӘШҚД тізімі осы Санитариялық қағидаларға </w:t>
      </w:r>
      <w:r>
        <w:rPr>
          <w:rFonts w:ascii="Times New Roman"/>
          <w:b w:val="false"/>
          <w:i w:val="false"/>
          <w:color w:val="000000"/>
          <w:sz w:val="28"/>
        </w:rPr>
        <w:t>12-қосымшаның</w:t>
      </w:r>
      <w:r>
        <w:rPr>
          <w:rFonts w:ascii="Times New Roman"/>
          <w:b w:val="false"/>
          <w:i w:val="false"/>
          <w:color w:val="000000"/>
          <w:sz w:val="28"/>
        </w:rPr>
        <w:t xml:space="preserve"> 1,2-кестелеріне сәйкес белгіленген.</w:t>
      </w:r>
    </w:p>
    <w:bookmarkEnd w:id="8"/>
    <w:bookmarkStart w:name="z259" w:id="9"/>
    <w:p>
      <w:pPr>
        <w:spacing w:after="0"/>
        <w:ind w:left="0"/>
        <w:jc w:val="left"/>
      </w:pPr>
      <w:r>
        <w:rPr>
          <w:rFonts w:ascii="Times New Roman"/>
          <w:b/>
          <w:i w:val="false"/>
          <w:color w:val="000000"/>
        </w:rPr>
        <w:t xml:space="preserve"> 
4. Елдімекендердің аумақтарын күтіп-ұстауға қойылатын санитариялық-эпидемиологиялық талаптар</w:t>
      </w:r>
    </w:p>
    <w:bookmarkEnd w:id="9"/>
    <w:bookmarkStart w:name="z260" w:id="10"/>
    <w:p>
      <w:pPr>
        <w:spacing w:after="0"/>
        <w:ind w:left="0"/>
        <w:jc w:val="both"/>
      </w:pPr>
      <w:r>
        <w:rPr>
          <w:rFonts w:ascii="Times New Roman"/>
          <w:b w:val="false"/>
          <w:i w:val="false"/>
          <w:color w:val="000000"/>
          <w:sz w:val="28"/>
        </w:rPr>
        <w:t>
      95. Елдімекендердің аумағын санитариялық тазалау жүйесі тұрмыстық және өндірістік қалдықтарды ұтымды жинауды, жоюды, залалсыздандыруды және кәдеге жаратуды көздейді және оларды мамандандырылған ұйымдар жүзеге асырады.</w:t>
      </w:r>
      <w:r>
        <w:br/>
      </w:r>
      <w:r>
        <w:rPr>
          <w:rFonts w:ascii="Times New Roman"/>
          <w:b w:val="false"/>
          <w:i w:val="false"/>
          <w:color w:val="000000"/>
          <w:sz w:val="28"/>
        </w:rPr>
        <w:t>
</w:t>
      </w:r>
      <w:r>
        <w:rPr>
          <w:rFonts w:ascii="Times New Roman"/>
          <w:b w:val="false"/>
          <w:i w:val="false"/>
          <w:color w:val="000000"/>
          <w:sz w:val="28"/>
        </w:rPr>
        <w:t>
      96. Тұрмыстық және басқа да қалдықтарды шығару күнделікті таңертеңгі сағат 7-ден ерте емес және кешкі сағат 23-тен кеш емес уақытта жүргізіледі.</w:t>
      </w:r>
      <w:r>
        <w:br/>
      </w:r>
      <w:r>
        <w:rPr>
          <w:rFonts w:ascii="Times New Roman"/>
          <w:b w:val="false"/>
          <w:i w:val="false"/>
          <w:color w:val="000000"/>
          <w:sz w:val="28"/>
        </w:rPr>
        <w:t>
</w:t>
      </w:r>
      <w:r>
        <w:rPr>
          <w:rFonts w:ascii="Times New Roman"/>
          <w:b w:val="false"/>
          <w:i w:val="false"/>
          <w:color w:val="000000"/>
          <w:sz w:val="28"/>
        </w:rPr>
        <w:t>
      97. Қоғамдық пайдалану орындарында урналар орнатылады. Урналар арасындағы қашықтық адамдар көп жүретін көшелерде кемінде 40 метр және адамдар аз жүретін көшелерде кемінде 100 метр көзделеді. Қоғамдық көліктің аялдама орындарда урналарды орнату міндетті. Урналарды тазарту олардың толуына байланысты жүргізіледі.</w:t>
      </w:r>
      <w:r>
        <w:br/>
      </w:r>
      <w:r>
        <w:rPr>
          <w:rFonts w:ascii="Times New Roman"/>
          <w:b w:val="false"/>
          <w:i w:val="false"/>
          <w:color w:val="000000"/>
          <w:sz w:val="28"/>
        </w:rPr>
        <w:t>
</w:t>
      </w:r>
      <w:r>
        <w:rPr>
          <w:rFonts w:ascii="Times New Roman"/>
          <w:b w:val="false"/>
          <w:i w:val="false"/>
          <w:color w:val="000000"/>
          <w:sz w:val="28"/>
        </w:rPr>
        <w:t>
      98. Жол жабындары жолдың жүретін бөліктеріне жиналатын ластанулар жасыл желектер жолдарына немесе тротуарларға сарқынды сулардың ағынымен шықпайтын етіп жуылады.</w:t>
      </w:r>
      <w:r>
        <w:br/>
      </w:r>
      <w:r>
        <w:rPr>
          <w:rFonts w:ascii="Times New Roman"/>
          <w:b w:val="false"/>
          <w:i w:val="false"/>
          <w:color w:val="000000"/>
          <w:sz w:val="28"/>
        </w:rPr>
        <w:t>
</w:t>
      </w:r>
      <w:r>
        <w:rPr>
          <w:rFonts w:ascii="Times New Roman"/>
          <w:b w:val="false"/>
          <w:i w:val="false"/>
          <w:color w:val="000000"/>
          <w:sz w:val="28"/>
        </w:rPr>
        <w:t>
      99. Қозғалысы жоғары қарқынды көшелерге жылдың ыстық уақытында су себіледі.</w:t>
      </w:r>
      <w:r>
        <w:br/>
      </w:r>
      <w:r>
        <w:rPr>
          <w:rFonts w:ascii="Times New Roman"/>
          <w:b w:val="false"/>
          <w:i w:val="false"/>
          <w:color w:val="000000"/>
          <w:sz w:val="28"/>
        </w:rPr>
        <w:t>
</w:t>
      </w:r>
      <w:r>
        <w:rPr>
          <w:rFonts w:ascii="Times New Roman"/>
          <w:b w:val="false"/>
          <w:i w:val="false"/>
          <w:color w:val="000000"/>
          <w:sz w:val="28"/>
        </w:rPr>
        <w:t>
      100. Көшелердің жүретін бөлігіндегі қоқыс жауын арнайы машиналармен жиналады. Көшелерге ас тұзын себуге тыйым салынады.</w:t>
      </w:r>
      <w:r>
        <w:br/>
      </w:r>
      <w:r>
        <w:rPr>
          <w:rFonts w:ascii="Times New Roman"/>
          <w:b w:val="false"/>
          <w:i w:val="false"/>
          <w:color w:val="000000"/>
          <w:sz w:val="28"/>
        </w:rPr>
        <w:t>
</w:t>
      </w:r>
      <w:r>
        <w:rPr>
          <w:rFonts w:ascii="Times New Roman"/>
          <w:b w:val="false"/>
          <w:i w:val="false"/>
          <w:color w:val="000000"/>
          <w:sz w:val="28"/>
        </w:rPr>
        <w:t>
      101. Жапырақтар түсетін кезеңде жапырақтар уақтылы жиналады. Жиналған жапырақтар арнайы бөлінген учаскелерге немесе компостеу алаңына шығарылады. Тұрғын үй құрылыстарының аумағында, гүлзарлар мен саябақтарда жапырақтарды өртеуге жол берілмейді.</w:t>
      </w:r>
      <w:r>
        <w:br/>
      </w:r>
      <w:r>
        <w:rPr>
          <w:rFonts w:ascii="Times New Roman"/>
          <w:b w:val="false"/>
          <w:i w:val="false"/>
          <w:color w:val="000000"/>
          <w:sz w:val="28"/>
        </w:rPr>
        <w:t>
</w:t>
      </w:r>
      <w:r>
        <w:rPr>
          <w:rFonts w:ascii="Times New Roman"/>
          <w:b w:val="false"/>
          <w:i w:val="false"/>
          <w:color w:val="000000"/>
          <w:sz w:val="28"/>
        </w:rPr>
        <w:t>
      102. Тұрғын үй аудандарының, шағын аудандардың аумақтарында, сондай-ақ үй жанындағы аумақтарда бөлінген жер учаскелерінің шекараларында мынадай тәртіп сақталады:</w:t>
      </w:r>
      <w:r>
        <w:br/>
      </w:r>
      <w:r>
        <w:rPr>
          <w:rFonts w:ascii="Times New Roman"/>
          <w:b w:val="false"/>
          <w:i w:val="false"/>
          <w:color w:val="000000"/>
          <w:sz w:val="28"/>
        </w:rPr>
        <w:t>
</w:t>
      </w:r>
      <w:r>
        <w:rPr>
          <w:rFonts w:ascii="Times New Roman"/>
          <w:b w:val="false"/>
          <w:i w:val="false"/>
          <w:color w:val="000000"/>
          <w:sz w:val="28"/>
        </w:rPr>
        <w:t>
      1) аумақ таза ұсталуы тиіс, тротуарлар, жаяу жүргіншілер жолдарының, кварталшылық өткелдердің және жолдардың жабындары тегіс болуы тиіс;</w:t>
      </w:r>
      <w:r>
        <w:br/>
      </w:r>
      <w:r>
        <w:rPr>
          <w:rFonts w:ascii="Times New Roman"/>
          <w:b w:val="false"/>
          <w:i w:val="false"/>
          <w:color w:val="000000"/>
          <w:sz w:val="28"/>
        </w:rPr>
        <w:t>
</w:t>
      </w:r>
      <w:r>
        <w:rPr>
          <w:rFonts w:ascii="Times New Roman"/>
          <w:b w:val="false"/>
          <w:i w:val="false"/>
          <w:color w:val="000000"/>
          <w:sz w:val="28"/>
        </w:rPr>
        <w:t>
      2) аулаларға өз еркімен әртүрлі шаруашылық немесе қосымша құрылыстар салуға тыйым салынады;</w:t>
      </w:r>
      <w:r>
        <w:br/>
      </w:r>
      <w:r>
        <w:rPr>
          <w:rFonts w:ascii="Times New Roman"/>
          <w:b w:val="false"/>
          <w:i w:val="false"/>
          <w:color w:val="000000"/>
          <w:sz w:val="28"/>
        </w:rPr>
        <w:t>
</w:t>
      </w:r>
      <w:r>
        <w:rPr>
          <w:rFonts w:ascii="Times New Roman"/>
          <w:b w:val="false"/>
          <w:i w:val="false"/>
          <w:color w:val="000000"/>
          <w:sz w:val="28"/>
        </w:rPr>
        <w:t>
      3) үй жанындағы аумақты құрылыс материалдарымен қоқыстауға тыйым салынады;</w:t>
      </w:r>
      <w:r>
        <w:br/>
      </w:r>
      <w:r>
        <w:rPr>
          <w:rFonts w:ascii="Times New Roman"/>
          <w:b w:val="false"/>
          <w:i w:val="false"/>
          <w:color w:val="000000"/>
          <w:sz w:val="28"/>
        </w:rPr>
        <w:t>
</w:t>
      </w:r>
      <w:r>
        <w:rPr>
          <w:rFonts w:ascii="Times New Roman"/>
          <w:b w:val="false"/>
          <w:i w:val="false"/>
          <w:color w:val="000000"/>
          <w:sz w:val="28"/>
        </w:rPr>
        <w:t>
      4) инженерлік коммуникациялар мен құдықтарды тексеру және тазалау уақытылы жүргізіледі.</w:t>
      </w:r>
      <w:r>
        <w:br/>
      </w:r>
      <w:r>
        <w:rPr>
          <w:rFonts w:ascii="Times New Roman"/>
          <w:b w:val="false"/>
          <w:i w:val="false"/>
          <w:color w:val="000000"/>
          <w:sz w:val="28"/>
        </w:rPr>
        <w:t>
</w:t>
      </w:r>
      <w:r>
        <w:rPr>
          <w:rFonts w:ascii="Times New Roman"/>
          <w:b w:val="false"/>
          <w:i w:val="false"/>
          <w:color w:val="000000"/>
          <w:sz w:val="28"/>
        </w:rPr>
        <w:t>
      103. Суаратын-жуатын және сыпырып-жинау машиналарын толтыру техникалық сумен жүзеге асырылады.</w:t>
      </w:r>
      <w:r>
        <w:br/>
      </w:r>
      <w:r>
        <w:rPr>
          <w:rFonts w:ascii="Times New Roman"/>
          <w:b w:val="false"/>
          <w:i w:val="false"/>
          <w:color w:val="000000"/>
          <w:sz w:val="28"/>
        </w:rPr>
        <w:t>
</w:t>
      </w:r>
      <w:r>
        <w:rPr>
          <w:rFonts w:ascii="Times New Roman"/>
          <w:b w:val="false"/>
          <w:i w:val="false"/>
          <w:color w:val="000000"/>
          <w:sz w:val="28"/>
        </w:rPr>
        <w:t>
      104. Жасыл желектер алаңына, тротуарларға, газондарға мұз сынықтарын, қарды лақтыруға, орналастыруға және жинақтауға тыйым салынады.</w:t>
      </w:r>
      <w:r>
        <w:br/>
      </w:r>
      <w:r>
        <w:rPr>
          <w:rFonts w:ascii="Times New Roman"/>
          <w:b w:val="false"/>
          <w:i w:val="false"/>
          <w:color w:val="000000"/>
          <w:sz w:val="28"/>
        </w:rPr>
        <w:t>
</w:t>
      </w:r>
      <w:r>
        <w:rPr>
          <w:rFonts w:ascii="Times New Roman"/>
          <w:b w:val="false"/>
          <w:i w:val="false"/>
          <w:color w:val="000000"/>
          <w:sz w:val="28"/>
        </w:rPr>
        <w:t>
      105. Тұрғын үй объектісінің, ұйымның, мекеменің аумағына санитариялық ажыраулары ұйымдастырылмаған қоқыс жинау алаңдарын және септиктерді, қазылған шұқырларды, аулалық қондырғыларды салуға және қайта жабдықтауға тыйым салынады.</w:t>
      </w:r>
      <w:r>
        <w:br/>
      </w:r>
      <w:r>
        <w:rPr>
          <w:rFonts w:ascii="Times New Roman"/>
          <w:b w:val="false"/>
          <w:i w:val="false"/>
          <w:color w:val="000000"/>
          <w:sz w:val="28"/>
        </w:rPr>
        <w:t>
</w:t>
      </w:r>
      <w:r>
        <w:rPr>
          <w:rFonts w:ascii="Times New Roman"/>
          <w:b w:val="false"/>
          <w:i w:val="false"/>
          <w:color w:val="000000"/>
          <w:sz w:val="28"/>
        </w:rPr>
        <w:t>
      106. Жағажай аумағына урналар орнатылады және бір-бірінен 200 м аспайтын қашықтықта ауыз су келіп тұратын бұрқақтар орнатуға жол беріледі.</w:t>
      </w:r>
      <w:r>
        <w:br/>
      </w:r>
      <w:r>
        <w:rPr>
          <w:rFonts w:ascii="Times New Roman"/>
          <w:b w:val="false"/>
          <w:i w:val="false"/>
          <w:color w:val="000000"/>
          <w:sz w:val="28"/>
        </w:rPr>
        <w:t>
</w:t>
      </w:r>
      <w:r>
        <w:rPr>
          <w:rFonts w:ascii="Times New Roman"/>
          <w:b w:val="false"/>
          <w:i w:val="false"/>
          <w:color w:val="000000"/>
          <w:sz w:val="28"/>
        </w:rPr>
        <w:t>
      Күнделікті жағажай жабылғаннан кейін жағаны, шешінетін орындарды, жасыл аймақтарды жинау, дәретханаларды тазалау және дезинфекциялау жүргізіледі. Күні бойы ағымдық жинау жүргізіледі.</w:t>
      </w:r>
      <w:r>
        <w:br/>
      </w:r>
      <w:r>
        <w:rPr>
          <w:rFonts w:ascii="Times New Roman"/>
          <w:b w:val="false"/>
          <w:i w:val="false"/>
          <w:color w:val="000000"/>
          <w:sz w:val="28"/>
        </w:rPr>
        <w:t>
</w:t>
      </w:r>
      <w:r>
        <w:rPr>
          <w:rFonts w:ascii="Times New Roman"/>
          <w:b w:val="false"/>
          <w:i w:val="false"/>
          <w:color w:val="000000"/>
          <w:sz w:val="28"/>
        </w:rPr>
        <w:t>
      107. Шешінетін орындарды, шешінуге арналған павильондарды, киім ілетін орындарды ашу және жабу, дезинфекциялау құралдарын пайдалана отырып, күнделікті жиналады және жуылады.</w:t>
      </w:r>
      <w:r>
        <w:br/>
      </w:r>
      <w:r>
        <w:rPr>
          <w:rFonts w:ascii="Times New Roman"/>
          <w:b w:val="false"/>
          <w:i w:val="false"/>
          <w:color w:val="000000"/>
          <w:sz w:val="28"/>
        </w:rPr>
        <w:t>
</w:t>
      </w:r>
      <w:r>
        <w:rPr>
          <w:rFonts w:ascii="Times New Roman"/>
          <w:b w:val="false"/>
          <w:i w:val="false"/>
          <w:color w:val="000000"/>
          <w:sz w:val="28"/>
        </w:rPr>
        <w:t>
      108. Құмды жағажайларда аптасына бір реттен сирек жиналған қалдықтарды шығара отырып, құмның беткі қабатын механикаландырылған қопсыту жүргізіледі. Қопсытқаннан кейін құм тегістеледі.</w:t>
      </w:r>
      <w:r>
        <w:br/>
      </w:r>
      <w:r>
        <w:rPr>
          <w:rFonts w:ascii="Times New Roman"/>
          <w:b w:val="false"/>
          <w:i w:val="false"/>
          <w:color w:val="000000"/>
          <w:sz w:val="28"/>
        </w:rPr>
        <w:t>
</w:t>
      </w:r>
      <w:r>
        <w:rPr>
          <w:rFonts w:ascii="Times New Roman"/>
          <w:b w:val="false"/>
          <w:i w:val="false"/>
          <w:color w:val="000000"/>
          <w:sz w:val="28"/>
        </w:rPr>
        <w:t>
      109. Адамдар шомылуға арналған орындарда кір жууға және жануарларды шомылдыруға жол берілмейді.</w:t>
      </w:r>
      <w:r>
        <w:br/>
      </w:r>
      <w:r>
        <w:rPr>
          <w:rFonts w:ascii="Times New Roman"/>
          <w:b w:val="false"/>
          <w:i w:val="false"/>
          <w:color w:val="000000"/>
          <w:sz w:val="28"/>
        </w:rPr>
        <w:t>
</w:t>
      </w:r>
      <w:r>
        <w:rPr>
          <w:rFonts w:ascii="Times New Roman"/>
          <w:b w:val="false"/>
          <w:i w:val="false"/>
          <w:color w:val="000000"/>
          <w:sz w:val="28"/>
        </w:rPr>
        <w:t>
      110. Қоқыс жинайтын қондырғыларды орнатуға бөлінген учаскелері бар саябақтардың шаруашылық аймағы демалушылар жаппай жиналатын орындарынан (би, эстрада алаңдары, бұрқақтар, бас аллеялар, көпшілік павильондары) 50 м-ден жақын емес орналасады.</w:t>
      </w:r>
      <w:r>
        <w:br/>
      </w:r>
      <w:r>
        <w:rPr>
          <w:rFonts w:ascii="Times New Roman"/>
          <w:b w:val="false"/>
          <w:i w:val="false"/>
          <w:color w:val="000000"/>
          <w:sz w:val="28"/>
        </w:rPr>
        <w:t>
</w:t>
      </w:r>
      <w:r>
        <w:rPr>
          <w:rFonts w:ascii="Times New Roman"/>
          <w:b w:val="false"/>
          <w:i w:val="false"/>
          <w:color w:val="000000"/>
          <w:sz w:val="28"/>
        </w:rPr>
        <w:t>
      111. Саябақтарда урналар 800 м</w:t>
      </w:r>
      <w:r>
        <w:rPr>
          <w:rFonts w:ascii="Times New Roman"/>
          <w:b w:val="false"/>
          <w:i w:val="false"/>
          <w:color w:val="000000"/>
          <w:vertAlign w:val="superscript"/>
        </w:rPr>
        <w:t>2</w:t>
      </w:r>
      <w:r>
        <w:rPr>
          <w:rFonts w:ascii="Times New Roman"/>
          <w:b w:val="false"/>
          <w:i w:val="false"/>
          <w:color w:val="000000"/>
          <w:sz w:val="28"/>
        </w:rPr>
        <w:t xml:space="preserve"> алаңға кемінде бір урна есебінен орнатылады. Бас аллеялардағы урналар арасындағы қашықтық 40 метр болып көзделеді. Урналар ларектар, дүңгіршектердің және жылжымалы үстелдердің жанына орнатылады.</w:t>
      </w:r>
      <w:r>
        <w:br/>
      </w:r>
      <w:r>
        <w:rPr>
          <w:rFonts w:ascii="Times New Roman"/>
          <w:b w:val="false"/>
          <w:i w:val="false"/>
          <w:color w:val="000000"/>
          <w:sz w:val="28"/>
        </w:rPr>
        <w:t>
</w:t>
      </w:r>
      <w:r>
        <w:rPr>
          <w:rFonts w:ascii="Times New Roman"/>
          <w:b w:val="false"/>
          <w:i w:val="false"/>
          <w:color w:val="000000"/>
          <w:sz w:val="28"/>
        </w:rPr>
        <w:t>
      112. Демалушылар жаппай жиналатын орындардан алыс орындарда қалдықтарды жинаудың ыңғайлылығы үшін қалдықтар мен сыпырындыларды уақытша сақтау үшін арақашықтық жинақтағыштар орнатылады.</w:t>
      </w:r>
      <w:r>
        <w:br/>
      </w:r>
      <w:r>
        <w:rPr>
          <w:rFonts w:ascii="Times New Roman"/>
          <w:b w:val="false"/>
          <w:i w:val="false"/>
          <w:color w:val="000000"/>
          <w:sz w:val="28"/>
        </w:rPr>
        <w:t>
</w:t>
      </w:r>
      <w:r>
        <w:rPr>
          <w:rFonts w:ascii="Times New Roman"/>
          <w:b w:val="false"/>
          <w:i w:val="false"/>
          <w:color w:val="000000"/>
          <w:sz w:val="28"/>
        </w:rPr>
        <w:t>
      113. Негізгі жинау саябақ жабылғаннан кейін таңертеңгі сағат 8-ге дейін жүргізіледі. Күндіз ағымдық жинау, жасыл желектерді суару, қалдықтар мен түскен жапырақтарды жинау жүргізіледі.</w:t>
      </w:r>
      <w:r>
        <w:br/>
      </w:r>
      <w:r>
        <w:rPr>
          <w:rFonts w:ascii="Times New Roman"/>
          <w:b w:val="false"/>
          <w:i w:val="false"/>
          <w:color w:val="000000"/>
          <w:sz w:val="28"/>
        </w:rPr>
        <w:t>
</w:t>
      </w:r>
      <w:r>
        <w:rPr>
          <w:rFonts w:ascii="Times New Roman"/>
          <w:b w:val="false"/>
          <w:i w:val="false"/>
          <w:color w:val="000000"/>
          <w:sz w:val="28"/>
        </w:rPr>
        <w:t>
      114. Жеке тұрғын үй құрылысы аудандарында қатты тұрмыстық қалдықтардан жоспарлы-тұрақты тазарту аптасына бір реттен сирек жүргізіледі.</w:t>
      </w:r>
      <w:r>
        <w:br/>
      </w:r>
      <w:r>
        <w:rPr>
          <w:rFonts w:ascii="Times New Roman"/>
          <w:b w:val="false"/>
          <w:i w:val="false"/>
          <w:color w:val="000000"/>
          <w:sz w:val="28"/>
        </w:rPr>
        <w:t>
</w:t>
      </w:r>
      <w:r>
        <w:rPr>
          <w:rFonts w:ascii="Times New Roman"/>
          <w:b w:val="false"/>
          <w:i w:val="false"/>
          <w:color w:val="000000"/>
          <w:sz w:val="28"/>
        </w:rPr>
        <w:t>
      115. Аула дәретханалары, септиктер мен контейнер алаңдарынан белгіленген ажырауларды сақтау мүмкіндігі жоқ, құрылыс қалыптасқан аудандарда осы қашықтықтар комиссиялы түрде белгіленеді.</w:t>
      </w:r>
      <w:r>
        <w:br/>
      </w:r>
      <w:r>
        <w:rPr>
          <w:rFonts w:ascii="Times New Roman"/>
          <w:b w:val="false"/>
          <w:i w:val="false"/>
          <w:color w:val="000000"/>
          <w:sz w:val="28"/>
        </w:rPr>
        <w:t>
</w:t>
      </w:r>
      <w:r>
        <w:rPr>
          <w:rFonts w:ascii="Times New Roman"/>
          <w:b w:val="false"/>
          <w:i w:val="false"/>
          <w:color w:val="000000"/>
          <w:sz w:val="28"/>
        </w:rPr>
        <w:t>
      116. Қоқыс жинағыштардың есептелген көлемі олар көп жиналатын кезеңдегі қалдықтардың нақты жиналуына сәйкес болуы тиіс.</w:t>
      </w:r>
      <w:r>
        <w:br/>
      </w:r>
      <w:r>
        <w:rPr>
          <w:rFonts w:ascii="Times New Roman"/>
          <w:b w:val="false"/>
          <w:i w:val="false"/>
          <w:color w:val="000000"/>
          <w:sz w:val="28"/>
        </w:rPr>
        <w:t>
</w:t>
      </w:r>
      <w:r>
        <w:rPr>
          <w:rFonts w:ascii="Times New Roman"/>
          <w:b w:val="false"/>
          <w:i w:val="false"/>
          <w:color w:val="000000"/>
          <w:sz w:val="28"/>
        </w:rPr>
        <w:t>
      Орнатылатын қоқыс жинағыштардың санын есептеу қоқыс жинағыштарды пайдаланатын тұрғындардың санына, қалдықтардың жиналу нормаларына, олардың сақталу мерзімдеріне байланысты жүргізіледі.</w:t>
      </w:r>
      <w:r>
        <w:br/>
      </w:r>
      <w:r>
        <w:rPr>
          <w:rFonts w:ascii="Times New Roman"/>
          <w:b w:val="false"/>
          <w:i w:val="false"/>
          <w:color w:val="000000"/>
          <w:sz w:val="28"/>
        </w:rPr>
        <w:t>
</w:t>
      </w:r>
      <w:r>
        <w:rPr>
          <w:rFonts w:ascii="Times New Roman"/>
          <w:b w:val="false"/>
          <w:i w:val="false"/>
          <w:color w:val="000000"/>
          <w:sz w:val="28"/>
        </w:rPr>
        <w:t>
      117. Қатты тұрмыстық қалдықтарды жинау үшін қақпақтары бар қоқыс жинағыштар қолданылады.</w:t>
      </w:r>
      <w:r>
        <w:br/>
      </w:r>
      <w:r>
        <w:rPr>
          <w:rFonts w:ascii="Times New Roman"/>
          <w:b w:val="false"/>
          <w:i w:val="false"/>
          <w:color w:val="000000"/>
          <w:sz w:val="28"/>
        </w:rPr>
        <w:t>
</w:t>
      </w:r>
      <w:r>
        <w:rPr>
          <w:rFonts w:ascii="Times New Roman"/>
          <w:b w:val="false"/>
          <w:i w:val="false"/>
          <w:color w:val="000000"/>
          <w:sz w:val="28"/>
        </w:rPr>
        <w:t>
      118. Кәрізденбеген үй иеліктеріндегі сұйық қалдықтарды жинау үшін ғимараттардан 25 метрден жақын емес қашықтықта су өтпейтін шұқыры және жердің үстінде қақпағы мен қатты фракцияларды бөлуге арналған темір торы бар септиктер жабдықталады. Аулалық жинау шұқыры (септик) болған кезде олар жалпы болуы мүмкін.</w:t>
      </w:r>
    </w:p>
    <w:bookmarkEnd w:id="10"/>
    <w:bookmarkStart w:name="z290" w:id="11"/>
    <w:p>
      <w:pPr>
        <w:spacing w:after="0"/>
        <w:ind w:left="0"/>
        <w:jc w:val="left"/>
      </w:pPr>
      <w:r>
        <w:rPr>
          <w:rFonts w:ascii="Times New Roman"/>
          <w:b/>
          <w:i w:val="false"/>
          <w:color w:val="000000"/>
        </w:rPr>
        <w:t xml:space="preserve"> 
5. Топыраққа қойылатын санитариялық-эпидемиологиялық талаптар</w:t>
      </w:r>
    </w:p>
    <w:bookmarkEnd w:id="11"/>
    <w:bookmarkStart w:name="z291" w:id="12"/>
    <w:p>
      <w:pPr>
        <w:spacing w:after="0"/>
        <w:ind w:left="0"/>
        <w:jc w:val="both"/>
      </w:pPr>
      <w:r>
        <w:rPr>
          <w:rFonts w:ascii="Times New Roman"/>
          <w:b w:val="false"/>
          <w:i w:val="false"/>
          <w:color w:val="000000"/>
          <w:sz w:val="28"/>
        </w:rPr>
        <w:t>
      119. Халықтың жаппай демалу орындарындағы, сумен жабдықтау көздерін санитариялық қорғау аймақтарындағы, сауықтыру, мектепке дейінгі және мектептердегі, аула ішіндегі балаларға арналған алаңдардағы топырақ санитариялық-микробиологиялық, паразитологиялық және санитариялық-химиялық көрсеткіштері бойынша зерттеледі.</w:t>
      </w:r>
      <w:r>
        <w:br/>
      </w:r>
      <w:r>
        <w:rPr>
          <w:rFonts w:ascii="Times New Roman"/>
          <w:b w:val="false"/>
          <w:i w:val="false"/>
          <w:color w:val="000000"/>
          <w:sz w:val="28"/>
        </w:rPr>
        <w:t>
</w:t>
      </w:r>
      <w:r>
        <w:rPr>
          <w:rFonts w:ascii="Times New Roman"/>
          <w:b w:val="false"/>
          <w:i w:val="false"/>
          <w:color w:val="000000"/>
          <w:sz w:val="28"/>
        </w:rPr>
        <w:t>
      Топырақтың микробиологиялық және паразитологиялық қауіпсіздік және ластану деңгейлері осы Санитариялық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белгіленеді.</w:t>
      </w:r>
      <w:r>
        <w:br/>
      </w:r>
      <w:r>
        <w:rPr>
          <w:rFonts w:ascii="Times New Roman"/>
          <w:b w:val="false"/>
          <w:i w:val="false"/>
          <w:color w:val="000000"/>
          <w:sz w:val="28"/>
        </w:rPr>
        <w:t>
</w:t>
      </w:r>
      <w:r>
        <w:rPr>
          <w:rFonts w:ascii="Times New Roman"/>
          <w:b w:val="false"/>
          <w:i w:val="false"/>
          <w:color w:val="000000"/>
          <w:sz w:val="28"/>
        </w:rPr>
        <w:t>
      120. Топырақтағы химиялық заттардың рұқсат етілген концентрациясының санитариялық нормативтері, ластану деңгейлері және халық денсаулығы үшін қауіптілік осы Санитариялық қағидаларға </w:t>
      </w:r>
      <w:r>
        <w:rPr>
          <w:rFonts w:ascii="Times New Roman"/>
          <w:b w:val="false"/>
          <w:i w:val="false"/>
          <w:color w:val="000000"/>
          <w:sz w:val="28"/>
        </w:rPr>
        <w:t>11-қосымшаның</w:t>
      </w:r>
      <w:r>
        <w:rPr>
          <w:rFonts w:ascii="Times New Roman"/>
          <w:b w:val="false"/>
          <w:i w:val="false"/>
          <w:color w:val="000000"/>
          <w:sz w:val="28"/>
        </w:rPr>
        <w:t xml:space="preserve"> 1,2-кестелерінде келтірілген.</w:t>
      </w:r>
    </w:p>
    <w:bookmarkEnd w:id="12"/>
    <w:bookmarkStart w:name="z294" w:id="13"/>
    <w:p>
      <w:pPr>
        <w:spacing w:after="0"/>
        <w:ind w:left="0"/>
        <w:jc w:val="both"/>
      </w:pPr>
      <w:r>
        <w:rPr>
          <w:rFonts w:ascii="Times New Roman"/>
          <w:b w:val="false"/>
          <w:i w:val="false"/>
          <w:color w:val="000000"/>
          <w:sz w:val="28"/>
        </w:rPr>
        <w:t>
«Қалалық және ауылдық елді мекендердегі</w:t>
      </w:r>
      <w:r>
        <w:br/>
      </w:r>
      <w:r>
        <w:rPr>
          <w:rFonts w:ascii="Times New Roman"/>
          <w:b w:val="false"/>
          <w:i w:val="false"/>
          <w:color w:val="000000"/>
          <w:sz w:val="28"/>
        </w:rPr>
        <w:t>
атмосфералық ауаға, топыраққа және олардың</w:t>
      </w:r>
      <w:r>
        <w:br/>
      </w:r>
      <w:r>
        <w:rPr>
          <w:rFonts w:ascii="Times New Roman"/>
          <w:b w:val="false"/>
          <w:i w:val="false"/>
          <w:color w:val="000000"/>
          <w:sz w:val="28"/>
        </w:rPr>
        <w:t>
қауіпсіздігіне, қалалық және</w:t>
      </w:r>
      <w:r>
        <w:br/>
      </w:r>
      <w:r>
        <w:rPr>
          <w:rFonts w:ascii="Times New Roman"/>
          <w:b w:val="false"/>
          <w:i w:val="false"/>
          <w:color w:val="000000"/>
          <w:sz w:val="28"/>
        </w:rPr>
        <w:t>
ауылдық елді мекендердің аумақтарын күтіп-ұстауға,</w:t>
      </w:r>
      <w:r>
        <w:br/>
      </w:r>
      <w:r>
        <w:rPr>
          <w:rFonts w:ascii="Times New Roman"/>
          <w:b w:val="false"/>
          <w:i w:val="false"/>
          <w:color w:val="000000"/>
          <w:sz w:val="28"/>
        </w:rPr>
        <w:t>
адамға әсер ететін физикалық факторлардың</w:t>
      </w:r>
      <w:r>
        <w:br/>
      </w:r>
      <w:r>
        <w:rPr>
          <w:rFonts w:ascii="Times New Roman"/>
          <w:b w:val="false"/>
          <w:i w:val="false"/>
          <w:color w:val="000000"/>
          <w:sz w:val="28"/>
        </w:rPr>
        <w:t>
көздерімен жұмыс істеу жағдайларына</w:t>
      </w:r>
      <w:r>
        <w:br/>
      </w:r>
      <w:r>
        <w:rPr>
          <w:rFonts w:ascii="Times New Roman"/>
          <w:b w:val="false"/>
          <w:i w:val="false"/>
          <w:color w:val="000000"/>
          <w:sz w:val="28"/>
        </w:rPr>
        <w:t>
қойылатын санитариялық-эпидемиологиялық талаптар»</w:t>
      </w:r>
      <w:r>
        <w:br/>
      </w:r>
      <w:r>
        <w:rPr>
          <w:rFonts w:ascii="Times New Roman"/>
          <w:b w:val="false"/>
          <w:i w:val="false"/>
          <w:color w:val="000000"/>
          <w:sz w:val="28"/>
        </w:rPr>
        <w:t>
санитариялық қағидаларына</w:t>
      </w:r>
      <w:r>
        <w:br/>
      </w:r>
      <w:r>
        <w:rPr>
          <w:rFonts w:ascii="Times New Roman"/>
          <w:b w:val="false"/>
          <w:i w:val="false"/>
          <w:color w:val="000000"/>
          <w:sz w:val="28"/>
        </w:rPr>
        <w:t>
1-қосымша</w:t>
      </w:r>
    </w:p>
    <w:bookmarkEnd w:id="13"/>
    <w:bookmarkStart w:name="z295" w:id="14"/>
    <w:p>
      <w:pPr>
        <w:spacing w:after="0"/>
        <w:ind w:left="0"/>
        <w:jc w:val="left"/>
      </w:pPr>
      <w:r>
        <w:rPr>
          <w:rFonts w:ascii="Times New Roman"/>
          <w:b/>
          <w:i w:val="false"/>
          <w:color w:val="000000"/>
        </w:rPr>
        <w:t xml:space="preserve"> 
Елді мекендердің атмосфералық ауасындағы ластаушы заттардың рұқсат етілген шығырлануы (ҚРШ)</w:t>
      </w:r>
    </w:p>
    <w:bookmarkEnd w:id="14"/>
    <w:p>
      <w:pPr>
        <w:spacing w:after="0"/>
        <w:ind w:left="0"/>
        <w:jc w:val="both"/>
      </w:pPr>
      <w:r>
        <w:rPr>
          <w:rFonts w:ascii="Times New Roman"/>
          <w:b w:val="false"/>
          <w:i w:val="false"/>
          <w:color w:val="000000"/>
          <w:sz w:val="28"/>
        </w:rPr>
        <w:t>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4"/>
        <w:gridCol w:w="3689"/>
        <w:gridCol w:w="1487"/>
        <w:gridCol w:w="2243"/>
        <w:gridCol w:w="1284"/>
        <w:gridCol w:w="1266"/>
        <w:gridCol w:w="1676"/>
        <w:gridCol w:w="751"/>
      </w:tblGrid>
      <w:tr>
        <w:trPr>
          <w:trHeight w:val="150" w:hRule="atLeast"/>
        </w:trPr>
        <w:tc>
          <w:tcPr>
            <w:tcW w:w="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3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Заттардың атауы</w:t>
            </w:r>
          </w:p>
        </w:tc>
        <w:tc>
          <w:tcPr>
            <w:tcW w:w="1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САS бойынша</w:t>
            </w:r>
          </w:p>
        </w:tc>
        <w:tc>
          <w:tcPr>
            <w:tcW w:w="2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Формула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ҚРШ шамасы (мг/м3)</w:t>
            </w:r>
          </w:p>
        </w:tc>
        <w:tc>
          <w:tcPr>
            <w:tcW w:w="1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Зияндылықтың лимиттелген көрсеткіші</w:t>
            </w:r>
          </w:p>
        </w:tc>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Кауіптік сыныбы</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жоғарғы, бір реттік</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тәуліктік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Аверсектин С</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С48Н72О14</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0,002</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Азиридин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151-56-4</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С2Н5N</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0,0005</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Азодикарбонамид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123-77-3</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С2Н4N4O2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 – 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Азот (IV) диоксиді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10102-44-0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NO2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 – 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Азот қышқылы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7697-37-2</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НNО3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 – 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Азот (ІІ) оксиді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10102-43-9</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NО</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Азот 3 фториді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7783-54-2</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F3N</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Акрил қышқылы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79-10-7</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С3Н4O2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 – 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Акрилонитрил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107-13-1</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С3Н3N</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Алкандар С12-19 (С-ға аударғанда)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С12-19H26-40</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Сызықты алкилбензол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55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Алкилбензол-сульфоқышқылы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Алкил С10-16 диметиламиндері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Алкил С17-20 диметиламиндері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Алкилдифенолоксидтер (ең жоғарғы моно-,ди және көпалкил орынбасушыларының дифенилэфирлерінің қоспасы)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 алкил сульфаты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Аллилацетат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591-87-7</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С5Н8О2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2-Аллилоксиэтанол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111-45-5</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С5Н10О2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Альфа-3 (негізі кальций дихлорацетат)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Алюминий оксиді (алюминийге қайта есептегенде)</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1344-28-1</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Al2O3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Алюмосиликаттар (цеолиттер, цеолитті туфтар)*</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Аминобензол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62-53-3</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С6Н7N</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1-Аминобутан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109-73-9</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С4 Н11N</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4-Амино-2,2,6,6 -тетраметилпи перидин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36768-62-4</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С9Н20N32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2-Амино-1,3,5 3 -метилбензол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88-05-1</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С9Н13N</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2-(4-Аминофенил) -1Н-бензимидазол-5-амин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7621-86-5</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С13Н12N4</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1-амино-3-хлорбензол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108-42-9</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1-амино-4-хлорбензол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2-Аминоэтанол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141-43-5</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С2Н7NО</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Алифаттық С10-С16 аминдері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Алифаттық С15-С20 аминдері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Аммиак</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7664-41-7</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NH3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Аммоний гумат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ГексаАммоний молибдат(молибденге қайта есептегенде)</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12027-67-7</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Н24 Мo7 N6 O24</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Аммоний нитраты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6484-52-2</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Н4N2 О3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ДиАммоний пероксидисульфаты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7727-54-0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Н8N2О8S2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ДиАммоний сульфаты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7783-20-2</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Н8N2О4S</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Аммоний хлориді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12125-02-9</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СH4N</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Аммофос</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12735-97-6</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Н13N3О6Р2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Арилокс-100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Арилокс-200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Арсин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7784-42-1</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АsН3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0,002</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Аспартил -1-фенилаланиннің метил эфирі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22839-47-0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16H18N2О5</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Ацетальдегид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75-07-0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2H4О</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Ацетангидрид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108-24-7</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4H6О3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2-Ацетоксибензой қышқылы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50-78-2</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9H8О4</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Ацетофенон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98-86-2</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8H8О</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Барий және оның тұздары (ацетат, нитрат, нитрит,хлорид)/барийге қайта есептегенде/</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0,004</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Барий карбонаты (барийге қайта есептегенде)</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513-77-9</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ВаО3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0,004</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Бацитрацин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1405-87-4</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С66H103N17</w:t>
            </w:r>
          </w:p>
          <w:p>
            <w:pPr>
              <w:spacing w:after="20"/>
              <w:ind w:left="20"/>
              <w:jc w:val="both"/>
            </w:pPr>
            <w:r>
              <w:rPr>
                <w:rFonts w:ascii="Times New Roman"/>
                <w:b w:val="false"/>
                <w:i w:val="false"/>
                <w:color w:val="000000"/>
                <w:sz w:val="20"/>
              </w:rPr>
              <w:t>О16 S</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0,0003</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Ақуызды-витаминді концентрат (ақуыз бойынша)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0,001</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Бензальдегид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100-52-7</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7H6О</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Бензамид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55-21-0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7H7 NО</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Бенз/а/пирен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5032-8</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20H12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мкг/100м3</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Бензилацетат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140-11-4</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9H10О2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Бензилбензоат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120-51-4</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14H12О</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Бензилкарбинол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100-51-6</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7H8О</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3-Бензилметилбензол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620-47-3</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14H14</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Бензилпеницилин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61-33-6</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С16H18 N2О4S</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0,0025</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2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Бензин (мұнай, азкүкіртті)/көміртекке қайта есептегенде/</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8032-32-4</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72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Қоңыр көмірдің жедел пиролиздік жеңіл шайырдың бензиндік фракциясы) /көміртекке қайта есептегенде/</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Сланца бензині/көміртекке қайта есептегенде/</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1Н,3Н-Бензо[1,2-с: 4,5-с'] дифуран-1,3,5,7тетрон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89-32-7</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10H2О6</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71-43-2</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6H6</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1,4-Бензолдикарбон қышқылы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100-210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8H6О2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0,001</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Бензолсульфонил хлорид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98-09-9</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С6H5CL2S</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4-(2-Бензотиазолилтио) морфолин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102-77-2</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С11H12 N2ОS2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2-Бензотиазол-2-тион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149-30-4</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С7H5 NS2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2-(2Н-Бензотриазол-2-4-метил) гидрооксибензол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Бериллий, оның қосындылары /бериллийге қайта есептегенде/</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Биоресметрин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12,4Бис(1,1диметилпропил) фенокси] ацетил хлориді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88-34-6</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С18H27CLO2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Бис-(4-хлордифинил) үшхлорметилкарбинол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115-32-2</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С14H9CL5O</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Бис-(4-хлорфенил) сульфон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80-07-9</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С12H18CL2O 2S</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4-хлорфенил 2,4,5-трихлорфенил- азосульфидпен болатын 1,1-Бис-4-хлорфенилэтанол Қоспасы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8072-20-6</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С14H12CL2O С12H6CL3 N2S</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Бифенил -25% бірге 1,1 –75% оксиди бензолмен қоспасы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Бром</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7726-45-6</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Вr2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Бромбензол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108-86-1</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С6H5Вr</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1-Бромбутан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109-65-9</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С4H9Вr</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-Бромбутан қышқылы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80-58-0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С4H7ВrO2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0,003</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1-Бромгексан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111-25-1</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С6H13Вr</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1-Бромгептан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629-04-9</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7H15Вr</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2-Бром-1-гидроксибензол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95-56-7</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С6H5ВrO</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3-Бром-1-гидроксибензол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591-20-8</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С6H5ВrO</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4-Бром-1-гидроксибензол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106-41-2</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С6H5ВrO</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1-Бромдекан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112-29-8</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10H21Вr</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6-Бром-4 (диметиламинометил]-5-гидрокси-1-метил-2-[(фенилтио) метил] -1Н-индол-3-карбоксилат гидрохлориді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131707-23-8</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22H26Вr CIN2O3S</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С10-С13 алкилдері (бромдекан - 14-</w:t>
            </w:r>
            <w:r>
              <w:br/>
            </w:r>
            <w:r>
              <w:rPr>
                <w:rFonts w:ascii="Times New Roman"/>
                <w:b w:val="false"/>
                <w:i w:val="false"/>
                <w:color w:val="000000"/>
                <w:sz w:val="20"/>
              </w:rPr>
              <w:t>
</w:t>
            </w:r>
            <w:r>
              <w:rPr>
                <w:rFonts w:ascii="Times New Roman"/>
                <w:b w:val="false"/>
                <w:i w:val="false"/>
                <w:color w:val="000000"/>
                <w:sz w:val="20"/>
              </w:rPr>
              <w:t>16%; бромундекан</w:t>
            </w:r>
            <w:r>
              <w:br/>
            </w:r>
            <w:r>
              <w:rPr>
                <w:rFonts w:ascii="Times New Roman"/>
                <w:b w:val="false"/>
                <w:i w:val="false"/>
                <w:color w:val="000000"/>
                <w:sz w:val="20"/>
              </w:rPr>
              <w:t>
</w:t>
            </w:r>
            <w:r>
              <w:rPr>
                <w:rFonts w:ascii="Times New Roman"/>
                <w:b w:val="false"/>
                <w:i w:val="false"/>
                <w:color w:val="000000"/>
                <w:sz w:val="20"/>
              </w:rPr>
              <w:t>- 35-39%; бромдо. декан-до 19,7%;</w:t>
            </w:r>
            <w:r>
              <w:br/>
            </w:r>
            <w:r>
              <w:rPr>
                <w:rFonts w:ascii="Times New Roman"/>
                <w:b w:val="false"/>
                <w:i w:val="false"/>
                <w:color w:val="000000"/>
                <w:sz w:val="20"/>
              </w:rPr>
              <w:t>
</w:t>
            </w:r>
            <w:r>
              <w:rPr>
                <w:rFonts w:ascii="Times New Roman"/>
                <w:b w:val="false"/>
                <w:i w:val="false"/>
                <w:color w:val="000000"/>
                <w:sz w:val="20"/>
              </w:rPr>
              <w:t>С9-С13 - 17-20% қосымшасы) /бромундекан арқылы бақылау/</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1-Бром-3-метилбутан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107-82-4</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5H11Вr</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1-Бром-3-метилпропан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78-77-3</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С4H9Вr</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1-Бром-2 метоксибензол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578-57-4</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С7H7ВrO</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1-Бромнафталин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90-11-9</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С10H7Вr</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0,004</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3-Бром-1-нитробензол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585-79-5</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С6H4ВrNO2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5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4-бром-2 нитрофенол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7693-52-9</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С6H4ВrNO3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1-Бромпентан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110-53-2</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С5H11Вr</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1-Бромпропан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106-94-5</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С3H7Вr</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2-Бромпропан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75-26-3</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С3H7Вr</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Бута-1,3-диен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106-99-0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С4H6</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Бутан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106-97-8</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С4H10</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1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Бутаналь</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123-72-8</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4H8О</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0,0075</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Бутан қышқылы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107-92-6</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4H8О2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Бутан-1-ол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71-36-3</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4H10О</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7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1-Бутантиол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109-79-5</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4H10S</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*10-4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Бут-1-ен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106-98-9</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4H8</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Бут-2-еналь</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123-73-9</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4H6О</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 (Z)-Бут-2-ендиоаты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3105-55-3</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4H 3NaО4</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(Е)-Бут-2-ен Қышқылы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110-17-8</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4H4О4</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Бут-3-ен-2-он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78-94-4</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4H6О</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0,006</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4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Бутилакрилат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141-32-2</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7H12О2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0,0075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Бутилацетат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123-86-4</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6H12О2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N-Бутилбензол сульфамид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3622-84-2</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10H15 NОS2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Калий Бутилдитиокарбонаты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871-58-9</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5H9 КО2 S</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Бутил-2-метилпроп-2-еноат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97-88-1</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8H14О2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2-бутилтиобензоатиазол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2314-17-2</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11H13 NS2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ДиВанадий пентоксид (шаң)</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1314-62-1</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O5 V2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0,002</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Жүзгін заттар РМ10(1)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Жүзгін заттар РМ2,5(1)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0,035</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Винил-изобутилды эфир (винил-окси-1-метил-2-пропан)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111-34-2</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CH2 CHO(CH2)3 CH3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Винил-н-бутил эфиры(н-бутокси-этилен)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CH2 CHO CH2 CH(CH3)2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Винилбензол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100-42-5</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8H8</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0,002</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1-Винилпирролид-он-(N-винилпиролидин)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88-12-0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6H9 NО</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Висмут оксиды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1304-76-3</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Bi2O3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Вольфрам триоксиды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1314-35-8</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O3 W</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Гаприн (өзгеше ақуызбойынша)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0,0002</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 (аллерген)</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Гексагидро-1Н- азепины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111-49-9</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6H913N</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Гексагидро-2Н- Азепин-2-он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105-60-2</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6H11 NО</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(2а,3аа,4b, 7b, 7аb)(2,3,3а4,7,7а)-Гексагид -ро-2,4,5,6,7,8, 8гептахлор-4,7-метаноинден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4168-01-05</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10H7 C17</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2,3,3а,4,5,6Гексагидро-8циклогексил-1-Н-пиразино-(3,2,1-ү,к)-карбазол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22H29 N3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Гексадекафтор гептан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335-57-9</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7F16</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Темірдің гесакис циан-С)-ферраты 4/3Fе (4-)(3+) (3:4)(ОС-6-11)-0,044</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7FN64/3 Fe</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Тетракилдің-0,044 гексакис (циа0,10,305н- С)-ферраты (4-)(60,0-ОС-6-11)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13943-58-3</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3FeK4N6</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Трикалдың0,0050,01 гексакис(циан-С0,2)-ферраты(3-)-(ОС-6-11)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13746-66-2</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3FeK3N6</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Гексаметилентетрамин-2-N4O2Р хлорэтилфосфат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134576-33-3</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С8H16CIN4</w:t>
            </w:r>
          </w:p>
          <w:p>
            <w:pPr>
              <w:spacing w:after="20"/>
              <w:ind w:left="20"/>
              <w:jc w:val="both"/>
            </w:pPr>
            <w:r>
              <w:rPr>
                <w:rFonts w:ascii="Times New Roman"/>
                <w:b w:val="false"/>
                <w:i w:val="false"/>
                <w:color w:val="000000"/>
                <w:sz w:val="20"/>
              </w:rPr>
              <w:t>O2P</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Гексан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110-54-3</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 6H14</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Гексаналь</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66-25-1</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 6H12O</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Гексан қышқылы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142-62-1</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 6H12O2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Гексан-1-ол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111-27-3</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 6H14O</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Гексатиурам (50% тиурам30% гексахлор бензол, 20% толтырғыш)</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Гексафторбензол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392-56-3</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6F6</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Гексафторпропен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116-15-4</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3F6</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1,2,3,4,7,7- Гексахлорбицикло (2,-2,1)-гептен-2,5,6-бис-(оксиметил) сульфиты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115-29-7</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С9H6CI6</w:t>
            </w:r>
          </w:p>
          <w:p>
            <w:pPr>
              <w:spacing w:after="20"/>
              <w:ind w:left="20"/>
              <w:jc w:val="both"/>
            </w:pPr>
            <w:r>
              <w:rPr>
                <w:rFonts w:ascii="Times New Roman"/>
                <w:b w:val="false"/>
                <w:i w:val="false"/>
                <w:color w:val="000000"/>
                <w:sz w:val="20"/>
              </w:rPr>
              <w:t>O3S</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0,017</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0,0017</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1,2,3,4,5,6-Гексахлорциклогексан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608-73-1</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С6H6CI6</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Гексахлорэтан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67-72-1</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С2C16</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Гек-1-сен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592-41-6</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С6H12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0,085</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Гексилацетат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142-92-7</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 8H16O2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Геовет (окситетрациклин - 5%;гексаметилентетрамин - 6 %;дибазол - 0,07 %; Лактоза - 100%-ға дейін) /тетрациклин бойынша/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0,006</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Гептаналь</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111-71-7</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 7H14O</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Гепт-1-ен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592-76-7</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С7H14</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0,065</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6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Германий диоксиды (германийге есептегенде</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1310-53-8</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GeO2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Гидробромид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7647-01-0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ВrH</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2-Гидроксибензамид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65-45-2</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 7H7 NO2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6-Гидрокси-1,3-</w:t>
            </w:r>
          </w:p>
          <w:p>
            <w:pPr>
              <w:spacing w:after="20"/>
              <w:ind w:left="20"/>
              <w:jc w:val="both"/>
            </w:pPr>
            <w:r>
              <w:rPr>
                <w:rFonts w:ascii="Times New Roman"/>
                <w:b w:val="false"/>
                <w:i w:val="false"/>
                <w:color w:val="000000"/>
                <w:sz w:val="20"/>
              </w:rPr>
              <w:t>бензоксатиол 2-он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4991-65-5</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 7H4O3 S</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2-(2'-Гидрокси- 5'-метилфенил)- бензтриазол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2440-22-4</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 13H11 N 3O</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Гидрооксилбензол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108-95-2</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 6H6O</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0,003</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Гидрооксиметилбензол (о-, м-, п- изомерлер косындылары)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1319-77-3</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 7H8O</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5-Гидроксипентан-2-он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1071-73-4</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 5H10O2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2-Гидрокси-1,2,3- пропантрикарбон қышқылы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77-92-9</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 6H8O7</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/(R)-Z/ (Гидроксипропил)- В-циклодекстрин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130904-74-4</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 19H26O2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1-гидрокси-2,4,6-трибромбензол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118-79-6</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 6H3 BrO2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N-(4-Гидроксифенил) ацетамид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103-90-2</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 8H9 NO2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1-гидрокси-4-хлорбензол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106-48-9</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С6H5CIО</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0,003</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Гидрохлорид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7647-01-0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CIР</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Гидроцианид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7-90-8</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СРN</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Гиприн /арнайы белогы бойынша/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0,0007</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0,0002</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Деканаль</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112-31-2</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 10H20O</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Декан-1, 10-ди қышқылы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111-20-6</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 8H18O</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1,5-Диазобицикло (3,1,0) гексан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3090-31-8</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 4H8N2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Диалкиламинопропио нитрил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1,6-Диаминогексан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124-09-4</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 6H16N2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Кальций диацетаты</w:t>
            </w:r>
          </w:p>
          <w:p>
            <w:pPr>
              <w:spacing w:after="20"/>
              <w:ind w:left="20"/>
              <w:jc w:val="both"/>
            </w:pPr>
            <w:r>
              <w:rPr>
                <w:rFonts w:ascii="Times New Roman"/>
                <w:b w:val="false"/>
                <w:i w:val="false"/>
                <w:color w:val="000000"/>
                <w:sz w:val="20"/>
              </w:rPr>
              <w:t>/ кальций бойынша/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62-54-4</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 4H 6CaO4</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0,012</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Кобальт (II) дицетаты / кобальт есебі бойынша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6147-53-1</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 4H 6CoO4</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0,001</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Сынап диацетаты / сынап есебі бойынша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1600-27-7</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 4H 6HgO4</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0,0003</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4,4-Диаминодифенил сульфон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80-08-0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C12H12N2O2S</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1,2,5,6-Дибензантрацен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53-70-3</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 22H 14</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нг/м3</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2,2-Дибензтиазолил дисульфид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120-78-5</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 14H 8N2 S4</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Дибромметан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74-95-3</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 2Br2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2,4-Дибром-1-метилбензол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31543-75-6</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 7H 6Br2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1,4-Дибромбензол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106-37-6</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 6H 4Br2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1,2-Дибромпропан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78-75-1</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 3H 6Br2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1,2-Дибромпропан -1-олы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96-13-9</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 3H 6Br2 O</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2,4-Дибромтолуол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31543-75-6</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 7H 6Br2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3,7-дигидро-3,7-диметил 1Н-пурин-2,6-дионы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83-67-0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C7H8N4O2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5,6-дигидро-4-диметил 2Н-пираны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16302-35-5</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C6H102O</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1,1-дигидро тридекафторгептил пропан-2-еноаты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C10H5 F13O2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3,7-дигидро-3,7-триметил 1Н-пурин-2,6-дионы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58-08-2</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C8H10N4O2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3,7-дигидро-1,3,7-триметил 1Н-пурин-2,6-дион натрий бензоаты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8000-95-1</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C8H10N4O2</w:t>
            </w:r>
          </w:p>
          <w:p>
            <w:pPr>
              <w:spacing w:after="20"/>
              <w:ind w:left="20"/>
              <w:jc w:val="both"/>
            </w:pPr>
            <w:r>
              <w:rPr>
                <w:rFonts w:ascii="Times New Roman"/>
                <w:b w:val="false"/>
                <w:i w:val="false"/>
                <w:color w:val="000000"/>
                <w:sz w:val="20"/>
              </w:rPr>
              <w:t>C7H5NaO2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2,4-Дибромтолуол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Дивинилбензол техникалық (этилстирол бойынша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1321-74-0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C10H10</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1,1-Дигидроперфторгептилакрилат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C10H5Cl13O2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1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Дигидрофуран дион-2,5</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108-31-6</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C4H20O3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9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Дигидрофуран-2-он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96-48-0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C4H6O2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Диизоцианатметилбензол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26471-62-5</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C9H6N2O2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0,002</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Диметиладипинат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627-93-01</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C8H14O4</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Дийод метан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75-11-6</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CH2I2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Диметиламин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124-40-3</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C2H7N</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0,0025</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Диметиламинбензол дар (диметиланилиндер, ксилидиндер -мета-, орто- и пара- изомерлер қоспасы)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1330-73-8</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C8H11N</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[4S(4а,4аа,5а 5аа,6b,12аа)-4-Диметила-мино)- 1,4, 4а,5,5а,6,11,-12а-октаги.др о-3,5,6,10,12,12а-гексагидрокси-6-ме тил-1,11-ди-оксо-2-нафтацинкарбоксамид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79-57-2</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C22H24N2O9</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0,006</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[4S-(4а,4аа,5а, 5аа,6b,12аа) 4-Диметилами-но) -1,4,4а,5,5а,6, 11,-12а-октагидро -3,5,6,10,12,12а- гексагидрокси-6-метил-1, 11-ди-оксо-2-нафтацинкар боксамидгидрохлорид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2058-46-0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C22H24N2O9*ClH</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0.006</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[4S-(4а,4аа,5аа,6b,12аa)]-4 Диметиламин) -1,4,4а,5,5а,6,-11,12а-октагидро-3,6,10,12,12а- пентагидрокси-6-метил-1,11-диоксо-2-нафта-ценкар.боксамид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60-54-8</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C22H24N2O8</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0.006</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2(Диметиламино)</w:t>
            </w:r>
          </w:p>
          <w:p>
            <w:pPr>
              <w:spacing w:after="20"/>
              <w:ind w:left="20"/>
              <w:jc w:val="both"/>
            </w:pPr>
            <w:r>
              <w:rPr>
                <w:rFonts w:ascii="Times New Roman"/>
                <w:b w:val="false"/>
                <w:i w:val="false"/>
                <w:color w:val="000000"/>
                <w:sz w:val="20"/>
              </w:rPr>
              <w:t>этанол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108-01-0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C4H11NO</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N,N-Диметиланилин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121-69-7</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C8H11N</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N,N-Диметилацетамид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127-19-5</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C4H9NO</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0.006</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М-диемтилбензол (м-, о, п-, изомерлер коспалары)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1330-20-7</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C8H10</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1,2-Диметилбензол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95-47-6</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C8H10</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1,4-Диметилбензол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106-42-3</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C8H10</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Диметил-1,2-бензолдикарбонат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131-11-3</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C10H10O4</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0.007</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Диметил-1,3-бензолдикарбонат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1459-93-4</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C10H10O4</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Диметил-1,4-</w:t>
            </w:r>
          </w:p>
          <w:p>
            <w:pPr>
              <w:spacing w:after="20"/>
              <w:ind w:left="20"/>
              <w:jc w:val="both"/>
            </w:pPr>
            <w:r>
              <w:rPr>
                <w:rFonts w:ascii="Times New Roman"/>
                <w:b w:val="false"/>
                <w:i w:val="false"/>
                <w:color w:val="000000"/>
                <w:sz w:val="20"/>
              </w:rPr>
              <w:t>бензолдикарбонат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120-61-6</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C10H10O4</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0,0-Диметил-S- 1,2-бис- карбэтоксиэтилдитио -фосфат)2-(ди метокситиофосфорилтио)-бутандион қышқылының диэтил эфирі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121-75-5</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C10H19O6PS2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3,3-Диметилбутан-2-он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75-97-8</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C6H12O2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Диметилгексан-1,6-диоат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627-93-0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C8H14O4</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2.6-Диметилгидрооксид бензол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576-26-1</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C8H10O4</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2-(2,2-Диметил. винил)-3,3-ди. метилциклопро- пинкарбон қышқылының метил эфирі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52314-69-9</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C11H18O2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0,0-Диметил-1- гидрокcи-2,2,2трихлорэтил- фосфонат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52-68-6</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C4H8 C13O4P</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Диметил-(1,1- диметил-3-оксобутил) фосфонат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14394-26-4</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C8H17 O4P</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4,4-Диметил-1,3-диоксан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766-15-4</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C6H12O2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0.004</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Диметилдисульфид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624-92-0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C6H6S2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0,0-Диметил-0-(2диэтиламино-6 мeтилпири-мидинил-4) тиофосфат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29231-96-7</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C11H20N3O3</w:t>
            </w:r>
          </w:p>
          <w:p>
            <w:pPr>
              <w:spacing w:after="20"/>
              <w:ind w:left="20"/>
              <w:jc w:val="both"/>
            </w:pPr>
            <w:r>
              <w:rPr>
                <w:rFonts w:ascii="Times New Roman"/>
                <w:b w:val="false"/>
                <w:i w:val="false"/>
                <w:color w:val="000000"/>
                <w:sz w:val="20"/>
              </w:rPr>
              <w:t>PS</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Диметилизофталат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1459-93-4</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C10H10O4</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0,0-Диметил-S-[2-(N-метиламино)-2-оксо-этил] Дитиофосфат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60-51-5</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C5H12NO3</w:t>
            </w:r>
          </w:p>
          <w:p>
            <w:pPr>
              <w:spacing w:after="20"/>
              <w:ind w:left="20"/>
              <w:jc w:val="both"/>
            </w:pPr>
            <w:r>
              <w:rPr>
                <w:rFonts w:ascii="Times New Roman"/>
                <w:b w:val="false"/>
                <w:i w:val="false"/>
                <w:color w:val="000000"/>
                <w:sz w:val="20"/>
              </w:rPr>
              <w:t>PS2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0,0-Диметил-S-[2 -([1-метил-2- (метиламино)-2- оксоэтил]тио]- этилтиофосфат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2275-23-2</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C8H18NO4</w:t>
            </w:r>
          </w:p>
          <w:p>
            <w:pPr>
              <w:spacing w:after="20"/>
              <w:ind w:left="20"/>
              <w:jc w:val="both"/>
            </w:pPr>
            <w:r>
              <w:rPr>
                <w:rFonts w:ascii="Times New Roman"/>
                <w:b w:val="false"/>
                <w:i w:val="false"/>
                <w:color w:val="000000"/>
                <w:sz w:val="20"/>
              </w:rPr>
              <w:t>PS2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0,0-Диметил-0-(3-метил-4-нитрофенил) Фосфат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122-14-5</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C9H12NO6P</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0,0-Диметил-S-(N-метил-N-фор. милкарбомо-ил. метил) дитиофосфат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2540-82-1</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C6H12NO</w:t>
            </w:r>
          </w:p>
          <w:p>
            <w:pPr>
              <w:spacing w:after="20"/>
              <w:ind w:left="20"/>
              <w:jc w:val="both"/>
            </w:pPr>
            <w:r>
              <w:rPr>
                <w:rFonts w:ascii="Times New Roman"/>
                <w:b w:val="false"/>
                <w:i w:val="false"/>
                <w:color w:val="000000"/>
                <w:sz w:val="20"/>
              </w:rPr>
              <w:t>PS2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0,0-Диметил-0- (4-нитрофенил) -тиофосфат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C11H20NO5</w:t>
            </w:r>
          </w:p>
          <w:p>
            <w:pPr>
              <w:spacing w:after="20"/>
              <w:ind w:left="20"/>
              <w:jc w:val="both"/>
            </w:pPr>
            <w:r>
              <w:rPr>
                <w:rFonts w:ascii="Times New Roman"/>
                <w:b w:val="false"/>
                <w:i w:val="false"/>
                <w:color w:val="000000"/>
                <w:sz w:val="20"/>
              </w:rPr>
              <w:t>PS</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0.008</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/2S-(2а,5 а, 6b)/-3.- диметил-7оксо-6-(фенилацетил) амино-тиа--6 в-азабицикло/3,2,0/Гептан-2-карбон қышқылы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61-33-6</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C16H118N2 O4 S</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0.0025</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Диметилпентандиоат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1119-40-0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C7H12O4</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Диметилсульфид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75-18-3</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C6H6S</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N,N-Диметил-N-[3-(1,1,2,2-тетрафторэтокси)фенил] несепнәрі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27954-37-6</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C11H12 F4N2 O3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3,3-Диметил-]-(1Н-1,2,-1-ил)-1-(4-хлорфенокси) бутан-2-ол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55219-65-3</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C14H18 ClN3 O2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1,1-диметил-3-(3-трифторметилфенил) Карбомид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2164-17-2</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C10H11 F3N2 O</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N'-(2,4-Диметил. фенил)-N-[[(2,-4 -диметилфенил) имино]метил]-N- метилметанимидамид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33089-61-1</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C19H23 N3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2,6-Диметилфенол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576-26-1</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C8H10O</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N,N-Диметилформамид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68-12-2</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C3H7 NO</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Диметилэтан-1,2-дикарбонаты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106-65-0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C6H10O4</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(1,1-Диметилэтил) бензоат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774-65-2</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C11H14O2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0,0-Диметил-S-этилмеркаптоэтил-дитиофосфат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640-15-3</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C6H15O2</w:t>
            </w:r>
          </w:p>
          <w:p>
            <w:pPr>
              <w:spacing w:after="20"/>
              <w:ind w:left="20"/>
              <w:jc w:val="both"/>
            </w:pPr>
            <w:r>
              <w:rPr>
                <w:rFonts w:ascii="Times New Roman"/>
                <w:b w:val="false"/>
                <w:i w:val="false"/>
                <w:color w:val="000000"/>
                <w:sz w:val="20"/>
              </w:rPr>
              <w:t>PS3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Диметилфталат(орто)</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131-11-3</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C10H10O7</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0.007</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Диметил-1,2-этандикарбоксилат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105-65-0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C11H10O2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Диметоксиметан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109-87-5</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C3H8O2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А-/3-/2-(3,4-Диметоксифенил)этил/метиламино/пропил/-3,-4 диметокси-а-(1метилэтил) бензацетонитрил гидрохлорид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152-11-4</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C27H38 N2 O4ClН</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0.007</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Диоксины/2,3,7,8-тетра –хлордибензо-1,4-диоксин есебінде/</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1746-01-6</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C12H14 Cl4O4</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пг/м3</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Динил(25%дифенил және оксидтің 75% Дифенилі қоспасы)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8004-13-5</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Моно,ди және үшпропиламин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142-84-7</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C6H15 N</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4,4-Дитиобисморфолин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103-34-4</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C14H8 N2 S</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2.2-Дитиодибензотиазол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120-78-5</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C8H16 N 2O2 S2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Дифтордихлорметан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75-71-8</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ССl2F2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Дифторметан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75-10-5</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СH2F2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1,2-Дифтор 1,2,2-трихлорэтан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2 HСl3F2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Дифторхлорметан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75-45-6</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СHСlF2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Дихлорамино бензол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608-31-1</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6H 5Сl2 N</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3,4-Дихлоранилин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95-76-1</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6H 5СlN</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Дихлордифторметан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75-71-8</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ССl2F2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Дихлорметан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75-09-2</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H 2Сl2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2,3-Дихлор-1,4- нафтохинон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117-80-6</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С10H4Сl2 O2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1,2-Дихлорпропан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78-87-5</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3H 6Сl2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1,3-Дихлорпроп-1-ен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542-75-6</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3H 4Сl2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2,3-Дихлорпроп-1-ен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78-88-6</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3H 4Сl2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Дихлорфторметан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75-43-4</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СHСl2 F</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1,2-Дихлорэтан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1300-21-6</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2H 4Сl2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Дициклогексиламин аз еритін тұзы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12H 24СlN</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0.008</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Дициклогексиламин нитрит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3129-91-7</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12H 24NO2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Диэтилбензол техникалық(этилстирол бойынша)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1321-74-0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10H 10</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Диэтиламин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109-89-7</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4H 11N</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(Диэтиламино) бензол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91-66-7</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10H 15N</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2-(Диэтиламино)-N-(2,6-диметилфенил) ацетамидгидрохлориді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73-78-9</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14H 22N2 O* СlH</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2-(N,N-Диэтиламино) этантиол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100-38-9</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6H 15N3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N,N-Диэтиланилин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99-66-7</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10H 15N</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Диэтил/диметоксифос финотиол)тио/бутан диоат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121-75-5</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10H 19PS</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N,N-Диэтил-3- метилбензамид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91-67-8</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9H 13N</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0,0-Диэтил-0-(2- изопропил-4-метил-6-пи-римидил) тиофосфат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333-41-5</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С12H21 N 2 O2 PS</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Диэтилсынап сыныпқа есептегенде</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627-44-1</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4H10Hg</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0.0003</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0,0-Диэтил-0 (3,5,6-трихлор пирд-2-ил) тиофосфат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2921-88-2</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С9H11 Сl3 NO3 PS</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0,0-Диэтил-S- (6-хлорбензок сазонилин-3-метил) тиофосфат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2310-17-0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С12H15 Сl NO4 PS2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О,О-Диэтилхлор тиофосфат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2524-04-1</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С4H10 Сl O2 PS</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2,4,6,10-Додекатетраен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24330-32-3</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С12H18</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Додецилбензол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123-01-3</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С18H28</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(II,ІІІ) оксиді (темірге есептегенде)</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1309-37-1</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FеO</w:t>
            </w:r>
          </w:p>
          <w:p>
            <w:pPr>
              <w:spacing w:after="20"/>
              <w:ind w:left="20"/>
              <w:jc w:val="both"/>
            </w:pPr>
            <w:r>
              <w:rPr>
                <w:rFonts w:ascii="Times New Roman"/>
                <w:b w:val="false"/>
                <w:i w:val="false"/>
                <w:color w:val="000000"/>
                <w:sz w:val="20"/>
              </w:rPr>
              <w:t>Fе2O3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сульфат*</w:t>
            </w:r>
          </w:p>
          <w:p>
            <w:pPr>
              <w:spacing w:after="20"/>
              <w:ind w:left="20"/>
              <w:jc w:val="both"/>
            </w:pPr>
            <w:r>
              <w:rPr>
                <w:rFonts w:ascii="Times New Roman"/>
                <w:b w:val="false"/>
                <w:i w:val="false"/>
                <w:color w:val="000000"/>
                <w:sz w:val="20"/>
              </w:rPr>
              <w:t>(темірге есептегенде)</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7720-78-7</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FеO4S</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0,007</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үшхлориді*</w:t>
            </w:r>
          </w:p>
          <w:p>
            <w:pPr>
              <w:spacing w:after="20"/>
              <w:ind w:left="20"/>
              <w:jc w:val="both"/>
            </w:pPr>
            <w:r>
              <w:rPr>
                <w:rFonts w:ascii="Times New Roman"/>
                <w:b w:val="false"/>
                <w:i w:val="false"/>
                <w:color w:val="000000"/>
                <w:sz w:val="20"/>
              </w:rPr>
              <w:t>(темірге есептегенде)</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7705-08-0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Сl3Fе</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0,004</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Сланцалы күл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1,3-Изобензофурандион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85-44-9</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С8Н4O3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 -рез.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Изобутан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75-28-5</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С4Н10</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Изобутилацетат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110-19-0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С6Н12O2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Изопрен олигомерлер (димерлер)</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26796-44-1</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С10Н30</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Изобутилен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115-11-7</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С4Н8</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2-(Изобутокси) этанол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4439-24-1</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С6H14O2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 -рез.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Изопентил-2-ги дроксибензоат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87-20-7</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С12H16O3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Изопропилбензол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98-82-8</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C9Н12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N-Изопропил-N-фенил 1,4-фенилендиамині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С15Н18N2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 -рез.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2-(Изопропокси) этанол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109-59-1</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С5Н12O2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 -рез.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2,2-Иминобис (этиламин)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С4Н13N3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Шайырлы ағаштың тікелей айдауынан болатын тежегіш (фенол бойынша бақылау)</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0,006</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Индий (ІІІ) нитрат (индийгеқайта есептегенде)</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13465-14-0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ІnN3O9</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Йод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7553-56-2</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Кадмий диодид (кадмийге қайта есептегенде)</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Кадмий дихлориді кадмийге қайта есептегенде)</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10108-64-2</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СdСl2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0,0003</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Кадмий динитрат кадмийге қайта есептегенде)</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10022-68-1</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CdN2О6</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0,0003</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Кадмий оксиді кадмийге қайта есептегенде)</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1306-19-0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CdO</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0,0003</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Кадмий сульфаты кадмийге қайта есептегенде)</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7790-84-3</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СdO4S</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0,0003</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Калий 0-бутилдитиокарбонат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871-58-9</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С5Н9КOS2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 -рез.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ДиКалий карбонат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584-08-7</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СК2О3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ДиКалий сульфаты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7778-80-5</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К2S О4</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Калий 0-(2-метил пропил) дитиокарбонат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13001-46-2</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С5Н9КОS2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 -рез.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Калий 0-(метилэтил) дитиокарбонат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140-92-1</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С4Н7КOS2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 -рез.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Калий хлориді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7447-40-7</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КСl</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Калий 0-этилдитиокарбонат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140-89-6</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С3Н5КОS2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 -рез.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Кальций диацетат (кальций бойынша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62-54-4</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С4Н6СаO4</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0,012</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ҮшКальций диборат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13701-61-6</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В2Са3О6</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Кальций гидрооксиді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1305-62-0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СаН2О2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Кальций динитраты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10124-37-5</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СаN2О6</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Кальций карбонат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471-34-1</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СаСО6</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Кальций октаде. каноаты (кальций стеараты)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1592-23-0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С36Н70СаO4</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Карбомид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57-13-6</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СН4NO2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e-Капролактам</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105-60-2</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С6Н11NО</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Майкене (аллерген бойынша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0,0005</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Кобальт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7440-48-4</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0,0004</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Кобальт (II) ацетат (кобальтқа қайта есептегенде)</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6147-53-1</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С4Н6СoС4</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0,001</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Кобальт оксиді (кобальтқа қайта есептегенде)</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1307-96-6</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0,001</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Кобальт сульфат (кобальтқа қайта есептегенде)</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10026-24-1</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СоС4S</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0,0004</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"Дон-52" композициясы (изопропанолға қайта есептегенде)</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Органикалық белсенді ашық жасыл түсті К бояғышы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108778-72-9</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С50Н63С</w:t>
            </w:r>
          </w:p>
          <w:p>
            <w:pPr>
              <w:spacing w:after="20"/>
              <w:ind w:left="20"/>
              <w:jc w:val="both"/>
            </w:pPr>
            <w:r>
              <w:rPr>
                <w:rFonts w:ascii="Times New Roman"/>
                <w:b w:val="false"/>
                <w:i w:val="false"/>
                <w:color w:val="000000"/>
                <w:sz w:val="20"/>
              </w:rPr>
              <w:t>N 14О36S14</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сан.-гиг.</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Органикалық белсенді ашық көк түсті 2КТ бояғышы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Органикалық қышқыл қара бояғыш</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сан.-гиг</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Органикалық тікелей қара бояғыш 2C</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6428-38-2</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С48Н40Nа3 О13S3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сан.-гиг.</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Органикалық хромды қара О бояғышы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5850-21-5</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С23Н14 N</w:t>
            </w:r>
          </w:p>
          <w:p>
            <w:pPr>
              <w:spacing w:after="20"/>
              <w:ind w:left="20"/>
              <w:jc w:val="both"/>
            </w:pPr>
            <w:r>
              <w:rPr>
                <w:rFonts w:ascii="Times New Roman"/>
                <w:b w:val="false"/>
                <w:i w:val="false"/>
                <w:color w:val="000000"/>
                <w:sz w:val="20"/>
              </w:rPr>
              <w:t>Nа2 О9S</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сан.-гиг.</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Крезол (о-, м-,п- изомерлерінің қоспасы)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1319-77-3</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C7H8O</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Ксилол (о-, м-,п-изомерлерінің қоспасы)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1330-20-7</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С8Н10</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Парфюмерлік-косметикалық өнеркәсіп кәсіпорнынан шығарылатын заттардың құрамындағы хош иісті заттар мен эфир майлары қоспасының ұшқышкомпонеттері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Магний дихлорат гидрат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10326-21-3</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Сl2МgО6* Н2О</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Магний оксид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1309-48-4</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МgO</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электрстан циясының мазутты күлі (ванадийге қайта есептегенде</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0,002</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Марганец және оның қосындылары (марганец ІV оксидіне қайта есептегенде)</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0,001</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Мыс дихлориді (мысқа қайта есептегенде)</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7447-39-4</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СuСl2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0,002</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Мыс (ІІ) оксиді (мысқа қайта есептегнде)</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1317-38-0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СuО</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0,002</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Мыс (ІІ) сульфаты (мысқа қайта есептегенде)</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18939-64-2</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СuO4S</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0,001</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Мыс (ІІ) сульфиті (1:1) (мысқа қайта есептегенде)</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14013-02-6</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СuO3S</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0,001</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Мыс (ІІ) трихлорфеноляті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25267-55-4</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С12Н4 Сl6 СuO2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0,006</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0,003</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Мыс (І) хлориді (мысқа қайта есептегенде)</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7758-89-6</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СlСu</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0,001</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Мелиорант (қоспалар: кальций карбонаты, хлорид,сульфат - 79%, кремний диоксид- 10-13%, магний оксиді - 3,5%; темір оксиді-1,6% ж.б.)</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Бактериалды меприн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0,002</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2-Меркаптоэтанол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60-24-2</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С2Н6OS</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Метан қышқылы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64-18-6</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СН2O 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 -рез.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Метанол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67-56-1</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СН4O</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 -рез.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Метантиол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74-93-1</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СН4S</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Метилакрилат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96-33-3</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С4Н6О2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Метиламин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74-89-5</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СН5N</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0,001</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 -рез.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(Метиламино)бензол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100-61-8</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7Н9N</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Метил-N-L- аспарил-L-фенилалинин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228-47-0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С16Н18N2О5</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Метилацетат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79-20-9</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С3Н6O2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Метилацетилен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74-99-7</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С3Н4</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Метилацетилен аллендік фракция: - метилацетилен арқылы- қоспа арқылы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p>
            <w:pPr>
              <w:spacing w:after="20"/>
              <w:ind w:left="20"/>
              <w:jc w:val="both"/>
            </w:pPr>
            <w:r>
              <w:rPr>
                <w:rFonts w:ascii="Times New Roman"/>
                <w:b w:val="false"/>
                <w:i w:val="false"/>
                <w:color w:val="000000"/>
                <w:sz w:val="20"/>
              </w:rPr>
              <w:t>3,0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p>
            <w:pPr>
              <w:spacing w:after="20"/>
              <w:ind w:left="20"/>
              <w:jc w:val="both"/>
            </w:pPr>
            <w:r>
              <w:rPr>
                <w:rFonts w:ascii="Times New Roman"/>
                <w:b w:val="false"/>
                <w:i w:val="false"/>
                <w:color w:val="000000"/>
                <w:sz w:val="20"/>
              </w:rPr>
              <w:t>4</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Метилбензоат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93-58-3</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С8Н8O2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Метилбензол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108-88-3</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С7Н8</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Метилбензолсульфонат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80-18-2</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С7Н8О3S</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2-Метилбута-1,3 диен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78-79-5</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С5Н8</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2-Метилбут-2-ен-1-ол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4675-87-0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С5Н10О</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2-Метилбут-3-енол-2</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115-18-4</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C5H10О</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(1-метилбутил)-2-гидрооксибензоат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87-20-7</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С12Н16О3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Метил-[1(бутил карбомоил)- 1Н-бензи мидазол-2-ил] карбамат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17804-35-2</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С14Н18N2О3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 -рез.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1-(Метилвинил) бензол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98-83-9</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С9H10</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Метил-2-гидроксибензоат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99-76-3</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С8H8О3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0,006</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4-Метил-5,6- дигидропиран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16302-35-5</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С6Н10О</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Метил-4,4-диметил-3- оксопентаноат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55107-14-7</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С8Н14O3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Метил-4,4-</w:t>
            </w:r>
          </w:p>
          <w:p>
            <w:pPr>
              <w:spacing w:after="20"/>
              <w:ind w:left="20"/>
              <w:jc w:val="both"/>
            </w:pPr>
            <w:r>
              <w:rPr>
                <w:rFonts w:ascii="Times New Roman"/>
                <w:b w:val="false"/>
                <w:i w:val="false"/>
                <w:color w:val="000000"/>
                <w:sz w:val="20"/>
              </w:rPr>
              <w:t>диметилпропаноат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598-98-1</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С6Н12O2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Метилдихлорацетат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116-54-1</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С3H4Cl2О2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Метил-3(2,2-ди. хлорэтенил)-2,2 -диметилцикло- пропанкарбонат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1898-95-1</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С9Н12Cl2O2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Метиленбромид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74-95-3</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СН2Вr2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 -рез.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2-Метиленбутандий қышқылы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97-65-4</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С5Н6O4</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 -рез.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Пиридинкарбон қышқылының 2,2-Метилендигидразид-4-</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1707-15-9</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С13H14N6О2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Метиленйодид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75-11-6</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CH2І2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4-Метиленоксетан-2-он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674-82-8</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С4Н4O2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0,007</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4-Метилентетра гидро-2Н-пиран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36838-71-8</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С6Н10О</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Метил-2-0 изобутилметил фосфоноксиакрилат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С9Н18O4Р</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0,006</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0,003</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1-нафталенол метилкарбаматы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63-25-2</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С12Н11NО2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0,002</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Метил-4-метилбензоат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99-75-2</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С9Н10O2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0,007</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Метил-2-метил проп-2еноат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80-62-6</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С5Н8О2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 - 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Метил-2-0-(1-метилпропил)метилфосфоноксипроп-2-еноат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0-(6-метил-2-(1-метилэтил) пиримидин-1-ил0,0-диэтилтиофосфат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2-метил-2-метокипропан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Метилоксиран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75-56-9</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С3Н6O</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Метилпентаноат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624-24-8</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С6Н12O2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4-Метил-2- пентанол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108-11-3</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С6Н14О</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4-Метилпентан-2-он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108-10-1</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С6Н12О</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4-Метилпентен-1 ен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691-37-2</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С6Н12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0,085</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 -рез.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2-Метилпент-2-еналь</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623-36-9</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С6Н10О</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0,007</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2-Метилпропаналь</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78-84-2</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С4Н8O</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2-Метилпропан-1-ол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78-83-1</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С4Н10О</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2-Метилпроп-2-ен қышқылы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79-41-4</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С4Н6О2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2-метилпроп-1-ен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С4Н8</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Метилпроп-2-еноат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С4Н6О2</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0-(2-метилпропил)дитиокарбонат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С5Н9 КОS</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рефл.-рез.</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2-Метилпропионитрил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78-82-0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С4Н7N</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 -рез.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2-(метилпропокси)этанол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C9H12O2</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рефл.-рез.</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1-Метил-1-фенил.</w:t>
            </w:r>
          </w:p>
          <w:p>
            <w:pPr>
              <w:spacing w:after="20"/>
              <w:ind w:left="20"/>
              <w:jc w:val="both"/>
            </w:pPr>
            <w:r>
              <w:rPr>
                <w:rFonts w:ascii="Times New Roman"/>
                <w:b w:val="false"/>
                <w:i w:val="false"/>
                <w:color w:val="000000"/>
                <w:sz w:val="20"/>
              </w:rPr>
              <w:t>этилгидропероксид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80-15-9</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C9H12O2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0,007</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1-Метил-3-феноксибензол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3586-14-9</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C13H12O</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Метилформиат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107-31-3</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С2Н4O2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1-Метилэтил-[2- (1-метилпропил)- 4,6-динитро- фенил] карбонат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373-21-7</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С14Н18N2О7</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0,002</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2-Метил-(N-этиламино)бензол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94-68-8</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С9Н13N</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3-Метил-(N-этиламино)бензол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102-27-2</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С9Н13N</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(1-Метилэтил)бензол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98-82-8</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С9Н12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2-Метокси-2-Метилпропан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1634-04-4</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С5Н12О</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1-Метилэтил-[2-(1-метилпропил)-4,6-динитро-фенил]карбонат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373-21-7</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С14Н18N2О7</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0,002</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N-(1-Метилэтил)-Т-фенил-1,4-фенилендиамин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С15Н18N2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2-(1-Метилэтокси)</w:t>
            </w:r>
          </w:p>
          <w:p>
            <w:pPr>
              <w:spacing w:after="20"/>
              <w:ind w:left="20"/>
              <w:jc w:val="both"/>
            </w:pPr>
            <w:r>
              <w:rPr>
                <w:rFonts w:ascii="Times New Roman"/>
                <w:b w:val="false"/>
                <w:i w:val="false"/>
                <w:color w:val="000000"/>
                <w:sz w:val="20"/>
              </w:rPr>
              <w:t>Этанол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109-59-1</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Метионин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7005-18-7</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С5Н11NO2S</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4-Метоксибензальде</w:t>
            </w:r>
          </w:p>
          <w:p>
            <w:pPr>
              <w:spacing w:after="20"/>
              <w:ind w:left="20"/>
              <w:jc w:val="both"/>
            </w:pPr>
            <w:r>
              <w:rPr>
                <w:rFonts w:ascii="Times New Roman"/>
                <w:b w:val="false"/>
                <w:i w:val="false"/>
                <w:color w:val="000000"/>
                <w:sz w:val="20"/>
              </w:rPr>
              <w:t>гид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123-11-5</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С8Н8О2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2-Метоксикарбонил-N-[(4,6-диметил-1,3-пи-римидин-2-ил)аминокарбонил] бензолсульфамид калия</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С15Н17N4O5S</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2-Метокси-2-метилпропан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1634-04-4</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С5Н12О</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Мобильтерм-605</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Молибден және оның бейорганикалық қосындылары (молибден /ІІІ/ оксид, парамолибдат аммония т.б.)</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Несепнәр</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57-13-6</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CH4N2O</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Құмырсқа қышқылы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64-18-6</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СН2О2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 -рез.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Күшән, бейорганикалық қосындылар (күшәнға қайта есептегенде)</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0,003</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 йодиді (йодқа қайта есептегенде)</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7681-82-5</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ІNа</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диНатрий карбонат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497-19-8</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Nа2О3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диНатрий перкарбонат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3313-92-6</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Nа2О3 1,5Н2О2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ДиНатрий станнат гидрат (қорғасынға қайта есептегенде)</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12058-66-1</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Nа2О3Sn</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ДиНатрий сульфат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7757-83-7</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Nа2O3S</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ДиНатрий сульфит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7757-83-7</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Nа2O3S</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 сульфит-</w:t>
            </w:r>
          </w:p>
          <w:p>
            <w:pPr>
              <w:spacing w:after="20"/>
              <w:ind w:left="20"/>
              <w:jc w:val="both"/>
            </w:pPr>
            <w:r>
              <w:rPr>
                <w:rFonts w:ascii="Times New Roman"/>
                <w:b w:val="false"/>
                <w:i w:val="false"/>
                <w:color w:val="000000"/>
                <w:sz w:val="20"/>
              </w:rPr>
              <w:t>сульфат тұздары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ДиНатрий тетраоксо вольфрамат (VІ) (вольфрамға қайта есептегенде</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10213-10-2</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Nа2O4W*</w:t>
            </w:r>
          </w:p>
          <w:p>
            <w:pPr>
              <w:spacing w:after="20"/>
              <w:ind w:left="20"/>
              <w:jc w:val="both"/>
            </w:pPr>
            <w:r>
              <w:rPr>
                <w:rFonts w:ascii="Times New Roman"/>
                <w:b w:val="false"/>
                <w:i w:val="false"/>
                <w:color w:val="000000"/>
                <w:sz w:val="20"/>
              </w:rPr>
              <w:t>Н4O2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 хлориді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7647-14-5</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СlNа</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Нафталин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91-20-3</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C10H8</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1,4-Нафталиндион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30-15-41</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C10H6O2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0,003</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 -рез.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Нафт-2-ол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135-19-3</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С10Н8О</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0,006</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0,003</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 -рез.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Никель</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7440-02-0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Nі</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0,001</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Никель оксиді (никельге қайта есептегенде)</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1313-99-1</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NіO</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0,001</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Никель еритін тұздар (никельге қайта есептегенде)</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744-02-0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Nі</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0,0002</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Никель(ІІ)сульфат (никельге қайта есептегенде)</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7786-81-4</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NіO4S</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0,001</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Карбон қышқылының С17-С20 нитрилдері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С10-С16 фракциясының синтетикалық майлы қышқылының нитрилдері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3-Нитробензойной кислоты пергидроазепин, аддукт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7270-73-7</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С13Н18N2O4</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Нитробензол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98-95-3</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С6Н5NО2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0,008</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N-Нитрозодиметиламин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62-75-9</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С2Н6N2О</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50нг/м3</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2-Нитро-4-трифторметил-1-хлорбензол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121-17-5</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С7Н3СlF3NO2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2-Нитро-1-</w:t>
            </w:r>
          </w:p>
          <w:p>
            <w:pPr>
              <w:spacing w:after="20"/>
              <w:ind w:left="20"/>
              <w:jc w:val="both"/>
            </w:pPr>
            <w:r>
              <w:rPr>
                <w:rFonts w:ascii="Times New Roman"/>
                <w:b w:val="false"/>
                <w:i w:val="false"/>
                <w:color w:val="000000"/>
                <w:sz w:val="20"/>
              </w:rPr>
              <w:t>хлорбензол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88-73-3</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С6Н4СlNO2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0,002</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 -рез.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3 -Нитро-1-хлорбензол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121-73-3</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С6Н4СlNO2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0,002</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4-Нитро-1-хлорбензол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100-00-5</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С6Н4СlNO2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0,002</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 -рез.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Нонаналь</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124-19-6</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С9Н18О</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Нонафторпентановая кислота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2706-90-3</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С5НF9O2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2,2,3,3,4,4,5,5-Нонафторпентан-1-ол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355-28-2</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С5Н3F9O</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Озон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10028-15-6</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Оксиди.</w:t>
            </w:r>
          </w:p>
          <w:p>
            <w:pPr>
              <w:spacing w:after="20"/>
              <w:ind w:left="20"/>
              <w:jc w:val="both"/>
            </w:pPr>
            <w:r>
              <w:rPr>
                <w:rFonts w:ascii="Times New Roman"/>
                <w:b w:val="false"/>
                <w:i w:val="false"/>
                <w:color w:val="000000"/>
                <w:sz w:val="20"/>
              </w:rPr>
              <w:t>этанол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111-46-6</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С4Н10О3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Октадеканоат кальциі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1592-23-0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С36Н70 Са О4</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Оксиран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75-21-8</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С2Н4O</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 -рез.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Октаналь</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124-13-0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С8Н16О</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Октан-1-ол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111-87-5</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С8Н18О</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 -рез.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Октафторметилбен</w:t>
            </w:r>
          </w:p>
          <w:p>
            <w:pPr>
              <w:spacing w:after="20"/>
              <w:ind w:left="20"/>
              <w:jc w:val="both"/>
            </w:pPr>
            <w:r>
              <w:rPr>
                <w:rFonts w:ascii="Times New Roman"/>
                <w:b w:val="false"/>
                <w:i w:val="false"/>
                <w:color w:val="000000"/>
                <w:sz w:val="20"/>
              </w:rPr>
              <w:t>лол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434-64-0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C7F18</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Октадекафтороктан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307-34-6</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C8F18</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2,2,3,3,4,4,5,5- Октафторпентан-1-ол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355-80-6</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С4Н4F8О</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 -рез.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Октафтортолуол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434-64-0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С7F8</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Қалайы диоксиді (қалайыға қайта есептегенде)</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18282-10-5</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О2Sn</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Қалайы дихлориді (қалайыға қайта есептегенде)</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7772-99-8</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Cl2Sn</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Қалайы оксиді (қалайыға қайта есептегенде)</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21651-19-4</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OSn</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Қалайы сульфаты (қалайыға қайта есептегенде)</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7488-55-3</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Н2O4SSn</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Ортобор қышқылы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10043-35-3</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ВН3О3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Пента-1,3-диен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504-60-9</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С5Н8</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Пентан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109-66-0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С5Н12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Пентаналь</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110-62-3</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С5Н10О</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Пентан қышқылы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109-52-4</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С5Н10O2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 -рез.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Пентан-1-ол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71-41-0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С5Н12O</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Пентан-3-он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96-22-0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С5Н10О</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 -рез.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1-Пентантиол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110-66-7</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С5Н12S</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Пентафторбензол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363-72-4</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С6НF5</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 -рез.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Пентафторгидроксибензол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771-61-9</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С6НF5О</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Пентафторэтан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354-33-6</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СНF5</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Пентилацетат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628-63-7</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С7Н14О2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Пентилендер (амилендер - Изомерлер қоспасы)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109-67-1</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C5H10</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Пиридин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110-86-1</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С5Н5N</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4-Пиридинкарбоксигид разид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54-85-3</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Пиролид-2-он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С4Н7ОN</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0,008</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0,004</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 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 (1-этинил-2-</w:t>
            </w:r>
          </w:p>
          <w:p>
            <w:pPr>
              <w:spacing w:after="20"/>
              <w:ind w:left="20"/>
              <w:jc w:val="both"/>
            </w:pPr>
            <w:r>
              <w:rPr>
                <w:rFonts w:ascii="Times New Roman"/>
                <w:b w:val="false"/>
                <w:i w:val="false"/>
                <w:color w:val="000000"/>
                <w:sz w:val="20"/>
              </w:rPr>
              <w:t>пирролидон)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9003-39-8</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(С5Н10NO)n</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Пропаналь</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123-38-6</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С3Н6О</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Поли(2,6-диметил-1,4-фениленоксид)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25189-69-9</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[С8Н8O] n</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Полихлор-2,6,6-триметилдегидро бицикло [3,1,1]гептан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[С10H16Cl]n</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0,002</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 -рез.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Пропан-1-ол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71-23-8</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С3Н8О</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Пропан-2-ол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67-63-0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С3Н8О</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Пропан-2-он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67-64-1</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С3Н6О</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Пропан-1-тиол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107-03-9</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С3Н8S</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Пропан-1,2,3-триилтринитрит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55-63-0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С3Н5N3О9</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0,001</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Пропен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115-07-1</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С3Н6</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Проп-2-ен-1-аль</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107-02-8</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С3Н4O</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Проп-2-енилацетат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591-87-7</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С5Н8O2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2-Пр-2-енилоксиэтанолоп</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111-45-5</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С5Н4O2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Проп-2-еновая кислота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79-10-7</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С3Н10O2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Проп-2-еннитрил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107-13-1</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С3Н3N</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Пропиламин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107-10-8</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С3Н9N</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 -рез.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Пропилацетат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109-60-4</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С5Н10O2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S-Пропил-О-[4- (метилтио) фенил]      -O-этилдитио фосфат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35400-43-2</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С12Н19OРS2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Пропилпентаноат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141-06-0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С8Н16О2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N-пропилпропан-1-амин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142-84-7</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С6Н15N</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Пропиональдегид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123-38-6</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С3Н6О</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Пропион қышқылы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79-09-4</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С3Н6О2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 асбест талшықшасы бар тозаңы (құрамында 10%- дейін хризотиласбест талшықтасы барлар)</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мл ауада 0,06 талшық</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Темекі фабрикасынан шығарылатын зиянды заттардың тозаңы (құрамында 2,7% -ға дейін никотині бар)/никотинге қайта есептегенде/)</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0,0008</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0,0004</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 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Масақ тозаңы /сақталатын саңырауқұлақтар арқылы/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p>
            <w:pPr>
              <w:spacing w:after="20"/>
              <w:ind w:left="20"/>
              <w:jc w:val="both"/>
            </w:pPr>
            <w:r>
              <w:rPr>
                <w:rFonts w:ascii="Times New Roman"/>
                <w:b w:val="false"/>
                <w:i w:val="false"/>
                <w:color w:val="000000"/>
                <w:sz w:val="20"/>
              </w:rPr>
              <w:t>260 КОЕ/м3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p>
            <w:pPr>
              <w:spacing w:after="20"/>
              <w:ind w:left="20"/>
              <w:jc w:val="both"/>
            </w:pPr>
            <w:r>
              <w:rPr>
                <w:rFonts w:ascii="Times New Roman"/>
                <w:b w:val="false"/>
                <w:i w:val="false"/>
                <w:color w:val="000000"/>
                <w:sz w:val="20"/>
              </w:rPr>
              <w:t>140 КОЕ/м3</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Каинит тозаңы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Калимагнезия тозаңы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Крахмал тозаңы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9005-25-8</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(С6Н10O5)n</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Ұн тозаңы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бейорганикалық тозаң құрамында кремнийі бар,%-бен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- 70-тен аса (динас және т.б.)</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- 70-20 (цемент өндірісінің шамот, цемент, тозаңы- балшық балшықты тақта. тас, домна қожы, құм, клинкер (күйдірілген цемент тасы), кремнезем күлі ж.т.б.)</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 кем (цемент өндірісінің доломиті, тозаңы- әктас,бор, өртенді, шикізат қоспасы, гайналмалы пештіңтозаңы, боксит және т.б.)</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Қорғасынды-мырыш өндірісінің (құрамында 1 %-ға дейін мырышы бар) полиметаллдық тозаңы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0,0001</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тозаңы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Ацетатты-тері еріткіші (этанол бойынша)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Бутилформиантты еріткіш (ацетаттар қосындысы бойынша)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Ағашты-спирттік А маркасының еріткіші (ацетонды эфирлі)/ацетон бойынша/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Ағашты-спирттік Э маркасының еріткіші (эфирлі ацетонды) /ацетон бойынша/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Жиһазды еріткіш (толуол бойынша)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Ривициклин (2:1 тетрациклин және рифампицин қоспасы) /тетрациклин бойынша/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Рицин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0,001</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7439-97-6</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Hg</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0,0003</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Сынап (ІІ) амидохлорид (сынапқа қайта есептегенде</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10124-48-8</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СlН2HgN</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0,0003</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 дийодиді (сынапқа қайта есептегенде)</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7774-29-00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HgI2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0,0003</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Сынап (ІІ) динитрат моногидрат(сынапқа қайта</w:t>
            </w:r>
          </w:p>
          <w:p>
            <w:pPr>
              <w:spacing w:after="20"/>
              <w:ind w:left="20"/>
              <w:jc w:val="both"/>
            </w:pPr>
            <w:r>
              <w:rPr>
                <w:rFonts w:ascii="Times New Roman"/>
                <w:b w:val="false"/>
                <w:i w:val="false"/>
                <w:color w:val="000000"/>
                <w:sz w:val="20"/>
              </w:rPr>
              <w:t>есептегенде)</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7783-34-8</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НgN2O6*</w:t>
            </w:r>
          </w:p>
          <w:p>
            <w:pPr>
              <w:spacing w:after="20"/>
              <w:ind w:left="20"/>
              <w:jc w:val="both"/>
            </w:pPr>
            <w:r>
              <w:rPr>
                <w:rFonts w:ascii="Times New Roman"/>
                <w:b w:val="false"/>
                <w:i w:val="false"/>
                <w:color w:val="000000"/>
                <w:sz w:val="20"/>
              </w:rPr>
              <w:t>Н2О</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0,0003</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Сынап (ІІ) ацетаты (сынапқа</w:t>
            </w:r>
          </w:p>
          <w:p>
            <w:pPr>
              <w:spacing w:after="20"/>
              <w:ind w:left="20"/>
              <w:jc w:val="both"/>
            </w:pPr>
            <w:r>
              <w:rPr>
                <w:rFonts w:ascii="Times New Roman"/>
                <w:b w:val="false"/>
                <w:i w:val="false"/>
                <w:color w:val="000000"/>
                <w:sz w:val="20"/>
              </w:rPr>
              <w:t>қайта есептегенде)</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1600-27-7</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С4Н6НgO2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0,0003</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Сынап (II) дихлориді (сынапқа қайта есептегенде)</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7487-94-7</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Сl2Нg</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0,0003</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Сынап (І) нитрат</w:t>
            </w:r>
          </w:p>
          <w:p>
            <w:pPr>
              <w:spacing w:after="20"/>
              <w:ind w:left="20"/>
              <w:jc w:val="both"/>
            </w:pPr>
            <w:r>
              <w:rPr>
                <w:rFonts w:ascii="Times New Roman"/>
                <w:b w:val="false"/>
                <w:i w:val="false"/>
                <w:color w:val="000000"/>
                <w:sz w:val="20"/>
              </w:rPr>
              <w:t>Дигидрат (сынапқа</w:t>
            </w:r>
          </w:p>
          <w:p>
            <w:pPr>
              <w:spacing w:after="20"/>
              <w:ind w:left="20"/>
              <w:jc w:val="both"/>
            </w:pPr>
            <w:r>
              <w:rPr>
                <w:rFonts w:ascii="Times New Roman"/>
                <w:b w:val="false"/>
                <w:i w:val="false"/>
                <w:color w:val="000000"/>
                <w:sz w:val="20"/>
              </w:rPr>
              <w:t>қайта есептегенде)</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14836-60-3</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НgNО3*</w:t>
            </w:r>
          </w:p>
          <w:p>
            <w:pPr>
              <w:spacing w:after="20"/>
              <w:ind w:left="20"/>
              <w:jc w:val="both"/>
            </w:pPr>
            <w:r>
              <w:rPr>
                <w:rFonts w:ascii="Times New Roman"/>
                <w:b w:val="false"/>
                <w:i w:val="false"/>
                <w:color w:val="000000"/>
                <w:sz w:val="20"/>
              </w:rPr>
              <w:t>Н4O2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0,0003</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Сынап (ІІ) оксид (сынапқа қайта есептегенде)</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21908-53-2</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HgO</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0,0003</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Сынап (І) хлорид (сынапқа қайта есептегенде)</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10112-91-1</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Сl2Нg2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0,0003</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Қорғасын және бейорганикалық қосындылар (қорғасынға қайта есептегенде)</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7439-92-1</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0,0003</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Қорғасын (ІІ)сульфит (сынапқа қайта есептегенде)</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7446-10-8</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РbО3S</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0,0017</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Селен диоксиді (селенге қайта есептегенде)</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7446-08-4</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Sе O2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0,00005</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Күкірт диоксиді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7446-09-5</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 O2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 -рез.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Күкірт қышқылы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7664-93-9</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Н2O4S</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 -рез.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Күкіртсутек</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7783-06-4</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Н2S</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0,008</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Күкірткөміртек</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75-15-0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СS2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 -рез.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«Диксан»синтетикалық жуғыш заты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«Лоск» Синтетикалық жуғыш заттар</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 алкилсульфат негізіндегі "Кристалл" синтетикалық жуғыш заты (натрий алкилсульфаты бойынша)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 -рез.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«Ариель», «Миф», «Универсал», «Тайд» синтетикалық жуғыш заты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Скипидар (көміртекке қайта есептегенде)</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8006-64-2</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 -рез.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Дибутилфенилфофат негізіндегі тұрақты құрамдағы қоспа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 -рез.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меркаптандар қоспасы (этилмеркаптанға</w:t>
            </w:r>
          </w:p>
          <w:p>
            <w:pPr>
              <w:spacing w:after="20"/>
              <w:ind w:left="20"/>
              <w:jc w:val="both"/>
            </w:pPr>
            <w:r>
              <w:rPr>
                <w:rFonts w:ascii="Times New Roman"/>
                <w:b w:val="false"/>
                <w:i w:val="false"/>
                <w:color w:val="000000"/>
                <w:sz w:val="20"/>
              </w:rPr>
              <w:t>қайта есептегенде)</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транс-транс-транс -циклододекатетра-ена-1,5,9 и транс-транс-цис- цикло додекатетраена-1,5,9 қоспасы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0,0035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Қоңыр көмірдің жоғарғы пиролизінің жеңіл шайыры (3): -органикалық көміртек; - фенолдар арқылы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p>
            <w:pPr>
              <w:spacing w:after="20"/>
              <w:ind w:left="20"/>
              <w:jc w:val="both"/>
            </w:pPr>
            <w:r>
              <w:rPr>
                <w:rFonts w:ascii="Times New Roman"/>
                <w:b w:val="false"/>
                <w:i w:val="false"/>
                <w:color w:val="000000"/>
                <w:sz w:val="20"/>
              </w:rPr>
              <w:t>0,004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Сульфален (феноксиметилпенициллин-10%; сульфапиридазин - 5%; теофиллин - 1 %;</w:t>
            </w:r>
            <w:r>
              <w:br/>
            </w:r>
            <w:r>
              <w:rPr>
                <w:rFonts w:ascii="Times New Roman"/>
                <w:b w:val="false"/>
                <w:i w:val="false"/>
                <w:color w:val="000000"/>
                <w:sz w:val="20"/>
              </w:rPr>
              <w:t>
</w:t>
            </w:r>
            <w:r>
              <w:rPr>
                <w:rFonts w:ascii="Times New Roman"/>
                <w:b w:val="false"/>
                <w:i w:val="false"/>
                <w:color w:val="000000"/>
                <w:sz w:val="20"/>
              </w:rPr>
              <w:t>лактоза - 100% дейін) /пенициллин бойынша/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0,0025</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4,4-Сульфонилбис(аминобензол)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80-08-0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C12 H12N2O2S</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ДиСүрме пентасульфид (сүрмеге</w:t>
            </w:r>
          </w:p>
          <w:p>
            <w:pPr>
              <w:spacing w:after="20"/>
              <w:ind w:left="20"/>
              <w:jc w:val="both"/>
            </w:pPr>
            <w:r>
              <w:rPr>
                <w:rFonts w:ascii="Times New Roman"/>
                <w:b w:val="false"/>
                <w:i w:val="false"/>
                <w:color w:val="000000"/>
                <w:sz w:val="20"/>
              </w:rPr>
              <w:t>қайта есептегенде)</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1315-04-4</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S5Sb2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ДиСүрме триоксид</w:t>
            </w:r>
          </w:p>
          <w:p>
            <w:pPr>
              <w:spacing w:after="20"/>
              <w:ind w:left="20"/>
              <w:jc w:val="both"/>
            </w:pPr>
            <w:r>
              <w:rPr>
                <w:rFonts w:ascii="Times New Roman"/>
                <w:b w:val="false"/>
                <w:i w:val="false"/>
                <w:color w:val="000000"/>
                <w:sz w:val="20"/>
              </w:rPr>
              <w:t>(сүрмеге қайта</w:t>
            </w:r>
          </w:p>
          <w:p>
            <w:pPr>
              <w:spacing w:after="20"/>
              <w:ind w:left="20"/>
              <w:jc w:val="both"/>
            </w:pPr>
            <w:r>
              <w:rPr>
                <w:rFonts w:ascii="Times New Roman"/>
                <w:b w:val="false"/>
                <w:i w:val="false"/>
                <w:color w:val="000000"/>
                <w:sz w:val="20"/>
              </w:rPr>
              <w:t>есептегенде)</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1309-64-4</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О3Sb2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Талий карбонаты (талийге қайта есептегенде)</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29809-42-5</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Тl2СО3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0,0004</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Теллур диоксид (теллурге қайта есептегенде)</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7446-07-3</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 О2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0,0005</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Термотұрақты өрмелі эмульсиясы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1,2,3,9-Тетрагидро-9-метил-3- (2-метил-1Н-имидазол-1-ил)-4Н- карбазол-4-он, хлоргидрат,дигидрат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99614-01-4</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С17Н16N3*</w:t>
            </w:r>
          </w:p>
          <w:p>
            <w:pPr>
              <w:spacing w:after="20"/>
              <w:ind w:left="20"/>
              <w:jc w:val="both"/>
            </w:pPr>
            <w:r>
              <w:rPr>
                <w:rFonts w:ascii="Times New Roman"/>
                <w:b w:val="false"/>
                <w:i w:val="false"/>
                <w:color w:val="000000"/>
                <w:sz w:val="20"/>
              </w:rPr>
              <w:t>СlH *Н4O2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Тетрагидрофуран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109-99-9</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С4Н8O</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1,2,4,5-Тетраметилбензол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95-93-2</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С10Н14</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 -рез.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(2,2,6, 6-Тетраметилпиперид- 4-иламино) [пропион қышқылы N-(2,2,6,6-тетра.метил-пиперид-4-ил) амид]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76505-58-3</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С21Н42N4O</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 -рез.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2,2,6,6-Тетраметилпиперидин -4-он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826-36-8</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С9Н17NО</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 -рез.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2,4,6,8-Тетраметил-1,3,5,7- тетроксокан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108-62-3</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С8Н16O4</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Тетраметилтиурамдисульфид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137-26-8</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С6Н12N2S4</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 -рез.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2,2,3,3-Тетрафторпропан-1-ол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76-37-9</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С3Н4F4O</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 -рез.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Тетрафторэтилен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116-14-3</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С2F4</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 -рез.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Тетрахлорметан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56-23-5</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ССl4</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 -рез.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Тетрахлорпропен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60320-18-5</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С3Н2Сl4</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 -рез.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1,1,2,2-Тетрахлорэтан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79-34-5</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С2Н2Сl4</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Тетраэтилқорғасын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78-00-2</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С8Н20 Pb</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0,00004</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Тетрахлорэтилен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127-18-4</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C2Cl4</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 -рез.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N,N,N',N'-Тетраэтилтиурамдисуль</w:t>
            </w:r>
          </w:p>
          <w:p>
            <w:pPr>
              <w:spacing w:after="20"/>
              <w:ind w:left="20"/>
              <w:jc w:val="both"/>
            </w:pPr>
            <w:r>
              <w:rPr>
                <w:rFonts w:ascii="Times New Roman"/>
                <w:b w:val="false"/>
                <w:i w:val="false"/>
                <w:color w:val="000000"/>
                <w:sz w:val="20"/>
              </w:rPr>
              <w:t>фид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97-77-8</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С10H20N2S4</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N'-1,2,3-Тиадиазол-5-ил-5-N-фенилнесепнәрі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51707-55-2</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С9Н8N4ОS</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 -рез.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Тиран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420-12-2</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C2H4S</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2-[[[[4-[(2-Тиозолиламино) сульфонил] фенил] амино] карбонил]- бензой қышқылы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85-73-4</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С17Н13N3О5S2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0,015</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Тиофуран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110-02-1</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С4Н4S</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Тиофенол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108-98-5</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С6Н6S</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Толуилендиизоцианат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С9Н6N2О2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0,002</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 -рез.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Толуол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108-88-3</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С7Н8</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1,3,5-Триазин-</w:t>
            </w:r>
          </w:p>
          <w:p>
            <w:pPr>
              <w:spacing w:after="20"/>
              <w:ind w:left="20"/>
              <w:jc w:val="both"/>
            </w:pPr>
            <w:r>
              <w:rPr>
                <w:rFonts w:ascii="Times New Roman"/>
                <w:b w:val="false"/>
                <w:i w:val="false"/>
                <w:color w:val="000000"/>
                <w:sz w:val="20"/>
              </w:rPr>
              <w:t>2,4,6(1Н,3Н,5Н)-триол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108-80-5</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С3Н3N3O4</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1Н(-)1,2,4- Триазол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288-88-0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С2Н3N3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 -рез.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2,4,6-Триамино- 1,3,5-триазин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108-78-1</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С3Н6N6</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Трибромметан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75-25-2</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СВr3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1,1,3-Трибром пропан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25511-78-6</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С3Н5Вr3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 -рез.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2,4,6-Трибромфенол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118-79-6</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С6Н3Вr3О</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S,S,S-Трибутилтритиофосфат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78-48-8</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С12Н27ОРS3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 -рез.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2,2,3,3,4,4,5,5,6,6,7,7,7- Тридекафтор-1-гептанол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375-82-6</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С7Н3F13О</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Триметиламин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75-50-3</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С3Н9N</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1,2,4-Триметилбензол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95-63-6</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С9Н12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0,015.</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 -рез.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1,3,7-Триметилксантин бензоат натрия</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С8Н10N4O2*</w:t>
            </w:r>
          </w:p>
          <w:p>
            <w:pPr>
              <w:spacing w:after="20"/>
              <w:ind w:left="20"/>
              <w:jc w:val="both"/>
            </w:pPr>
            <w:r>
              <w:rPr>
                <w:rFonts w:ascii="Times New Roman"/>
                <w:b w:val="false"/>
                <w:i w:val="false"/>
                <w:color w:val="000000"/>
                <w:sz w:val="20"/>
              </w:rPr>
              <w:t>С7Н5NаO2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1,3,7-Триметил- 1Н-пурин-2,6- (1Н,3Н)-дион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58-08-2</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С8Н10N4O2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Трипропиламин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102-69-2</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С9H21N</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0,025</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 -рез.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(Трифторметил) бензол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98-08-8</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С7Н5F3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N-(3-Трифторме. тилфенил)-N, N- диметил-несепнәрі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2164-17-2</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С10Н11F3N2О</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Трихлорацетальдегид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75-87-6</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С2НCl3О</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Трихлорметан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67-66-3</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СНСl3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1,3-Трихлорпропан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96-18-4</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С3Н5Cl3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Трихлорфенолят меди</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25267-55-4</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С12Н4Cl6CuО2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0.006</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0.003</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Трихлорфторметан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75-69-4</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ССl3F</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 -рез.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1,1,1-Трихлорэтан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71-55-6</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2Н3Cl3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 -рез.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Трихлорэтилен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79-01-6</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С2НCl3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 -рез.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Трицикло [8,2,2,</w:t>
            </w:r>
          </w:p>
          <w:p>
            <w:pPr>
              <w:spacing w:after="20"/>
              <w:ind w:left="20"/>
              <w:jc w:val="both"/>
            </w:pPr>
            <w:r>
              <w:rPr>
                <w:rFonts w:ascii="Times New Roman"/>
                <w:b w:val="false"/>
                <w:i w:val="false"/>
                <w:color w:val="000000"/>
                <w:sz w:val="20"/>
              </w:rPr>
              <w:t>24,7]гексадека 4,6,10,12,13,15-гексан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1633-22-3</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С16Н16</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 -рез.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Триэтиламин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121-44-8</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С6Н15N</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С12-С19 шектелген көмірсутектері (С-ға қайта есептегенде)</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Көміртек оксид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630-08-0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көміртек</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1333-86-4</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38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электр станциясы көмірінің күлі (құрамында 3 мкм-ге дейінжәне кем дегенде97% төмен майдалық тағы 35-40% кальций тотығы бар)</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60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Сірке қышқылы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64-19-7</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С2Н4O2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 -рез.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Сірке ангидриді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108-24-7</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С4Н6О3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 -рез.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1-Фенилдодекан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123-01-3</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C18H28</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 -рез.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Фенилметил-3-пиридинкарбонат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94-44-0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С13Н14NO2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Фенилтиол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108-98-5</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С6Н6S</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N-Фенил-1,4-фенилендиамин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101-54-2</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С12Н12N2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 -рез.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1-Фенил-2-хлорэтанон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532-27-4</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С8Н7СlO</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1-Фенилэтанол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98-86-2</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С8H8O</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3-Феноксибензальдегид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39515-51-0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С13H10O2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 -рез.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3-Феноксибензил- 3-(2,2-дихлор-винил)-2,2-ди- метилциклопропанкарбонат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52645-53-1</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C21H20Cl2 O3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 -рез.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3-Феноксибензил- цис, транс-3- (2,2-дихлорви-нил)-2,2-циклопропанкарбоксилат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52645-53-1</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С21Н20Сl2 О3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 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3-фенокситолуол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3586-14-9</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С13Н12О</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3-Феноксифенилметанол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13826-35-2</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С13Н12О2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 -рез.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108-95-2</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С6Н6O</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0,003</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 -рез.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Қоңыр көмірдің жоғарғы пиролизінің жеңіл шайырының фенолдық фракциясы*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0,008</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Сланцалы фенолдар</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0,007</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Барийлі феррит (барийге қайта есептегенде)</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ВаFeОn n</w:t>
            </w:r>
          </w:p>
          <w:p>
            <w:pPr>
              <w:spacing w:after="20"/>
              <w:ind w:left="20"/>
              <w:jc w:val="both"/>
            </w:pPr>
            <w:r>
              <w:rPr>
                <w:rFonts w:ascii="Times New Roman"/>
                <w:b w:val="false"/>
                <w:i w:val="false"/>
                <w:color w:val="000000"/>
                <w:sz w:val="20"/>
              </w:rPr>
              <w:t>(= 8,5-8,6)</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0,004</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Магний марганецті феррит (марганецке қайта есептегенде)</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Fе16Мg8Мn8 О40</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0,002</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Марганецті мырышты феррит (марганецке қайта</w:t>
            </w:r>
          </w:p>
          <w:p>
            <w:pPr>
              <w:spacing w:after="20"/>
              <w:ind w:left="20"/>
              <w:jc w:val="both"/>
            </w:pPr>
            <w:r>
              <w:rPr>
                <w:rFonts w:ascii="Times New Roman"/>
                <w:b w:val="false"/>
                <w:i w:val="false"/>
                <w:color w:val="000000"/>
                <w:sz w:val="20"/>
              </w:rPr>
              <w:t>есептегенде)</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Fе16Мn8Zn8 О40</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Никельмысты феррит (никельге қайта есептегенде)</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Сu8Fе16Nі8 O40</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0,004</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Никельмырышты феррит(мырышқа қайта есептегенде)</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Fе16Nі8Zn8 О40</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0,003</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ФЛОКР-3 Флотореагенті (хлор бойынша)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 -рез.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Белсендірілген шайыршықты флюс (шайыршық бойынша бақылау)</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Формальдегид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СН2О</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0,003</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 -рез.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Формамид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75-12-7</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СН3NО</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Фосфин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7803-51-2</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Н3Р</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0,001</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ДиФосфор пентаоксид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1314-56-3</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O5P2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Фур-2-илметанол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С5Н6O2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 -рез.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[29Н, 31Н-Фталоцианинат(2)- N29, N30, N32] меди (SР-4-1)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147-14-8</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C32H16СuN8</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сан.-гиг.</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Бейорганикалық аз еритін фторидтер -</w:t>
            </w:r>
          </w:p>
          <w:p>
            <w:pPr>
              <w:spacing w:after="20"/>
              <w:ind w:left="20"/>
              <w:jc w:val="both"/>
            </w:pPr>
            <w:r>
              <w:rPr>
                <w:rFonts w:ascii="Times New Roman"/>
                <w:b w:val="false"/>
                <w:i w:val="false"/>
                <w:color w:val="000000"/>
                <w:sz w:val="20"/>
              </w:rPr>
              <w:t>(алюминий фториді, кальций фториді, натрий гексафторалюминаты)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AlF3, Ca F3,</w:t>
            </w:r>
          </w:p>
          <w:p>
            <w:pPr>
              <w:spacing w:after="20"/>
              <w:ind w:left="20"/>
              <w:jc w:val="both"/>
            </w:pPr>
            <w:r>
              <w:rPr>
                <w:rFonts w:ascii="Times New Roman"/>
                <w:b w:val="false"/>
                <w:i w:val="false"/>
                <w:color w:val="000000"/>
                <w:sz w:val="20"/>
              </w:rPr>
              <w:t>Na3 AlF3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 -рез.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Бейорганикалық жақсы еритін фторидтер -</w:t>
            </w:r>
          </w:p>
          <w:p>
            <w:pPr>
              <w:spacing w:after="20"/>
              <w:ind w:left="20"/>
              <w:jc w:val="both"/>
            </w:pPr>
            <w:r>
              <w:rPr>
                <w:rFonts w:ascii="Times New Roman"/>
                <w:b w:val="false"/>
                <w:i w:val="false"/>
                <w:color w:val="000000"/>
                <w:sz w:val="20"/>
              </w:rPr>
              <w:t>(натрий фториді,</w:t>
            </w:r>
          </w:p>
          <w:p>
            <w:pPr>
              <w:spacing w:after="20"/>
              <w:ind w:left="20"/>
              <w:jc w:val="both"/>
            </w:pPr>
            <w:r>
              <w:rPr>
                <w:rFonts w:ascii="Times New Roman"/>
                <w:b w:val="false"/>
                <w:i w:val="false"/>
                <w:color w:val="000000"/>
                <w:sz w:val="20"/>
              </w:rPr>
              <w:t>натрий гексафториді)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Na3SiF3,</w:t>
            </w:r>
          </w:p>
          <w:p>
            <w:pPr>
              <w:spacing w:after="20"/>
              <w:ind w:left="20"/>
              <w:jc w:val="both"/>
            </w:pPr>
            <w:r>
              <w:rPr>
                <w:rFonts w:ascii="Times New Roman"/>
                <w:b w:val="false"/>
                <w:i w:val="false"/>
                <w:color w:val="000000"/>
                <w:sz w:val="20"/>
              </w:rPr>
              <w:t>Na3F</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 -рез.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Фторлы газтәріздес қосындылар (фторға қайта есептегенде)</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гидрофторид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7664-39-3</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FН</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 -рез.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кремний тетрафторид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7783-61-1</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F4Sі</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 -рез.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Фуран-2- альдегид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98-01-1</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С5Н4O2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 -рез.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7782-50-5</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Сl2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 -рез.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3-Хлоранилин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108-42-9</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С6Н6СlN</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0,004</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 -рез.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4-Хлоранилин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106-47-8</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С6Н6СlN</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 -рез.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Хлорацетилхлорид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79-04-9</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С2H2Cl2О</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Хлорбензол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108-90-7</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С6Н5Сl</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2-Хлорбута-1,3 диен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126-99-8</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С4Н5Сl</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0,002</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 -рез.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Хлорбутан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25154-42-1</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С4Н9Сl</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Хлорбутан ( изомерлер қоспасы)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25154-42-1</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С4Н9Сl</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1-Хлорбутан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109-69-3</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С4Н9Сl</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Хлоргидринстиролдың метил эфирі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[4S-(4a,4аa,5аa, 6b,12аa)]-7-Хлор -4-(диметиламино) -1,4,4а,-5,5а,6, 11,12а-октагидро- 1,11-диоксо-2- Нафтаценкарбоксамид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57-62-5</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С22Н23СlN2О8</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 -рез.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(Хлорметил) оксиран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106-89-8</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С3Н5СlO</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2-Хлор-N-(2- метоксиэтил)- N-(2-метилфенил) ацетамид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50563-41-2</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С12Н16СlN</w:t>
            </w:r>
          </w:p>
          <w:p>
            <w:pPr>
              <w:spacing w:after="20"/>
              <w:ind w:left="20"/>
              <w:jc w:val="both"/>
            </w:pPr>
            <w:r>
              <w:rPr>
                <w:rFonts w:ascii="Times New Roman"/>
                <w:b w:val="false"/>
                <w:i w:val="false"/>
                <w:color w:val="000000"/>
                <w:sz w:val="20"/>
              </w:rPr>
              <w:t>O2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Хлорпентафторбензол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344-07-0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С6СlF5</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 -рез.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3-Хлорпроп-1-ен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107-05-1</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С3Н5Сl</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 -рез.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4-Хлортрифторметилбензол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98-56-6</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С7Н4СlF3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3-Хлорфенилизоцианат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2909-38-8</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С7Н4СlNО</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4-Хлорфенилизоцианат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104-12-1</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С4Н4СlNO</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0,0015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N-Хлорфенилсульфонамид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127-52-6</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С6Н5СlNNa O2S</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1-(4-Хлорфенокси)</w:t>
            </w:r>
          </w:p>
          <w:p>
            <w:pPr>
              <w:spacing w:after="20"/>
              <w:ind w:left="20"/>
              <w:jc w:val="both"/>
            </w:pPr>
            <w:r>
              <w:rPr>
                <w:rFonts w:ascii="Times New Roman"/>
                <w:b w:val="false"/>
                <w:i w:val="false"/>
                <w:color w:val="000000"/>
                <w:sz w:val="20"/>
              </w:rPr>
              <w:t>-3,3-диметилбутан-2-он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24473-06-1</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С12Н15СlO2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1-(4-Хлорфенокси) -1-(1,2,4 триазол -1-ил-3,3-диметилбутан-2-он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43121-43-3</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С14Н16Сl N3O2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 -рез.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Хлорциан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506-77-4</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ССlN</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0,001</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4-Хлорфенол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106-48-9</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С6Н5СlO</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0,003</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 -рез.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2-((2-Хлорциклогексил)тио)-1Н-изоиндол-1,3 (3Н)-дион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59939-44-5</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С14Н14ClN</w:t>
            </w:r>
          </w:p>
          <w:p>
            <w:pPr>
              <w:spacing w:after="20"/>
              <w:ind w:left="20"/>
              <w:jc w:val="both"/>
            </w:pPr>
            <w:r>
              <w:rPr>
                <w:rFonts w:ascii="Times New Roman"/>
                <w:b w:val="false"/>
                <w:i w:val="false"/>
                <w:color w:val="000000"/>
                <w:sz w:val="20"/>
              </w:rPr>
              <w:t>О2S</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Хлорэтан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75-00-3</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С3Н5Сl</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Хлорэтилен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75-01-4</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С2Н3Сl</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p>
            <w:pPr>
              <w:spacing w:after="20"/>
              <w:ind w:left="20"/>
              <w:jc w:val="both"/>
            </w:pPr>
            <w:r>
              <w:rPr>
                <w:rFonts w:ascii="Times New Roman"/>
                <w:b w:val="false"/>
                <w:i w:val="false"/>
                <w:color w:val="000000"/>
                <w:sz w:val="20"/>
              </w:rPr>
              <w:t>(канцероген)</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 / хром(VІ) оксиді қайта есептегенде</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0,0015</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Цезии йодид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7789-17-5</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СsІ</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0,004</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а-Циан-3-феноксибензил-3-(2,2-дихлорвинил)-2,2-диметилциклопропан</w:t>
            </w:r>
          </w:p>
          <w:p>
            <w:pPr>
              <w:spacing w:after="20"/>
              <w:ind w:left="20"/>
              <w:jc w:val="both"/>
            </w:pPr>
            <w:r>
              <w:rPr>
                <w:rFonts w:ascii="Times New Roman"/>
                <w:b w:val="false"/>
                <w:i w:val="false"/>
                <w:color w:val="000000"/>
                <w:sz w:val="20"/>
              </w:rPr>
              <w:t>карбонат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52315-07-8</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С24Н17Сl4 NO3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 -рез.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Циано(3-феноксифенил) метил-2,2,3,3 –тетраметилцикло пропанкарбонат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39515-41-8</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С22Н23NО3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Циано-(3-феноксифенил) метил-4-хлор-а-(1-метил этил)лацетат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51630-58-1</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С25Н22С1 NО3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 -рез.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Циклогексан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110-82-7</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С6Н12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Циклогексанол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108-93-0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С6Н12O</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Циклогексанон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108-94-1</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С6Н10О</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Циклогексаноноксим</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100-64-1</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С6Н11NО</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Циклогексиламмоний карбонат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20227-92-3</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С7Н15NО3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N-Циклогексил- 2-бензтиазолсуль фенамид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95-33-0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С13Н16N2S2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 -рез.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N-(Циклогексилтио) фталимид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17796-82-6</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С14Н15NO2S</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Мырыш диацетаты (мырышқа қайта есептегенде</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5970-45-6</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С4Н4O4Zn* 2Н2O</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Мырыш динитраты (4) (мырышқа қайта есептегенде)</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7779-88-6</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N2O6Zn</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0,003</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Мырыш карбонаты (мырышқа қайта есептегенде)</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3486-35-9</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СO3Zn</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Мырыш оксиді (мырышқа қайта есептегенде)</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1314-13-2</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OZn</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Мырыш сульфаты (мырышқа қайта есептегенде</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7733-02-1</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O4SZn</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0,008</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Цирконий және оның бейорганикалық қосындылары цирконийге қайта есептегенде)</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1,2-Эпоксипропан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75-56-9</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С3Н6О</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Эпоксиэтан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75-21-8</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С2Н4О</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Этан қыщқылы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64-19-7</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С2Н4О2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Этанол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64-17-5</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С2Н6О</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Этантиол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75-08-1</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С2Н6S</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Этен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74-85-1</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С2Н4</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Этенилацетат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108-05-4</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С4Н6O2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Этинилбензол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100-42-5</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С8Н8</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0,002</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Этиламин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75-04-7</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С2H7N</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N-Этил-3- аминотолуол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102-27-2</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С9Н13N</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N-Этиланилин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103-69-5</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С8Н11N</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Этилацетат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141-78-6</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С4Н8O2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Этилбензол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100-41-4</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С8H10</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1-Этинилпирролид-2-он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88-12-0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С6H9NO2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Этенсульфид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420-12-2</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С2Н4S</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Этиламин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75-04-7</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С2Н7N</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N-Этиламинобензол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103-69-5</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С8Н11N</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Этилацетат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141-78-6</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С4Н28O2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2-Этилгексанол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104-76-7</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C8H10O</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(2-Этилгексилакрилат) проп-2</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103-11-7</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С3Н5O2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0-Этилдитиокарбонат калиі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140-89-6</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С3Н5O KOS2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Этилен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74-85-1</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С2Н4</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N-Этил-2-метиланилин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94-68-8</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C9H13N</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Этилпентаноат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539-82-2</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С7Н14O2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Этилпроп-2-еноат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140-88-5</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С5H8О2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0,0007</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Этоксиэтан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60-29-7</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С4Н10О</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рефл.-рез.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2-Этоксиэтилпроп-2-еноат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106-74-1</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С7Н12О3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bookmarkStart w:name="z296" w:id="15"/>
    <w:p>
      <w:pPr>
        <w:spacing w:after="0"/>
        <w:ind w:left="0"/>
        <w:jc w:val="both"/>
      </w:pPr>
      <w:r>
        <w:rPr>
          <w:rFonts w:ascii="Times New Roman"/>
          <w:b w:val="false"/>
          <w:i w:val="false"/>
          <w:color w:val="000000"/>
          <w:sz w:val="28"/>
        </w:rPr>
        <w:t>
      Ескерту:</w:t>
      </w:r>
      <w:r>
        <w:br/>
      </w:r>
      <w:r>
        <w:rPr>
          <w:rFonts w:ascii="Times New Roman"/>
          <w:b w:val="false"/>
          <w:i w:val="false"/>
          <w:color w:val="000000"/>
          <w:sz w:val="28"/>
        </w:rPr>
        <w:t>
</w:t>
      </w:r>
      <w:r>
        <w:rPr>
          <w:rFonts w:ascii="Times New Roman"/>
          <w:b w:val="false"/>
          <w:i w:val="false"/>
          <w:color w:val="000000"/>
          <w:sz w:val="28"/>
        </w:rPr>
        <w:t>
      1) бұл тізбеде, дәстүрлі түрдегі тарауларынан басқа (заттардың атауы, ең көп бір жолғы және орта тәуліктік ҚРШ-ның мәні, заттардың қауіптілік сыныбы), негізделген ҚРШ-ға сай зияндылықтың лимиттелген көрсеткіштері де берілген;</w:t>
      </w:r>
      <w:r>
        <w:br/>
      </w:r>
      <w:r>
        <w:rPr>
          <w:rFonts w:ascii="Times New Roman"/>
          <w:b w:val="false"/>
          <w:i w:val="false"/>
          <w:color w:val="000000"/>
          <w:sz w:val="28"/>
        </w:rPr>
        <w:t>
</w:t>
      </w:r>
      <w:r>
        <w:rPr>
          <w:rFonts w:ascii="Times New Roman"/>
          <w:b w:val="false"/>
          <w:i w:val="false"/>
          <w:color w:val="000000"/>
          <w:sz w:val="28"/>
        </w:rPr>
        <w:t>
      2) зияндылықтың лимиттейтін (анықтайтын) көрсеткіші заттардың мынандай биологиялық әсер етуін сипаттайды: рефлекторлы (рефл.) және резорбтивтік (рез.);</w:t>
      </w:r>
      <w:r>
        <w:br/>
      </w:r>
      <w:r>
        <w:rPr>
          <w:rFonts w:ascii="Times New Roman"/>
          <w:b w:val="false"/>
          <w:i w:val="false"/>
          <w:color w:val="000000"/>
          <w:sz w:val="28"/>
        </w:rPr>
        <w:t>
</w:t>
      </w:r>
      <w:r>
        <w:rPr>
          <w:rFonts w:ascii="Times New Roman"/>
          <w:b w:val="false"/>
          <w:i w:val="false"/>
          <w:color w:val="000000"/>
          <w:sz w:val="28"/>
        </w:rPr>
        <w:t>
      3) рефлекторлық әсер ету – жоғарғы тыныс алу жолдарының рецепторлары жағынан реакция беру; иісті сезіну; шырышты қабықтардың тітіркенуі; дем алудың кідіруі. Көрсетілген әсер заттардың қысқаша уақытта әсер еткенде пайда болады, сондықтан рефлекторлық әсер ету максималды бір реттік ҚРШ анықтаудың негізінде жатыр;</w:t>
      </w:r>
      <w:r>
        <w:br/>
      </w:r>
      <w:r>
        <w:rPr>
          <w:rFonts w:ascii="Times New Roman"/>
          <w:b w:val="false"/>
          <w:i w:val="false"/>
          <w:color w:val="000000"/>
          <w:sz w:val="28"/>
        </w:rPr>
        <w:t>
</w:t>
      </w:r>
      <w:r>
        <w:rPr>
          <w:rFonts w:ascii="Times New Roman"/>
          <w:b w:val="false"/>
          <w:i w:val="false"/>
          <w:color w:val="000000"/>
          <w:sz w:val="28"/>
        </w:rPr>
        <w:t>
      4) резорбтивтік әсер ету – жалпытоксикалық, гонадотоксикалық, эмбриотоксикалық, мутагендік, канцерогендік және басқа да әсерлердің бар болу мүмкіндігі, солардың әсер болуы тек ауадағы заттардың концентрациясына ғана емес, сонымен қатар дем алғанның ұзақтығына да байланысты. Резорбтивтік әсер етудің алдын алу мақсатында орта тәулік ҚРШ орнатылады.</w:t>
      </w:r>
    </w:p>
    <w:bookmarkEnd w:id="15"/>
    <w:bookmarkStart w:name="z301" w:id="16"/>
    <w:p>
      <w:pPr>
        <w:spacing w:after="0"/>
        <w:ind w:left="0"/>
        <w:jc w:val="left"/>
      </w:pPr>
      <w:r>
        <w:rPr>
          <w:rFonts w:ascii="Times New Roman"/>
          <w:b/>
          <w:i w:val="false"/>
          <w:color w:val="000000"/>
        </w:rPr>
        <w:t xml:space="preserve"> 
Атмосфералық ауаға шығарылуына тыйым салынған заттар</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3"/>
        <w:gridCol w:w="10842"/>
      </w:tblGrid>
      <w:tr>
        <w:trPr>
          <w:trHeight w:val="54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10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Заттардың атауы</w:t>
            </w:r>
          </w:p>
        </w:tc>
      </w:tr>
      <w:tr>
        <w:trPr>
          <w:trHeight w:val="54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Красавка алкалоиды (атропин; скополамин; белладонин; апоатропин және т.б.)</w:t>
            </w:r>
          </w:p>
        </w:tc>
      </w:tr>
      <w:tr>
        <w:trPr>
          <w:trHeight w:val="54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1-(4-Амино-6,7-диметокси-2-хиназолил)-4-(2-фуроил) пиперазина гидрохлорид</w:t>
            </w:r>
          </w:p>
        </w:tc>
      </w:tr>
      <w:tr>
        <w:trPr>
          <w:trHeight w:val="54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4-Амино-NІ0-метилптероил глутаминовая кислота</w:t>
            </w:r>
          </w:p>
        </w:tc>
      </w:tr>
      <w:tr>
        <w:trPr>
          <w:trHeight w:val="54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Андрост-4-ен-1,17-дион</w:t>
            </w:r>
          </w:p>
        </w:tc>
      </w:tr>
      <w:tr>
        <w:trPr>
          <w:trHeight w:val="22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Апилак</w:t>
            </w:r>
          </w:p>
        </w:tc>
      </w:tr>
      <w:tr>
        <w:trPr>
          <w:trHeight w:val="31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Араноза</w:t>
            </w:r>
          </w:p>
        </w:tc>
      </w:tr>
      <w:tr>
        <w:trPr>
          <w:trHeight w:val="54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2-Ацетил-1,2,3,4,6,11-гексагидро-6,11-диоксо-7-метокси- 2,3,5,12-тетрагидрокси-4-[0-(2',3',6'-тридезокси-3 -амино-a-мексогексапиранозид)]нафтацен</w:t>
            </w:r>
          </w:p>
        </w:tc>
      </w:tr>
      <w:tr>
        <w:trPr>
          <w:trHeight w:val="54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1-Ацетокси-11-b, 17-а-дигидроксипрегн-4-ен-3,20-дион</w:t>
            </w:r>
          </w:p>
        </w:tc>
      </w:tr>
      <w:tr>
        <w:trPr>
          <w:trHeight w:val="54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Бис-(в-аминоэтил) дисульфид, дигидрохлорид</w:t>
            </w:r>
          </w:p>
        </w:tc>
      </w:tr>
      <w:tr>
        <w:trPr>
          <w:trHeight w:val="54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N,N'''-Бис-(3-хлор-2-гидрокси-пропил)-N',N"-</w:t>
            </w:r>
          </w:p>
          <w:p>
            <w:pPr>
              <w:spacing w:after="20"/>
              <w:ind w:left="20"/>
              <w:jc w:val="both"/>
            </w:pPr>
            <w:r>
              <w:rPr>
                <w:rFonts w:ascii="Times New Roman"/>
                <w:b w:val="false"/>
                <w:i w:val="false"/>
                <w:color w:val="000000"/>
                <w:sz w:val="20"/>
              </w:rPr>
              <w:t>диспиротрипиперазиний дихлорид</w:t>
            </w:r>
          </w:p>
        </w:tc>
      </w:tr>
      <w:tr>
        <w:trPr>
          <w:trHeight w:val="54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3-[4-Бис-(2-хлорэтил) аминофенил бутан қышқылы</w:t>
            </w:r>
          </w:p>
        </w:tc>
      </w:tr>
      <w:tr>
        <w:trPr>
          <w:trHeight w:val="54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4-бутиламинбензой қышқылының 2-димтиламинэтил эфирі,</w:t>
            </w:r>
          </w:p>
          <w:p>
            <w:pPr>
              <w:spacing w:after="20"/>
              <w:ind w:left="20"/>
              <w:jc w:val="both"/>
            </w:pPr>
            <w:r>
              <w:rPr>
                <w:rFonts w:ascii="Times New Roman"/>
                <w:b w:val="false"/>
                <w:i w:val="false"/>
                <w:color w:val="000000"/>
                <w:sz w:val="20"/>
              </w:rPr>
              <w:t>Гидрохлорид</w:t>
            </w:r>
          </w:p>
        </w:tc>
      </w:tr>
      <w:tr>
        <w:trPr>
          <w:trHeight w:val="54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16а,17b-/Бутилиден-бис-(окси)/-11,21-дигидропрегнена-1,4-диен-3,20-дион { R және S 50:50 изомерлер қоспасы}</w:t>
            </w:r>
          </w:p>
        </w:tc>
      </w:tr>
      <w:tr>
        <w:trPr>
          <w:trHeight w:val="54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4-Гидроксикумарин</w:t>
            </w:r>
          </w:p>
        </w:tc>
      </w:tr>
      <w:tr>
        <w:trPr>
          <w:trHeight w:val="54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11в,21-Дигидрокси-16а, 17а-изопропилендиокси-9а-фторпрегна-</w:t>
            </w:r>
          </w:p>
          <w:p>
            <w:pPr>
              <w:spacing w:after="20"/>
              <w:ind w:left="20"/>
              <w:jc w:val="both"/>
            </w:pPr>
            <w:r>
              <w:rPr>
                <w:rFonts w:ascii="Times New Roman"/>
                <w:b w:val="false"/>
                <w:i w:val="false"/>
                <w:color w:val="000000"/>
                <w:sz w:val="20"/>
              </w:rPr>
              <w:t>1,4-диен-3,20-дион</w:t>
            </w:r>
          </w:p>
        </w:tc>
      </w:tr>
      <w:tr>
        <w:trPr>
          <w:trHeight w:val="54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Ди(4-гидроксикумаринил-3) сірке қышқылының этил эфирі</w:t>
            </w:r>
          </w:p>
        </w:tc>
      </w:tr>
      <w:tr>
        <w:trPr>
          <w:trHeight w:val="54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L-1-(3,4-Дигидроксифенил)-2-аминоэтанол гидрохлорид</w:t>
            </w:r>
          </w:p>
        </w:tc>
      </w:tr>
      <w:tr>
        <w:trPr>
          <w:trHeight w:val="54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(3,4-Дигидроксифенил)-2-изопропиламиноэтанол гидрохлорид</w:t>
            </w:r>
          </w:p>
        </w:tc>
      </w:tr>
      <w:tr>
        <w:trPr>
          <w:trHeight w:val="54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L-1-(3,4-Дигидроксифенил)-2-метиламиноэтанол гидрохлорид</w:t>
            </w:r>
          </w:p>
          <w:p>
            <w:pPr>
              <w:spacing w:after="20"/>
              <w:ind w:left="20"/>
              <w:jc w:val="both"/>
            </w:pPr>
            <w:r>
              <w:rPr>
                <w:rFonts w:ascii="Times New Roman"/>
                <w:b w:val="false"/>
                <w:i w:val="false"/>
                <w:color w:val="000000"/>
                <w:sz w:val="20"/>
              </w:rPr>
              <w:t>/немесе гидротартрат/</w:t>
            </w:r>
          </w:p>
        </w:tc>
      </w:tr>
      <w:tr>
        <w:trPr>
          <w:trHeight w:val="54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b-(3,4-Дигидроксифенил)этил амин гидрохлорид</w:t>
            </w:r>
          </w:p>
        </w:tc>
      </w:tr>
      <w:tr>
        <w:trPr>
          <w:trHeight w:val="54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2-[4(2-Диметиламиноэтокси)фенил]-1-этил-1,2-дифенил этилен цитраты</w:t>
            </w:r>
          </w:p>
        </w:tc>
      </w:tr>
      <w:tr>
        <w:trPr>
          <w:trHeight w:val="54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Диоксидин-1,4-ди-N-тотығы</w:t>
            </w:r>
          </w:p>
        </w:tc>
      </w:tr>
      <w:tr>
        <w:trPr>
          <w:trHeight w:val="54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6a,9а-Дифтор-16a,17a-изопропилидендиоксипрегна 1,4-диен- 11b, 21-диол-3,20-дион</w:t>
            </w:r>
          </w:p>
        </w:tc>
      </w:tr>
      <w:tr>
        <w:trPr>
          <w:trHeight w:val="54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2-(2,6-Дихлорфениламино) имидазолин гидрохлорид</w:t>
            </w:r>
          </w:p>
        </w:tc>
      </w:tr>
      <w:tr>
        <w:trPr>
          <w:trHeight w:val="54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Доксорубицин (14-гидроксирубомицин)</w:t>
            </w:r>
          </w:p>
        </w:tc>
      </w:tr>
      <w:tr>
        <w:trPr>
          <w:trHeight w:val="54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Карминомицин</w:t>
            </w:r>
          </w:p>
        </w:tc>
      </w:tr>
      <w:tr>
        <w:trPr>
          <w:trHeight w:val="54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2а-Метил-5а-андростанол-17b-оон-3</w:t>
            </w:r>
          </w:p>
        </w:tc>
      </w:tr>
      <w:tr>
        <w:trPr>
          <w:trHeight w:val="54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2а-Метил-5а-андростанол-17b-оона-3-капронат</w:t>
            </w:r>
          </w:p>
        </w:tc>
      </w:tr>
      <w:tr>
        <w:trPr>
          <w:trHeight w:val="54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0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2а-Метил-5а-андростанол-17b-оона-3-пропионат</w:t>
            </w:r>
          </w:p>
        </w:tc>
      </w:tr>
      <w:tr>
        <w:trPr>
          <w:trHeight w:val="54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2а-Метил-5а-андростанол-17-b-она-3-энантат</w:t>
            </w:r>
          </w:p>
        </w:tc>
      </w:tr>
      <w:tr>
        <w:trPr>
          <w:trHeight w:val="54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Оливомицин</w:t>
            </w:r>
          </w:p>
        </w:tc>
      </w:tr>
      <w:tr>
        <w:trPr>
          <w:trHeight w:val="54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Прегнен-4-ин-20-ол-17b-он-3</w:t>
            </w:r>
          </w:p>
        </w:tc>
      </w:tr>
      <w:tr>
        <w:trPr>
          <w:trHeight w:val="54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Прегнен-4-ол-21-диона-3,20 ацетат</w:t>
            </w:r>
          </w:p>
        </w:tc>
      </w:tr>
      <w:tr>
        <w:trPr>
          <w:trHeight w:val="54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Псорален (псорален және изопросален изомерлі фурокумариндер қоспасы)</w:t>
            </w:r>
          </w:p>
        </w:tc>
      </w:tr>
      <w:tr>
        <w:trPr>
          <w:trHeight w:val="54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Есірткеге ұқсастардың тозаңы</w:t>
            </w:r>
          </w:p>
        </w:tc>
      </w:tr>
      <w:tr>
        <w:trPr>
          <w:trHeight w:val="54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11b,17а-21-Тригидроксипрегна-1,4-диен-3,20-дион</w:t>
            </w:r>
          </w:p>
        </w:tc>
      </w:tr>
      <w:tr>
        <w:trPr>
          <w:trHeight w:val="54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0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3-(1-Фенил-2-ацетилэтил)-4-гидроксикумарин</w:t>
            </w:r>
          </w:p>
        </w:tc>
      </w:tr>
      <w:tr>
        <w:trPr>
          <w:trHeight w:val="54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7-Хлор-2,3-дигидро-1-метил-5-фенил-1Н-1,4-бензодиазепинон</w:t>
            </w:r>
          </w:p>
        </w:tc>
      </w:tr>
      <w:tr>
        <w:trPr>
          <w:trHeight w:val="54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0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Эметин, гидрохлорид</w:t>
            </w:r>
          </w:p>
        </w:tc>
      </w:tr>
    </w:tbl>
    <w:bookmarkStart w:name="z302" w:id="17"/>
    <w:p>
      <w:pPr>
        <w:spacing w:after="0"/>
        <w:ind w:left="0"/>
        <w:jc w:val="left"/>
      </w:pPr>
      <w:r>
        <w:rPr>
          <w:rFonts w:ascii="Times New Roman"/>
          <w:b/>
          <w:i w:val="false"/>
          <w:color w:val="000000"/>
        </w:rPr>
        <w:t xml:space="preserve"> 
Атмосфералық ауаны ластағыш заттар қоспасының қиыстырылған түрде әсер етуі</w:t>
      </w:r>
    </w:p>
    <w:bookmarkEnd w:id="17"/>
    <w:bookmarkStart w:name="z303" w:id="18"/>
    <w:p>
      <w:pPr>
        <w:spacing w:after="0"/>
        <w:ind w:left="0"/>
        <w:jc w:val="both"/>
      </w:pPr>
      <w:r>
        <w:rPr>
          <w:rFonts w:ascii="Times New Roman"/>
          <w:b w:val="false"/>
          <w:i w:val="false"/>
          <w:color w:val="000000"/>
          <w:sz w:val="28"/>
        </w:rPr>
        <w:t>
      Егер де атмосфералық ауада жинақты түрде әсер ететін бірнеше заттар қатар болғанда, онда олардың қанықпасының қосындысы мына формула бойынша анықталып, ол 1 (бірліктен) аспауы керек:</w:t>
      </w:r>
    </w:p>
    <w:bookmarkEnd w:id="18"/>
    <w:p>
      <w:pPr>
        <w:spacing w:after="0"/>
        <w:ind w:left="0"/>
        <w:jc w:val="both"/>
      </w:pPr>
      <w:r>
        <w:rPr>
          <w:rFonts w:ascii="Times New Roman"/>
          <w:b w:val="false"/>
          <w:i w:val="false"/>
          <w:color w:val="000000"/>
          <w:sz w:val="28"/>
        </w:rPr>
        <w:t>      С1      С2        Сn</w:t>
      </w:r>
      <w:r>
        <w:br/>
      </w:r>
      <w:r>
        <w:rPr>
          <w:rFonts w:ascii="Times New Roman"/>
          <w:b w:val="false"/>
          <w:i w:val="false"/>
          <w:color w:val="000000"/>
          <w:sz w:val="28"/>
        </w:rPr>
        <w:t>
      _____ + _____ +...______ &lt;1</w:t>
      </w:r>
      <w:r>
        <w:br/>
      </w:r>
      <w:r>
        <w:rPr>
          <w:rFonts w:ascii="Times New Roman"/>
          <w:b w:val="false"/>
          <w:i w:val="false"/>
          <w:color w:val="000000"/>
          <w:sz w:val="28"/>
        </w:rPr>
        <w:t>
      ҚРШ1    ҚРШ2      ҚРШn</w:t>
      </w:r>
    </w:p>
    <w:bookmarkStart w:name="z304" w:id="19"/>
    <w:p>
      <w:pPr>
        <w:spacing w:after="0"/>
        <w:ind w:left="0"/>
        <w:jc w:val="both"/>
      </w:pPr>
      <w:r>
        <w:rPr>
          <w:rFonts w:ascii="Times New Roman"/>
          <w:b w:val="false"/>
          <w:i w:val="false"/>
          <w:color w:val="000000"/>
          <w:sz w:val="28"/>
        </w:rPr>
        <w:t>
      1) С1, С2,...... Сn - атмосфералық ауадағы заттардың нақты қанықпасы;</w:t>
      </w:r>
      <w:r>
        <w:br/>
      </w:r>
      <w:r>
        <w:rPr>
          <w:rFonts w:ascii="Times New Roman"/>
          <w:b w:val="false"/>
          <w:i w:val="false"/>
          <w:color w:val="000000"/>
          <w:sz w:val="28"/>
        </w:rPr>
        <w:t>
</w:t>
      </w:r>
      <w:r>
        <w:rPr>
          <w:rFonts w:ascii="Times New Roman"/>
          <w:b w:val="false"/>
          <w:i w:val="false"/>
          <w:color w:val="000000"/>
          <w:sz w:val="28"/>
        </w:rPr>
        <w:t>
      2) ҚРШ1, ҚРШ2,...... ҚРШn - сол заттар қанықпасының рұқсат етілген шегі.</w:t>
      </w:r>
    </w:p>
    <w:bookmarkEnd w:id="19"/>
    <w:bookmarkStart w:name="z306" w:id="20"/>
    <w:p>
      <w:pPr>
        <w:spacing w:after="0"/>
        <w:ind w:left="0"/>
        <w:jc w:val="left"/>
      </w:pPr>
      <w:r>
        <w:rPr>
          <w:rFonts w:ascii="Times New Roman"/>
          <w:b/>
          <w:i w:val="false"/>
          <w:color w:val="000000"/>
        </w:rPr>
        <w:t xml:space="preserve"> 
Жинақтылық тиімділікпен болатын заттар</w:t>
      </w:r>
    </w:p>
    <w:bookmarkEnd w:id="20"/>
    <w:p>
      <w:pPr>
        <w:spacing w:after="0"/>
        <w:ind w:left="0"/>
        <w:jc w:val="both"/>
      </w:pPr>
      <w:r>
        <w:rPr>
          <w:rFonts w:ascii="Times New Roman"/>
          <w:b w:val="false"/>
          <w:i w:val="false"/>
          <w:color w:val="000000"/>
          <w:sz w:val="28"/>
        </w:rPr>
        <w:t>2 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3"/>
        <w:gridCol w:w="10842"/>
      </w:tblGrid>
      <w:tr>
        <w:trPr>
          <w:trHeight w:val="36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10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Заттардың атауы</w:t>
            </w:r>
          </w:p>
        </w:tc>
      </w:tr>
      <w:tr>
        <w:trPr>
          <w:trHeight w:val="36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6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Аммиак, күкіртсутегі</w:t>
            </w:r>
          </w:p>
        </w:tc>
      </w:tr>
      <w:tr>
        <w:trPr>
          <w:trHeight w:val="36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Аммиак, күкіртсутегі, формальдегид</w:t>
            </w:r>
          </w:p>
        </w:tc>
      </w:tr>
      <w:tr>
        <w:trPr>
          <w:trHeight w:val="36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Аммиак, формальдегид</w:t>
            </w:r>
          </w:p>
        </w:tc>
      </w:tr>
      <w:tr>
        <w:trPr>
          <w:trHeight w:val="36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Азот диоксиді және оксид, мазут күлі, күкірт диоксиді</w:t>
            </w:r>
          </w:p>
        </w:tc>
      </w:tr>
      <w:tr>
        <w:trPr>
          <w:trHeight w:val="36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Азот диоксиді, гексан, көміртегі оксиді, формальдегид</w:t>
            </w:r>
          </w:p>
        </w:tc>
      </w:tr>
      <w:tr>
        <w:trPr>
          <w:trHeight w:val="3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Азот диоксиді, гексен, күкірт диоксиді, көміртегі оксиді</w:t>
            </w:r>
          </w:p>
        </w:tc>
      </w:tr>
      <w:tr>
        <w:trPr>
          <w:trHeight w:val="36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Азот диоксиді, күкірт диоксиді</w:t>
            </w:r>
          </w:p>
        </w:tc>
      </w:tr>
      <w:tr>
        <w:trPr>
          <w:trHeight w:val="36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Азот диоксиді, күкірт диоксиді, көміртегі оксиді, фенол</w:t>
            </w:r>
          </w:p>
        </w:tc>
      </w:tr>
      <w:tr>
        <w:trPr>
          <w:trHeight w:val="36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Акрил және метакрил қышқылы</w:t>
            </w:r>
          </w:p>
        </w:tc>
      </w:tr>
      <w:tr>
        <w:trPr>
          <w:trHeight w:val="36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Акрил және метакрил қышқылы, бутилакрилат, бутилметакрилат, метилакрилат, метиметакрилат</w:t>
            </w:r>
          </w:p>
        </w:tc>
      </w:tr>
      <w:tr>
        <w:trPr>
          <w:trHeight w:val="36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Ацетальдегид, винилацетат</w:t>
            </w:r>
          </w:p>
        </w:tc>
      </w:tr>
      <w:tr>
        <w:trPr>
          <w:trHeight w:val="28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Ацетон, акролеин, фталь ангидриді</w:t>
            </w:r>
          </w:p>
        </w:tc>
      </w:tr>
      <w:tr>
        <w:trPr>
          <w:trHeight w:val="36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Ацетон, фенол</w:t>
            </w:r>
          </w:p>
        </w:tc>
      </w:tr>
      <w:tr>
        <w:trPr>
          <w:trHeight w:val="36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Ацетон, ацетофенон</w:t>
            </w:r>
          </w:p>
        </w:tc>
      </w:tr>
      <w:tr>
        <w:trPr>
          <w:trHeight w:val="36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Ацетон, фурфурол, формальдегид және фенол</w:t>
            </w:r>
          </w:p>
        </w:tc>
      </w:tr>
      <w:tr>
        <w:trPr>
          <w:trHeight w:val="36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Ацетон, трикрезол</w:t>
            </w:r>
          </w:p>
        </w:tc>
      </w:tr>
      <w:tr>
        <w:trPr>
          <w:trHeight w:val="36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Ацетофенон, фенол</w:t>
            </w:r>
          </w:p>
        </w:tc>
      </w:tr>
      <w:tr>
        <w:trPr>
          <w:trHeight w:val="36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Бестотықты ванадий және марганец тотығының аэрозольдары</w:t>
            </w:r>
          </w:p>
        </w:tc>
      </w:tr>
      <w:tr>
        <w:trPr>
          <w:trHeight w:val="36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Бестотықты ванадий және күкіртті ангидрид аэрозольдары</w:t>
            </w:r>
          </w:p>
        </w:tc>
      </w:tr>
      <w:tr>
        <w:trPr>
          <w:trHeight w:val="36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Бестотықты ванадий және үштотықты хром аэрозольдары</w:t>
            </w:r>
          </w:p>
        </w:tc>
      </w:tr>
      <w:tr>
        <w:trPr>
          <w:trHeight w:val="36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Бензол және ацетофенон</w:t>
            </w:r>
          </w:p>
        </w:tc>
      </w:tr>
      <w:tr>
        <w:trPr>
          <w:trHeight w:val="36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Валериан, капрон және май қышқылдары</w:t>
            </w:r>
          </w:p>
        </w:tc>
      </w:tr>
      <w:tr>
        <w:trPr>
          <w:trHeight w:val="36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Вольфрамды және күкіртті ангидридтер</w:t>
            </w:r>
          </w:p>
        </w:tc>
      </w:tr>
      <w:tr>
        <w:trPr>
          <w:trHeight w:val="36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Гексахлоран және фозалон</w:t>
            </w:r>
          </w:p>
        </w:tc>
      </w:tr>
      <w:tr>
        <w:trPr>
          <w:trHeight w:val="36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2,3-Дихлор-1,4-нафтахинон және 1,4-нафтахинон</w:t>
            </w:r>
          </w:p>
        </w:tc>
      </w:tr>
      <w:tr>
        <w:trPr>
          <w:trHeight w:val="36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1,2-Дихлорпропан, 1,2,3-Трихлорпропан және тетрахлорэтилен</w:t>
            </w:r>
          </w:p>
        </w:tc>
      </w:tr>
      <w:tr>
        <w:trPr>
          <w:trHeight w:val="36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Изопропилбензол және оның гидро (сулы) асқын тотығы</w:t>
            </w:r>
          </w:p>
        </w:tc>
      </w:tr>
      <w:tr>
        <w:trPr>
          <w:trHeight w:val="36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Изобутилкарбинол және диметилвинилкарбинол</w:t>
            </w:r>
          </w:p>
        </w:tc>
      </w:tr>
      <w:tr>
        <w:trPr>
          <w:trHeight w:val="36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0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Метилгидропиран және метилентетрагидропиран</w:t>
            </w:r>
          </w:p>
        </w:tc>
      </w:tr>
      <w:tr>
        <w:trPr>
          <w:trHeight w:val="36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 ди и трипропиламиндер</w:t>
            </w:r>
          </w:p>
        </w:tc>
      </w:tr>
      <w:tr>
        <w:trPr>
          <w:trHeight w:val="36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Күшәнді ангидрид және қорғасын ацетаты</w:t>
            </w:r>
          </w:p>
        </w:tc>
      </w:tr>
      <w:tr>
        <w:trPr>
          <w:trHeight w:val="36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Күшәнді ангидрид және германий</w:t>
            </w:r>
          </w:p>
        </w:tc>
      </w:tr>
      <w:tr>
        <w:trPr>
          <w:trHeight w:val="36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Озон, азоттың қостотығы және формальдегид</w:t>
            </w:r>
          </w:p>
        </w:tc>
      </w:tr>
      <w:tr>
        <w:trPr>
          <w:trHeight w:val="36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Пропин қышқылы және пропионды альдегид</w:t>
            </w:r>
          </w:p>
        </w:tc>
      </w:tr>
      <w:tr>
        <w:trPr>
          <w:trHeight w:val="36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Қорғасын оксиді, күкірт оксиді</w:t>
            </w:r>
          </w:p>
        </w:tc>
      </w:tr>
      <w:tr>
        <w:trPr>
          <w:trHeight w:val="36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Күкіртсутегі және динил</w:t>
            </w:r>
          </w:p>
        </w:tc>
      </w:tr>
      <w:tr>
        <w:trPr>
          <w:trHeight w:val="36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0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Күкіртсутегі, формальдегид</w:t>
            </w:r>
          </w:p>
        </w:tc>
      </w:tr>
      <w:tr>
        <w:trPr>
          <w:trHeight w:val="36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Күкіртқышқылды мыс, кобальт, никель, күкірт диоксиді</w:t>
            </w:r>
          </w:p>
        </w:tc>
      </w:tr>
      <w:tr>
        <w:trPr>
          <w:trHeight w:val="36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0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Күкірт диоксиді, көміртегі оксиді, фенол және сутегі және конвертер өндірісінің тозаңы</w:t>
            </w:r>
          </w:p>
        </w:tc>
      </w:tr>
      <w:tr>
        <w:trPr>
          <w:trHeight w:val="36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Күкірт диоксиді, фенол</w:t>
            </w:r>
          </w:p>
        </w:tc>
      </w:tr>
      <w:tr>
        <w:trPr>
          <w:trHeight w:val="36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0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Күкірт диоксиді, фторлы сутегі</w:t>
            </w:r>
          </w:p>
        </w:tc>
      </w:tr>
      <w:tr>
        <w:trPr>
          <w:trHeight w:val="36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0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Күкірт диоксиді, күкірт қышқылы</w:t>
            </w:r>
          </w:p>
        </w:tc>
      </w:tr>
      <w:tr>
        <w:trPr>
          <w:trHeight w:val="36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0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Күкірт диоксиді, металды никель</w:t>
            </w:r>
          </w:p>
        </w:tc>
      </w:tr>
      <w:tr>
        <w:trPr>
          <w:trHeight w:val="36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0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Күкірт диоксиді, күкіртсутегі</w:t>
            </w:r>
          </w:p>
        </w:tc>
      </w:tr>
      <w:tr>
        <w:trPr>
          <w:trHeight w:val="36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Күкірт диоксиді және күкірттің үш тотығы, аммиак және азоттың тотығы</w:t>
            </w:r>
          </w:p>
        </w:tc>
      </w:tr>
      <w:tr>
        <w:trPr>
          <w:trHeight w:val="36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0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Күшті минералдық қышқылдар (күкірт, тұз, азот қышқылдары)</w:t>
            </w:r>
          </w:p>
        </w:tc>
      </w:tr>
      <w:tr>
        <w:trPr>
          <w:trHeight w:val="36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0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Көміртегі тотығы және цемент өндірісіндегі тозаң</w:t>
            </w:r>
          </w:p>
        </w:tc>
      </w:tr>
      <w:tr>
        <w:trPr>
          <w:trHeight w:val="36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0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Сірке қышқылы және сірке ангидриді</w:t>
            </w:r>
          </w:p>
        </w:tc>
      </w:tr>
      <w:tr>
        <w:trPr>
          <w:trHeight w:val="36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0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Сірке қышқылы, фенол, этилацетат</w:t>
            </w:r>
          </w:p>
        </w:tc>
      </w:tr>
      <w:tr>
        <w:trPr>
          <w:trHeight w:val="36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Фурфурол, метил және этил спирттері</w:t>
            </w:r>
          </w:p>
        </w:tc>
      </w:tr>
      <w:tr>
        <w:trPr>
          <w:trHeight w:val="36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0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Циклогексан және бензол</w:t>
            </w:r>
          </w:p>
        </w:tc>
      </w:tr>
      <w:tr>
        <w:trPr>
          <w:trHeight w:val="36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0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Этилен пропилен, бутилен және амилен</w:t>
            </w:r>
          </w:p>
        </w:tc>
      </w:tr>
    </w:tbl>
    <w:bookmarkStart w:name="z307" w:id="21"/>
    <w:p>
      <w:pPr>
        <w:spacing w:after="0"/>
        <w:ind w:left="0"/>
        <w:jc w:val="left"/>
      </w:pPr>
      <w:r>
        <w:rPr>
          <w:rFonts w:ascii="Times New Roman"/>
          <w:b/>
          <w:i w:val="false"/>
          <w:color w:val="000000"/>
        </w:rPr>
        <w:t xml:space="preserve"> 
Ауада бірге біріккен түрде кездессе оның әсерін қосындылар толық бермейді</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1"/>
        <w:gridCol w:w="10974"/>
      </w:tblGrid>
      <w:tr>
        <w:trPr>
          <w:trHeight w:val="36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0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 вольфраматы, аммоний парамолибдаты, қорғасын ацетаты (қиыстырылған түрде әсер ету коэффициенті(КҚӘ) 1,6-ға тең)</w:t>
            </w:r>
          </w:p>
        </w:tc>
      </w:tr>
      <w:tr>
        <w:trPr>
          <w:trHeight w:val="36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0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 вольфраматы, күшәнді ангидрид, аммоний парамолибдаты, қорғасын ацетаты (КҚӘ 2,0-ға тең)</w:t>
            </w:r>
          </w:p>
        </w:tc>
      </w:tr>
      <w:tr>
        <w:trPr>
          <w:trHeight w:val="36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0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 вольфраматы, германий диоксиді, күшәнді ангидрид, аммоний парамолибдаты, қорғасын ацетаты (КҚӘ 2,5-ке тең)</w:t>
            </w:r>
          </w:p>
        </w:tc>
      </w:tr>
    </w:tbl>
    <w:bookmarkStart w:name="z308" w:id="22"/>
    <w:p>
      <w:pPr>
        <w:spacing w:after="0"/>
        <w:ind w:left="0"/>
        <w:jc w:val="left"/>
      </w:pPr>
      <w:r>
        <w:rPr>
          <w:rFonts w:ascii="Times New Roman"/>
          <w:b/>
          <w:i w:val="false"/>
          <w:color w:val="000000"/>
        </w:rPr>
        <w:t xml:space="preserve"> 
Бірігіп болған жағдайда жеке заттардың ҚРШ-сы сақталынады</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5"/>
        <w:gridCol w:w="11091"/>
      </w:tblGrid>
      <w:tr>
        <w:trPr>
          <w:trHeight w:val="36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Гексил, октил спирттері</w:t>
            </w:r>
          </w:p>
        </w:tc>
      </w:tr>
      <w:tr>
        <w:trPr>
          <w:trHeight w:val="36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Күкірт диоксиді, мырыш оксиді</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Жиналу әсері мыналарда болады</w:t>
            </w:r>
          </w:p>
        </w:tc>
      </w:tr>
      <w:tr>
        <w:trPr>
          <w:trHeight w:val="36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 коэффициентті бутилакрилат және метилакрилат</w:t>
            </w:r>
          </w:p>
        </w:tc>
      </w:tr>
      <w:tr>
        <w:trPr>
          <w:trHeight w:val="36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Фторлы сутегі және 0,8 коэффициентті фтортұздары</w:t>
            </w:r>
          </w:p>
        </w:tc>
      </w:tr>
    </w:tbl>
    <w:bookmarkStart w:name="z309" w:id="23"/>
    <w:p>
      <w:pPr>
        <w:spacing w:after="0"/>
        <w:ind w:left="0"/>
        <w:jc w:val="left"/>
      </w:pPr>
      <w:r>
        <w:rPr>
          <w:rFonts w:ascii="Times New Roman"/>
          <w:b/>
          <w:i w:val="false"/>
          <w:color w:val="000000"/>
        </w:rPr>
        <w:t xml:space="preserve"> 
Көп компонентті қосындылардың құрамдастыру әсері</w:t>
      </w:r>
    </w:p>
    <w:bookmarkEnd w:id="23"/>
    <w:bookmarkStart w:name="z310" w:id="24"/>
    <w:p>
      <w:pPr>
        <w:spacing w:after="0"/>
        <w:ind w:left="0"/>
        <w:jc w:val="both"/>
      </w:pPr>
      <w:r>
        <w:rPr>
          <w:rFonts w:ascii="Times New Roman"/>
          <w:b w:val="false"/>
          <w:i w:val="false"/>
          <w:color w:val="000000"/>
          <w:sz w:val="28"/>
        </w:rPr>
        <w:t>
      Жинақтау әсермен 2, 3 және 4 компоненттік қосындылардың қабілеттері жоқ, диоксид азот пен/немесе күкіртсутегі енгізілсе және атмосфералық ауаны көп компоненттік ластауыш құрамына енгізілсе, егерде біреулерінің концентрациясының үлес салмағы, максималдық бір реттік ҚРШ үлесімен көрсетілгенде, 2 компоненттік қосындыда 80% аса; 3 компоненттік қосындыда -70% аса; 4 компоненттік қосындыда - 60% аса құрайды.</w:t>
      </w:r>
    </w:p>
    <w:bookmarkEnd w:id="24"/>
    <w:bookmarkStart w:name="z311" w:id="25"/>
    <w:p>
      <w:pPr>
        <w:spacing w:after="0"/>
        <w:ind w:left="0"/>
        <w:jc w:val="both"/>
      </w:pPr>
      <w:r>
        <w:rPr>
          <w:rFonts w:ascii="Times New Roman"/>
          <w:b w:val="false"/>
          <w:i w:val="false"/>
          <w:color w:val="000000"/>
          <w:sz w:val="28"/>
        </w:rPr>
        <w:t>
«Қалалық және ауылдық елді мекендердегі</w:t>
      </w:r>
      <w:r>
        <w:br/>
      </w:r>
      <w:r>
        <w:rPr>
          <w:rFonts w:ascii="Times New Roman"/>
          <w:b w:val="false"/>
          <w:i w:val="false"/>
          <w:color w:val="000000"/>
          <w:sz w:val="28"/>
        </w:rPr>
        <w:t>
атмосфералық ауаға, топыраққа және олардың</w:t>
      </w:r>
      <w:r>
        <w:br/>
      </w:r>
      <w:r>
        <w:rPr>
          <w:rFonts w:ascii="Times New Roman"/>
          <w:b w:val="false"/>
          <w:i w:val="false"/>
          <w:color w:val="000000"/>
          <w:sz w:val="28"/>
        </w:rPr>
        <w:t>
қауіпсіздігіне, қалалық және</w:t>
      </w:r>
      <w:r>
        <w:br/>
      </w:r>
      <w:r>
        <w:rPr>
          <w:rFonts w:ascii="Times New Roman"/>
          <w:b w:val="false"/>
          <w:i w:val="false"/>
          <w:color w:val="000000"/>
          <w:sz w:val="28"/>
        </w:rPr>
        <w:t>
ауылдық елді мекендердің аумақтарын күтіп-ұстауға,</w:t>
      </w:r>
      <w:r>
        <w:br/>
      </w:r>
      <w:r>
        <w:rPr>
          <w:rFonts w:ascii="Times New Roman"/>
          <w:b w:val="false"/>
          <w:i w:val="false"/>
          <w:color w:val="000000"/>
          <w:sz w:val="28"/>
        </w:rPr>
        <w:t>
адамға әсер ететін физикалық факторлардың</w:t>
      </w:r>
      <w:r>
        <w:br/>
      </w:r>
      <w:r>
        <w:rPr>
          <w:rFonts w:ascii="Times New Roman"/>
          <w:b w:val="false"/>
          <w:i w:val="false"/>
          <w:color w:val="000000"/>
          <w:sz w:val="28"/>
        </w:rPr>
        <w:t>
көздерімен жұмыс істеу жағдайларына</w:t>
      </w:r>
      <w:r>
        <w:br/>
      </w:r>
      <w:r>
        <w:rPr>
          <w:rFonts w:ascii="Times New Roman"/>
          <w:b w:val="false"/>
          <w:i w:val="false"/>
          <w:color w:val="000000"/>
          <w:sz w:val="28"/>
        </w:rPr>
        <w:t>
қойылатын санитариялық-эпидемиологиялық талаптар»</w:t>
      </w:r>
      <w:r>
        <w:br/>
      </w:r>
      <w:r>
        <w:rPr>
          <w:rFonts w:ascii="Times New Roman"/>
          <w:b w:val="false"/>
          <w:i w:val="false"/>
          <w:color w:val="000000"/>
          <w:sz w:val="28"/>
        </w:rPr>
        <w:t>
санитариялық қағидаларына</w:t>
      </w:r>
      <w:r>
        <w:br/>
      </w:r>
      <w:r>
        <w:rPr>
          <w:rFonts w:ascii="Times New Roman"/>
          <w:b w:val="false"/>
          <w:i w:val="false"/>
          <w:color w:val="000000"/>
          <w:sz w:val="28"/>
        </w:rPr>
        <w:t>
2-қосымша</w:t>
      </w:r>
    </w:p>
    <w:bookmarkEnd w:id="25"/>
    <w:bookmarkStart w:name="z312" w:id="26"/>
    <w:p>
      <w:pPr>
        <w:spacing w:after="0"/>
        <w:ind w:left="0"/>
        <w:jc w:val="left"/>
      </w:pPr>
      <w:r>
        <w:rPr>
          <w:rFonts w:ascii="Times New Roman"/>
          <w:b/>
          <w:i w:val="false"/>
          <w:color w:val="000000"/>
        </w:rPr>
        <w:t xml:space="preserve"> 
Елді мекеннің атмосфералық ауасын ластайтын заттардың қауіпсіз әсер етуінің бағдарланған деңгейі (ҚӘБД)</w:t>
      </w:r>
    </w:p>
    <w:bookmarkEnd w:id="26"/>
    <w:p>
      <w:pPr>
        <w:spacing w:after="0"/>
        <w:ind w:left="0"/>
        <w:jc w:val="both"/>
      </w:pPr>
      <w:r>
        <w:rPr>
          <w:rFonts w:ascii="Times New Roman"/>
          <w:b w:val="false"/>
          <w:i w:val="false"/>
          <w:color w:val="000000"/>
          <w:sz w:val="28"/>
        </w:rPr>
        <w:t>1 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8"/>
        <w:gridCol w:w="6254"/>
        <w:gridCol w:w="1522"/>
        <w:gridCol w:w="1797"/>
        <w:gridCol w:w="1753"/>
      </w:tblGrid>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Заттардың атаулары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СAS бойынша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Формула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ҚӘБД мөлшері (мг/м3)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5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1-Адамантилэтилкетон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13</w:t>
            </w:r>
            <w:r>
              <w:rPr>
                <w:rFonts w:ascii="Times New Roman"/>
                <w:b w:val="false"/>
                <w:i w:val="false"/>
                <w:color w:val="000000"/>
                <w:sz w:val="20"/>
              </w:rPr>
              <w:t>Н</w:t>
            </w:r>
            <w:r>
              <w:rPr>
                <w:rFonts w:ascii="Times New Roman"/>
                <w:b w:val="false"/>
                <w:i w:val="false"/>
                <w:color w:val="000000"/>
                <w:vertAlign w:val="subscript"/>
              </w:rPr>
              <w:t>21</w:t>
            </w:r>
            <w:r>
              <w:rPr>
                <w:rFonts w:ascii="Times New Roman"/>
                <w:b w:val="false"/>
                <w:i w:val="false"/>
                <w:color w:val="000000"/>
                <w:sz w:val="20"/>
              </w:rPr>
              <w:t>O</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Аденозин-5'-(тетрагидротрифосфат динатрия)</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987-65-5</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10</w:t>
            </w:r>
            <w:r>
              <w:rPr>
                <w:rFonts w:ascii="Times New Roman"/>
                <w:b w:val="false"/>
                <w:i w:val="false"/>
                <w:color w:val="000000"/>
                <w:sz w:val="20"/>
              </w:rPr>
              <w:t>Н</w:t>
            </w:r>
            <w:r>
              <w:rPr>
                <w:rFonts w:ascii="Times New Roman"/>
                <w:b w:val="false"/>
                <w:i w:val="false"/>
                <w:color w:val="000000"/>
                <w:vertAlign w:val="subscript"/>
              </w:rPr>
              <w:t>14</w:t>
            </w:r>
            <w:r>
              <w:rPr>
                <w:rFonts w:ascii="Times New Roman"/>
                <w:b w:val="false"/>
                <w:i w:val="false"/>
                <w:color w:val="000000"/>
                <w:sz w:val="20"/>
              </w:rPr>
              <w:t>N</w:t>
            </w:r>
            <w:r>
              <w:rPr>
                <w:rFonts w:ascii="Times New Roman"/>
                <w:b w:val="false"/>
                <w:i w:val="false"/>
                <w:color w:val="000000"/>
                <w:vertAlign w:val="subscript"/>
              </w:rPr>
              <w:t>5</w:t>
            </w:r>
            <w:r>
              <w:rPr>
                <w:rFonts w:ascii="Times New Roman"/>
                <w:b w:val="false"/>
                <w:i w:val="false"/>
                <w:color w:val="000000"/>
                <w:sz w:val="20"/>
              </w:rPr>
              <w:t>NаО</w:t>
            </w:r>
            <w:r>
              <w:rPr>
                <w:rFonts w:ascii="Times New Roman"/>
                <w:b w:val="false"/>
                <w:i w:val="false"/>
                <w:color w:val="000000"/>
                <w:vertAlign w:val="subscript"/>
              </w:rPr>
              <w:t>13</w:t>
            </w:r>
            <w:r>
              <w:rPr>
                <w:rFonts w:ascii="Times New Roman"/>
                <w:b w:val="false"/>
                <w:i w:val="false"/>
                <w:color w:val="000000"/>
                <w:sz w:val="20"/>
              </w:rPr>
              <w:t>Р</w:t>
            </w:r>
            <w:r>
              <w:rPr>
                <w:rFonts w:ascii="Times New Roman"/>
                <w:b w:val="false"/>
                <w:i w:val="false"/>
                <w:color w:val="000000"/>
                <w:vertAlign w:val="subscript"/>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Азофоска (фосфат тұзының және аммоний нитратының кальций фосфаттарының қоспасы)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Акриламид</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79-06-1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5</w:t>
            </w:r>
            <w:r>
              <w:rPr>
                <w:rFonts w:ascii="Times New Roman"/>
                <w:b w:val="false"/>
                <w:i w:val="false"/>
                <w:color w:val="000000"/>
                <w:sz w:val="20"/>
              </w:rPr>
              <w:t>H</w:t>
            </w:r>
            <w:r>
              <w:rPr>
                <w:rFonts w:ascii="Times New Roman"/>
                <w:b w:val="false"/>
                <w:i w:val="false"/>
                <w:color w:val="000000"/>
                <w:vertAlign w:val="subscript"/>
              </w:rPr>
              <w:t>5</w:t>
            </w:r>
            <w:r>
              <w:rPr>
                <w:rFonts w:ascii="Times New Roman"/>
                <w:b w:val="false"/>
                <w:i w:val="false"/>
                <w:color w:val="000000"/>
                <w:sz w:val="20"/>
              </w:rPr>
              <w:t>NO</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L-Аланин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56-41-7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3</w:t>
            </w:r>
            <w:r>
              <w:rPr>
                <w:rFonts w:ascii="Times New Roman"/>
                <w:b w:val="false"/>
                <w:i w:val="false"/>
                <w:color w:val="000000"/>
                <w:sz w:val="20"/>
              </w:rPr>
              <w:t>Н</w:t>
            </w:r>
            <w:r>
              <w:rPr>
                <w:rFonts w:ascii="Times New Roman"/>
                <w:b w:val="false"/>
                <w:i w:val="false"/>
                <w:color w:val="000000"/>
                <w:vertAlign w:val="subscript"/>
              </w:rPr>
              <w:t>7</w:t>
            </w:r>
            <w:r>
              <w:rPr>
                <w:rFonts w:ascii="Times New Roman"/>
                <w:b w:val="false"/>
                <w:i w:val="false"/>
                <w:color w:val="000000"/>
                <w:sz w:val="20"/>
              </w:rPr>
              <w:t>NО</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r>
      <w:tr>
        <w:trPr>
          <w:trHeight w:val="45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Олефиндерден жасалған алкилбензолсульфоқышқылы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Алкилбензолы на основе олефинов С11-С14</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Алкилдифенилдер</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Алкилтриметиламинийхлориді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12</w:t>
            </w:r>
            <w:r>
              <w:rPr>
                <w:rFonts w:ascii="Times New Roman"/>
                <w:b w:val="false"/>
                <w:i w:val="false"/>
                <w:color w:val="000000"/>
                <w:sz w:val="20"/>
              </w:rPr>
              <w:t>H</w:t>
            </w:r>
            <w:r>
              <w:rPr>
                <w:rFonts w:ascii="Times New Roman"/>
                <w:b w:val="false"/>
                <w:i w:val="false"/>
                <w:color w:val="000000"/>
                <w:vertAlign w:val="subscript"/>
              </w:rPr>
              <w:t>10</w:t>
            </w:r>
            <w:r>
              <w:rPr>
                <w:rFonts w:ascii="Times New Roman"/>
                <w:b w:val="false"/>
                <w:i w:val="false"/>
                <w:color w:val="000000"/>
                <w:sz w:val="20"/>
              </w:rPr>
              <w:t xml:space="preserve"> СnН</w:t>
            </w:r>
            <w:r>
              <w:rPr>
                <w:rFonts w:ascii="Times New Roman"/>
                <w:b w:val="false"/>
                <w:i w:val="false"/>
                <w:color w:val="000000"/>
                <w:vertAlign w:val="subscript"/>
              </w:rPr>
              <w:t>2</w:t>
            </w:r>
            <w:r>
              <w:rPr>
                <w:rFonts w:ascii="Times New Roman"/>
                <w:b w:val="false"/>
                <w:i w:val="false"/>
                <w:color w:val="000000"/>
                <w:sz w:val="20"/>
              </w:rPr>
              <w:t>n</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С8-С10 фракциясының а- олфиндерінен болатын алкилфенолдар</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Пропилен тримерлері негізіндегі алкилфенолдар</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r>
      <w:tr>
        <w:trPr>
          <w:trHeight w:val="28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Фракцияның С10-С18</w:t>
            </w:r>
            <w:r>
              <w:br/>
            </w:r>
            <w:r>
              <w:rPr>
                <w:rFonts w:ascii="Times New Roman"/>
                <w:b w:val="false"/>
                <w:i w:val="false"/>
                <w:color w:val="000000"/>
                <w:sz w:val="20"/>
              </w:rPr>
              <w:t>
</w:t>
            </w:r>
            <w:r>
              <w:rPr>
                <w:rFonts w:ascii="Times New Roman"/>
                <w:b w:val="false"/>
                <w:i w:val="false"/>
                <w:color w:val="000000"/>
                <w:sz w:val="20"/>
              </w:rPr>
              <w:t>алкилфосфаты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С12-С16 фракциясының</w:t>
            </w:r>
            <w:r>
              <w:br/>
            </w:r>
            <w:r>
              <w:rPr>
                <w:rFonts w:ascii="Times New Roman"/>
                <w:b w:val="false"/>
                <w:i w:val="false"/>
                <w:color w:val="000000"/>
                <w:sz w:val="20"/>
              </w:rPr>
              <w:t>
</w:t>
            </w:r>
            <w:r>
              <w:rPr>
                <w:rFonts w:ascii="Times New Roman"/>
                <w:b w:val="false"/>
                <w:i w:val="false"/>
                <w:color w:val="000000"/>
                <w:sz w:val="20"/>
              </w:rPr>
              <w:t>        алкилфосфаты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Aлюмоорганикалық синтез спирттерінен өндірілген С12-С14 алкилфосфаттары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15.[2-(Акрилоилоксиі)этилі] Триметиламмония хлориді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44992-01-0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16</w:t>
            </w:r>
            <w:r>
              <w:rPr>
                <w:rFonts w:ascii="Times New Roman"/>
                <w:b w:val="false"/>
                <w:i w:val="false"/>
                <w:color w:val="000000"/>
                <w:sz w:val="20"/>
              </w:rPr>
              <w:t xml:space="preserve"> NO</w:t>
            </w:r>
            <w:r>
              <w:rPr>
                <w:rFonts w:ascii="Times New Roman"/>
                <w:b w:val="false"/>
                <w:i w:val="false"/>
                <w:color w:val="000000"/>
                <w:vertAlign w:val="subscript"/>
              </w:rPr>
              <w:t>2</w:t>
            </w:r>
            <w:r>
              <w:rPr>
                <w:rFonts w:ascii="Times New Roman"/>
                <w:b w:val="false"/>
                <w:i w:val="false"/>
                <w:color w:val="000000"/>
                <w:sz w:val="20"/>
              </w:rPr>
              <w:t xml:space="preserve"> Cl</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Алюминий нитридi (алюминийге қайта есептегенде)</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24304-00-5</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АlN</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Aлюминий октадеканоаты (алюминийге қайта есептегенде)</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637-12-7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54</w:t>
            </w:r>
            <w:r>
              <w:rPr>
                <w:rFonts w:ascii="Times New Roman"/>
                <w:b w:val="false"/>
                <w:i w:val="false"/>
                <w:color w:val="000000"/>
                <w:sz w:val="20"/>
              </w:rPr>
              <w:t>H</w:t>
            </w:r>
            <w:r>
              <w:rPr>
                <w:rFonts w:ascii="Times New Roman"/>
                <w:b w:val="false"/>
                <w:i w:val="false"/>
                <w:color w:val="000000"/>
                <w:vertAlign w:val="subscript"/>
              </w:rPr>
              <w:t>105</w:t>
            </w:r>
            <w:r>
              <w:rPr>
                <w:rFonts w:ascii="Times New Roman"/>
                <w:b w:val="false"/>
                <w:i w:val="false"/>
                <w:color w:val="000000"/>
                <w:sz w:val="20"/>
              </w:rPr>
              <w:t>AlО</w:t>
            </w:r>
            <w:r>
              <w:rPr>
                <w:rFonts w:ascii="Times New Roman"/>
                <w:b w:val="false"/>
                <w:i w:val="false"/>
                <w:color w:val="000000"/>
                <w:vertAlign w:val="subscript"/>
              </w:rPr>
              <w:t>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Алюминий, еритін тұздар (нитрат, сульфат, хлорид, алюминийлі ашудастар - aммонийлі, калийлі) /алюминийге қайта есептегенде/</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Гранаттың алюмоиттрийлі шикі құрамы (иттрий бойынша)</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Амилаза</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75496-59-2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1-Амино-9,10-антрацендион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82-45-1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14</w:t>
            </w:r>
            <w:r>
              <w:rPr>
                <w:rFonts w:ascii="Times New Roman"/>
                <w:b w:val="false"/>
                <w:i w:val="false"/>
                <w:color w:val="000000"/>
                <w:sz w:val="20"/>
              </w:rPr>
              <w:t>Н</w:t>
            </w:r>
            <w:r>
              <w:rPr>
                <w:rFonts w:ascii="Times New Roman"/>
                <w:b w:val="false"/>
                <w:i w:val="false"/>
                <w:color w:val="000000"/>
                <w:vertAlign w:val="subscript"/>
              </w:rPr>
              <w:t>9</w:t>
            </w:r>
            <w:r>
              <w:rPr>
                <w:rFonts w:ascii="Times New Roman"/>
                <w:b w:val="false"/>
                <w:i w:val="false"/>
                <w:color w:val="000000"/>
                <w:sz w:val="20"/>
              </w:rPr>
              <w:t>NO</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4-Аминобензой қышқылы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150-13-0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7</w:t>
            </w:r>
            <w:r>
              <w:rPr>
                <w:rFonts w:ascii="Times New Roman"/>
                <w:b w:val="false"/>
                <w:i w:val="false"/>
                <w:color w:val="000000"/>
                <w:sz w:val="20"/>
              </w:rPr>
              <w:t>Н</w:t>
            </w:r>
            <w:r>
              <w:rPr>
                <w:rFonts w:ascii="Times New Roman"/>
                <w:b w:val="false"/>
                <w:i w:val="false"/>
                <w:color w:val="000000"/>
                <w:vertAlign w:val="subscript"/>
              </w:rPr>
              <w:t>7</w:t>
            </w:r>
            <w:r>
              <w:rPr>
                <w:rFonts w:ascii="Times New Roman"/>
                <w:b w:val="false"/>
                <w:i w:val="false"/>
                <w:color w:val="000000"/>
                <w:sz w:val="20"/>
              </w:rPr>
              <w:t>NO</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1-Амино-4-бромбензол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6</w:t>
            </w:r>
            <w:r>
              <w:rPr>
                <w:rFonts w:ascii="Times New Roman"/>
                <w:b w:val="false"/>
                <w:i w:val="false"/>
                <w:color w:val="000000"/>
                <w:sz w:val="20"/>
              </w:rPr>
              <w:t>ВrN</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4-Аминобутан қышқылы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56-12-2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4</w:t>
            </w:r>
            <w:r>
              <w:rPr>
                <w:rFonts w:ascii="Times New Roman"/>
                <w:b w:val="false"/>
                <w:i w:val="false"/>
                <w:color w:val="000000"/>
                <w:sz w:val="20"/>
              </w:rPr>
              <w:t>Н</w:t>
            </w:r>
            <w:r>
              <w:rPr>
                <w:rFonts w:ascii="Times New Roman"/>
                <w:b w:val="false"/>
                <w:i w:val="false"/>
                <w:color w:val="000000"/>
                <w:vertAlign w:val="subscript"/>
              </w:rPr>
              <w:t>9</w:t>
            </w:r>
            <w:r>
              <w:rPr>
                <w:rFonts w:ascii="Times New Roman"/>
                <w:b w:val="false"/>
                <w:i w:val="false"/>
                <w:color w:val="000000"/>
                <w:sz w:val="20"/>
              </w:rPr>
              <w:t>NО</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1-Амино-4-бутилбензол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104-13-2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10</w:t>
            </w:r>
            <w:r>
              <w:rPr>
                <w:rFonts w:ascii="Times New Roman"/>
                <w:b w:val="false"/>
                <w:i w:val="false"/>
                <w:color w:val="000000"/>
                <w:sz w:val="20"/>
              </w:rPr>
              <w:t>Н</w:t>
            </w:r>
            <w:r>
              <w:rPr>
                <w:rFonts w:ascii="Times New Roman"/>
                <w:b w:val="false"/>
                <w:i w:val="false"/>
                <w:color w:val="000000"/>
                <w:vertAlign w:val="subscript"/>
              </w:rPr>
              <w:t>15</w:t>
            </w:r>
            <w:r>
              <w:rPr>
                <w:rFonts w:ascii="Times New Roman"/>
                <w:b w:val="false"/>
                <w:i w:val="false"/>
                <w:color w:val="000000"/>
                <w:sz w:val="20"/>
              </w:rPr>
              <w:t>N</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6-Аминогексан қышқылы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60-32-2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11</w:t>
            </w:r>
            <w:r>
              <w:rPr>
                <w:rFonts w:ascii="Times New Roman"/>
                <w:b w:val="false"/>
                <w:i w:val="false"/>
                <w:color w:val="000000"/>
                <w:sz w:val="20"/>
              </w:rPr>
              <w:t>NО</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1-Аминогуанидиний бикарбонаты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w:t>
            </w:r>
            <w:r>
              <w:rPr>
                <w:rFonts w:ascii="Times New Roman"/>
                <w:b w:val="false"/>
                <w:i w:val="false"/>
                <w:color w:val="000000"/>
                <w:vertAlign w:val="subscript"/>
              </w:rPr>
              <w:t>6</w:t>
            </w:r>
            <w:r>
              <w:rPr>
                <w:rFonts w:ascii="Times New Roman"/>
                <w:b w:val="false"/>
                <w:i w:val="false"/>
                <w:color w:val="000000"/>
                <w:sz w:val="20"/>
              </w:rPr>
              <w:t>N</w:t>
            </w:r>
            <w:r>
              <w:rPr>
                <w:rFonts w:ascii="Times New Roman"/>
                <w:b w:val="false"/>
                <w:i w:val="false"/>
                <w:color w:val="000000"/>
                <w:vertAlign w:val="subscript"/>
              </w:rPr>
              <w:t>4</w:t>
            </w:r>
            <w:r>
              <w:rPr>
                <w:rFonts w:ascii="Times New Roman"/>
                <w:b w:val="false"/>
                <w:i w:val="false"/>
                <w:color w:val="000000"/>
                <w:sz w:val="20"/>
              </w:rPr>
              <w:t xml:space="preserve"> С</w:t>
            </w:r>
            <w:r>
              <w:rPr>
                <w:rFonts w:ascii="Times New Roman"/>
                <w:b w:val="false"/>
                <w:i w:val="false"/>
                <w:color w:val="000000"/>
                <w:vertAlign w:val="subscript"/>
              </w:rPr>
              <w:t>2</w:t>
            </w:r>
            <w:r>
              <w:rPr>
                <w:rFonts w:ascii="Times New Roman"/>
                <w:b w:val="false"/>
                <w:i w:val="false"/>
                <w:color w:val="000000"/>
                <w:sz w:val="20"/>
              </w:rPr>
              <w:t>H</w:t>
            </w:r>
            <w:r>
              <w:rPr>
                <w:rFonts w:ascii="Times New Roman"/>
                <w:b w:val="false"/>
                <w:i w:val="false"/>
                <w:color w:val="000000"/>
                <w:vertAlign w:val="subscript"/>
              </w:rPr>
              <w:t>4</w:t>
            </w:r>
            <w:r>
              <w:rPr>
                <w:rFonts w:ascii="Times New Roman"/>
                <w:b w:val="false"/>
                <w:i w:val="false"/>
                <w:color w:val="000000"/>
                <w:sz w:val="20"/>
              </w:rPr>
              <w:t>О</w:t>
            </w:r>
            <w:r>
              <w:rPr>
                <w:rFonts w:ascii="Times New Roman"/>
                <w:b w:val="false"/>
                <w:i w:val="false"/>
                <w:color w:val="000000"/>
                <w:vertAlign w:val="subscript"/>
              </w:rPr>
              <w:t>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2-Амино-2-дезокси-Д-глюкоза гидрохлориді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14</w:t>
            </w:r>
            <w:r>
              <w:rPr>
                <w:rFonts w:ascii="Times New Roman"/>
                <w:b w:val="false"/>
                <w:i w:val="false"/>
                <w:color w:val="000000"/>
                <w:sz w:val="20"/>
              </w:rPr>
              <w:t>NО</w:t>
            </w:r>
            <w:r>
              <w:rPr>
                <w:rFonts w:ascii="Times New Roman"/>
                <w:b w:val="false"/>
                <w:i w:val="false"/>
                <w:color w:val="000000"/>
                <w:vertAlign w:val="subscript"/>
              </w:rPr>
              <w:t>5</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4-Амино-N-(2,4-диаминофенил)-бензамиді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60779-50-2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13</w:t>
            </w:r>
            <w:r>
              <w:rPr>
                <w:rFonts w:ascii="Times New Roman"/>
                <w:b w:val="false"/>
                <w:i w:val="false"/>
                <w:color w:val="000000"/>
                <w:sz w:val="20"/>
              </w:rPr>
              <w:t>Н</w:t>
            </w:r>
            <w:r>
              <w:rPr>
                <w:rFonts w:ascii="Times New Roman"/>
                <w:b w:val="false"/>
                <w:i w:val="false"/>
                <w:color w:val="000000"/>
                <w:vertAlign w:val="subscript"/>
              </w:rPr>
              <w:t>14</w:t>
            </w:r>
            <w:r>
              <w:rPr>
                <w:rFonts w:ascii="Times New Roman"/>
                <w:b w:val="false"/>
                <w:i w:val="false"/>
                <w:color w:val="000000"/>
                <w:sz w:val="20"/>
              </w:rPr>
              <w:t>N</w:t>
            </w:r>
            <w:r>
              <w:rPr>
                <w:rFonts w:ascii="Times New Roman"/>
                <w:b w:val="false"/>
                <w:i w:val="false"/>
                <w:color w:val="000000"/>
                <w:vertAlign w:val="subscript"/>
              </w:rPr>
              <w:t>4</w:t>
            </w:r>
            <w:r>
              <w:rPr>
                <w:rFonts w:ascii="Times New Roman"/>
                <w:b w:val="false"/>
                <w:i w:val="false"/>
                <w:color w:val="000000"/>
                <w:sz w:val="20"/>
              </w:rPr>
              <w:t>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)]-6-Амино-3,3-диметил-7-оксо-4-тиа-1-азаби-цикло[3,2,0]гептан-2-карбон?,6?,5?2S-(2 қышқылы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551-16-6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8</w:t>
            </w:r>
            <w:r>
              <w:rPr>
                <w:rFonts w:ascii="Times New Roman"/>
                <w:b w:val="false"/>
                <w:i w:val="false"/>
                <w:color w:val="000000"/>
                <w:sz w:val="20"/>
              </w:rPr>
              <w:t>Н</w:t>
            </w:r>
            <w:r>
              <w:rPr>
                <w:rFonts w:ascii="Times New Roman"/>
                <w:b w:val="false"/>
                <w:i w:val="false"/>
                <w:color w:val="000000"/>
                <w:vertAlign w:val="subscript"/>
              </w:rPr>
              <w:t>12</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О</w:t>
            </w:r>
            <w:r>
              <w:rPr>
                <w:rFonts w:ascii="Times New Roman"/>
                <w:b w:val="false"/>
                <w:i w:val="false"/>
                <w:color w:val="000000"/>
                <w:vertAlign w:val="subscript"/>
              </w:rPr>
              <w:t>3</w:t>
            </w:r>
            <w:r>
              <w:rPr>
                <w:rFonts w:ascii="Times New Roman"/>
                <w:b w:val="false"/>
                <w:i w:val="false"/>
                <w:color w:val="000000"/>
                <w:sz w:val="20"/>
              </w:rPr>
              <w:t>S</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4-Амино-6-(1,1-диметилэтил)-3-метилтио-1,2,4-триазин-5-он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21087-64-9</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8</w:t>
            </w:r>
            <w:r>
              <w:rPr>
                <w:rFonts w:ascii="Times New Roman"/>
                <w:b w:val="false"/>
                <w:i w:val="false"/>
                <w:color w:val="000000"/>
                <w:sz w:val="20"/>
              </w:rPr>
              <w:t>Н</w:t>
            </w:r>
            <w:r>
              <w:rPr>
                <w:rFonts w:ascii="Times New Roman"/>
                <w:b w:val="false"/>
                <w:i w:val="false"/>
                <w:color w:val="000000"/>
                <w:vertAlign w:val="subscript"/>
              </w:rPr>
              <w:t>14</w:t>
            </w:r>
            <w:r>
              <w:rPr>
                <w:rFonts w:ascii="Times New Roman"/>
                <w:b w:val="false"/>
                <w:i w:val="false"/>
                <w:color w:val="000000"/>
                <w:sz w:val="20"/>
              </w:rPr>
              <w:t>N</w:t>
            </w:r>
            <w:r>
              <w:rPr>
                <w:rFonts w:ascii="Times New Roman"/>
                <w:b w:val="false"/>
                <w:i w:val="false"/>
                <w:color w:val="000000"/>
                <w:vertAlign w:val="subscript"/>
              </w:rPr>
              <w:t>4</w:t>
            </w:r>
            <w:r>
              <w:rPr>
                <w:rFonts w:ascii="Times New Roman"/>
                <w:b w:val="false"/>
                <w:i w:val="false"/>
                <w:color w:val="000000"/>
                <w:sz w:val="20"/>
              </w:rPr>
              <w:t>OS</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Натрий 4-Амино-2,5-дихлорбензолсульфонаты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41925-98-1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4</w:t>
            </w:r>
            <w:r>
              <w:rPr>
                <w:rFonts w:ascii="Times New Roman"/>
                <w:b w:val="false"/>
                <w:i w:val="false"/>
                <w:color w:val="000000"/>
                <w:sz w:val="20"/>
              </w:rPr>
              <w:t>Сl</w:t>
            </w:r>
            <w:r>
              <w:rPr>
                <w:rFonts w:ascii="Times New Roman"/>
                <w:b w:val="false"/>
                <w:i w:val="false"/>
                <w:color w:val="000000"/>
                <w:vertAlign w:val="subscript"/>
              </w:rPr>
              <w:t>2</w:t>
            </w:r>
            <w:r>
              <w:rPr>
                <w:rFonts w:ascii="Times New Roman"/>
                <w:b w:val="false"/>
                <w:i w:val="false"/>
                <w:color w:val="000000"/>
                <w:sz w:val="20"/>
              </w:rPr>
              <w:t>NNаО</w:t>
            </w:r>
            <w:r>
              <w:rPr>
                <w:rFonts w:ascii="Times New Roman"/>
                <w:b w:val="false"/>
                <w:i w:val="false"/>
                <w:color w:val="000000"/>
                <w:vertAlign w:val="subscript"/>
              </w:rPr>
              <w:t>3</w:t>
            </w:r>
            <w:r>
              <w:rPr>
                <w:rFonts w:ascii="Times New Roman"/>
                <w:b w:val="false"/>
                <w:i w:val="false"/>
                <w:color w:val="000000"/>
                <w:sz w:val="20"/>
              </w:rPr>
              <w:t>S</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4-Амино-3,5-дихлор-2-трихлорметилпиридині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3</w:t>
            </w:r>
            <w:r>
              <w:rPr>
                <w:rFonts w:ascii="Times New Roman"/>
                <w:b w:val="false"/>
                <w:i w:val="false"/>
                <w:color w:val="000000"/>
                <w:sz w:val="20"/>
              </w:rPr>
              <w:t>Сl</w:t>
            </w:r>
            <w:r>
              <w:rPr>
                <w:rFonts w:ascii="Times New Roman"/>
                <w:b w:val="false"/>
                <w:i w:val="false"/>
                <w:color w:val="000000"/>
                <w:vertAlign w:val="subscript"/>
              </w:rPr>
              <w:t>5</w:t>
            </w:r>
            <w:r>
              <w:rPr>
                <w:rFonts w:ascii="Times New Roman"/>
                <w:b w:val="false"/>
                <w:i w:val="false"/>
                <w:color w:val="000000"/>
                <w:sz w:val="20"/>
              </w:rPr>
              <w:t>N</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4-Амино-N-[2-(диэтиламино)этил ]бензамиді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614-39-1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13</w:t>
            </w:r>
            <w:r>
              <w:rPr>
                <w:rFonts w:ascii="Times New Roman"/>
                <w:b w:val="false"/>
                <w:i w:val="false"/>
                <w:color w:val="000000"/>
                <w:sz w:val="20"/>
              </w:rPr>
              <w:t>Н</w:t>
            </w:r>
            <w:r>
              <w:rPr>
                <w:rFonts w:ascii="Times New Roman"/>
                <w:b w:val="false"/>
                <w:i w:val="false"/>
                <w:color w:val="000000"/>
                <w:vertAlign w:val="subscript"/>
              </w:rPr>
              <w:t>21</w:t>
            </w:r>
            <w:r>
              <w:rPr>
                <w:rFonts w:ascii="Times New Roman"/>
                <w:b w:val="false"/>
                <w:i w:val="false"/>
                <w:color w:val="000000"/>
                <w:sz w:val="20"/>
              </w:rPr>
              <w:t>N</w:t>
            </w:r>
            <w:r>
              <w:rPr>
                <w:rFonts w:ascii="Times New Roman"/>
                <w:b w:val="false"/>
                <w:i w:val="false"/>
                <w:color w:val="000000"/>
                <w:vertAlign w:val="subscript"/>
              </w:rPr>
              <w:t>3</w:t>
            </w:r>
            <w:r>
              <w:rPr>
                <w:rFonts w:ascii="Times New Roman"/>
                <w:b w:val="false"/>
                <w:i w:val="false"/>
                <w:color w:val="000000"/>
                <w:sz w:val="20"/>
              </w:rPr>
              <w:t>О СlН</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Жоғарғы майлы қышқылдар мен ацилденген 6-амино капрон қышқылы, натрий тұзы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N-(Аминокарбонил)-2-бром-3-метилбутанамиді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496-67-3</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11</w:t>
            </w:r>
            <w:r>
              <w:rPr>
                <w:rFonts w:ascii="Times New Roman"/>
                <w:b w:val="false"/>
                <w:i w:val="false"/>
                <w:color w:val="000000"/>
                <w:sz w:val="20"/>
              </w:rPr>
              <w:t>Вr</w:t>
            </w:r>
            <w:r>
              <w:rPr>
                <w:rFonts w:ascii="Times New Roman"/>
                <w:b w:val="false"/>
                <w:i w:val="false"/>
                <w:color w:val="000000"/>
                <w:vertAlign w:val="subscript"/>
              </w:rPr>
              <w:t>2</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5-[[2-(Аминокарбонил) гидразино]сульфонил]-2 4-дихлор-бензой қышқылы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83173-93-7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8</w:t>
            </w:r>
            <w:r>
              <w:rPr>
                <w:rFonts w:ascii="Times New Roman"/>
                <w:b w:val="false"/>
                <w:i w:val="false"/>
                <w:color w:val="000000"/>
                <w:sz w:val="20"/>
              </w:rPr>
              <w:t>Н</w:t>
            </w:r>
            <w:r>
              <w:rPr>
                <w:rFonts w:ascii="Times New Roman"/>
                <w:b w:val="false"/>
                <w:i w:val="false"/>
                <w:color w:val="000000"/>
                <w:vertAlign w:val="subscript"/>
              </w:rPr>
              <w:t>7</w:t>
            </w:r>
            <w:r>
              <w:rPr>
                <w:rFonts w:ascii="Times New Roman"/>
                <w:b w:val="false"/>
                <w:i w:val="false"/>
                <w:color w:val="000000"/>
                <w:sz w:val="20"/>
              </w:rPr>
              <w:t>Сl</w:t>
            </w:r>
            <w:r>
              <w:rPr>
                <w:rFonts w:ascii="Times New Roman"/>
                <w:b w:val="false"/>
                <w:i w:val="false"/>
                <w:color w:val="000000"/>
                <w:vertAlign w:val="subscript"/>
              </w:rPr>
              <w:t>2</w:t>
            </w:r>
            <w:r>
              <w:rPr>
                <w:rFonts w:ascii="Times New Roman"/>
                <w:b w:val="false"/>
                <w:i w:val="false"/>
                <w:color w:val="000000"/>
                <w:sz w:val="20"/>
              </w:rPr>
              <w:t>N</w:t>
            </w:r>
            <w:r>
              <w:rPr>
                <w:rFonts w:ascii="Times New Roman"/>
                <w:b w:val="false"/>
                <w:i w:val="false"/>
                <w:color w:val="000000"/>
                <w:vertAlign w:val="subscript"/>
              </w:rPr>
              <w:t>3</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S</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4-(Аминометил)бензой қышқылы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56-91-7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8</w:t>
            </w:r>
            <w:r>
              <w:rPr>
                <w:rFonts w:ascii="Times New Roman"/>
                <w:b w:val="false"/>
                <w:i w:val="false"/>
                <w:color w:val="000000"/>
                <w:sz w:val="20"/>
              </w:rPr>
              <w:t>Н</w:t>
            </w:r>
            <w:r>
              <w:rPr>
                <w:rFonts w:ascii="Times New Roman"/>
                <w:b w:val="false"/>
                <w:i w:val="false"/>
                <w:color w:val="000000"/>
                <w:vertAlign w:val="subscript"/>
              </w:rPr>
              <w:t>9</w:t>
            </w:r>
            <w:r>
              <w:rPr>
                <w:rFonts w:ascii="Times New Roman"/>
                <w:b w:val="false"/>
                <w:i w:val="false"/>
                <w:color w:val="000000"/>
                <w:sz w:val="20"/>
              </w:rPr>
              <w:t>NO</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r>
              <w:br/>
            </w:r>
            <w:r>
              <w:rPr>
                <w:rFonts w:ascii="Times New Roman"/>
                <w:b w:val="false"/>
                <w:i w:val="false"/>
                <w:color w:val="000000"/>
                <w:sz w:val="20"/>
              </w:rPr>
              <w:t>
 </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2-Амино-6-метил-4-метокси-1,3,5-триазині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1668-54-8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5</w:t>
            </w:r>
            <w:r>
              <w:rPr>
                <w:rFonts w:ascii="Times New Roman"/>
                <w:b w:val="false"/>
                <w:i w:val="false"/>
                <w:color w:val="000000"/>
                <w:sz w:val="20"/>
              </w:rPr>
              <w:t>Н</w:t>
            </w:r>
            <w:r>
              <w:rPr>
                <w:rFonts w:ascii="Times New Roman"/>
                <w:b w:val="false"/>
                <w:i w:val="false"/>
                <w:color w:val="000000"/>
                <w:vertAlign w:val="subscript"/>
              </w:rPr>
              <w:t>8</w:t>
            </w:r>
            <w:r>
              <w:rPr>
                <w:rFonts w:ascii="Times New Roman"/>
                <w:b w:val="false"/>
                <w:i w:val="false"/>
                <w:color w:val="000000"/>
                <w:sz w:val="20"/>
              </w:rPr>
              <w:t>N</w:t>
            </w:r>
            <w:r>
              <w:rPr>
                <w:rFonts w:ascii="Times New Roman"/>
                <w:b w:val="false"/>
                <w:i w:val="false"/>
                <w:color w:val="000000"/>
                <w:vertAlign w:val="subscript"/>
              </w:rPr>
              <w:t>4</w:t>
            </w:r>
            <w:r>
              <w:rPr>
                <w:rFonts w:ascii="Times New Roman"/>
                <w:b w:val="false"/>
                <w:i w:val="false"/>
                <w:color w:val="000000"/>
                <w:sz w:val="20"/>
              </w:rPr>
              <w:t>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Фенилкарбатион қышқылының S-[2]-[4-Амино-2-метил-5-пиримидинил) метил [формиламино]-1-[2-(фосфонокси)этилі]-1- пропенил эфирi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22457-89-2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19</w:t>
            </w:r>
            <w:r>
              <w:rPr>
                <w:rFonts w:ascii="Times New Roman"/>
                <w:b w:val="false"/>
                <w:i w:val="false"/>
                <w:color w:val="000000"/>
                <w:sz w:val="20"/>
              </w:rPr>
              <w:t>Н</w:t>
            </w:r>
            <w:r>
              <w:rPr>
                <w:rFonts w:ascii="Times New Roman"/>
                <w:b w:val="false"/>
                <w:i w:val="false"/>
                <w:color w:val="000000"/>
                <w:vertAlign w:val="subscript"/>
              </w:rPr>
              <w:t>23</w:t>
            </w:r>
            <w:r>
              <w:rPr>
                <w:rFonts w:ascii="Times New Roman"/>
                <w:b w:val="false"/>
                <w:i w:val="false"/>
                <w:color w:val="000000"/>
                <w:sz w:val="20"/>
              </w:rPr>
              <w:t>N</w:t>
            </w:r>
            <w:r>
              <w:rPr>
                <w:rFonts w:ascii="Times New Roman"/>
                <w:b w:val="false"/>
                <w:i w:val="false"/>
                <w:color w:val="000000"/>
                <w:vertAlign w:val="subscript"/>
              </w:rPr>
              <w:t>4</w:t>
            </w:r>
            <w:r>
              <w:rPr>
                <w:rFonts w:ascii="Times New Roman"/>
                <w:b w:val="false"/>
                <w:i w:val="false"/>
                <w:color w:val="000000"/>
                <w:sz w:val="20"/>
              </w:rPr>
              <w:t>O</w:t>
            </w:r>
            <w:r>
              <w:rPr>
                <w:rFonts w:ascii="Times New Roman"/>
                <w:b w:val="false"/>
                <w:i w:val="false"/>
                <w:color w:val="000000"/>
                <w:vertAlign w:val="subscript"/>
              </w:rPr>
              <w:t>6</w:t>
            </w:r>
            <w:r>
              <w:rPr>
                <w:rFonts w:ascii="Times New Roman"/>
                <w:b w:val="false"/>
                <w:i w:val="false"/>
                <w:color w:val="000000"/>
                <w:sz w:val="20"/>
              </w:rPr>
              <w:t>РS</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3((4-Амино-2-метил-5- пиримидил) метил]-4-метил-5-[2-(фосфо-нокси)этилі] тиазолий фосфаты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532-44-5</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12</w:t>
            </w:r>
            <w:r>
              <w:rPr>
                <w:rFonts w:ascii="Times New Roman"/>
                <w:b w:val="false"/>
                <w:i w:val="false"/>
                <w:color w:val="000000"/>
                <w:sz w:val="20"/>
              </w:rPr>
              <w:t>Н</w:t>
            </w:r>
            <w:r>
              <w:rPr>
                <w:rFonts w:ascii="Times New Roman"/>
                <w:b w:val="false"/>
                <w:i w:val="false"/>
                <w:color w:val="000000"/>
                <w:vertAlign w:val="subscript"/>
              </w:rPr>
              <w:t>18</w:t>
            </w:r>
            <w:r>
              <w:rPr>
                <w:rFonts w:ascii="Times New Roman"/>
                <w:b w:val="false"/>
                <w:i w:val="false"/>
                <w:color w:val="000000"/>
                <w:sz w:val="20"/>
              </w:rPr>
              <w:t>N</w:t>
            </w:r>
            <w:r>
              <w:rPr>
                <w:rFonts w:ascii="Times New Roman"/>
                <w:b w:val="false"/>
                <w:i w:val="false"/>
                <w:color w:val="000000"/>
                <w:vertAlign w:val="subscript"/>
              </w:rPr>
              <w:t>4</w:t>
            </w:r>
            <w:r>
              <w:rPr>
                <w:rFonts w:ascii="Times New Roman"/>
                <w:b w:val="false"/>
                <w:i w:val="false"/>
                <w:color w:val="000000"/>
                <w:sz w:val="20"/>
              </w:rPr>
              <w:t>O</w:t>
            </w:r>
            <w:r>
              <w:rPr>
                <w:rFonts w:ascii="Times New Roman"/>
                <w:b w:val="false"/>
                <w:i w:val="false"/>
                <w:color w:val="000000"/>
                <w:vertAlign w:val="subscript"/>
              </w:rPr>
              <w:t>4</w:t>
            </w:r>
            <w:r>
              <w:rPr>
                <w:rFonts w:ascii="Times New Roman"/>
                <w:b w:val="false"/>
                <w:i w:val="false"/>
                <w:color w:val="000000"/>
                <w:sz w:val="20"/>
              </w:rPr>
              <w:t>РS</w:t>
            </w:r>
            <w:r>
              <w:br/>
            </w:r>
            <w:r>
              <w:rPr>
                <w:rFonts w:ascii="Times New Roman"/>
                <w:b w:val="false"/>
                <w:i w:val="false"/>
                <w:color w:val="000000"/>
                <w:sz w:val="20"/>
              </w:rPr>
              <w:t>
</w:t>
            </w:r>
            <w:r>
              <w:rPr>
                <w:rFonts w:ascii="Times New Roman"/>
                <w:b w:val="false"/>
                <w:i w:val="false"/>
                <w:color w:val="000000"/>
                <w:sz w:val="20"/>
              </w:rPr>
              <w:t>Н</w:t>
            </w:r>
            <w:r>
              <w:rPr>
                <w:rFonts w:ascii="Times New Roman"/>
                <w:b w:val="false"/>
                <w:i w:val="false"/>
                <w:color w:val="000000"/>
                <w:vertAlign w:val="subscript"/>
              </w:rPr>
              <w:t>6</w:t>
            </w:r>
            <w:r>
              <w:rPr>
                <w:rFonts w:ascii="Times New Roman"/>
                <w:b w:val="false"/>
                <w:i w:val="false"/>
                <w:color w:val="000000"/>
                <w:sz w:val="20"/>
              </w:rPr>
              <w:t>О</w:t>
            </w:r>
            <w:r>
              <w:rPr>
                <w:rFonts w:ascii="Times New Roman"/>
                <w:b w:val="false"/>
                <w:i w:val="false"/>
                <w:color w:val="000000"/>
                <w:vertAlign w:val="subscript"/>
              </w:rPr>
              <w:t>8</w:t>
            </w:r>
            <w:r>
              <w:rPr>
                <w:rFonts w:ascii="Times New Roman"/>
                <w:b w:val="false"/>
                <w:i w:val="false"/>
                <w:color w:val="000000"/>
                <w:sz w:val="20"/>
              </w:rPr>
              <w:t>Р</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3-[(4-Амино-2-метил-5- пиримидинил) метил]-4-метил-5-[2-(фос-фоноокси)этил] тиазолинхлориді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532-40-1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12</w:t>
            </w:r>
            <w:r>
              <w:rPr>
                <w:rFonts w:ascii="Times New Roman"/>
                <w:b w:val="false"/>
                <w:i w:val="false"/>
                <w:color w:val="000000"/>
                <w:sz w:val="20"/>
              </w:rPr>
              <w:t>Н</w:t>
            </w:r>
            <w:r>
              <w:rPr>
                <w:rFonts w:ascii="Times New Roman"/>
                <w:b w:val="false"/>
                <w:i w:val="false"/>
                <w:color w:val="000000"/>
                <w:vertAlign w:val="subscript"/>
              </w:rPr>
              <w:t>18</w:t>
            </w:r>
            <w:r>
              <w:rPr>
                <w:rFonts w:ascii="Times New Roman"/>
                <w:b w:val="false"/>
                <w:i w:val="false"/>
                <w:color w:val="000000"/>
                <w:sz w:val="20"/>
              </w:rPr>
              <w:t>СlN</w:t>
            </w:r>
            <w:r>
              <w:rPr>
                <w:rFonts w:ascii="Times New Roman"/>
                <w:b w:val="false"/>
                <w:i w:val="false"/>
                <w:color w:val="000000"/>
                <w:vertAlign w:val="subscript"/>
              </w:rPr>
              <w:t>4</w:t>
            </w:r>
            <w:r>
              <w:rPr>
                <w:rFonts w:ascii="Times New Roman"/>
                <w:b w:val="false"/>
                <w:i w:val="false"/>
                <w:color w:val="000000"/>
                <w:sz w:val="20"/>
              </w:rPr>
              <w:t>O</w:t>
            </w:r>
            <w:r>
              <w:rPr>
                <w:rFonts w:ascii="Times New Roman"/>
                <w:b w:val="false"/>
                <w:i w:val="false"/>
                <w:color w:val="000000"/>
                <w:vertAlign w:val="subscript"/>
              </w:rPr>
              <w:t>4</w:t>
            </w:r>
            <w:r>
              <w:rPr>
                <w:rFonts w:ascii="Times New Roman"/>
                <w:b w:val="false"/>
                <w:i w:val="false"/>
                <w:color w:val="000000"/>
                <w:sz w:val="20"/>
              </w:rPr>
              <w:t>РS</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1-Аминонафталин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134-32-7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10</w:t>
            </w:r>
            <w:r>
              <w:rPr>
                <w:rFonts w:ascii="Times New Roman"/>
                <w:b w:val="false"/>
                <w:i w:val="false"/>
                <w:color w:val="000000"/>
                <w:sz w:val="20"/>
              </w:rPr>
              <w:t>H</w:t>
            </w:r>
            <w:r>
              <w:rPr>
                <w:rFonts w:ascii="Times New Roman"/>
                <w:b w:val="false"/>
                <w:i w:val="false"/>
                <w:color w:val="000000"/>
                <w:vertAlign w:val="subscript"/>
              </w:rPr>
              <w:t>9</w:t>
            </w:r>
            <w:r>
              <w:rPr>
                <w:rFonts w:ascii="Times New Roman"/>
                <w:b w:val="false"/>
                <w:i w:val="false"/>
                <w:color w:val="000000"/>
                <w:sz w:val="20"/>
              </w:rPr>
              <w:t>N</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1-Амино-2-нитробензолы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88-74-4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6</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О</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0,006</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1-Амино-3-нитробеизолы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99-09-2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6</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О</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1-Амино-4-нитробензолы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100-01-6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6</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О</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0,006</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2-Амино-4-нитрофенолы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99-57-0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6</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О3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1-Амино-3-нитро-4-хлорбензолы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635-22-3</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С6Н5ClN2О2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Аминопарафиндер С12-С18 (аминдер бойынша)</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2-Аминопропан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75-31-0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3</w:t>
            </w:r>
            <w:r>
              <w:rPr>
                <w:rFonts w:ascii="Times New Roman"/>
                <w:b w:val="false"/>
                <w:i w:val="false"/>
                <w:color w:val="000000"/>
                <w:sz w:val="20"/>
              </w:rPr>
              <w:t>Н</w:t>
            </w:r>
            <w:r>
              <w:rPr>
                <w:rFonts w:ascii="Times New Roman"/>
                <w:b w:val="false"/>
                <w:i w:val="false"/>
                <w:color w:val="000000"/>
                <w:vertAlign w:val="subscript"/>
              </w:rPr>
              <w:t>9</w:t>
            </w:r>
            <w:r>
              <w:rPr>
                <w:rFonts w:ascii="Times New Roman"/>
                <w:b w:val="false"/>
                <w:i w:val="false"/>
                <w:color w:val="000000"/>
                <w:sz w:val="20"/>
              </w:rPr>
              <w:t>N</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2-Аминопропан-1,3-дикарбон қышқылы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617-65-2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5</w:t>
            </w:r>
            <w:r>
              <w:rPr>
                <w:rFonts w:ascii="Times New Roman"/>
                <w:b w:val="false"/>
                <w:i w:val="false"/>
                <w:color w:val="000000"/>
                <w:sz w:val="20"/>
              </w:rPr>
              <w:t>Н</w:t>
            </w:r>
            <w:r>
              <w:rPr>
                <w:rFonts w:ascii="Times New Roman"/>
                <w:b w:val="false"/>
                <w:i w:val="false"/>
                <w:color w:val="000000"/>
                <w:vertAlign w:val="subscript"/>
              </w:rPr>
              <w:t>9</w:t>
            </w:r>
            <w:r>
              <w:rPr>
                <w:rFonts w:ascii="Times New Roman"/>
                <w:b w:val="false"/>
                <w:i w:val="false"/>
                <w:color w:val="000000"/>
                <w:sz w:val="20"/>
              </w:rPr>
              <w:t>NO</w:t>
            </w:r>
            <w:r>
              <w:rPr>
                <w:rFonts w:ascii="Times New Roman"/>
                <w:b w:val="false"/>
                <w:i w:val="false"/>
                <w:color w:val="000000"/>
                <w:vertAlign w:val="subscript"/>
              </w:rPr>
              <w:t>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3-Аминопроп-1-ен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107-11-9</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3</w:t>
            </w:r>
            <w:r>
              <w:rPr>
                <w:rFonts w:ascii="Times New Roman"/>
                <w:b w:val="false"/>
                <w:i w:val="false"/>
                <w:color w:val="000000"/>
                <w:sz w:val="20"/>
              </w:rPr>
              <w:t>Н</w:t>
            </w:r>
            <w:r>
              <w:rPr>
                <w:rFonts w:ascii="Times New Roman"/>
                <w:b w:val="false"/>
                <w:i w:val="false"/>
                <w:color w:val="000000"/>
                <w:vertAlign w:val="subscript"/>
              </w:rPr>
              <w:t>7</w:t>
            </w:r>
            <w:r>
              <w:rPr>
                <w:rFonts w:ascii="Times New Roman"/>
                <w:b w:val="false"/>
                <w:i w:val="false"/>
                <w:color w:val="000000"/>
                <w:sz w:val="20"/>
              </w:rPr>
              <w:t>N</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0,008</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3-Аминопропанонитрил/b-минопрпиононитрил нитрил-3-аминопропионды қышқылы,нитрил b-аланин/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68130-66-5</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3</w:t>
            </w:r>
            <w:r>
              <w:rPr>
                <w:rFonts w:ascii="Times New Roman"/>
                <w:b w:val="false"/>
                <w:i w:val="false"/>
                <w:color w:val="000000"/>
                <w:sz w:val="20"/>
              </w:rPr>
              <w:t>Н</w:t>
            </w:r>
            <w:r>
              <w:rPr>
                <w:rFonts w:ascii="Times New Roman"/>
                <w:b w:val="false"/>
                <w:i w:val="false"/>
                <w:color w:val="000000"/>
                <w:vertAlign w:val="subscript"/>
              </w:rPr>
              <w:t>6</w:t>
            </w:r>
            <w:r>
              <w:rPr>
                <w:rFonts w:ascii="Times New Roman"/>
                <w:b w:val="false"/>
                <w:i w:val="false"/>
                <w:color w:val="000000"/>
                <w:sz w:val="20"/>
              </w:rPr>
              <w:t>N</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N'(3-Аминопропил)-N,N-диметил-1,3-пропандиамин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10563-29-8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8</w:t>
            </w:r>
            <w:r>
              <w:rPr>
                <w:rFonts w:ascii="Times New Roman"/>
                <w:b w:val="false"/>
                <w:i w:val="false"/>
                <w:color w:val="000000"/>
                <w:sz w:val="20"/>
              </w:rPr>
              <w:t>Н</w:t>
            </w:r>
            <w:r>
              <w:rPr>
                <w:rFonts w:ascii="Times New Roman"/>
                <w:b w:val="false"/>
                <w:i w:val="false"/>
                <w:color w:val="000000"/>
                <w:vertAlign w:val="subscript"/>
              </w:rPr>
              <w:t>21</w:t>
            </w:r>
            <w:r>
              <w:rPr>
                <w:rFonts w:ascii="Times New Roman"/>
                <w:b w:val="false"/>
                <w:i w:val="false"/>
                <w:color w:val="000000"/>
                <w:sz w:val="20"/>
              </w:rPr>
              <w:t>N</w:t>
            </w:r>
            <w:r>
              <w:rPr>
                <w:rFonts w:ascii="Times New Roman"/>
                <w:b w:val="false"/>
                <w:i w:val="false"/>
                <w:color w:val="000000"/>
                <w:vertAlign w:val="subscript"/>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3-Аминопропилтриэтоксисилан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919-30-2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9</w:t>
            </w:r>
            <w:r>
              <w:rPr>
                <w:rFonts w:ascii="Times New Roman"/>
                <w:b w:val="false"/>
                <w:i w:val="false"/>
                <w:color w:val="000000"/>
                <w:sz w:val="20"/>
              </w:rPr>
              <w:t>Н</w:t>
            </w:r>
            <w:r>
              <w:rPr>
                <w:rFonts w:ascii="Times New Roman"/>
                <w:b w:val="false"/>
                <w:i w:val="false"/>
                <w:color w:val="000000"/>
                <w:vertAlign w:val="subscript"/>
              </w:rPr>
              <w:t>23</w:t>
            </w:r>
            <w:r>
              <w:rPr>
                <w:rFonts w:ascii="Times New Roman"/>
                <w:b w:val="false"/>
                <w:i w:val="false"/>
                <w:color w:val="000000"/>
                <w:sz w:val="20"/>
              </w:rPr>
              <w:t>NО</w:t>
            </w:r>
            <w:r>
              <w:rPr>
                <w:rFonts w:ascii="Times New Roman"/>
                <w:b w:val="false"/>
                <w:i w:val="false"/>
                <w:color w:val="000000"/>
                <w:vertAlign w:val="subscript"/>
              </w:rPr>
              <w:t>3</w:t>
            </w:r>
            <w:r>
              <w:rPr>
                <w:rFonts w:ascii="Times New Roman"/>
                <w:b w:val="false"/>
                <w:i w:val="false"/>
                <w:color w:val="000000"/>
                <w:sz w:val="20"/>
              </w:rPr>
              <w:t>Si</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5-Аминосульфонил-4-хлор-2-[(2-фуранметил)амино]бензой қышқылы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54-31-9</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12</w:t>
            </w:r>
            <w:r>
              <w:rPr>
                <w:rFonts w:ascii="Times New Roman"/>
                <w:b w:val="false"/>
                <w:i w:val="false"/>
                <w:color w:val="000000"/>
                <w:sz w:val="20"/>
              </w:rPr>
              <w:t>Н</w:t>
            </w:r>
            <w:r>
              <w:rPr>
                <w:rFonts w:ascii="Times New Roman"/>
                <w:b w:val="false"/>
                <w:i w:val="false"/>
                <w:color w:val="000000"/>
                <w:vertAlign w:val="subscript"/>
              </w:rPr>
              <w:t>11</w:t>
            </w:r>
            <w:r>
              <w:rPr>
                <w:rFonts w:ascii="Times New Roman"/>
                <w:b w:val="false"/>
                <w:i w:val="false"/>
                <w:color w:val="000000"/>
                <w:sz w:val="20"/>
              </w:rPr>
              <w:t>СlN</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S</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4-Амино-3,5,6-трихлорпиридин-2-карбон қышқылы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1918-02-1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С6Н3Сl3N2O2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4-Амино-3,5,6-трихлор-2-трихлометилпиридині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2</w:t>
            </w:r>
            <w:r>
              <w:rPr>
                <w:rFonts w:ascii="Times New Roman"/>
                <w:b w:val="false"/>
                <w:i w:val="false"/>
                <w:color w:val="000000"/>
                <w:sz w:val="20"/>
              </w:rPr>
              <w:t>Cl</w:t>
            </w:r>
            <w:r>
              <w:rPr>
                <w:rFonts w:ascii="Times New Roman"/>
                <w:b w:val="false"/>
                <w:i w:val="false"/>
                <w:color w:val="000000"/>
                <w:vertAlign w:val="subscript"/>
              </w:rPr>
              <w:t>6</w:t>
            </w:r>
            <w:r>
              <w:rPr>
                <w:rFonts w:ascii="Times New Roman"/>
                <w:b w:val="false"/>
                <w:i w:val="false"/>
                <w:color w:val="000000"/>
                <w:sz w:val="20"/>
              </w:rPr>
              <w:t>N</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7-(Д-2-Амино-2-фенилацетамидо)-3-метил-3-цефем-4-карбон қышқылы, моногидрат</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15686-71-2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16</w:t>
            </w:r>
            <w:r>
              <w:rPr>
                <w:rFonts w:ascii="Times New Roman"/>
                <w:b w:val="false"/>
                <w:i w:val="false"/>
                <w:color w:val="000000"/>
                <w:sz w:val="20"/>
              </w:rPr>
              <w:t>Н</w:t>
            </w:r>
            <w:r>
              <w:rPr>
                <w:rFonts w:ascii="Times New Roman"/>
                <w:b w:val="false"/>
                <w:i w:val="false"/>
                <w:color w:val="000000"/>
                <w:vertAlign w:val="subscript"/>
              </w:rPr>
              <w:t>17</w:t>
            </w:r>
            <w:r>
              <w:rPr>
                <w:rFonts w:ascii="Times New Roman"/>
                <w:b w:val="false"/>
                <w:i w:val="false"/>
                <w:color w:val="000000"/>
                <w:sz w:val="20"/>
              </w:rPr>
              <w:t>N</w:t>
            </w:r>
            <w:r>
              <w:rPr>
                <w:rFonts w:ascii="Times New Roman"/>
                <w:b w:val="false"/>
                <w:i w:val="false"/>
                <w:color w:val="000000"/>
                <w:vertAlign w:val="subscript"/>
              </w:rPr>
              <w:t>3</w:t>
            </w:r>
            <w:r>
              <w:rPr>
                <w:rFonts w:ascii="Times New Roman"/>
                <w:b w:val="false"/>
                <w:i w:val="false"/>
                <w:color w:val="000000"/>
                <w:sz w:val="20"/>
              </w:rPr>
              <w:t>О</w:t>
            </w:r>
            <w:r>
              <w:rPr>
                <w:rFonts w:ascii="Times New Roman"/>
                <w:b w:val="false"/>
                <w:i w:val="false"/>
                <w:color w:val="000000"/>
                <w:vertAlign w:val="subscript"/>
              </w:rPr>
              <w:t>4</w:t>
            </w:r>
            <w:r>
              <w:rPr>
                <w:rFonts w:ascii="Times New Roman"/>
                <w:b w:val="false"/>
                <w:i w:val="false"/>
                <w:color w:val="000000"/>
                <w:sz w:val="20"/>
              </w:rPr>
              <w:t>S</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6-Аминофенилацетиламино-3,3-диметил-7-оксо-4-тиа-1-азаби-цикло[3,2,0]гептан-2-карбон қышқылы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69-53-4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16</w:t>
            </w:r>
            <w:r>
              <w:rPr>
                <w:rFonts w:ascii="Times New Roman"/>
                <w:b w:val="false"/>
                <w:i w:val="false"/>
                <w:color w:val="000000"/>
                <w:sz w:val="20"/>
              </w:rPr>
              <w:t>Н</w:t>
            </w:r>
            <w:r>
              <w:rPr>
                <w:rFonts w:ascii="Times New Roman"/>
                <w:b w:val="false"/>
                <w:i w:val="false"/>
                <w:color w:val="000000"/>
                <w:vertAlign w:val="subscript"/>
              </w:rPr>
              <w:t>19</w:t>
            </w:r>
            <w:r>
              <w:rPr>
                <w:rFonts w:ascii="Times New Roman"/>
                <w:b w:val="false"/>
                <w:i w:val="false"/>
                <w:color w:val="000000"/>
                <w:sz w:val="20"/>
              </w:rPr>
              <w:t>N</w:t>
            </w:r>
            <w:r>
              <w:rPr>
                <w:rFonts w:ascii="Times New Roman"/>
                <w:b w:val="false"/>
                <w:i w:val="false"/>
                <w:color w:val="000000"/>
                <w:vertAlign w:val="subscript"/>
              </w:rPr>
              <w:t>3</w:t>
            </w:r>
            <w:r>
              <w:rPr>
                <w:rFonts w:ascii="Times New Roman"/>
                <w:b w:val="false"/>
                <w:i w:val="false"/>
                <w:color w:val="000000"/>
                <w:sz w:val="20"/>
              </w:rPr>
              <w:t>O</w:t>
            </w:r>
            <w:r>
              <w:rPr>
                <w:rFonts w:ascii="Times New Roman"/>
                <w:b w:val="false"/>
                <w:i w:val="false"/>
                <w:color w:val="000000"/>
                <w:vertAlign w:val="subscript"/>
              </w:rPr>
              <w:t>4</w:t>
            </w:r>
            <w:r>
              <w:rPr>
                <w:rFonts w:ascii="Times New Roman"/>
                <w:b w:val="false"/>
                <w:i w:val="false"/>
                <w:color w:val="000000"/>
                <w:sz w:val="20"/>
              </w:rPr>
              <w:t>S</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4-Амино-3-фенилмайқышқылының гидрохлориді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3060-40-1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10</w:t>
            </w:r>
            <w:r>
              <w:rPr>
                <w:rFonts w:ascii="Times New Roman"/>
                <w:b w:val="false"/>
                <w:i w:val="false"/>
                <w:color w:val="000000"/>
                <w:sz w:val="20"/>
              </w:rPr>
              <w:t>Н</w:t>
            </w:r>
            <w:r>
              <w:rPr>
                <w:rFonts w:ascii="Times New Roman"/>
                <w:b w:val="false"/>
                <w:i w:val="false"/>
                <w:color w:val="000000"/>
                <w:vertAlign w:val="subscript"/>
              </w:rPr>
              <w:t>14</w:t>
            </w:r>
            <w:r>
              <w:rPr>
                <w:rFonts w:ascii="Times New Roman"/>
                <w:b w:val="false"/>
                <w:i w:val="false"/>
                <w:color w:val="000000"/>
                <w:sz w:val="20"/>
              </w:rPr>
              <w:t>СlNО</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N-[(4-Аминофенил)сульфонил] ацетамида натрий тұзы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127-56-0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8</w:t>
            </w:r>
            <w:r>
              <w:rPr>
                <w:rFonts w:ascii="Times New Roman"/>
                <w:b w:val="false"/>
                <w:i w:val="false"/>
                <w:color w:val="000000"/>
                <w:sz w:val="20"/>
              </w:rPr>
              <w:t>Н</w:t>
            </w:r>
            <w:r>
              <w:rPr>
                <w:rFonts w:ascii="Times New Roman"/>
                <w:b w:val="false"/>
                <w:i w:val="false"/>
                <w:color w:val="000000"/>
                <w:vertAlign w:val="subscript"/>
              </w:rPr>
              <w:t>9</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NаО</w:t>
            </w:r>
            <w:r>
              <w:rPr>
                <w:rFonts w:ascii="Times New Roman"/>
                <w:b w:val="false"/>
                <w:i w:val="false"/>
                <w:color w:val="000000"/>
                <w:vertAlign w:val="subscript"/>
              </w:rPr>
              <w:t>3</w:t>
            </w:r>
            <w:r>
              <w:rPr>
                <w:rFonts w:ascii="Times New Roman"/>
                <w:b w:val="false"/>
                <w:i w:val="false"/>
                <w:color w:val="000000"/>
                <w:sz w:val="20"/>
              </w:rPr>
              <w:t>S</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Д(-)-2-Аминофенилуксус қышқылы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3060-40-1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10</w:t>
            </w:r>
            <w:r>
              <w:rPr>
                <w:rFonts w:ascii="Times New Roman"/>
                <w:b w:val="false"/>
                <w:i w:val="false"/>
                <w:color w:val="000000"/>
                <w:sz w:val="20"/>
              </w:rPr>
              <w:t>Н</w:t>
            </w:r>
            <w:r>
              <w:rPr>
                <w:rFonts w:ascii="Times New Roman"/>
                <w:b w:val="false"/>
                <w:i w:val="false"/>
                <w:color w:val="000000"/>
                <w:vertAlign w:val="subscript"/>
              </w:rPr>
              <w:t>14</w:t>
            </w:r>
            <w:r>
              <w:rPr>
                <w:rFonts w:ascii="Times New Roman"/>
                <w:b w:val="false"/>
                <w:i w:val="false"/>
                <w:color w:val="000000"/>
                <w:sz w:val="20"/>
              </w:rPr>
              <w:t>СlNO</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4-Аминофенол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123-30-8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7</w:t>
            </w:r>
            <w:r>
              <w:rPr>
                <w:rFonts w:ascii="Times New Roman"/>
                <w:b w:val="false"/>
                <w:i w:val="false"/>
                <w:color w:val="000000"/>
                <w:sz w:val="20"/>
              </w:rPr>
              <w:t>NО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0,026</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7-Аминоцефалоспоран қышқылы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957-68-6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10</w:t>
            </w:r>
            <w:r>
              <w:rPr>
                <w:rFonts w:ascii="Times New Roman"/>
                <w:b w:val="false"/>
                <w:i w:val="false"/>
                <w:color w:val="000000"/>
                <w:sz w:val="20"/>
              </w:rPr>
              <w:t>Н</w:t>
            </w:r>
            <w:r>
              <w:rPr>
                <w:rFonts w:ascii="Times New Roman"/>
                <w:b w:val="false"/>
                <w:i w:val="false"/>
                <w:color w:val="000000"/>
                <w:vertAlign w:val="subscript"/>
              </w:rPr>
              <w:t>12</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S</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Аминоциклогексан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108-91-8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13</w:t>
            </w:r>
            <w:r>
              <w:rPr>
                <w:rFonts w:ascii="Times New Roman"/>
                <w:b w:val="false"/>
                <w:i w:val="false"/>
                <w:color w:val="000000"/>
                <w:sz w:val="20"/>
              </w:rPr>
              <w:t>N</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2-Аминоэтансульфон қышқылы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107-35-7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w:t>
            </w:r>
            <w:r>
              <w:rPr>
                <w:rFonts w:ascii="Times New Roman"/>
                <w:b w:val="false"/>
                <w:i w:val="false"/>
                <w:color w:val="000000"/>
                <w:sz w:val="20"/>
              </w:rPr>
              <w:t>H</w:t>
            </w:r>
            <w:r>
              <w:rPr>
                <w:rFonts w:ascii="Times New Roman"/>
                <w:b w:val="false"/>
                <w:i w:val="false"/>
                <w:color w:val="000000"/>
                <w:vertAlign w:val="subscript"/>
              </w:rPr>
              <w:t>7</w:t>
            </w:r>
            <w:r>
              <w:rPr>
                <w:rFonts w:ascii="Times New Roman"/>
                <w:b w:val="false"/>
                <w:i w:val="false"/>
                <w:color w:val="000000"/>
                <w:sz w:val="20"/>
              </w:rPr>
              <w:t>NO</w:t>
            </w:r>
            <w:r>
              <w:rPr>
                <w:rFonts w:ascii="Times New Roman"/>
                <w:b w:val="false"/>
                <w:i w:val="false"/>
                <w:color w:val="000000"/>
                <w:vertAlign w:val="subscript"/>
              </w:rPr>
              <w:t>3</w:t>
            </w:r>
            <w:r>
              <w:rPr>
                <w:rFonts w:ascii="Times New Roman"/>
                <w:b w:val="false"/>
                <w:i w:val="false"/>
                <w:color w:val="000000"/>
                <w:sz w:val="20"/>
              </w:rPr>
              <w:t>S</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N-(2-Аминоэтил)-N'-[2-[(2-аминоэтил)амино]этил]-1,2-этандиамині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112-57-2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8</w:t>
            </w:r>
            <w:r>
              <w:rPr>
                <w:rFonts w:ascii="Times New Roman"/>
                <w:b w:val="false"/>
                <w:i w:val="false"/>
                <w:color w:val="000000"/>
                <w:sz w:val="20"/>
              </w:rPr>
              <w:t>Н</w:t>
            </w:r>
            <w:r>
              <w:rPr>
                <w:rFonts w:ascii="Times New Roman"/>
                <w:b w:val="false"/>
                <w:i w:val="false"/>
                <w:color w:val="000000"/>
                <w:vertAlign w:val="subscript"/>
              </w:rPr>
              <w:t>23</w:t>
            </w:r>
            <w:r>
              <w:rPr>
                <w:rFonts w:ascii="Times New Roman"/>
                <w:b w:val="false"/>
                <w:i w:val="false"/>
                <w:color w:val="000000"/>
                <w:sz w:val="20"/>
              </w:rPr>
              <w:t>N</w:t>
            </w:r>
            <w:r>
              <w:rPr>
                <w:rFonts w:ascii="Times New Roman"/>
                <w:b w:val="false"/>
                <w:i w:val="false"/>
                <w:color w:val="000000"/>
                <w:vertAlign w:val="subscript"/>
              </w:rPr>
              <w:t>5</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1-(2-Аминоэтил) пиперазині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140-31-8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15</w:t>
            </w:r>
            <w:r>
              <w:rPr>
                <w:rFonts w:ascii="Times New Roman"/>
                <w:b w:val="false"/>
                <w:i w:val="false"/>
                <w:color w:val="000000"/>
                <w:sz w:val="20"/>
              </w:rPr>
              <w:t>N</w:t>
            </w:r>
            <w:r>
              <w:rPr>
                <w:rFonts w:ascii="Times New Roman"/>
                <w:b w:val="false"/>
                <w:i w:val="false"/>
                <w:color w:val="000000"/>
                <w:vertAlign w:val="subscript"/>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2-Аминоэтилкүкірт қышқылы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107-35-7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w:t>
            </w:r>
            <w:r>
              <w:rPr>
                <w:rFonts w:ascii="Times New Roman"/>
                <w:b w:val="false"/>
                <w:i w:val="false"/>
                <w:color w:val="000000"/>
                <w:sz w:val="20"/>
              </w:rPr>
              <w:t>H</w:t>
            </w:r>
            <w:r>
              <w:rPr>
                <w:rFonts w:ascii="Times New Roman"/>
                <w:b w:val="false"/>
                <w:i w:val="false"/>
                <w:color w:val="000000"/>
                <w:vertAlign w:val="subscript"/>
              </w:rPr>
              <w:t>7</w:t>
            </w:r>
            <w:r>
              <w:rPr>
                <w:rFonts w:ascii="Times New Roman"/>
                <w:b w:val="false"/>
                <w:i w:val="false"/>
                <w:color w:val="000000"/>
                <w:sz w:val="20"/>
              </w:rPr>
              <w:t>NO</w:t>
            </w:r>
            <w:r>
              <w:rPr>
                <w:rFonts w:ascii="Times New Roman"/>
                <w:b w:val="false"/>
                <w:i w:val="false"/>
                <w:color w:val="000000"/>
                <w:vertAlign w:val="subscript"/>
              </w:rPr>
              <w:t>3</w:t>
            </w:r>
            <w:r>
              <w:rPr>
                <w:rFonts w:ascii="Times New Roman"/>
                <w:b w:val="false"/>
                <w:i w:val="false"/>
                <w:color w:val="000000"/>
                <w:sz w:val="20"/>
              </w:rPr>
              <w:t>S</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2-Амино-5-этил-1,3,4-тиадиазолы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14068-53-2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4</w:t>
            </w:r>
            <w:r>
              <w:rPr>
                <w:rFonts w:ascii="Times New Roman"/>
                <w:b w:val="false"/>
                <w:i w:val="false"/>
                <w:color w:val="000000"/>
                <w:sz w:val="20"/>
              </w:rPr>
              <w:t>Н</w:t>
            </w:r>
            <w:r>
              <w:rPr>
                <w:rFonts w:ascii="Times New Roman"/>
                <w:b w:val="false"/>
                <w:i w:val="false"/>
                <w:color w:val="000000"/>
                <w:vertAlign w:val="subscript"/>
              </w:rPr>
              <w:t>7</w:t>
            </w:r>
            <w:r>
              <w:rPr>
                <w:rFonts w:ascii="Times New Roman"/>
                <w:b w:val="false"/>
                <w:i w:val="false"/>
                <w:color w:val="000000"/>
                <w:sz w:val="20"/>
              </w:rPr>
              <w:t>N</w:t>
            </w:r>
            <w:r>
              <w:rPr>
                <w:rFonts w:ascii="Times New Roman"/>
                <w:b w:val="false"/>
                <w:i w:val="false"/>
                <w:color w:val="000000"/>
                <w:vertAlign w:val="subscript"/>
              </w:rPr>
              <w:t>3</w:t>
            </w:r>
            <w:r>
              <w:rPr>
                <w:rFonts w:ascii="Times New Roman"/>
                <w:b w:val="false"/>
                <w:i w:val="false"/>
                <w:color w:val="000000"/>
                <w:sz w:val="20"/>
              </w:rPr>
              <w:t>S</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Аммифурин (фурокумариндердің, изопимпинеллиннің, бергаптеннің, ксантотоксиннің қоспалары)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0,006</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ДиАммоний карбонаты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506-87-6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w:t>
            </w:r>
            <w:r>
              <w:rPr>
                <w:rFonts w:ascii="Times New Roman"/>
                <w:b w:val="false"/>
                <w:i w:val="false"/>
                <w:color w:val="000000"/>
                <w:vertAlign w:val="subscript"/>
              </w:rPr>
              <w:t>8</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з</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Аммоний октадеканоаты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1002-89-7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18</w:t>
            </w:r>
            <w:r>
              <w:rPr>
                <w:rFonts w:ascii="Times New Roman"/>
                <w:b w:val="false"/>
                <w:i w:val="false"/>
                <w:color w:val="000000"/>
                <w:sz w:val="20"/>
              </w:rPr>
              <w:t>Н</w:t>
            </w:r>
            <w:r>
              <w:rPr>
                <w:rFonts w:ascii="Times New Roman"/>
                <w:b w:val="false"/>
                <w:i w:val="false"/>
                <w:color w:val="000000"/>
                <w:vertAlign w:val="subscript"/>
              </w:rPr>
              <w:t>39</w:t>
            </w:r>
            <w:r>
              <w:rPr>
                <w:rFonts w:ascii="Times New Roman"/>
                <w:b w:val="false"/>
                <w:i w:val="false"/>
                <w:color w:val="000000"/>
                <w:sz w:val="20"/>
              </w:rPr>
              <w:t>NO</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Аммоний тиоцианаты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1762-95-4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w:t>
            </w:r>
            <w:r>
              <w:rPr>
                <w:rFonts w:ascii="Times New Roman"/>
                <w:b w:val="false"/>
                <w:i w:val="false"/>
                <w:color w:val="000000"/>
                <w:vertAlign w:val="subscript"/>
              </w:rPr>
              <w:t>4</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S</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Аммоний сульфаматы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7773-06-0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w:t>
            </w:r>
            <w:r>
              <w:rPr>
                <w:rFonts w:ascii="Times New Roman"/>
                <w:b w:val="false"/>
                <w:i w:val="false"/>
                <w:color w:val="000000"/>
                <w:vertAlign w:val="subscript"/>
              </w:rPr>
              <w:t>6</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О</w:t>
            </w:r>
            <w:r>
              <w:rPr>
                <w:rFonts w:ascii="Times New Roman"/>
                <w:b w:val="false"/>
                <w:i w:val="false"/>
                <w:color w:val="000000"/>
                <w:vertAlign w:val="subscript"/>
              </w:rPr>
              <w:t>3</w:t>
            </w:r>
            <w:r>
              <w:rPr>
                <w:rFonts w:ascii="Times New Roman"/>
                <w:b w:val="false"/>
                <w:i w:val="false"/>
                <w:color w:val="000000"/>
                <w:sz w:val="20"/>
              </w:rPr>
              <w:t>S</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Анизол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100-86-3</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7</w:t>
            </w:r>
            <w:r>
              <w:rPr>
                <w:rFonts w:ascii="Times New Roman"/>
                <w:b w:val="false"/>
                <w:i w:val="false"/>
                <w:color w:val="000000"/>
                <w:sz w:val="20"/>
              </w:rPr>
              <w:t>Н</w:t>
            </w:r>
            <w:r>
              <w:rPr>
                <w:rFonts w:ascii="Times New Roman"/>
                <w:b w:val="false"/>
                <w:i w:val="false"/>
                <w:color w:val="000000"/>
                <w:vertAlign w:val="subscript"/>
              </w:rPr>
              <w:t>8</w:t>
            </w:r>
            <w:r>
              <w:rPr>
                <w:rFonts w:ascii="Times New Roman"/>
                <w:b w:val="false"/>
                <w:i w:val="false"/>
                <w:color w:val="000000"/>
                <w:sz w:val="20"/>
              </w:rPr>
              <w:t>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Анмарин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Антрацен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120-12-7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14</w:t>
            </w:r>
            <w:r>
              <w:rPr>
                <w:rFonts w:ascii="Times New Roman"/>
                <w:b w:val="false"/>
                <w:i w:val="false"/>
                <w:color w:val="000000"/>
                <w:sz w:val="20"/>
              </w:rPr>
              <w:t>H</w:t>
            </w:r>
            <w:r>
              <w:rPr>
                <w:rFonts w:ascii="Times New Roman"/>
                <w:b w:val="false"/>
                <w:i w:val="false"/>
                <w:color w:val="000000"/>
                <w:vertAlign w:val="subscript"/>
              </w:rPr>
              <w:t>10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9,10-Антрацендинон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84-65-1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14</w:t>
            </w:r>
            <w:r>
              <w:rPr>
                <w:rFonts w:ascii="Times New Roman"/>
                <w:b w:val="false"/>
                <w:i w:val="false"/>
                <w:color w:val="000000"/>
                <w:sz w:val="20"/>
              </w:rPr>
              <w:t>Н</w:t>
            </w:r>
            <w:r>
              <w:rPr>
                <w:rFonts w:ascii="Times New Roman"/>
                <w:b w:val="false"/>
                <w:i w:val="false"/>
                <w:color w:val="000000"/>
                <w:vertAlign w:val="subscript"/>
              </w:rPr>
              <w:t>8</w:t>
            </w:r>
            <w:r>
              <w:rPr>
                <w:rFonts w:ascii="Times New Roman"/>
                <w:b w:val="false"/>
                <w:i w:val="false"/>
                <w:color w:val="000000"/>
                <w:sz w:val="20"/>
              </w:rPr>
              <w:t>O</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L-Аргинин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74-79-3</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5</w:t>
            </w:r>
            <w:r>
              <w:rPr>
                <w:rFonts w:ascii="Times New Roman"/>
                <w:b w:val="false"/>
                <w:i w:val="false"/>
                <w:color w:val="000000"/>
                <w:sz w:val="20"/>
              </w:rPr>
              <w:t>Н</w:t>
            </w:r>
            <w:r>
              <w:rPr>
                <w:rFonts w:ascii="Times New Roman"/>
                <w:b w:val="false"/>
                <w:i w:val="false"/>
                <w:color w:val="000000"/>
                <w:vertAlign w:val="subscript"/>
              </w:rPr>
              <w:t>12</w:t>
            </w:r>
            <w:r>
              <w:rPr>
                <w:rFonts w:ascii="Times New Roman"/>
                <w:b w:val="false"/>
                <w:i w:val="false"/>
                <w:color w:val="000000"/>
                <w:sz w:val="20"/>
              </w:rPr>
              <w:t>NO</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Аскорбин қышқылы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50-81-7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8</w:t>
            </w:r>
            <w:r>
              <w:rPr>
                <w:rFonts w:ascii="Times New Roman"/>
                <w:b w:val="false"/>
                <w:i w:val="false"/>
                <w:color w:val="000000"/>
                <w:sz w:val="20"/>
              </w:rPr>
              <w:t>О</w:t>
            </w:r>
            <w:r>
              <w:rPr>
                <w:rFonts w:ascii="Times New Roman"/>
                <w:b w:val="false"/>
                <w:i w:val="false"/>
                <w:color w:val="000000"/>
                <w:vertAlign w:val="subscript"/>
              </w:rPr>
              <w:t>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L-Аспарагиназа</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9015-68-3</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0,3мкг/м</w:t>
            </w:r>
            <w:r>
              <w:rPr>
                <w:rFonts w:ascii="Times New Roman"/>
                <w:b w:val="false"/>
                <w:i w:val="false"/>
                <w:color w:val="000000"/>
                <w:vertAlign w:val="superscript"/>
              </w:rPr>
              <w:t>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L-Аспаргин қышқылы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56-84-8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4</w:t>
            </w:r>
            <w:r>
              <w:rPr>
                <w:rFonts w:ascii="Times New Roman"/>
                <w:b w:val="false"/>
                <w:i w:val="false"/>
                <w:color w:val="000000"/>
                <w:sz w:val="20"/>
              </w:rPr>
              <w:t>Н</w:t>
            </w:r>
            <w:r>
              <w:rPr>
                <w:rFonts w:ascii="Times New Roman"/>
                <w:b w:val="false"/>
                <w:i w:val="false"/>
                <w:color w:val="000000"/>
                <w:vertAlign w:val="subscript"/>
              </w:rPr>
              <w:t>7</w:t>
            </w:r>
            <w:r>
              <w:rPr>
                <w:rFonts w:ascii="Times New Roman"/>
                <w:b w:val="false"/>
                <w:i w:val="false"/>
                <w:color w:val="000000"/>
                <w:sz w:val="20"/>
              </w:rPr>
              <w:t>NO</w:t>
            </w:r>
            <w:r>
              <w:rPr>
                <w:rFonts w:ascii="Times New Roman"/>
                <w:b w:val="false"/>
                <w:i w:val="false"/>
                <w:color w:val="000000"/>
                <w:vertAlign w:val="subscript"/>
              </w:rPr>
              <w:t>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DIL-Аспарагин қышқылының калий тұзы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4</w:t>
            </w:r>
            <w:r>
              <w:rPr>
                <w:rFonts w:ascii="Times New Roman"/>
                <w:b w:val="false"/>
                <w:i w:val="false"/>
                <w:color w:val="000000"/>
                <w:sz w:val="20"/>
              </w:rPr>
              <w:t>Н</w:t>
            </w:r>
            <w:r>
              <w:rPr>
                <w:rFonts w:ascii="Times New Roman"/>
                <w:b w:val="false"/>
                <w:i w:val="false"/>
                <w:color w:val="000000"/>
                <w:vertAlign w:val="subscript"/>
              </w:rPr>
              <w:t>5</w:t>
            </w:r>
            <w:r>
              <w:rPr>
                <w:rFonts w:ascii="Times New Roman"/>
                <w:b w:val="false"/>
                <w:i w:val="false"/>
                <w:color w:val="000000"/>
                <w:sz w:val="20"/>
              </w:rPr>
              <w:t>КNO</w:t>
            </w:r>
            <w:r>
              <w:rPr>
                <w:rFonts w:ascii="Times New Roman"/>
                <w:b w:val="false"/>
                <w:i w:val="false"/>
                <w:color w:val="000000"/>
                <w:vertAlign w:val="subscript"/>
              </w:rPr>
              <w:t>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D1L-Аспарагин қышқылының магний тұзы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Аспаркам</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Ацелизин (ДL-лизинiнің ацетилсалицилат және глицин қоспасы (9:1)</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Аценафтен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83-32-9</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12</w:t>
            </w:r>
            <w:r>
              <w:rPr>
                <w:rFonts w:ascii="Times New Roman"/>
                <w:b w:val="false"/>
                <w:i w:val="false"/>
                <w:color w:val="000000"/>
                <w:sz w:val="20"/>
              </w:rPr>
              <w:t>O</w:t>
            </w:r>
            <w:r>
              <w:rPr>
                <w:rFonts w:ascii="Times New Roman"/>
                <w:b w:val="false"/>
                <w:i w:val="false"/>
                <w:color w:val="000000"/>
                <w:vertAlign w:val="subscript"/>
              </w:rPr>
              <w:t>10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3-(Ацетиламино)-5- [(ацетиламино)метил]-2,4,6- үш йодбензой қышқылы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440-58-4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12</w:t>
            </w:r>
            <w:r>
              <w:rPr>
                <w:rFonts w:ascii="Times New Roman"/>
                <w:b w:val="false"/>
                <w:i w:val="false"/>
                <w:color w:val="000000"/>
                <w:sz w:val="20"/>
              </w:rPr>
              <w:t>Н</w:t>
            </w:r>
            <w:r>
              <w:rPr>
                <w:rFonts w:ascii="Times New Roman"/>
                <w:b w:val="false"/>
                <w:i w:val="false"/>
                <w:color w:val="000000"/>
                <w:vertAlign w:val="subscript"/>
              </w:rPr>
              <w:t>11</w:t>
            </w:r>
            <w:r>
              <w:rPr>
                <w:rFonts w:ascii="Times New Roman"/>
                <w:b w:val="false"/>
                <w:i w:val="false"/>
                <w:color w:val="000000"/>
                <w:sz w:val="20"/>
              </w:rPr>
              <w:t>I</w:t>
            </w:r>
            <w:r>
              <w:rPr>
                <w:rFonts w:ascii="Times New Roman"/>
                <w:b w:val="false"/>
                <w:i w:val="false"/>
                <w:color w:val="000000"/>
                <w:vertAlign w:val="subscript"/>
              </w:rPr>
              <w:t>3</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2-Ацетиламин-5-нитротиазол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140-40-9</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5</w:t>
            </w:r>
            <w:r>
              <w:rPr>
                <w:rFonts w:ascii="Times New Roman"/>
                <w:b w:val="false"/>
                <w:i w:val="false"/>
                <w:color w:val="000000"/>
                <w:sz w:val="20"/>
              </w:rPr>
              <w:t>Н</w:t>
            </w:r>
            <w:r>
              <w:rPr>
                <w:rFonts w:ascii="Times New Roman"/>
                <w:b w:val="false"/>
                <w:i w:val="false"/>
                <w:color w:val="000000"/>
                <w:vertAlign w:val="subscript"/>
              </w:rPr>
              <w:t>5</w:t>
            </w:r>
            <w:r>
              <w:rPr>
                <w:rFonts w:ascii="Times New Roman"/>
                <w:b w:val="false"/>
                <w:i w:val="false"/>
                <w:color w:val="000000"/>
                <w:sz w:val="20"/>
              </w:rPr>
              <w:t>N</w:t>
            </w:r>
            <w:r>
              <w:rPr>
                <w:rFonts w:ascii="Times New Roman"/>
                <w:b w:val="false"/>
                <w:i w:val="false"/>
                <w:color w:val="000000"/>
                <w:vertAlign w:val="subscript"/>
              </w:rPr>
              <w:t>3</w:t>
            </w:r>
            <w:r>
              <w:rPr>
                <w:rFonts w:ascii="Times New Roman"/>
                <w:b w:val="false"/>
                <w:i w:val="false"/>
                <w:color w:val="000000"/>
                <w:sz w:val="20"/>
              </w:rPr>
              <w:t>О</w:t>
            </w:r>
            <w:r>
              <w:rPr>
                <w:rFonts w:ascii="Times New Roman"/>
                <w:b w:val="false"/>
                <w:i w:val="false"/>
                <w:color w:val="000000"/>
                <w:vertAlign w:val="subscript"/>
              </w:rPr>
              <w:t>3</w:t>
            </w:r>
            <w:r>
              <w:rPr>
                <w:rFonts w:ascii="Times New Roman"/>
                <w:b w:val="false"/>
                <w:i w:val="false"/>
                <w:color w:val="000000"/>
                <w:sz w:val="20"/>
              </w:rPr>
              <w:t>S</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2-Ацетиламинотиазолы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2719-23-5</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5</w:t>
            </w:r>
            <w:r>
              <w:rPr>
                <w:rFonts w:ascii="Times New Roman"/>
                <w:b w:val="false"/>
                <w:i w:val="false"/>
                <w:color w:val="000000"/>
                <w:sz w:val="20"/>
              </w:rPr>
              <w:t>Н</w:t>
            </w:r>
            <w:r>
              <w:rPr>
                <w:rFonts w:ascii="Times New Roman"/>
                <w:b w:val="false"/>
                <w:i w:val="false"/>
                <w:color w:val="000000"/>
                <w:vertAlign w:val="subscript"/>
              </w:rPr>
              <w:t>6</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ОS</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Ацетилбромиді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506-96-7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w:t>
            </w:r>
            <w:r>
              <w:rPr>
                <w:rFonts w:ascii="Times New Roman"/>
                <w:b w:val="false"/>
                <w:i w:val="false"/>
                <w:color w:val="000000"/>
                <w:sz w:val="20"/>
              </w:rPr>
              <w:t>Н</w:t>
            </w:r>
            <w:r>
              <w:rPr>
                <w:rFonts w:ascii="Times New Roman"/>
                <w:b w:val="false"/>
                <w:i w:val="false"/>
                <w:color w:val="000000"/>
                <w:vertAlign w:val="subscript"/>
              </w:rPr>
              <w:t>3</w:t>
            </w:r>
            <w:r>
              <w:rPr>
                <w:rFonts w:ascii="Times New Roman"/>
                <w:b w:val="false"/>
                <w:i w:val="false"/>
                <w:color w:val="000000"/>
                <w:sz w:val="20"/>
              </w:rPr>
              <w:t>ВrО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(3-б-4-б-8-б-9-в-11-б-13-б-14-в-16-в-17Z)-16-(Ацетилокси)-3, 11-дигидрокси-29-нордаинара-17(20)-24-диен-21- натрий тұзы қышқылы (фузидин натрий)</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751-94-0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31</w:t>
            </w:r>
            <w:r>
              <w:rPr>
                <w:rFonts w:ascii="Times New Roman"/>
                <w:b w:val="false"/>
                <w:i w:val="false"/>
                <w:color w:val="000000"/>
                <w:sz w:val="20"/>
              </w:rPr>
              <w:t>P</w:t>
            </w:r>
            <w:r>
              <w:rPr>
                <w:rFonts w:ascii="Times New Roman"/>
                <w:b w:val="false"/>
                <w:i w:val="false"/>
                <w:color w:val="000000"/>
                <w:vertAlign w:val="subscript"/>
              </w:rPr>
              <w:t>47</w:t>
            </w:r>
            <w:r>
              <w:rPr>
                <w:rFonts w:ascii="Times New Roman"/>
                <w:b w:val="false"/>
                <w:i w:val="false"/>
                <w:color w:val="000000"/>
                <w:sz w:val="20"/>
              </w:rPr>
              <w:t>О</w:t>
            </w:r>
            <w:r>
              <w:rPr>
                <w:rFonts w:ascii="Times New Roman"/>
                <w:b w:val="false"/>
                <w:i w:val="false"/>
                <w:color w:val="000000"/>
                <w:vertAlign w:val="subscript"/>
              </w:rPr>
              <w:t>6</w:t>
            </w:r>
            <w:r>
              <w:rPr>
                <w:rFonts w:ascii="Times New Roman"/>
                <w:b w:val="false"/>
                <w:i w:val="false"/>
                <w:color w:val="000000"/>
                <w:sz w:val="20"/>
              </w:rPr>
              <w:t>Na</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3-Ацетилпропилацетаты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7</w:t>
            </w:r>
            <w:r>
              <w:rPr>
                <w:rFonts w:ascii="Times New Roman"/>
                <w:b w:val="false"/>
                <w:i w:val="false"/>
                <w:color w:val="000000"/>
                <w:sz w:val="20"/>
              </w:rPr>
              <w:t>Н</w:t>
            </w:r>
            <w:r>
              <w:rPr>
                <w:rFonts w:ascii="Times New Roman"/>
                <w:b w:val="false"/>
                <w:i w:val="false"/>
                <w:color w:val="000000"/>
                <w:vertAlign w:val="subscript"/>
              </w:rPr>
              <w:t>12</w:t>
            </w:r>
            <w:r>
              <w:rPr>
                <w:rFonts w:ascii="Times New Roman"/>
                <w:b w:val="false"/>
                <w:i w:val="false"/>
                <w:color w:val="000000"/>
                <w:sz w:val="20"/>
              </w:rPr>
              <w:t>О3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-(Ацетилтио)-17-гидрокси-3-оксопр?,17?7егн-4-ен-21 карбон қышқылы -лактон?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52-01-7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24</w:t>
            </w:r>
            <w:r>
              <w:rPr>
                <w:rFonts w:ascii="Times New Roman"/>
                <w:b w:val="false"/>
                <w:i w:val="false"/>
                <w:color w:val="000000"/>
                <w:sz w:val="20"/>
              </w:rPr>
              <w:t>Н</w:t>
            </w:r>
            <w:r>
              <w:rPr>
                <w:rFonts w:ascii="Times New Roman"/>
                <w:b w:val="false"/>
                <w:i w:val="false"/>
                <w:color w:val="000000"/>
                <w:vertAlign w:val="subscript"/>
              </w:rPr>
              <w:t>32</w:t>
            </w:r>
            <w:r>
              <w:rPr>
                <w:rFonts w:ascii="Times New Roman"/>
                <w:b w:val="false"/>
                <w:i w:val="false"/>
                <w:color w:val="000000"/>
                <w:sz w:val="20"/>
              </w:rPr>
              <w:t>O</w:t>
            </w:r>
            <w:r>
              <w:rPr>
                <w:rFonts w:ascii="Times New Roman"/>
                <w:b w:val="false"/>
                <w:i w:val="false"/>
                <w:color w:val="000000"/>
                <w:vertAlign w:val="subscript"/>
              </w:rPr>
              <w:t>4</w:t>
            </w:r>
            <w:r>
              <w:rPr>
                <w:rFonts w:ascii="Times New Roman"/>
                <w:b w:val="false"/>
                <w:i w:val="false"/>
                <w:color w:val="000000"/>
                <w:sz w:val="20"/>
              </w:rPr>
              <w:t>S</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цис-1-(31-Ацетилтиопропионил)-6-метилпипеколин қышқылы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Ацетилфталилцелюллоза</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Ацетилциклододецен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14</w:t>
            </w:r>
            <w:r>
              <w:rPr>
                <w:rFonts w:ascii="Times New Roman"/>
                <w:b w:val="false"/>
                <w:i w:val="false"/>
                <w:color w:val="000000"/>
                <w:sz w:val="20"/>
              </w:rPr>
              <w:t>Н</w:t>
            </w:r>
            <w:r>
              <w:rPr>
                <w:rFonts w:ascii="Times New Roman"/>
                <w:b w:val="false"/>
                <w:i w:val="false"/>
                <w:color w:val="000000"/>
                <w:vertAlign w:val="subscript"/>
              </w:rPr>
              <w:t>26</w:t>
            </w:r>
            <w:r>
              <w:rPr>
                <w:rFonts w:ascii="Times New Roman"/>
                <w:b w:val="false"/>
                <w:i w:val="false"/>
                <w:color w:val="000000"/>
                <w:sz w:val="20"/>
              </w:rPr>
              <w:t>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2-Ацетоксибензой қышқылы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50-78-2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9</w:t>
            </w:r>
            <w:r>
              <w:rPr>
                <w:rFonts w:ascii="Times New Roman"/>
                <w:b w:val="false"/>
                <w:i w:val="false"/>
                <w:color w:val="000000"/>
                <w:sz w:val="20"/>
              </w:rPr>
              <w:t>Н</w:t>
            </w:r>
            <w:r>
              <w:rPr>
                <w:rFonts w:ascii="Times New Roman"/>
                <w:b w:val="false"/>
                <w:i w:val="false"/>
                <w:color w:val="000000"/>
                <w:vertAlign w:val="subscript"/>
              </w:rPr>
              <w:t>8</w:t>
            </w:r>
            <w:r>
              <w:rPr>
                <w:rFonts w:ascii="Times New Roman"/>
                <w:b w:val="false"/>
                <w:i w:val="false"/>
                <w:color w:val="000000"/>
                <w:sz w:val="20"/>
              </w:rPr>
              <w:t>O</w:t>
            </w:r>
            <w:r>
              <w:rPr>
                <w:rFonts w:ascii="Times New Roman"/>
                <w:b w:val="false"/>
                <w:i w:val="false"/>
                <w:color w:val="000000"/>
                <w:vertAlign w:val="subscript"/>
              </w:rPr>
              <w:t>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Ацетоксим</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546-88-3</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w:t>
            </w:r>
            <w:r>
              <w:rPr>
                <w:rFonts w:ascii="Times New Roman"/>
                <w:b w:val="false"/>
                <w:i w:val="false"/>
                <w:color w:val="000000"/>
                <w:sz w:val="20"/>
              </w:rPr>
              <w:t>Н</w:t>
            </w:r>
            <w:r>
              <w:rPr>
                <w:rFonts w:ascii="Times New Roman"/>
                <w:b w:val="false"/>
                <w:i w:val="false"/>
                <w:color w:val="000000"/>
                <w:vertAlign w:val="subscript"/>
              </w:rPr>
              <w:t>5</w:t>
            </w:r>
            <w:r>
              <w:rPr>
                <w:rFonts w:ascii="Times New Roman"/>
                <w:b w:val="false"/>
                <w:i w:val="false"/>
                <w:color w:val="000000"/>
                <w:sz w:val="20"/>
              </w:rPr>
              <w:t>NO</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8-Ацетокси-п-ментен-1</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12</w:t>
            </w:r>
            <w:r>
              <w:rPr>
                <w:rFonts w:ascii="Times New Roman"/>
                <w:b w:val="false"/>
                <w:i w:val="false"/>
                <w:color w:val="000000"/>
                <w:sz w:val="20"/>
              </w:rPr>
              <w:t>Н</w:t>
            </w:r>
            <w:r>
              <w:rPr>
                <w:rFonts w:ascii="Times New Roman"/>
                <w:b w:val="false"/>
                <w:i w:val="false"/>
                <w:color w:val="000000"/>
                <w:vertAlign w:val="subscript"/>
              </w:rPr>
              <w:t>23</w:t>
            </w:r>
            <w:r>
              <w:rPr>
                <w:rFonts w:ascii="Times New Roman"/>
                <w:b w:val="false"/>
                <w:i w:val="false"/>
                <w:color w:val="000000"/>
                <w:sz w:val="20"/>
              </w:rPr>
              <w:t>O</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6-Ацетокси-2-метил-2-(4,8,12-триметилтридецил) хроманы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10191-41-0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29</w:t>
            </w:r>
            <w:r>
              <w:rPr>
                <w:rFonts w:ascii="Times New Roman"/>
                <w:b w:val="false"/>
                <w:i w:val="false"/>
                <w:color w:val="000000"/>
                <w:sz w:val="20"/>
              </w:rPr>
              <w:t>H</w:t>
            </w:r>
            <w:r>
              <w:rPr>
                <w:rFonts w:ascii="Times New Roman"/>
                <w:b w:val="false"/>
                <w:i w:val="false"/>
                <w:color w:val="000000"/>
                <w:vertAlign w:val="subscript"/>
              </w:rPr>
              <w:t>50</w:t>
            </w:r>
            <w:r>
              <w:rPr>
                <w:rFonts w:ascii="Times New Roman"/>
                <w:b w:val="false"/>
                <w:i w:val="false"/>
                <w:color w:val="000000"/>
                <w:sz w:val="20"/>
              </w:rPr>
              <w:t>O</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2-(1-Ацетокси-2,2,2-трихлорэтил)-0,0-дифенилфосфонаты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74548-80-4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16</w:t>
            </w:r>
            <w:r>
              <w:rPr>
                <w:rFonts w:ascii="Times New Roman"/>
                <w:b w:val="false"/>
                <w:i w:val="false"/>
                <w:color w:val="000000"/>
                <w:sz w:val="20"/>
              </w:rPr>
              <w:t>Н</w:t>
            </w:r>
            <w:r>
              <w:rPr>
                <w:rFonts w:ascii="Times New Roman"/>
                <w:b w:val="false"/>
                <w:i w:val="false"/>
                <w:color w:val="000000"/>
                <w:vertAlign w:val="subscript"/>
              </w:rPr>
              <w:t>14</w:t>
            </w:r>
            <w:r>
              <w:rPr>
                <w:rFonts w:ascii="Times New Roman"/>
                <w:b w:val="false"/>
                <w:i w:val="false"/>
                <w:color w:val="000000"/>
                <w:sz w:val="20"/>
              </w:rPr>
              <w:t>Сl</w:t>
            </w:r>
            <w:r>
              <w:rPr>
                <w:rFonts w:ascii="Times New Roman"/>
                <w:b w:val="false"/>
                <w:i w:val="false"/>
                <w:color w:val="000000"/>
                <w:vertAlign w:val="subscript"/>
              </w:rPr>
              <w:t>3</w:t>
            </w:r>
            <w:r>
              <w:rPr>
                <w:rFonts w:ascii="Times New Roman"/>
                <w:b w:val="false"/>
                <w:i w:val="false"/>
                <w:color w:val="000000"/>
                <w:sz w:val="20"/>
              </w:rPr>
              <w:t>О</w:t>
            </w:r>
            <w:r>
              <w:rPr>
                <w:rFonts w:ascii="Times New Roman"/>
                <w:b w:val="false"/>
                <w:i w:val="false"/>
                <w:color w:val="000000"/>
                <w:vertAlign w:val="subscript"/>
              </w:rPr>
              <w:t>5</w:t>
            </w:r>
            <w:r>
              <w:rPr>
                <w:rFonts w:ascii="Times New Roman"/>
                <w:b w:val="false"/>
                <w:i w:val="false"/>
                <w:color w:val="000000"/>
                <w:sz w:val="20"/>
              </w:rPr>
              <w:t>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Ацетонитрил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75-05-8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w:t>
            </w:r>
            <w:r>
              <w:rPr>
                <w:rFonts w:ascii="Times New Roman"/>
                <w:b w:val="false"/>
                <w:i w:val="false"/>
                <w:color w:val="000000"/>
                <w:sz w:val="20"/>
              </w:rPr>
              <w:t>Н</w:t>
            </w:r>
            <w:r>
              <w:rPr>
                <w:rFonts w:ascii="Times New Roman"/>
                <w:b w:val="false"/>
                <w:i w:val="false"/>
                <w:color w:val="000000"/>
                <w:vertAlign w:val="subscript"/>
              </w:rPr>
              <w:t>3</w:t>
            </w:r>
            <w:r>
              <w:rPr>
                <w:rFonts w:ascii="Times New Roman"/>
                <w:b w:val="false"/>
                <w:i w:val="false"/>
                <w:color w:val="000000"/>
                <w:sz w:val="20"/>
              </w:rPr>
              <w:t>N</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Барий дигидрооксидi (барийге қайта есептегенде)</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17194-00-2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ВаН</w:t>
            </w:r>
            <w:r>
              <w:rPr>
                <w:rFonts w:ascii="Times New Roman"/>
                <w:b w:val="false"/>
                <w:i w:val="false"/>
                <w:color w:val="000000"/>
                <w:vertAlign w:val="subscript"/>
              </w:rPr>
              <w:t>2</w:t>
            </w:r>
            <w:r>
              <w:rPr>
                <w:rFonts w:ascii="Times New Roman"/>
                <w:b w:val="false"/>
                <w:i w:val="false"/>
                <w:color w:val="000000"/>
                <w:sz w:val="20"/>
              </w:rPr>
              <w:t>О</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0,004</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Барий дифторидi (барийге қайта есептегенде)</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7787-32-8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ВаF</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Барий оксидi (барийге қайта есептегенде)</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1304-28-5</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0,004</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Барий октадеканоаты (барийге қайта есептегенде)</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6865-35-6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36</w:t>
            </w:r>
            <w:r>
              <w:rPr>
                <w:rFonts w:ascii="Times New Roman"/>
                <w:b w:val="false"/>
                <w:i w:val="false"/>
                <w:color w:val="000000"/>
                <w:sz w:val="20"/>
              </w:rPr>
              <w:t>Н</w:t>
            </w:r>
            <w:r>
              <w:rPr>
                <w:rFonts w:ascii="Times New Roman"/>
                <w:b w:val="false"/>
                <w:i w:val="false"/>
                <w:color w:val="000000"/>
                <w:vertAlign w:val="subscript"/>
              </w:rPr>
              <w:t>70</w:t>
            </w:r>
            <w:r>
              <w:rPr>
                <w:rFonts w:ascii="Times New Roman"/>
                <w:b w:val="false"/>
                <w:i w:val="false"/>
                <w:color w:val="000000"/>
                <w:sz w:val="20"/>
              </w:rPr>
              <w:t>ВаO</w:t>
            </w:r>
            <w:r>
              <w:rPr>
                <w:rFonts w:ascii="Times New Roman"/>
                <w:b w:val="false"/>
                <w:i w:val="false"/>
                <w:color w:val="000000"/>
                <w:vertAlign w:val="subscript"/>
              </w:rPr>
              <w:t>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0,004</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Барий пероксидi (барийге қайта есептегенде)</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1304-29-6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ВаО</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Барий сульфаты (барийге қайта есептегенде)</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7727-43-7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ВаO</w:t>
            </w:r>
            <w:r>
              <w:rPr>
                <w:rFonts w:ascii="Times New Roman"/>
                <w:b w:val="false"/>
                <w:i w:val="false"/>
                <w:color w:val="000000"/>
                <w:vertAlign w:val="subscript"/>
              </w:rPr>
              <w:t>4</w:t>
            </w:r>
            <w:r>
              <w:rPr>
                <w:rFonts w:ascii="Times New Roman"/>
                <w:b w:val="false"/>
                <w:i w:val="false"/>
                <w:color w:val="000000"/>
                <w:sz w:val="20"/>
              </w:rPr>
              <w:t>S</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Барий тиосульфаты (барийге қайта есептегенде)</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35112-53-9</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ВаО</w:t>
            </w:r>
            <w:r>
              <w:rPr>
                <w:rFonts w:ascii="Times New Roman"/>
                <w:b w:val="false"/>
                <w:i w:val="false"/>
                <w:color w:val="000000"/>
                <w:vertAlign w:val="subscript"/>
              </w:rPr>
              <w:t>3</w:t>
            </w:r>
            <w:r>
              <w:rPr>
                <w:rFonts w:ascii="Times New Roman"/>
                <w:b w:val="false"/>
                <w:i w:val="false"/>
                <w:color w:val="000000"/>
                <w:sz w:val="20"/>
              </w:rPr>
              <w:t>S</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Барий титанаты (IV)</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12047-27-7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ВаО</w:t>
            </w:r>
            <w:r>
              <w:rPr>
                <w:rFonts w:ascii="Times New Roman"/>
                <w:b w:val="false"/>
                <w:i w:val="false"/>
                <w:color w:val="000000"/>
                <w:vertAlign w:val="subscript"/>
              </w:rPr>
              <w:t>3</w:t>
            </w:r>
            <w:r>
              <w:rPr>
                <w:rFonts w:ascii="Times New Roman"/>
                <w:b w:val="false"/>
                <w:i w:val="false"/>
                <w:color w:val="000000"/>
                <w:sz w:val="20"/>
              </w:rPr>
              <w:t>Ti</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Aқуызды-минералды қосымша</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Бензамид</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55-21-0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7</w:t>
            </w:r>
            <w:r>
              <w:rPr>
                <w:rFonts w:ascii="Times New Roman"/>
                <w:b w:val="false"/>
                <w:i w:val="false"/>
                <w:color w:val="000000"/>
                <w:sz w:val="20"/>
              </w:rPr>
              <w:t>Н</w:t>
            </w:r>
            <w:r>
              <w:rPr>
                <w:rFonts w:ascii="Times New Roman"/>
                <w:b w:val="false"/>
                <w:i w:val="false"/>
                <w:color w:val="000000"/>
                <w:vertAlign w:val="subscript"/>
              </w:rPr>
              <w:t>7</w:t>
            </w:r>
            <w:r>
              <w:rPr>
                <w:rFonts w:ascii="Times New Roman"/>
                <w:b w:val="false"/>
                <w:i w:val="false"/>
                <w:color w:val="000000"/>
                <w:sz w:val="20"/>
              </w:rPr>
              <w:t>NО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7Н-Бенз[d,е]антрацен-7-он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82-05-3</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17</w:t>
            </w:r>
            <w:r>
              <w:rPr>
                <w:rFonts w:ascii="Times New Roman"/>
                <w:b w:val="false"/>
                <w:i w:val="false"/>
                <w:color w:val="000000"/>
                <w:sz w:val="20"/>
              </w:rPr>
              <w:t>Н</w:t>
            </w:r>
            <w:r>
              <w:rPr>
                <w:rFonts w:ascii="Times New Roman"/>
                <w:b w:val="false"/>
                <w:i w:val="false"/>
                <w:color w:val="000000"/>
                <w:vertAlign w:val="subscript"/>
              </w:rPr>
              <w:t>10</w:t>
            </w:r>
            <w:r>
              <w:rPr>
                <w:rFonts w:ascii="Times New Roman"/>
                <w:b w:val="false"/>
                <w:i w:val="false"/>
                <w:color w:val="000000"/>
                <w:sz w:val="20"/>
              </w:rPr>
              <w:t>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2-Бензилбензимидазол гидрохлориді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1212-48-2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14</w:t>
            </w:r>
            <w:r>
              <w:rPr>
                <w:rFonts w:ascii="Times New Roman"/>
                <w:b w:val="false"/>
                <w:i w:val="false"/>
                <w:color w:val="000000"/>
                <w:sz w:val="20"/>
              </w:rPr>
              <w:t>Н</w:t>
            </w:r>
            <w:r>
              <w:rPr>
                <w:rFonts w:ascii="Times New Roman"/>
                <w:b w:val="false"/>
                <w:i w:val="false"/>
                <w:color w:val="000000"/>
                <w:vertAlign w:val="subscript"/>
              </w:rPr>
              <w:t>12</w:t>
            </w:r>
            <w:r>
              <w:rPr>
                <w:rFonts w:ascii="Times New Roman"/>
                <w:b w:val="false"/>
                <w:i w:val="false"/>
                <w:color w:val="000000"/>
                <w:sz w:val="20"/>
              </w:rPr>
              <w:t>N</w:t>
            </w:r>
            <w:r>
              <w:rPr>
                <w:rFonts w:ascii="Times New Roman"/>
                <w:b w:val="false"/>
                <w:i w:val="false"/>
                <w:color w:val="000000"/>
                <w:vertAlign w:val="subscript"/>
              </w:rPr>
              <w:t xml:space="preserve">2 </w:t>
            </w:r>
            <w:r>
              <w:rPr>
                <w:rFonts w:ascii="Times New Roman"/>
                <w:b w:val="false"/>
                <w:i w:val="false"/>
                <w:color w:val="000000"/>
                <w:sz w:val="20"/>
              </w:rPr>
              <w:t>СlН</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Бензилбутилфталаты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85-68-7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19</w:t>
            </w:r>
            <w:r>
              <w:rPr>
                <w:rFonts w:ascii="Times New Roman"/>
                <w:b w:val="false"/>
                <w:i w:val="false"/>
                <w:color w:val="000000"/>
                <w:sz w:val="20"/>
              </w:rPr>
              <w:t>Н</w:t>
            </w:r>
            <w:r>
              <w:rPr>
                <w:rFonts w:ascii="Times New Roman"/>
                <w:b w:val="false"/>
                <w:i w:val="false"/>
                <w:color w:val="000000"/>
                <w:vertAlign w:val="subscript"/>
              </w:rPr>
              <w:t>20</w:t>
            </w:r>
            <w:r>
              <w:rPr>
                <w:rFonts w:ascii="Times New Roman"/>
                <w:b w:val="false"/>
                <w:i w:val="false"/>
                <w:color w:val="000000"/>
                <w:sz w:val="20"/>
              </w:rPr>
              <w:t>O</w:t>
            </w:r>
            <w:r>
              <w:rPr>
                <w:rFonts w:ascii="Times New Roman"/>
                <w:b w:val="false"/>
                <w:i w:val="false"/>
                <w:color w:val="000000"/>
                <w:vertAlign w:val="subscript"/>
              </w:rPr>
              <w:t>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Бензил-2-гидроксибензоаты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118-58-1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14</w:t>
            </w:r>
            <w:r>
              <w:rPr>
                <w:rFonts w:ascii="Times New Roman"/>
                <w:b w:val="false"/>
                <w:i w:val="false"/>
                <w:color w:val="000000"/>
                <w:sz w:val="20"/>
              </w:rPr>
              <w:t>H</w:t>
            </w:r>
            <w:r>
              <w:rPr>
                <w:rFonts w:ascii="Times New Roman"/>
                <w:b w:val="false"/>
                <w:i w:val="false"/>
                <w:color w:val="000000"/>
                <w:vertAlign w:val="subscript"/>
              </w:rPr>
              <w:t>12</w:t>
            </w:r>
            <w:r>
              <w:rPr>
                <w:rFonts w:ascii="Times New Roman"/>
                <w:b w:val="false"/>
                <w:i w:val="false"/>
                <w:color w:val="000000"/>
                <w:sz w:val="20"/>
              </w:rPr>
              <w:t>O</w:t>
            </w:r>
            <w:r>
              <w:rPr>
                <w:rFonts w:ascii="Times New Roman"/>
                <w:b w:val="false"/>
                <w:i w:val="false"/>
                <w:color w:val="000000"/>
                <w:vertAlign w:val="subscript"/>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S-Бензил-0,0-диизопропилтиофосфаты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13286-32-3</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13</w:t>
            </w:r>
            <w:r>
              <w:rPr>
                <w:rFonts w:ascii="Times New Roman"/>
                <w:b w:val="false"/>
                <w:i w:val="false"/>
                <w:color w:val="000000"/>
                <w:sz w:val="20"/>
              </w:rPr>
              <w:t>Н</w:t>
            </w:r>
            <w:r>
              <w:rPr>
                <w:rFonts w:ascii="Times New Roman"/>
                <w:b w:val="false"/>
                <w:i w:val="false"/>
                <w:color w:val="000000"/>
                <w:vertAlign w:val="subscript"/>
              </w:rPr>
              <w:t>21</w:t>
            </w:r>
            <w:r>
              <w:rPr>
                <w:rFonts w:ascii="Times New Roman"/>
                <w:b w:val="false"/>
                <w:i w:val="false"/>
                <w:color w:val="000000"/>
                <w:sz w:val="20"/>
              </w:rPr>
              <w:t>O</w:t>
            </w:r>
            <w:r>
              <w:rPr>
                <w:rFonts w:ascii="Times New Roman"/>
                <w:b w:val="false"/>
                <w:i w:val="false"/>
                <w:color w:val="000000"/>
                <w:vertAlign w:val="subscript"/>
              </w:rPr>
              <w:t>3</w:t>
            </w:r>
            <w:r>
              <w:rPr>
                <w:rFonts w:ascii="Times New Roman"/>
                <w:b w:val="false"/>
                <w:i w:val="false"/>
                <w:color w:val="000000"/>
                <w:sz w:val="20"/>
              </w:rPr>
              <w:t>РS</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N-Бензилиденциклогексиламині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13</w:t>
            </w:r>
            <w:r>
              <w:rPr>
                <w:rFonts w:ascii="Times New Roman"/>
                <w:b w:val="false"/>
                <w:i w:val="false"/>
                <w:color w:val="000000"/>
                <w:sz w:val="20"/>
              </w:rPr>
              <w:t>Н</w:t>
            </w:r>
            <w:r>
              <w:rPr>
                <w:rFonts w:ascii="Times New Roman"/>
                <w:b w:val="false"/>
                <w:i w:val="false"/>
                <w:color w:val="000000"/>
                <w:vertAlign w:val="subscript"/>
              </w:rPr>
              <w:t>22</w:t>
            </w:r>
            <w:r>
              <w:rPr>
                <w:rFonts w:ascii="Times New Roman"/>
                <w:b w:val="false"/>
                <w:i w:val="false"/>
                <w:color w:val="000000"/>
                <w:sz w:val="20"/>
              </w:rPr>
              <w:t>N</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Бензилцианиді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140-29-4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8</w:t>
            </w:r>
            <w:r>
              <w:rPr>
                <w:rFonts w:ascii="Times New Roman"/>
                <w:b w:val="false"/>
                <w:i w:val="false"/>
                <w:color w:val="000000"/>
                <w:sz w:val="20"/>
              </w:rPr>
              <w:t>Н</w:t>
            </w:r>
            <w:r>
              <w:rPr>
                <w:rFonts w:ascii="Times New Roman"/>
                <w:b w:val="false"/>
                <w:i w:val="false"/>
                <w:color w:val="000000"/>
                <w:vertAlign w:val="subscript"/>
              </w:rPr>
              <w:t>7</w:t>
            </w:r>
            <w:r>
              <w:rPr>
                <w:rFonts w:ascii="Times New Roman"/>
                <w:b w:val="false"/>
                <w:i w:val="false"/>
                <w:color w:val="000000"/>
                <w:sz w:val="20"/>
              </w:rPr>
              <w:t>N</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N-Бензил-N-этиланилині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15</w:t>
            </w:r>
            <w:r>
              <w:rPr>
                <w:rFonts w:ascii="Times New Roman"/>
                <w:b w:val="false"/>
                <w:i w:val="false"/>
                <w:color w:val="000000"/>
                <w:sz w:val="20"/>
              </w:rPr>
              <w:t>Н</w:t>
            </w:r>
            <w:r>
              <w:rPr>
                <w:rFonts w:ascii="Times New Roman"/>
                <w:b w:val="false"/>
                <w:i w:val="false"/>
                <w:color w:val="000000"/>
                <w:vertAlign w:val="subscript"/>
              </w:rPr>
              <w:t>17</w:t>
            </w:r>
            <w:r>
              <w:rPr>
                <w:rFonts w:ascii="Times New Roman"/>
                <w:b w:val="false"/>
                <w:i w:val="false"/>
                <w:color w:val="000000"/>
                <w:sz w:val="20"/>
              </w:rPr>
              <w:t>N</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1Н-Бензимидазол-2-илкарбамин қышқылының метил эфирі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10605-21-7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9</w:t>
            </w:r>
            <w:r>
              <w:rPr>
                <w:rFonts w:ascii="Times New Roman"/>
                <w:b w:val="false"/>
                <w:i w:val="false"/>
                <w:color w:val="000000"/>
                <w:sz w:val="20"/>
              </w:rPr>
              <w:t>Н</w:t>
            </w:r>
            <w:r>
              <w:rPr>
                <w:rFonts w:ascii="Times New Roman"/>
                <w:b w:val="false"/>
                <w:i w:val="false"/>
                <w:color w:val="000000"/>
                <w:vertAlign w:val="subscript"/>
              </w:rPr>
              <w:t>9</w:t>
            </w:r>
            <w:r>
              <w:rPr>
                <w:rFonts w:ascii="Times New Roman"/>
                <w:b w:val="false"/>
                <w:i w:val="false"/>
                <w:color w:val="000000"/>
                <w:sz w:val="20"/>
              </w:rPr>
              <w:t>N</w:t>
            </w:r>
            <w:r>
              <w:rPr>
                <w:rFonts w:ascii="Times New Roman"/>
                <w:b w:val="false"/>
                <w:i w:val="false"/>
                <w:color w:val="000000"/>
                <w:vertAlign w:val="subscript"/>
              </w:rPr>
              <w:t>3</w:t>
            </w:r>
            <w:r>
              <w:rPr>
                <w:rFonts w:ascii="Times New Roman"/>
                <w:b w:val="false"/>
                <w:i w:val="false"/>
                <w:color w:val="000000"/>
                <w:sz w:val="20"/>
              </w:rPr>
              <w:t>О</w:t>
            </w:r>
            <w:r>
              <w:rPr>
                <w:rFonts w:ascii="Times New Roman"/>
                <w:b w:val="false"/>
                <w:i w:val="false"/>
                <w:color w:val="000000"/>
                <w:vertAlign w:val="subscript"/>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Кальций 4-(Бензоиламино)-2- гидроксибензоаты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528-96-1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14</w:t>
            </w:r>
            <w:r>
              <w:rPr>
                <w:rFonts w:ascii="Times New Roman"/>
                <w:b w:val="false"/>
                <w:i w:val="false"/>
                <w:color w:val="000000"/>
                <w:sz w:val="20"/>
              </w:rPr>
              <w:t>Н</w:t>
            </w:r>
            <w:r>
              <w:rPr>
                <w:rFonts w:ascii="Times New Roman"/>
                <w:b w:val="false"/>
                <w:i w:val="false"/>
                <w:color w:val="000000"/>
                <w:vertAlign w:val="subscript"/>
              </w:rPr>
              <w:t>11</w:t>
            </w:r>
            <w:r>
              <w:rPr>
                <w:rFonts w:ascii="Times New Roman"/>
                <w:b w:val="false"/>
                <w:i w:val="false"/>
                <w:color w:val="000000"/>
                <w:sz w:val="20"/>
              </w:rPr>
              <w:t>Сa</w:t>
            </w:r>
            <w:r>
              <w:rPr>
                <w:rFonts w:ascii="Times New Roman"/>
                <w:b w:val="false"/>
                <w:i w:val="false"/>
                <w:color w:val="000000"/>
                <w:vertAlign w:val="subscript"/>
              </w:rPr>
              <w:t>1/2</w:t>
            </w:r>
            <w:r>
              <w:rPr>
                <w:rFonts w:ascii="Times New Roman"/>
                <w:b w:val="false"/>
                <w:i w:val="false"/>
                <w:color w:val="000000"/>
                <w:sz w:val="20"/>
              </w:rPr>
              <w:t>NO</w:t>
            </w:r>
            <w:r>
              <w:rPr>
                <w:rFonts w:ascii="Times New Roman"/>
                <w:b w:val="false"/>
                <w:i w:val="false"/>
                <w:color w:val="000000"/>
                <w:vertAlign w:val="subscript"/>
              </w:rPr>
              <w:t>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2-(N-Бензоил-N-(3,4-дихлорфенил)амино)этилпропионаты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33878-50-1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18</w:t>
            </w:r>
            <w:r>
              <w:rPr>
                <w:rFonts w:ascii="Times New Roman"/>
                <w:b w:val="false"/>
                <w:i w:val="false"/>
                <w:color w:val="000000"/>
                <w:sz w:val="20"/>
              </w:rPr>
              <w:t>Н</w:t>
            </w:r>
            <w:r>
              <w:rPr>
                <w:rFonts w:ascii="Times New Roman"/>
                <w:b w:val="false"/>
                <w:i w:val="false"/>
                <w:color w:val="000000"/>
                <w:vertAlign w:val="subscript"/>
              </w:rPr>
              <w:t>17</w:t>
            </w:r>
            <w:r>
              <w:rPr>
                <w:rFonts w:ascii="Times New Roman"/>
                <w:b w:val="false"/>
                <w:i w:val="false"/>
                <w:color w:val="000000"/>
                <w:sz w:val="20"/>
              </w:rPr>
              <w:t>С</w:t>
            </w:r>
            <w:r>
              <w:rPr>
                <w:rFonts w:ascii="Times New Roman"/>
                <w:b w:val="false"/>
                <w:i w:val="false"/>
                <w:color w:val="000000"/>
                <w:vertAlign w:val="subscript"/>
              </w:rPr>
              <w:t>l2</w:t>
            </w:r>
            <w:r>
              <w:rPr>
                <w:rFonts w:ascii="Times New Roman"/>
                <w:b w:val="false"/>
                <w:i w:val="false"/>
                <w:color w:val="000000"/>
                <w:sz w:val="20"/>
              </w:rPr>
              <w:t>NО</w:t>
            </w:r>
            <w:r>
              <w:rPr>
                <w:rFonts w:ascii="Times New Roman"/>
                <w:b w:val="false"/>
                <w:i w:val="false"/>
                <w:color w:val="000000"/>
                <w:vertAlign w:val="subscript"/>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3-Бензоилоксихинуклидин, гидрохлориді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14</w:t>
            </w:r>
            <w:r>
              <w:rPr>
                <w:rFonts w:ascii="Times New Roman"/>
                <w:b w:val="false"/>
                <w:i w:val="false"/>
                <w:color w:val="000000"/>
                <w:sz w:val="20"/>
              </w:rPr>
              <w:t>Н</w:t>
            </w:r>
            <w:r>
              <w:rPr>
                <w:rFonts w:ascii="Times New Roman"/>
                <w:b w:val="false"/>
                <w:i w:val="false"/>
                <w:color w:val="000000"/>
                <w:vertAlign w:val="subscript"/>
              </w:rPr>
              <w:t>17</w:t>
            </w:r>
            <w:r>
              <w:rPr>
                <w:rFonts w:ascii="Times New Roman"/>
                <w:b w:val="false"/>
                <w:i w:val="false"/>
                <w:color w:val="000000"/>
                <w:sz w:val="20"/>
              </w:rPr>
              <w:t>NO</w:t>
            </w:r>
            <w:r>
              <w:rPr>
                <w:rFonts w:ascii="Times New Roman"/>
                <w:b w:val="false"/>
                <w:i w:val="false"/>
                <w:color w:val="000000"/>
                <w:vertAlign w:val="subscript"/>
              </w:rPr>
              <w:t>2</w:t>
            </w:r>
            <w:r>
              <w:rPr>
                <w:rFonts w:ascii="Times New Roman"/>
                <w:b w:val="false"/>
                <w:i w:val="false"/>
                <w:color w:val="000000"/>
                <w:sz w:val="20"/>
              </w:rPr>
              <w:t xml:space="preserve"> · СlН</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N-Бензоил-N-(4-фтор-3-хлорфенил)-DL-аланина изопропилді эфир</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52756-22-6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19</w:t>
            </w:r>
            <w:r>
              <w:rPr>
                <w:rFonts w:ascii="Times New Roman"/>
                <w:b w:val="false"/>
                <w:i w:val="false"/>
                <w:color w:val="000000"/>
                <w:sz w:val="20"/>
              </w:rPr>
              <w:t>Н</w:t>
            </w:r>
            <w:r>
              <w:rPr>
                <w:rFonts w:ascii="Times New Roman"/>
                <w:b w:val="false"/>
                <w:i w:val="false"/>
                <w:color w:val="000000"/>
                <w:vertAlign w:val="subscript"/>
              </w:rPr>
              <w:t>19</w:t>
            </w:r>
            <w:r>
              <w:rPr>
                <w:rFonts w:ascii="Times New Roman"/>
                <w:b w:val="false"/>
                <w:i w:val="false"/>
                <w:color w:val="000000"/>
                <w:sz w:val="20"/>
              </w:rPr>
              <w:t>СlFNО</w:t>
            </w:r>
            <w:r>
              <w:rPr>
                <w:rFonts w:ascii="Times New Roman"/>
                <w:b w:val="false"/>
                <w:i w:val="false"/>
                <w:color w:val="000000"/>
                <w:vertAlign w:val="subscript"/>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Бензоилхлориді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98-88-4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7</w:t>
            </w:r>
            <w:r>
              <w:rPr>
                <w:rFonts w:ascii="Times New Roman"/>
                <w:b w:val="false"/>
                <w:i w:val="false"/>
                <w:color w:val="000000"/>
                <w:sz w:val="20"/>
              </w:rPr>
              <w:t>H</w:t>
            </w:r>
            <w:r>
              <w:rPr>
                <w:rFonts w:ascii="Times New Roman"/>
                <w:b w:val="false"/>
                <w:i w:val="false"/>
                <w:color w:val="000000"/>
                <w:vertAlign w:val="subscript"/>
              </w:rPr>
              <w:t>5</w:t>
            </w:r>
            <w:r>
              <w:rPr>
                <w:rFonts w:ascii="Times New Roman"/>
                <w:b w:val="false"/>
                <w:i w:val="false"/>
                <w:color w:val="000000"/>
                <w:sz w:val="20"/>
              </w:rPr>
              <w:t>ClO</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R-(-)-N-Бензоил-N-(3-хлор-4-фторфенил)аланина изопропилді эфир</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57973-67-8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19</w:t>
            </w:r>
            <w:r>
              <w:rPr>
                <w:rFonts w:ascii="Times New Roman"/>
                <w:b w:val="false"/>
                <w:i w:val="false"/>
                <w:color w:val="000000"/>
                <w:sz w:val="20"/>
              </w:rPr>
              <w:t>H</w:t>
            </w:r>
            <w:r>
              <w:rPr>
                <w:rFonts w:ascii="Times New Roman"/>
                <w:b w:val="false"/>
                <w:i w:val="false"/>
                <w:color w:val="000000"/>
                <w:vertAlign w:val="subscript"/>
              </w:rPr>
              <w:t>19</w:t>
            </w:r>
            <w:r>
              <w:rPr>
                <w:rFonts w:ascii="Times New Roman"/>
                <w:b w:val="false"/>
                <w:i w:val="false"/>
                <w:color w:val="000000"/>
                <w:sz w:val="20"/>
              </w:rPr>
              <w:t>ClFNO</w:t>
            </w:r>
            <w:r>
              <w:rPr>
                <w:rFonts w:ascii="Times New Roman"/>
                <w:b w:val="false"/>
                <w:i w:val="false"/>
                <w:color w:val="000000"/>
                <w:vertAlign w:val="subscript"/>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Бензой қышқылы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65-85-0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7</w:t>
            </w:r>
            <w:r>
              <w:rPr>
                <w:rFonts w:ascii="Times New Roman"/>
                <w:b w:val="false"/>
                <w:i w:val="false"/>
                <w:color w:val="000000"/>
                <w:sz w:val="20"/>
              </w:rPr>
              <w:t>Н</w:t>
            </w:r>
            <w:r>
              <w:rPr>
                <w:rFonts w:ascii="Times New Roman"/>
                <w:b w:val="false"/>
                <w:i w:val="false"/>
                <w:color w:val="000000"/>
                <w:vertAlign w:val="subscript"/>
              </w:rPr>
              <w:t>6</w:t>
            </w:r>
            <w:r>
              <w:rPr>
                <w:rFonts w:ascii="Times New Roman"/>
                <w:b w:val="false"/>
                <w:i w:val="false"/>
                <w:color w:val="000000"/>
                <w:sz w:val="20"/>
              </w:rPr>
              <w:t>O</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Бензолсульфон қышқылы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98-11-3</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6</w:t>
            </w:r>
            <w:r>
              <w:rPr>
                <w:rFonts w:ascii="Times New Roman"/>
                <w:b w:val="false"/>
                <w:i w:val="false"/>
                <w:color w:val="000000"/>
                <w:sz w:val="20"/>
              </w:rPr>
              <w:t>О</w:t>
            </w:r>
            <w:r>
              <w:rPr>
                <w:rFonts w:ascii="Times New Roman"/>
                <w:b w:val="false"/>
                <w:i w:val="false"/>
                <w:color w:val="000000"/>
                <w:vertAlign w:val="subscript"/>
              </w:rPr>
              <w:t>3</w:t>
            </w:r>
            <w:r>
              <w:rPr>
                <w:rFonts w:ascii="Times New Roman"/>
                <w:b w:val="false"/>
                <w:i w:val="false"/>
                <w:color w:val="000000"/>
                <w:sz w:val="20"/>
              </w:rPr>
              <w:t>S</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Бензол-1,2,4-трикарбон қышқылы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528-44-9</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9</w:t>
            </w:r>
            <w:r>
              <w:rPr>
                <w:rFonts w:ascii="Times New Roman"/>
                <w:b w:val="false"/>
                <w:i w:val="false"/>
                <w:color w:val="000000"/>
                <w:sz w:val="20"/>
              </w:rPr>
              <w:t>Н</w:t>
            </w:r>
            <w:r>
              <w:rPr>
                <w:rFonts w:ascii="Times New Roman"/>
                <w:b w:val="false"/>
                <w:i w:val="false"/>
                <w:color w:val="000000"/>
                <w:vertAlign w:val="subscript"/>
              </w:rPr>
              <w:t>6</w:t>
            </w:r>
            <w:r>
              <w:rPr>
                <w:rFonts w:ascii="Times New Roman"/>
                <w:b w:val="false"/>
                <w:i w:val="false"/>
                <w:color w:val="000000"/>
                <w:sz w:val="20"/>
              </w:rPr>
              <w:t>О</w:t>
            </w:r>
            <w:r>
              <w:rPr>
                <w:rFonts w:ascii="Times New Roman"/>
                <w:b w:val="false"/>
                <w:i w:val="false"/>
                <w:color w:val="000000"/>
                <w:vertAlign w:val="subscript"/>
              </w:rPr>
              <w:t>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0,008</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IH-Бензотриазол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95-14-7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5</w:t>
            </w:r>
            <w:r>
              <w:rPr>
                <w:rFonts w:ascii="Times New Roman"/>
                <w:b w:val="false"/>
                <w:i w:val="false"/>
                <w:color w:val="000000"/>
                <w:sz w:val="20"/>
              </w:rPr>
              <w:t>N</w:t>
            </w:r>
            <w:r>
              <w:rPr>
                <w:rFonts w:ascii="Times New Roman"/>
                <w:b w:val="false"/>
                <w:i w:val="false"/>
                <w:color w:val="000000"/>
                <w:vertAlign w:val="subscript"/>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2-(2Н-Бензотриазол-2-ил)-4-(1,1-диметилэтил)-6-(2-метил-пропил)фенол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134440-54-3</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20</w:t>
            </w:r>
            <w:r>
              <w:rPr>
                <w:rFonts w:ascii="Times New Roman"/>
                <w:b w:val="false"/>
                <w:i w:val="false"/>
                <w:color w:val="000000"/>
                <w:sz w:val="20"/>
              </w:rPr>
              <w:t>Н</w:t>
            </w:r>
            <w:r>
              <w:rPr>
                <w:rFonts w:ascii="Times New Roman"/>
                <w:b w:val="false"/>
                <w:i w:val="false"/>
                <w:color w:val="000000"/>
                <w:vertAlign w:val="subscript"/>
              </w:rPr>
              <w:t>26</w:t>
            </w:r>
            <w:r>
              <w:rPr>
                <w:rFonts w:ascii="Times New Roman"/>
                <w:b w:val="false"/>
                <w:i w:val="false"/>
                <w:color w:val="000000"/>
                <w:sz w:val="20"/>
              </w:rPr>
              <w:t>N</w:t>
            </w:r>
            <w:r>
              <w:rPr>
                <w:rFonts w:ascii="Times New Roman"/>
                <w:b w:val="false"/>
                <w:i w:val="false"/>
                <w:color w:val="000000"/>
                <w:vertAlign w:val="subscript"/>
              </w:rPr>
              <w:t>3</w:t>
            </w:r>
            <w:r>
              <w:rPr>
                <w:rFonts w:ascii="Times New Roman"/>
                <w:b w:val="false"/>
                <w:i w:val="false"/>
                <w:color w:val="000000"/>
                <w:sz w:val="20"/>
              </w:rPr>
              <w:t>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Бензо(d,е,f)фенантрен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129-00-0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16</w:t>
            </w:r>
            <w:r>
              <w:rPr>
                <w:rFonts w:ascii="Times New Roman"/>
                <w:b w:val="false"/>
                <w:i w:val="false"/>
                <w:color w:val="000000"/>
                <w:sz w:val="20"/>
              </w:rPr>
              <w:t>Н</w:t>
            </w:r>
            <w:r>
              <w:rPr>
                <w:rFonts w:ascii="Times New Roman"/>
                <w:b w:val="false"/>
                <w:i w:val="false"/>
                <w:color w:val="000000"/>
                <w:vertAlign w:val="subscript"/>
              </w:rPr>
              <w:t>10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Берилий және оның қосынды лары (берилийге қайта есептегенде)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Гидролиздік лигниннен жасалған биостимулятор (биоширату)</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N,N'-Бис-(2-аминоэтил)-1,2-этандиамині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112-24-3</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8</w:t>
            </w:r>
            <w:r>
              <w:rPr>
                <w:rFonts w:ascii="Times New Roman"/>
                <w:b w:val="false"/>
                <w:i w:val="false"/>
                <w:color w:val="000000"/>
                <w:sz w:val="20"/>
              </w:rPr>
              <w:t>N</w:t>
            </w:r>
            <w:r>
              <w:rPr>
                <w:rFonts w:ascii="Times New Roman"/>
                <w:b w:val="false"/>
                <w:i w:val="false"/>
                <w:color w:val="000000"/>
                <w:vertAlign w:val="subscript"/>
              </w:rPr>
              <w:t>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3,12-Бис(3-бром-1-оксопропил)-3612-диаза-6,9-диазонийдиспиро [5,2,5,2] гексадекан дихлориді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86641-76-1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1,6-Бис(диметиламино)гексаны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111-18-2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10</w:t>
            </w:r>
            <w:r>
              <w:rPr>
                <w:rFonts w:ascii="Times New Roman"/>
                <w:b w:val="false"/>
                <w:i w:val="false"/>
                <w:color w:val="000000"/>
                <w:sz w:val="20"/>
              </w:rPr>
              <w:t>Н</w:t>
            </w:r>
            <w:r>
              <w:rPr>
                <w:rFonts w:ascii="Times New Roman"/>
                <w:b w:val="false"/>
                <w:i w:val="false"/>
                <w:color w:val="000000"/>
                <w:vertAlign w:val="subscript"/>
              </w:rPr>
              <w:t>24</w:t>
            </w:r>
            <w:r>
              <w:rPr>
                <w:rFonts w:ascii="Times New Roman"/>
                <w:b w:val="false"/>
                <w:i w:val="false"/>
                <w:color w:val="000000"/>
                <w:sz w:val="20"/>
              </w:rPr>
              <w:t>N</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4-[2,4-Бис(1,1-диметилпропил)фенокси] бутан қышқылы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50772-35-5</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20</w:t>
            </w:r>
            <w:r>
              <w:rPr>
                <w:rFonts w:ascii="Times New Roman"/>
                <w:b w:val="false"/>
                <w:i w:val="false"/>
                <w:color w:val="000000"/>
                <w:sz w:val="20"/>
              </w:rPr>
              <w:t>H</w:t>
            </w:r>
            <w:r>
              <w:rPr>
                <w:rFonts w:ascii="Times New Roman"/>
                <w:b w:val="false"/>
                <w:i w:val="false"/>
                <w:color w:val="000000"/>
                <w:vertAlign w:val="subscript"/>
              </w:rPr>
              <w:t>32</w:t>
            </w:r>
            <w:r>
              <w:rPr>
                <w:rFonts w:ascii="Times New Roman"/>
                <w:b w:val="false"/>
                <w:i w:val="false"/>
                <w:color w:val="000000"/>
                <w:sz w:val="20"/>
              </w:rPr>
              <w:t>O</w:t>
            </w:r>
            <w:r>
              <w:rPr>
                <w:rFonts w:ascii="Times New Roman"/>
                <w:b w:val="false"/>
                <w:i w:val="false"/>
                <w:color w:val="000000"/>
                <w:vertAlign w:val="subscript"/>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4-[2,4-Бис(1,1-диметилпропил)фенокси]бутилхлориді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50772-29-7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20</w:t>
            </w:r>
            <w:r>
              <w:rPr>
                <w:rFonts w:ascii="Times New Roman"/>
                <w:b w:val="false"/>
                <w:i w:val="false"/>
                <w:color w:val="000000"/>
                <w:sz w:val="20"/>
              </w:rPr>
              <w:t>H</w:t>
            </w:r>
            <w:r>
              <w:rPr>
                <w:rFonts w:ascii="Times New Roman"/>
                <w:b w:val="false"/>
                <w:i w:val="false"/>
                <w:color w:val="000000"/>
                <w:vertAlign w:val="subscript"/>
              </w:rPr>
              <w:t>31</w:t>
            </w:r>
            <w:r>
              <w:rPr>
                <w:rFonts w:ascii="Times New Roman"/>
                <w:b w:val="false"/>
                <w:i w:val="false"/>
                <w:color w:val="000000"/>
                <w:sz w:val="20"/>
              </w:rPr>
              <w:t>ClO</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2,4-Бис (1,1-диметилпропил)фенолы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120-95-6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16</w:t>
            </w:r>
            <w:r>
              <w:rPr>
                <w:rFonts w:ascii="Times New Roman"/>
                <w:b w:val="false"/>
                <w:i w:val="false"/>
                <w:color w:val="000000"/>
                <w:sz w:val="20"/>
              </w:rPr>
              <w:t>Н</w:t>
            </w:r>
            <w:r>
              <w:rPr>
                <w:rFonts w:ascii="Times New Roman"/>
                <w:b w:val="false"/>
                <w:i w:val="false"/>
                <w:color w:val="000000"/>
                <w:vertAlign w:val="subscript"/>
              </w:rPr>
              <w:t>26</w:t>
            </w:r>
            <w:r>
              <w:rPr>
                <w:rFonts w:ascii="Times New Roman"/>
                <w:b w:val="false"/>
                <w:i w:val="false"/>
                <w:color w:val="000000"/>
                <w:sz w:val="20"/>
              </w:rPr>
              <w:t>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3,5-Бис(1,1-диметилэтил)-4-гидроксибензолпропион қышқылы 2,2-бис[[3-[3,5-бис(1,1-диметилэтил]-4-гидроксифенил]-1-оксопропиокси]метил]-1,3-пропандиилді эфир</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6683-19-2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73</w:t>
            </w:r>
            <w:r>
              <w:rPr>
                <w:rFonts w:ascii="Times New Roman"/>
                <w:b w:val="false"/>
                <w:i w:val="false"/>
                <w:color w:val="000000"/>
                <w:sz w:val="20"/>
              </w:rPr>
              <w:t>H</w:t>
            </w:r>
            <w:r>
              <w:rPr>
                <w:rFonts w:ascii="Times New Roman"/>
                <w:b w:val="false"/>
                <w:i w:val="false"/>
                <w:color w:val="000000"/>
                <w:vertAlign w:val="subscript"/>
              </w:rPr>
              <w:t>108</w:t>
            </w:r>
            <w:r>
              <w:rPr>
                <w:rFonts w:ascii="Times New Roman"/>
                <w:b w:val="false"/>
                <w:i w:val="false"/>
                <w:color w:val="000000"/>
                <w:sz w:val="20"/>
              </w:rPr>
              <w:t>O</w:t>
            </w:r>
            <w:r>
              <w:rPr>
                <w:rFonts w:ascii="Times New Roman"/>
                <w:b w:val="false"/>
                <w:i w:val="false"/>
                <w:color w:val="000000"/>
                <w:vertAlign w:val="subscript"/>
              </w:rPr>
              <w:t>12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3,5-Бис(1,1-диметилэтил)-4-гидроксибензолпропион қышқылы метилді эфир</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6386-38-5</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18</w:t>
            </w:r>
            <w:r>
              <w:rPr>
                <w:rFonts w:ascii="Times New Roman"/>
                <w:b w:val="false"/>
                <w:i w:val="false"/>
                <w:color w:val="000000"/>
                <w:sz w:val="20"/>
              </w:rPr>
              <w:t>H</w:t>
            </w:r>
            <w:r>
              <w:rPr>
                <w:rFonts w:ascii="Times New Roman"/>
                <w:b w:val="false"/>
                <w:i w:val="false"/>
                <w:color w:val="000000"/>
                <w:vertAlign w:val="subscript"/>
              </w:rPr>
              <w:t>28</w:t>
            </w:r>
            <w:r>
              <w:rPr>
                <w:rFonts w:ascii="Times New Roman"/>
                <w:b w:val="false"/>
                <w:i w:val="false"/>
                <w:color w:val="000000"/>
                <w:sz w:val="20"/>
              </w:rPr>
              <w:t>O</w:t>
            </w:r>
            <w:r>
              <w:rPr>
                <w:rFonts w:ascii="Times New Roman"/>
                <w:b w:val="false"/>
                <w:i w:val="false"/>
                <w:color w:val="000000"/>
                <w:vertAlign w:val="subscript"/>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3,5-Бис(1,1-диметилэтил)-4-гидроксибензолпропион қышқылы тиоди-2,1-этандиилді эфир</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41484-35-9</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38</w:t>
            </w:r>
            <w:r>
              <w:rPr>
                <w:rFonts w:ascii="Times New Roman"/>
                <w:b w:val="false"/>
                <w:i w:val="false"/>
                <w:color w:val="000000"/>
                <w:sz w:val="20"/>
              </w:rPr>
              <w:t>Н</w:t>
            </w:r>
            <w:r>
              <w:rPr>
                <w:rFonts w:ascii="Times New Roman"/>
                <w:b w:val="false"/>
                <w:i w:val="false"/>
                <w:color w:val="000000"/>
                <w:vertAlign w:val="subscript"/>
              </w:rPr>
              <w:t>58</w:t>
            </w:r>
            <w:r>
              <w:rPr>
                <w:rFonts w:ascii="Times New Roman"/>
                <w:b w:val="false"/>
                <w:i w:val="false"/>
                <w:color w:val="000000"/>
                <w:sz w:val="20"/>
              </w:rPr>
              <w:t>O</w:t>
            </w:r>
            <w:r>
              <w:rPr>
                <w:rFonts w:ascii="Times New Roman"/>
                <w:b w:val="false"/>
                <w:i w:val="false"/>
                <w:color w:val="000000"/>
                <w:vertAlign w:val="subscript"/>
              </w:rPr>
              <w:t>6</w:t>
            </w:r>
            <w:r>
              <w:rPr>
                <w:rFonts w:ascii="Times New Roman"/>
                <w:b w:val="false"/>
                <w:i w:val="false"/>
                <w:color w:val="000000"/>
                <w:sz w:val="20"/>
              </w:rPr>
              <w:t>S</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Бис(1,1-диметилэтил) дикарбонаты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24424-99-5</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10</w:t>
            </w:r>
            <w:r>
              <w:rPr>
                <w:rFonts w:ascii="Times New Roman"/>
                <w:b w:val="false"/>
                <w:i w:val="false"/>
                <w:color w:val="000000"/>
                <w:sz w:val="20"/>
              </w:rPr>
              <w:t>Н</w:t>
            </w:r>
            <w:r>
              <w:rPr>
                <w:rFonts w:ascii="Times New Roman"/>
                <w:b w:val="false"/>
                <w:i w:val="false"/>
                <w:color w:val="000000"/>
                <w:vertAlign w:val="subscript"/>
              </w:rPr>
              <w:t>18</w:t>
            </w:r>
            <w:r>
              <w:rPr>
                <w:rFonts w:ascii="Times New Roman"/>
                <w:b w:val="false"/>
                <w:i w:val="false"/>
                <w:color w:val="000000"/>
                <w:sz w:val="20"/>
              </w:rPr>
              <w:t>O</w:t>
            </w:r>
            <w:r>
              <w:rPr>
                <w:rFonts w:ascii="Times New Roman"/>
                <w:b w:val="false"/>
                <w:i w:val="false"/>
                <w:color w:val="000000"/>
                <w:vertAlign w:val="subscript"/>
              </w:rPr>
              <w:t>5</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3-[2,4-Бис(трет-пентил)феноксиацетиламино]бензой қышқылы N-[4,5-дигидро-5-оксо-1-(2,4,6-үшхлорфенил)-1Н-пиразол-3-ил] амиді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31188-91-7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34</w:t>
            </w:r>
            <w:r>
              <w:rPr>
                <w:rFonts w:ascii="Times New Roman"/>
                <w:b w:val="false"/>
                <w:i w:val="false"/>
                <w:color w:val="000000"/>
                <w:sz w:val="20"/>
              </w:rPr>
              <w:t>Н</w:t>
            </w:r>
            <w:r>
              <w:rPr>
                <w:rFonts w:ascii="Times New Roman"/>
                <w:b w:val="false"/>
                <w:i w:val="false"/>
                <w:color w:val="000000"/>
                <w:vertAlign w:val="subscript"/>
              </w:rPr>
              <w:t>37</w:t>
            </w:r>
            <w:r>
              <w:rPr>
                <w:rFonts w:ascii="Times New Roman"/>
                <w:b w:val="false"/>
                <w:i w:val="false"/>
                <w:color w:val="000000"/>
                <w:sz w:val="20"/>
              </w:rPr>
              <w:t>Сl</w:t>
            </w:r>
            <w:r>
              <w:rPr>
                <w:rFonts w:ascii="Times New Roman"/>
                <w:b w:val="false"/>
                <w:i w:val="false"/>
                <w:color w:val="000000"/>
                <w:vertAlign w:val="subscript"/>
              </w:rPr>
              <w:t>3</w:t>
            </w:r>
            <w:r>
              <w:rPr>
                <w:rFonts w:ascii="Times New Roman"/>
                <w:b w:val="false"/>
                <w:i w:val="false"/>
                <w:color w:val="000000"/>
                <w:sz w:val="20"/>
              </w:rPr>
              <w:t>N</w:t>
            </w:r>
            <w:r>
              <w:rPr>
                <w:rFonts w:ascii="Times New Roman"/>
                <w:b w:val="false"/>
                <w:i w:val="false"/>
                <w:color w:val="000000"/>
                <w:vertAlign w:val="subscript"/>
              </w:rPr>
              <w:t>4</w:t>
            </w:r>
            <w:r>
              <w:rPr>
                <w:rFonts w:ascii="Times New Roman"/>
                <w:b w:val="false"/>
                <w:i w:val="false"/>
                <w:color w:val="000000"/>
                <w:sz w:val="20"/>
              </w:rPr>
              <w:t>O</w:t>
            </w:r>
            <w:r>
              <w:rPr>
                <w:rFonts w:ascii="Times New Roman"/>
                <w:b w:val="false"/>
                <w:i w:val="false"/>
                <w:color w:val="000000"/>
                <w:vertAlign w:val="subscript"/>
              </w:rPr>
              <w:t>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Бис[1-(1Н)-2-пиридонил]глиоксаль</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12</w:t>
            </w:r>
            <w:r>
              <w:rPr>
                <w:rFonts w:ascii="Times New Roman"/>
                <w:b w:val="false"/>
                <w:i w:val="false"/>
                <w:color w:val="000000"/>
                <w:sz w:val="20"/>
              </w:rPr>
              <w:t>Н</w:t>
            </w:r>
            <w:r>
              <w:rPr>
                <w:rFonts w:ascii="Times New Roman"/>
                <w:b w:val="false"/>
                <w:i w:val="false"/>
                <w:color w:val="000000"/>
                <w:vertAlign w:val="subscript"/>
              </w:rPr>
              <w:t>10</w:t>
            </w:r>
            <w:r>
              <w:rPr>
                <w:rFonts w:ascii="Times New Roman"/>
                <w:b w:val="false"/>
                <w:i w:val="false"/>
                <w:color w:val="000000"/>
                <w:sz w:val="20"/>
              </w:rPr>
              <w:t>N2О2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Бис(үшметилсилил)амині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999-97-3</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13</w:t>
            </w:r>
            <w:r>
              <w:rPr>
                <w:rFonts w:ascii="Times New Roman"/>
                <w:b w:val="false"/>
                <w:i w:val="false"/>
                <w:color w:val="000000"/>
                <w:sz w:val="20"/>
              </w:rPr>
              <w:t>NSi</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1,3-Бис(үшхлорметил)бензолы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881-99-2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8</w:t>
            </w:r>
            <w:r>
              <w:rPr>
                <w:rFonts w:ascii="Times New Roman"/>
                <w:b w:val="false"/>
                <w:i w:val="false"/>
                <w:color w:val="000000"/>
                <w:sz w:val="20"/>
              </w:rPr>
              <w:t>Н</w:t>
            </w:r>
            <w:r>
              <w:rPr>
                <w:rFonts w:ascii="Times New Roman"/>
                <w:b w:val="false"/>
                <w:i w:val="false"/>
                <w:color w:val="000000"/>
                <w:vertAlign w:val="subscript"/>
              </w:rPr>
              <w:t>4</w:t>
            </w:r>
            <w:r>
              <w:rPr>
                <w:rFonts w:ascii="Times New Roman"/>
                <w:b w:val="false"/>
                <w:i w:val="false"/>
                <w:color w:val="000000"/>
                <w:sz w:val="20"/>
              </w:rPr>
              <w:t>Сl</w:t>
            </w:r>
            <w:r>
              <w:rPr>
                <w:rFonts w:ascii="Times New Roman"/>
                <w:b w:val="false"/>
                <w:i w:val="false"/>
                <w:color w:val="000000"/>
                <w:vertAlign w:val="subscript"/>
              </w:rPr>
              <w:t>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1,4-Бис(үшхлорметил)бензолы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68-36-0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8</w:t>
            </w:r>
            <w:r>
              <w:rPr>
                <w:rFonts w:ascii="Times New Roman"/>
                <w:b w:val="false"/>
                <w:i w:val="false"/>
                <w:color w:val="000000"/>
                <w:sz w:val="20"/>
              </w:rPr>
              <w:t>Н</w:t>
            </w:r>
            <w:r>
              <w:rPr>
                <w:rFonts w:ascii="Times New Roman"/>
                <w:b w:val="false"/>
                <w:i w:val="false"/>
                <w:color w:val="000000"/>
                <w:vertAlign w:val="subscript"/>
              </w:rPr>
              <w:t>4</w:t>
            </w:r>
            <w:r>
              <w:rPr>
                <w:rFonts w:ascii="Times New Roman"/>
                <w:b w:val="false"/>
                <w:i w:val="false"/>
                <w:color w:val="000000"/>
                <w:sz w:val="20"/>
              </w:rPr>
              <w:t>Сl</w:t>
            </w:r>
            <w:r>
              <w:rPr>
                <w:rFonts w:ascii="Times New Roman"/>
                <w:b w:val="false"/>
                <w:i w:val="false"/>
                <w:color w:val="000000"/>
                <w:vertAlign w:val="subscript"/>
              </w:rPr>
              <w:t>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2,2'-Бис(4-фениламинофенокси)диэтилді эфир</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Бицикло[2,2,1]гепта-2,5-диен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121-46-0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7</w:t>
            </w:r>
            <w:r>
              <w:rPr>
                <w:rFonts w:ascii="Times New Roman"/>
                <w:b w:val="false"/>
                <w:i w:val="false"/>
                <w:color w:val="000000"/>
                <w:sz w:val="20"/>
              </w:rPr>
              <w:t>Н</w:t>
            </w:r>
            <w:r>
              <w:rPr>
                <w:rFonts w:ascii="Times New Roman"/>
                <w:b w:val="false"/>
                <w:i w:val="false"/>
                <w:color w:val="000000"/>
                <w:vertAlign w:val="subscript"/>
              </w:rPr>
              <w:t>8</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Бицикло[2,2,1]гепт-2-ен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498-66-8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7</w:t>
            </w:r>
            <w:r>
              <w:rPr>
                <w:rFonts w:ascii="Times New Roman"/>
                <w:b w:val="false"/>
                <w:i w:val="false"/>
                <w:color w:val="000000"/>
                <w:sz w:val="20"/>
              </w:rPr>
              <w:t>H</w:t>
            </w:r>
            <w:r>
              <w:rPr>
                <w:rFonts w:ascii="Times New Roman"/>
                <w:b w:val="false"/>
                <w:i w:val="false"/>
                <w:color w:val="000000"/>
                <w:vertAlign w:val="subscript"/>
              </w:rPr>
              <w:t>10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Аморфты бор</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7440-82-8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Нитридтер боры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10043-11-5</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ВN</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Бороглицерин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Борофторлысутекті қышқылы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16872-11-0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ВF</w:t>
            </w:r>
            <w:r>
              <w:rPr>
                <w:rFonts w:ascii="Times New Roman"/>
                <w:b w:val="false"/>
                <w:i w:val="false"/>
                <w:color w:val="000000"/>
                <w:vertAlign w:val="subscript"/>
              </w:rPr>
              <w:t>4</w:t>
            </w:r>
            <w:r>
              <w:rPr>
                <w:rFonts w:ascii="Times New Roman"/>
                <w:b w:val="false"/>
                <w:i w:val="false"/>
                <w:color w:val="000000"/>
                <w:sz w:val="20"/>
              </w:rPr>
              <w:t>Н</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Үшфторид боры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7637-07-2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ВF</w:t>
            </w:r>
            <w:r>
              <w:rPr>
                <w:rFonts w:ascii="Times New Roman"/>
                <w:b w:val="false"/>
                <w:i w:val="false"/>
                <w:color w:val="000000"/>
                <w:vertAlign w:val="subscript"/>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Үшхлоридтер боры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10294-34-5</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ВСl</w:t>
            </w:r>
            <w:r>
              <w:rPr>
                <w:rFonts w:ascii="Times New Roman"/>
                <w:b w:val="false"/>
                <w:i w:val="false"/>
                <w:color w:val="000000"/>
                <w:vertAlign w:val="subscript"/>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Бромалкандар С7-С9</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4-Бром-1-аминоантрахинон-2-сульфо қышқыл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116-81-4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14</w:t>
            </w:r>
            <w:r>
              <w:rPr>
                <w:rFonts w:ascii="Times New Roman"/>
                <w:b w:val="false"/>
                <w:i w:val="false"/>
                <w:color w:val="000000"/>
                <w:sz w:val="20"/>
              </w:rPr>
              <w:t>Н</w:t>
            </w:r>
            <w:r>
              <w:rPr>
                <w:rFonts w:ascii="Times New Roman"/>
                <w:b w:val="false"/>
                <w:i w:val="false"/>
                <w:color w:val="000000"/>
                <w:vertAlign w:val="subscript"/>
              </w:rPr>
              <w:t>8</w:t>
            </w:r>
            <w:r>
              <w:rPr>
                <w:rFonts w:ascii="Times New Roman"/>
                <w:b w:val="false"/>
                <w:i w:val="false"/>
                <w:color w:val="000000"/>
                <w:sz w:val="20"/>
              </w:rPr>
              <w:t>ВrNО</w:t>
            </w:r>
            <w:r>
              <w:rPr>
                <w:rFonts w:ascii="Times New Roman"/>
                <w:b w:val="false"/>
                <w:i w:val="false"/>
                <w:color w:val="000000"/>
                <w:vertAlign w:val="subscript"/>
              </w:rPr>
              <w:t>5</w:t>
            </w:r>
            <w:r>
              <w:rPr>
                <w:rFonts w:ascii="Times New Roman"/>
                <w:b w:val="false"/>
                <w:i w:val="false"/>
                <w:color w:val="000000"/>
                <w:sz w:val="20"/>
              </w:rPr>
              <w:t>S</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Бромацетогуанамині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5</w:t>
            </w:r>
            <w:r>
              <w:rPr>
                <w:rFonts w:ascii="Times New Roman"/>
                <w:b w:val="false"/>
                <w:i w:val="false"/>
                <w:color w:val="000000"/>
                <w:sz w:val="20"/>
              </w:rPr>
              <w:t>Н</w:t>
            </w:r>
            <w:r>
              <w:rPr>
                <w:rFonts w:ascii="Times New Roman"/>
                <w:b w:val="false"/>
                <w:i w:val="false"/>
                <w:color w:val="000000"/>
                <w:vertAlign w:val="subscript"/>
              </w:rPr>
              <w:t>6</w:t>
            </w:r>
            <w:r>
              <w:rPr>
                <w:rFonts w:ascii="Times New Roman"/>
                <w:b w:val="false"/>
                <w:i w:val="false"/>
                <w:color w:val="000000"/>
                <w:sz w:val="20"/>
              </w:rPr>
              <w:t>ВrN</w:t>
            </w:r>
            <w:r>
              <w:rPr>
                <w:rFonts w:ascii="Times New Roman"/>
                <w:b w:val="false"/>
                <w:i w:val="false"/>
                <w:color w:val="000000"/>
                <w:vertAlign w:val="subscript"/>
              </w:rPr>
              <w:t>5</w:t>
            </w:r>
            <w:r>
              <w:rPr>
                <w:rFonts w:ascii="Times New Roman"/>
                <w:b w:val="false"/>
                <w:i w:val="false"/>
                <w:color w:val="000000"/>
                <w:sz w:val="20"/>
              </w:rPr>
              <w:t>O</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3-Бромбензальдегиді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3132-99-8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7</w:t>
            </w:r>
            <w:r>
              <w:rPr>
                <w:rFonts w:ascii="Times New Roman"/>
                <w:b w:val="false"/>
                <w:i w:val="false"/>
                <w:color w:val="000000"/>
                <w:sz w:val="20"/>
              </w:rPr>
              <w:t>Н</w:t>
            </w:r>
            <w:r>
              <w:rPr>
                <w:rFonts w:ascii="Times New Roman"/>
                <w:b w:val="false"/>
                <w:i w:val="false"/>
                <w:color w:val="000000"/>
                <w:vertAlign w:val="subscript"/>
              </w:rPr>
              <w:t>5</w:t>
            </w:r>
            <w:r>
              <w:rPr>
                <w:rFonts w:ascii="Times New Roman"/>
                <w:b w:val="false"/>
                <w:i w:val="false"/>
                <w:color w:val="000000"/>
                <w:sz w:val="20"/>
              </w:rPr>
              <w:t>ВrО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4-Бромбензальдегиді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1122-91-4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7</w:t>
            </w:r>
            <w:r>
              <w:rPr>
                <w:rFonts w:ascii="Times New Roman"/>
                <w:b w:val="false"/>
                <w:i w:val="false"/>
                <w:color w:val="000000"/>
                <w:sz w:val="20"/>
              </w:rPr>
              <w:t>Н</w:t>
            </w:r>
            <w:r>
              <w:rPr>
                <w:rFonts w:ascii="Times New Roman"/>
                <w:b w:val="false"/>
                <w:i w:val="false"/>
                <w:color w:val="000000"/>
                <w:vertAlign w:val="subscript"/>
              </w:rPr>
              <w:t>5</w:t>
            </w:r>
            <w:r>
              <w:rPr>
                <w:rFonts w:ascii="Times New Roman"/>
                <w:b w:val="false"/>
                <w:i w:val="false"/>
                <w:color w:val="000000"/>
                <w:sz w:val="20"/>
              </w:rPr>
              <w:t>ВrO</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3-Бром-7Н-бенз[d,е]антрацен-7-он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81-96-6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17</w:t>
            </w:r>
            <w:r>
              <w:rPr>
                <w:rFonts w:ascii="Times New Roman"/>
                <w:b w:val="false"/>
                <w:i w:val="false"/>
                <w:color w:val="000000"/>
                <w:sz w:val="20"/>
              </w:rPr>
              <w:t>Н</w:t>
            </w:r>
            <w:r>
              <w:rPr>
                <w:rFonts w:ascii="Times New Roman"/>
                <w:b w:val="false"/>
                <w:i w:val="false"/>
                <w:color w:val="000000"/>
                <w:vertAlign w:val="subscript"/>
              </w:rPr>
              <w:t>9</w:t>
            </w:r>
            <w:r>
              <w:rPr>
                <w:rFonts w:ascii="Times New Roman"/>
                <w:b w:val="false"/>
                <w:i w:val="false"/>
                <w:color w:val="000000"/>
                <w:sz w:val="20"/>
              </w:rPr>
              <w:t>ВrO</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2-Бромбензил-N-этилдиметиламмоний, бромид</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10</w:t>
            </w:r>
            <w:r>
              <w:rPr>
                <w:rFonts w:ascii="Times New Roman"/>
                <w:b w:val="false"/>
                <w:i w:val="false"/>
                <w:color w:val="000000"/>
                <w:sz w:val="20"/>
              </w:rPr>
              <w:t>Н</w:t>
            </w:r>
            <w:r>
              <w:rPr>
                <w:rFonts w:ascii="Times New Roman"/>
                <w:b w:val="false"/>
                <w:i w:val="false"/>
                <w:color w:val="000000"/>
                <w:vertAlign w:val="subscript"/>
              </w:rPr>
              <w:t>12</w:t>
            </w:r>
            <w:r>
              <w:rPr>
                <w:rFonts w:ascii="Times New Roman"/>
                <w:b w:val="false"/>
                <w:i w:val="false"/>
                <w:color w:val="000000"/>
                <w:sz w:val="20"/>
              </w:rPr>
              <w:t>Вr</w:t>
            </w:r>
            <w:r>
              <w:rPr>
                <w:rFonts w:ascii="Times New Roman"/>
                <w:b w:val="false"/>
                <w:i w:val="false"/>
                <w:color w:val="000000"/>
                <w:vertAlign w:val="subscript"/>
              </w:rPr>
              <w:t>2</w:t>
            </w:r>
            <w:r>
              <w:rPr>
                <w:rFonts w:ascii="Times New Roman"/>
                <w:b w:val="false"/>
                <w:i w:val="false"/>
                <w:color w:val="000000"/>
                <w:sz w:val="20"/>
              </w:rPr>
              <w:t>N</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0,008</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2-Бромбензой қышқылы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88-65-3</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7</w:t>
            </w:r>
            <w:r>
              <w:rPr>
                <w:rFonts w:ascii="Times New Roman"/>
                <w:b w:val="false"/>
                <w:i w:val="false"/>
                <w:color w:val="000000"/>
                <w:sz w:val="20"/>
              </w:rPr>
              <w:t>Н</w:t>
            </w:r>
            <w:r>
              <w:rPr>
                <w:rFonts w:ascii="Times New Roman"/>
                <w:b w:val="false"/>
                <w:i w:val="false"/>
                <w:color w:val="000000"/>
                <w:vertAlign w:val="subscript"/>
              </w:rPr>
              <w:t>5</w:t>
            </w:r>
            <w:r>
              <w:rPr>
                <w:rFonts w:ascii="Times New Roman"/>
                <w:b w:val="false"/>
                <w:i w:val="false"/>
                <w:color w:val="000000"/>
                <w:sz w:val="20"/>
              </w:rPr>
              <w:t>Вr</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3-Бромбензой қышқылы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585-76-5</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7</w:t>
            </w:r>
            <w:r>
              <w:rPr>
                <w:rFonts w:ascii="Times New Roman"/>
                <w:b w:val="false"/>
                <w:i w:val="false"/>
                <w:color w:val="000000"/>
                <w:sz w:val="20"/>
              </w:rPr>
              <w:t>Н</w:t>
            </w:r>
            <w:r>
              <w:rPr>
                <w:rFonts w:ascii="Times New Roman"/>
                <w:b w:val="false"/>
                <w:i w:val="false"/>
                <w:color w:val="000000"/>
                <w:vertAlign w:val="subscript"/>
              </w:rPr>
              <w:t>5</w:t>
            </w:r>
            <w:r>
              <w:rPr>
                <w:rFonts w:ascii="Times New Roman"/>
                <w:b w:val="false"/>
                <w:i w:val="false"/>
                <w:color w:val="000000"/>
                <w:sz w:val="20"/>
              </w:rPr>
              <w:t>Вr</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4-Бромбензой қышқылы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623-00-7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7</w:t>
            </w:r>
            <w:r>
              <w:rPr>
                <w:rFonts w:ascii="Times New Roman"/>
                <w:b w:val="false"/>
                <w:i w:val="false"/>
                <w:color w:val="000000"/>
                <w:sz w:val="20"/>
              </w:rPr>
              <w:t>Н</w:t>
            </w:r>
            <w:r>
              <w:rPr>
                <w:rFonts w:ascii="Times New Roman"/>
                <w:b w:val="false"/>
                <w:i w:val="false"/>
                <w:color w:val="000000"/>
                <w:vertAlign w:val="subscript"/>
              </w:rPr>
              <w:t>5</w:t>
            </w:r>
            <w:r>
              <w:rPr>
                <w:rFonts w:ascii="Times New Roman"/>
                <w:b w:val="false"/>
                <w:i w:val="false"/>
                <w:color w:val="000000"/>
                <w:sz w:val="20"/>
              </w:rPr>
              <w:t>Вr</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N-aлкилпиридиннің бромды тұздары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Бромметан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74-83-9</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w:t>
            </w:r>
            <w:r>
              <w:rPr>
                <w:rFonts w:ascii="Times New Roman"/>
                <w:b w:val="false"/>
                <w:i w:val="false"/>
                <w:color w:val="000000"/>
                <w:vertAlign w:val="subscript"/>
              </w:rPr>
              <w:t>3</w:t>
            </w:r>
            <w:r>
              <w:rPr>
                <w:rFonts w:ascii="Times New Roman"/>
                <w:b w:val="false"/>
                <w:i w:val="false"/>
                <w:color w:val="000000"/>
                <w:sz w:val="20"/>
              </w:rPr>
              <w:t>Вr</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1-Бром-4-метоксибензолы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104-92-7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7</w:t>
            </w:r>
            <w:r>
              <w:rPr>
                <w:rFonts w:ascii="Times New Roman"/>
                <w:b w:val="false"/>
                <w:i w:val="false"/>
                <w:color w:val="000000"/>
                <w:sz w:val="20"/>
              </w:rPr>
              <w:t>Н</w:t>
            </w:r>
            <w:r>
              <w:rPr>
                <w:rFonts w:ascii="Times New Roman"/>
                <w:b w:val="false"/>
                <w:i w:val="false"/>
                <w:color w:val="000000"/>
                <w:vertAlign w:val="subscript"/>
              </w:rPr>
              <w:t>7</w:t>
            </w:r>
            <w:r>
              <w:rPr>
                <w:rFonts w:ascii="Times New Roman"/>
                <w:b w:val="false"/>
                <w:i w:val="false"/>
                <w:color w:val="000000"/>
                <w:sz w:val="20"/>
              </w:rPr>
              <w:t>ВrО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6-Бром-1,2-нафтохиноны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6954-48-9</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10</w:t>
            </w:r>
            <w:r>
              <w:rPr>
                <w:rFonts w:ascii="Times New Roman"/>
                <w:b w:val="false"/>
                <w:i w:val="false"/>
                <w:color w:val="000000"/>
                <w:sz w:val="20"/>
              </w:rPr>
              <w:t>H</w:t>
            </w:r>
            <w:r>
              <w:rPr>
                <w:rFonts w:ascii="Times New Roman"/>
                <w:b w:val="false"/>
                <w:i w:val="false"/>
                <w:color w:val="000000"/>
                <w:vertAlign w:val="subscript"/>
              </w:rPr>
              <w:t>7</w:t>
            </w:r>
            <w:r>
              <w:rPr>
                <w:rFonts w:ascii="Times New Roman"/>
                <w:b w:val="false"/>
                <w:i w:val="false"/>
                <w:color w:val="000000"/>
                <w:sz w:val="20"/>
              </w:rPr>
              <w:t>ВrО</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5-Бром-4-оксопентилацетаты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7</w:t>
            </w:r>
            <w:r>
              <w:rPr>
                <w:rFonts w:ascii="Times New Roman"/>
                <w:b w:val="false"/>
                <w:i w:val="false"/>
                <w:color w:val="000000"/>
                <w:sz w:val="20"/>
              </w:rPr>
              <w:t>Н</w:t>
            </w:r>
            <w:r>
              <w:rPr>
                <w:rFonts w:ascii="Times New Roman"/>
                <w:b w:val="false"/>
                <w:i w:val="false"/>
                <w:color w:val="000000"/>
                <w:vertAlign w:val="subscript"/>
              </w:rPr>
              <w:t>11</w:t>
            </w:r>
            <w:r>
              <w:rPr>
                <w:rFonts w:ascii="Times New Roman"/>
                <w:b w:val="false"/>
                <w:i w:val="false"/>
                <w:color w:val="000000"/>
                <w:sz w:val="20"/>
              </w:rPr>
              <w:t>ВrО</w:t>
            </w:r>
            <w:r>
              <w:rPr>
                <w:rFonts w:ascii="Times New Roman"/>
                <w:b w:val="false"/>
                <w:i w:val="false"/>
                <w:color w:val="000000"/>
                <w:vertAlign w:val="subscript"/>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3-Бромтолуолы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591-17-3</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7</w:t>
            </w:r>
            <w:r>
              <w:rPr>
                <w:rFonts w:ascii="Times New Roman"/>
                <w:b w:val="false"/>
                <w:i w:val="false"/>
                <w:color w:val="000000"/>
                <w:sz w:val="20"/>
              </w:rPr>
              <w:t>Н</w:t>
            </w:r>
            <w:r>
              <w:rPr>
                <w:rFonts w:ascii="Times New Roman"/>
                <w:b w:val="false"/>
                <w:i w:val="false"/>
                <w:color w:val="000000"/>
                <w:vertAlign w:val="subscript"/>
              </w:rPr>
              <w:t>7</w:t>
            </w:r>
            <w:r>
              <w:rPr>
                <w:rFonts w:ascii="Times New Roman"/>
                <w:b w:val="false"/>
                <w:i w:val="false"/>
                <w:color w:val="000000"/>
                <w:sz w:val="20"/>
              </w:rPr>
              <w:t>Вr</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2-Бромтолуолы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95-46-5</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7</w:t>
            </w:r>
            <w:r>
              <w:rPr>
                <w:rFonts w:ascii="Times New Roman"/>
                <w:b w:val="false"/>
                <w:i w:val="false"/>
                <w:color w:val="000000"/>
                <w:sz w:val="20"/>
              </w:rPr>
              <w:t>Н</w:t>
            </w:r>
            <w:r>
              <w:rPr>
                <w:rFonts w:ascii="Times New Roman"/>
                <w:b w:val="false"/>
                <w:i w:val="false"/>
                <w:color w:val="000000"/>
                <w:vertAlign w:val="subscript"/>
              </w:rPr>
              <w:t>7</w:t>
            </w:r>
            <w:r>
              <w:rPr>
                <w:rFonts w:ascii="Times New Roman"/>
                <w:b w:val="false"/>
                <w:i w:val="false"/>
                <w:color w:val="000000"/>
                <w:sz w:val="20"/>
              </w:rPr>
              <w:t>Вr</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4-Бромтолуолы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106-38-7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7</w:t>
            </w:r>
            <w:r>
              <w:rPr>
                <w:rFonts w:ascii="Times New Roman"/>
                <w:b w:val="false"/>
                <w:i w:val="false"/>
                <w:color w:val="000000"/>
                <w:sz w:val="20"/>
              </w:rPr>
              <w:t>Н</w:t>
            </w:r>
            <w:r>
              <w:rPr>
                <w:rFonts w:ascii="Times New Roman"/>
                <w:b w:val="false"/>
                <w:i w:val="false"/>
                <w:color w:val="000000"/>
                <w:vertAlign w:val="subscript"/>
              </w:rPr>
              <w:t>7</w:t>
            </w:r>
            <w:r>
              <w:rPr>
                <w:rFonts w:ascii="Times New Roman"/>
                <w:b w:val="false"/>
                <w:i w:val="false"/>
                <w:color w:val="000000"/>
                <w:sz w:val="20"/>
              </w:rPr>
              <w:t>Вr</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3-Бром-1,7,7-үшметилбицикло[2,2,1] гептан-2-он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76-29-9</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10</w:t>
            </w:r>
            <w:r>
              <w:rPr>
                <w:rFonts w:ascii="Times New Roman"/>
                <w:b w:val="false"/>
                <w:i w:val="false"/>
                <w:color w:val="000000"/>
                <w:sz w:val="20"/>
              </w:rPr>
              <w:t>Н</w:t>
            </w:r>
            <w:r>
              <w:rPr>
                <w:rFonts w:ascii="Times New Roman"/>
                <w:b w:val="false"/>
                <w:i w:val="false"/>
                <w:color w:val="000000"/>
                <w:vertAlign w:val="subscript"/>
              </w:rPr>
              <w:t>15</w:t>
            </w:r>
            <w:r>
              <w:rPr>
                <w:rFonts w:ascii="Times New Roman"/>
                <w:b w:val="false"/>
                <w:i w:val="false"/>
                <w:color w:val="000000"/>
                <w:sz w:val="20"/>
              </w:rPr>
              <w:t>ВrО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1-Бром үш цикло[3,3,1,1]3,7декан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768-90-1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10</w:t>
            </w:r>
            <w:r>
              <w:rPr>
                <w:rFonts w:ascii="Times New Roman"/>
                <w:b w:val="false"/>
                <w:i w:val="false"/>
                <w:color w:val="000000"/>
                <w:sz w:val="20"/>
              </w:rPr>
              <w:t>Н</w:t>
            </w:r>
            <w:r>
              <w:rPr>
                <w:rFonts w:ascii="Times New Roman"/>
                <w:b w:val="false"/>
                <w:i w:val="false"/>
                <w:color w:val="000000"/>
                <w:vertAlign w:val="subscript"/>
              </w:rPr>
              <w:t>15</w:t>
            </w:r>
            <w:r>
              <w:rPr>
                <w:rFonts w:ascii="Times New Roman"/>
                <w:b w:val="false"/>
                <w:i w:val="false"/>
                <w:color w:val="000000"/>
                <w:sz w:val="20"/>
              </w:rPr>
              <w:t>Вr</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0,0075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1-Бромундекан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693-67-4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11</w:t>
            </w:r>
            <w:r>
              <w:rPr>
                <w:rFonts w:ascii="Times New Roman"/>
                <w:b w:val="false"/>
                <w:i w:val="false"/>
                <w:color w:val="000000"/>
                <w:sz w:val="20"/>
              </w:rPr>
              <w:t>Н</w:t>
            </w:r>
            <w:r>
              <w:rPr>
                <w:rFonts w:ascii="Times New Roman"/>
                <w:b w:val="false"/>
                <w:i w:val="false"/>
                <w:color w:val="000000"/>
                <w:vertAlign w:val="subscript"/>
              </w:rPr>
              <w:t>23</w:t>
            </w:r>
            <w:r>
              <w:rPr>
                <w:rFonts w:ascii="Times New Roman"/>
                <w:b w:val="false"/>
                <w:i w:val="false"/>
                <w:color w:val="000000"/>
                <w:sz w:val="20"/>
              </w:rPr>
              <w:t>Вr</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Бромхлорметан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74-97-5</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w:t>
            </w:r>
            <w:r>
              <w:rPr>
                <w:rFonts w:ascii="Times New Roman"/>
                <w:b w:val="false"/>
                <w:i w:val="false"/>
                <w:color w:val="000000"/>
                <w:vertAlign w:val="subscript"/>
              </w:rPr>
              <w:t>2</w:t>
            </w:r>
            <w:r>
              <w:rPr>
                <w:rFonts w:ascii="Times New Roman"/>
                <w:b w:val="false"/>
                <w:i w:val="false"/>
                <w:color w:val="000000"/>
                <w:sz w:val="20"/>
              </w:rPr>
              <w:t>ВrСl</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Бромэтан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74-96-4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w:t>
            </w:r>
            <w:r>
              <w:rPr>
                <w:rFonts w:ascii="Times New Roman"/>
                <w:b w:val="false"/>
                <w:i w:val="false"/>
                <w:color w:val="000000"/>
                <w:sz w:val="20"/>
              </w:rPr>
              <w:t>Н</w:t>
            </w:r>
            <w:r>
              <w:rPr>
                <w:rFonts w:ascii="Times New Roman"/>
                <w:b w:val="false"/>
                <w:i w:val="false"/>
                <w:color w:val="000000"/>
                <w:vertAlign w:val="subscript"/>
              </w:rPr>
              <w:t>5</w:t>
            </w:r>
            <w:r>
              <w:rPr>
                <w:rFonts w:ascii="Times New Roman"/>
                <w:b w:val="false"/>
                <w:i w:val="false"/>
                <w:color w:val="000000"/>
                <w:sz w:val="20"/>
              </w:rPr>
              <w:t>Вr</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1,4-Бутандикарбон қышқылы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124-04-9</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10</w:t>
            </w:r>
            <w:r>
              <w:rPr>
                <w:rFonts w:ascii="Times New Roman"/>
                <w:b w:val="false"/>
                <w:i w:val="false"/>
                <w:color w:val="000000"/>
                <w:sz w:val="20"/>
              </w:rPr>
              <w:t>O4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1,4-Бутандикарбон қышқылы пиперазин, аддукт</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142-88-1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10</w:t>
            </w:r>
            <w:r>
              <w:rPr>
                <w:rFonts w:ascii="Times New Roman"/>
                <w:b w:val="false"/>
                <w:i w:val="false"/>
                <w:color w:val="000000"/>
                <w:sz w:val="20"/>
              </w:rPr>
              <w:t>Н</w:t>
            </w:r>
            <w:r>
              <w:rPr>
                <w:rFonts w:ascii="Times New Roman"/>
                <w:b w:val="false"/>
                <w:i w:val="false"/>
                <w:color w:val="000000"/>
                <w:vertAlign w:val="subscript"/>
              </w:rPr>
              <w:t>20</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Бутандиовой кислоты аддукт с 2-этил-6-метилпиридин-3-олом</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127464-43-1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7</w:t>
            </w:r>
            <w:r>
              <w:rPr>
                <w:rFonts w:ascii="Times New Roman"/>
                <w:b w:val="false"/>
                <w:i w:val="false"/>
                <w:color w:val="000000"/>
                <w:sz w:val="20"/>
              </w:rPr>
              <w:t>Н</w:t>
            </w:r>
            <w:r>
              <w:rPr>
                <w:rFonts w:ascii="Times New Roman"/>
                <w:b w:val="false"/>
                <w:i w:val="false"/>
                <w:color w:val="000000"/>
                <w:vertAlign w:val="subscript"/>
              </w:rPr>
              <w:t>11</w:t>
            </w:r>
            <w:r>
              <w:rPr>
                <w:rFonts w:ascii="Times New Roman"/>
                <w:b w:val="false"/>
                <w:i w:val="false"/>
                <w:color w:val="000000"/>
                <w:sz w:val="20"/>
              </w:rPr>
              <w:t>NО С</w:t>
            </w:r>
            <w:r>
              <w:rPr>
                <w:rFonts w:ascii="Times New Roman"/>
                <w:b w:val="false"/>
                <w:i w:val="false"/>
                <w:color w:val="000000"/>
                <w:vertAlign w:val="subscript"/>
              </w:rPr>
              <w:t>4</w:t>
            </w:r>
            <w:r>
              <w:rPr>
                <w:rFonts w:ascii="Times New Roman"/>
                <w:b w:val="false"/>
                <w:i w:val="false"/>
                <w:color w:val="000000"/>
                <w:sz w:val="20"/>
              </w:rPr>
              <w:t>Н</w:t>
            </w:r>
            <w:r>
              <w:rPr>
                <w:rFonts w:ascii="Times New Roman"/>
                <w:b w:val="false"/>
                <w:i w:val="false"/>
                <w:color w:val="000000"/>
                <w:vertAlign w:val="subscript"/>
              </w:rPr>
              <w:t>6</w:t>
            </w:r>
            <w:r>
              <w:rPr>
                <w:rFonts w:ascii="Times New Roman"/>
                <w:b w:val="false"/>
                <w:i w:val="false"/>
                <w:color w:val="000000"/>
                <w:sz w:val="20"/>
              </w:rPr>
              <w:t>О</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1,4-Бутандиол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107-88-0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4</w:t>
            </w:r>
            <w:r>
              <w:rPr>
                <w:rFonts w:ascii="Times New Roman"/>
                <w:b w:val="false"/>
                <w:i w:val="false"/>
                <w:color w:val="000000"/>
                <w:sz w:val="20"/>
              </w:rPr>
              <w:t>Н</w:t>
            </w:r>
            <w:r>
              <w:rPr>
                <w:rFonts w:ascii="Times New Roman"/>
                <w:b w:val="false"/>
                <w:i w:val="false"/>
                <w:color w:val="000000"/>
                <w:vertAlign w:val="subscript"/>
              </w:rPr>
              <w:t>12</w:t>
            </w:r>
            <w:r>
              <w:rPr>
                <w:rFonts w:ascii="Times New Roman"/>
                <w:b w:val="false"/>
                <w:i w:val="false"/>
                <w:color w:val="000000"/>
                <w:sz w:val="20"/>
              </w:rPr>
              <w:t>O</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Бутандиол-1,4-ди(2,3-эпоксипропил) эфирі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2425-79-8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10</w:t>
            </w:r>
            <w:r>
              <w:rPr>
                <w:rFonts w:ascii="Times New Roman"/>
                <w:b w:val="false"/>
                <w:i w:val="false"/>
                <w:color w:val="000000"/>
                <w:sz w:val="20"/>
              </w:rPr>
              <w:t>Н</w:t>
            </w:r>
            <w:r>
              <w:rPr>
                <w:rFonts w:ascii="Times New Roman"/>
                <w:b w:val="false"/>
                <w:i w:val="false"/>
                <w:color w:val="000000"/>
                <w:vertAlign w:val="subscript"/>
              </w:rPr>
              <w:t>18</w:t>
            </w:r>
            <w:r>
              <w:rPr>
                <w:rFonts w:ascii="Times New Roman"/>
                <w:b w:val="false"/>
                <w:i w:val="false"/>
                <w:color w:val="000000"/>
                <w:sz w:val="20"/>
              </w:rPr>
              <w:t>O</w:t>
            </w:r>
            <w:r>
              <w:rPr>
                <w:rFonts w:ascii="Times New Roman"/>
                <w:b w:val="false"/>
                <w:i w:val="false"/>
                <w:color w:val="000000"/>
                <w:vertAlign w:val="subscript"/>
              </w:rPr>
              <w:t>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2,3-Бутандионы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431-03-8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4</w:t>
            </w:r>
            <w:r>
              <w:rPr>
                <w:rFonts w:ascii="Times New Roman"/>
                <w:b w:val="false"/>
                <w:i w:val="false"/>
                <w:color w:val="000000"/>
                <w:sz w:val="20"/>
              </w:rPr>
              <w:t>Н</w:t>
            </w:r>
            <w:r>
              <w:rPr>
                <w:rFonts w:ascii="Times New Roman"/>
                <w:b w:val="false"/>
                <w:i w:val="false"/>
                <w:color w:val="000000"/>
                <w:vertAlign w:val="subscript"/>
              </w:rPr>
              <w:t>6</w:t>
            </w:r>
            <w:r>
              <w:rPr>
                <w:rFonts w:ascii="Times New Roman"/>
                <w:b w:val="false"/>
                <w:i w:val="false"/>
                <w:color w:val="000000"/>
                <w:sz w:val="20"/>
              </w:rPr>
              <w:t>O</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Бутан-2-он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78-93-3</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4</w:t>
            </w:r>
            <w:r>
              <w:rPr>
                <w:rFonts w:ascii="Times New Roman"/>
                <w:b w:val="false"/>
                <w:i w:val="false"/>
                <w:color w:val="000000"/>
                <w:sz w:val="20"/>
              </w:rPr>
              <w:t>H</w:t>
            </w:r>
            <w:r>
              <w:rPr>
                <w:rFonts w:ascii="Times New Roman"/>
                <w:b w:val="false"/>
                <w:i w:val="false"/>
                <w:color w:val="000000"/>
                <w:vertAlign w:val="subscript"/>
              </w:rPr>
              <w:t>8</w:t>
            </w:r>
            <w:r>
              <w:rPr>
                <w:rFonts w:ascii="Times New Roman"/>
                <w:b w:val="false"/>
                <w:i w:val="false"/>
                <w:color w:val="000000"/>
                <w:sz w:val="20"/>
              </w:rPr>
              <w:t>O</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(L)Бутендиоат натрий үшгидрат</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33806-74-5</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4</w:t>
            </w:r>
            <w:r>
              <w:rPr>
                <w:rFonts w:ascii="Times New Roman"/>
                <w:b w:val="false"/>
                <w:i w:val="false"/>
                <w:color w:val="000000"/>
                <w:sz w:val="20"/>
              </w:rPr>
              <w:t>Н</w:t>
            </w:r>
            <w:r>
              <w:rPr>
                <w:rFonts w:ascii="Times New Roman"/>
                <w:b w:val="false"/>
                <w:i w:val="false"/>
                <w:color w:val="000000"/>
                <w:vertAlign w:val="subscript"/>
              </w:rPr>
              <w:t>3</w:t>
            </w:r>
            <w:r>
              <w:rPr>
                <w:rFonts w:ascii="Times New Roman"/>
                <w:b w:val="false"/>
                <w:i w:val="false"/>
                <w:color w:val="000000"/>
                <w:sz w:val="20"/>
              </w:rPr>
              <w:t>NаO</w:t>
            </w:r>
            <w:r>
              <w:rPr>
                <w:rFonts w:ascii="Times New Roman"/>
                <w:b w:val="false"/>
                <w:i w:val="false"/>
                <w:color w:val="000000"/>
                <w:vertAlign w:val="subscript"/>
              </w:rPr>
              <w:t>4</w:t>
            </w:r>
            <w:r>
              <w:rPr>
                <w:rFonts w:ascii="Times New Roman"/>
                <w:b w:val="false"/>
                <w:i w:val="false"/>
                <w:color w:val="000000"/>
                <w:sz w:val="20"/>
              </w:rPr>
              <w:t xml:space="preserve"> Н</w:t>
            </w:r>
            <w:r>
              <w:rPr>
                <w:rFonts w:ascii="Times New Roman"/>
                <w:b w:val="false"/>
                <w:i w:val="false"/>
                <w:color w:val="000000"/>
                <w:vertAlign w:val="subscript"/>
              </w:rPr>
              <w:t>6</w:t>
            </w:r>
            <w:r>
              <w:rPr>
                <w:rFonts w:ascii="Times New Roman"/>
                <w:b w:val="false"/>
                <w:i w:val="false"/>
                <w:color w:val="000000"/>
                <w:sz w:val="20"/>
              </w:rPr>
              <w:t>O</w:t>
            </w:r>
            <w:r>
              <w:rPr>
                <w:rFonts w:ascii="Times New Roman"/>
                <w:b w:val="false"/>
                <w:i w:val="false"/>
                <w:color w:val="000000"/>
                <w:vertAlign w:val="subscript"/>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Бут-2-енді қышқыл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3724-65-0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4</w:t>
            </w:r>
            <w:r>
              <w:rPr>
                <w:rFonts w:ascii="Times New Roman"/>
                <w:b w:val="false"/>
                <w:i w:val="false"/>
                <w:color w:val="000000"/>
                <w:sz w:val="20"/>
              </w:rPr>
              <w:t>Н</w:t>
            </w:r>
            <w:r>
              <w:rPr>
                <w:rFonts w:ascii="Times New Roman"/>
                <w:b w:val="false"/>
                <w:i w:val="false"/>
                <w:color w:val="000000"/>
                <w:vertAlign w:val="subscript"/>
              </w:rPr>
              <w:t>6</w:t>
            </w:r>
            <w:r>
              <w:rPr>
                <w:rFonts w:ascii="Times New Roman"/>
                <w:b w:val="false"/>
                <w:i w:val="false"/>
                <w:color w:val="000000"/>
                <w:sz w:val="20"/>
              </w:rPr>
              <w:t>O</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N-(Бутиламино) карбонил-4-метилбензолсульфонамиді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64-77-7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12</w:t>
            </w:r>
            <w:r>
              <w:rPr>
                <w:rFonts w:ascii="Times New Roman"/>
                <w:b w:val="false"/>
                <w:i w:val="false"/>
                <w:color w:val="000000"/>
                <w:sz w:val="20"/>
              </w:rPr>
              <w:t>Н</w:t>
            </w:r>
            <w:r>
              <w:rPr>
                <w:rFonts w:ascii="Times New Roman"/>
                <w:b w:val="false"/>
                <w:i w:val="false"/>
                <w:color w:val="000000"/>
                <w:vertAlign w:val="subscript"/>
              </w:rPr>
              <w:t>18</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3</w:t>
            </w:r>
            <w:r>
              <w:rPr>
                <w:rFonts w:ascii="Times New Roman"/>
                <w:b w:val="false"/>
                <w:i w:val="false"/>
                <w:color w:val="000000"/>
                <w:sz w:val="20"/>
              </w:rPr>
              <w:t>S</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Бутилбутаноаты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109-21-7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С8Н</w:t>
            </w:r>
            <w:r>
              <w:rPr>
                <w:rFonts w:ascii="Times New Roman"/>
                <w:b w:val="false"/>
                <w:i w:val="false"/>
                <w:color w:val="000000"/>
                <w:vertAlign w:val="subscript"/>
              </w:rPr>
              <w:t>16</w:t>
            </w:r>
            <w:r>
              <w:rPr>
                <w:rFonts w:ascii="Times New Roman"/>
                <w:b w:val="false"/>
                <w:i w:val="false"/>
                <w:color w:val="000000"/>
                <w:sz w:val="20"/>
              </w:rPr>
              <w:t>O</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4-Бутил-1,2-дифенилпиразолидин-3,5-дионы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50-33-9</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19</w:t>
            </w:r>
            <w:r>
              <w:rPr>
                <w:rFonts w:ascii="Times New Roman"/>
                <w:b w:val="false"/>
                <w:i w:val="false"/>
                <w:color w:val="000000"/>
                <w:sz w:val="20"/>
              </w:rPr>
              <w:t>Н</w:t>
            </w:r>
            <w:r>
              <w:rPr>
                <w:rFonts w:ascii="Times New Roman"/>
                <w:b w:val="false"/>
                <w:i w:val="false"/>
                <w:color w:val="000000"/>
                <w:vertAlign w:val="subscript"/>
              </w:rPr>
              <w:t>20</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О</w:t>
            </w:r>
            <w:r>
              <w:rPr>
                <w:rFonts w:ascii="Times New Roman"/>
                <w:b w:val="false"/>
                <w:i w:val="false"/>
                <w:color w:val="000000"/>
                <w:vertAlign w:val="subscript"/>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N-Бутилимидодикарбонимидодиамид гидрохлориді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15537-73-2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15</w:t>
            </w:r>
            <w:r>
              <w:rPr>
                <w:rFonts w:ascii="Times New Roman"/>
                <w:b w:val="false"/>
                <w:i w:val="false"/>
                <w:color w:val="000000"/>
                <w:sz w:val="20"/>
              </w:rPr>
              <w:t>N</w:t>
            </w:r>
            <w:r>
              <w:rPr>
                <w:rFonts w:ascii="Times New Roman"/>
                <w:b w:val="false"/>
                <w:i w:val="false"/>
                <w:color w:val="000000"/>
                <w:vertAlign w:val="subscript"/>
              </w:rPr>
              <w:t>5</w:t>
            </w:r>
            <w:r>
              <w:rPr>
                <w:rFonts w:ascii="Times New Roman"/>
                <w:b w:val="false"/>
                <w:i w:val="false"/>
                <w:color w:val="000000"/>
                <w:sz w:val="20"/>
              </w:rPr>
              <w:t xml:space="preserve"> · хСlН</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Бутилнитриті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544-16-1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4</w:t>
            </w:r>
            <w:r>
              <w:rPr>
                <w:rFonts w:ascii="Times New Roman"/>
                <w:b w:val="false"/>
                <w:i w:val="false"/>
                <w:color w:val="000000"/>
                <w:sz w:val="20"/>
              </w:rPr>
              <w:t>Н</w:t>
            </w:r>
            <w:r>
              <w:rPr>
                <w:rFonts w:ascii="Times New Roman"/>
                <w:b w:val="false"/>
                <w:i w:val="false"/>
                <w:color w:val="000000"/>
                <w:vertAlign w:val="subscript"/>
              </w:rPr>
              <w:t>9</w:t>
            </w:r>
            <w:r>
              <w:rPr>
                <w:rFonts w:ascii="Times New Roman"/>
                <w:b w:val="false"/>
                <w:i w:val="false"/>
                <w:color w:val="000000"/>
                <w:sz w:val="20"/>
              </w:rPr>
              <w:t>NO</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Бутилпропионаты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590-01-2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7</w:t>
            </w:r>
            <w:r>
              <w:rPr>
                <w:rFonts w:ascii="Times New Roman"/>
                <w:b w:val="false"/>
                <w:i w:val="false"/>
                <w:color w:val="000000"/>
                <w:sz w:val="20"/>
              </w:rPr>
              <w:t>Н</w:t>
            </w:r>
            <w:r>
              <w:rPr>
                <w:rFonts w:ascii="Times New Roman"/>
                <w:b w:val="false"/>
                <w:i w:val="false"/>
                <w:color w:val="000000"/>
                <w:vertAlign w:val="subscript"/>
              </w:rPr>
              <w:t>4</w:t>
            </w:r>
            <w:r>
              <w:rPr>
                <w:rFonts w:ascii="Times New Roman"/>
                <w:b w:val="false"/>
                <w:i w:val="false"/>
                <w:color w:val="000000"/>
                <w:sz w:val="20"/>
              </w:rPr>
              <w:t>O</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1-Бутил-N-(2,4,6-үшметилфенил)-2-пирролидинокарбоксамид гидрохлориді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19089-24-8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18</w:t>
            </w:r>
            <w:r>
              <w:rPr>
                <w:rFonts w:ascii="Times New Roman"/>
                <w:b w:val="false"/>
                <w:i w:val="false"/>
                <w:color w:val="000000"/>
                <w:sz w:val="20"/>
              </w:rPr>
              <w:t>H</w:t>
            </w:r>
            <w:r>
              <w:rPr>
                <w:rFonts w:ascii="Times New Roman"/>
                <w:b w:val="false"/>
                <w:i w:val="false"/>
                <w:color w:val="000000"/>
                <w:vertAlign w:val="subscript"/>
              </w:rPr>
              <w:t>28</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О · СlН</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2-Бутилфенолы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3180-09-4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10</w:t>
            </w:r>
            <w:r>
              <w:rPr>
                <w:rFonts w:ascii="Times New Roman"/>
                <w:b w:val="false"/>
                <w:i w:val="false"/>
                <w:color w:val="000000"/>
                <w:sz w:val="20"/>
              </w:rPr>
              <w:t>Н</w:t>
            </w:r>
            <w:r>
              <w:rPr>
                <w:rFonts w:ascii="Times New Roman"/>
                <w:b w:val="false"/>
                <w:i w:val="false"/>
                <w:color w:val="000000"/>
                <w:vertAlign w:val="subscript"/>
              </w:rPr>
              <w:t>14</w:t>
            </w:r>
            <w:r>
              <w:rPr>
                <w:rFonts w:ascii="Times New Roman"/>
                <w:b w:val="false"/>
                <w:i w:val="false"/>
                <w:color w:val="000000"/>
                <w:sz w:val="20"/>
              </w:rPr>
              <w:t>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3-Бутилфенолы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4074-43-5</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10</w:t>
            </w:r>
            <w:r>
              <w:rPr>
                <w:rFonts w:ascii="Times New Roman"/>
                <w:b w:val="false"/>
                <w:i w:val="false"/>
                <w:color w:val="000000"/>
                <w:sz w:val="20"/>
              </w:rPr>
              <w:t>Н</w:t>
            </w:r>
            <w:r>
              <w:rPr>
                <w:rFonts w:ascii="Times New Roman"/>
                <w:b w:val="false"/>
                <w:i w:val="false"/>
                <w:color w:val="000000"/>
                <w:vertAlign w:val="subscript"/>
              </w:rPr>
              <w:t>14</w:t>
            </w:r>
            <w:r>
              <w:rPr>
                <w:rFonts w:ascii="Times New Roman"/>
                <w:b w:val="false"/>
                <w:i w:val="false"/>
                <w:color w:val="000000"/>
                <w:sz w:val="20"/>
              </w:rPr>
              <w:t>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4-Бутилфенолы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1638-22-8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10</w:t>
            </w:r>
            <w:r>
              <w:rPr>
                <w:rFonts w:ascii="Times New Roman"/>
                <w:b w:val="false"/>
                <w:i w:val="false"/>
                <w:color w:val="000000"/>
                <w:sz w:val="20"/>
              </w:rPr>
              <w:t>Н</w:t>
            </w:r>
            <w:r>
              <w:rPr>
                <w:rFonts w:ascii="Times New Roman"/>
                <w:b w:val="false"/>
                <w:i w:val="false"/>
                <w:color w:val="000000"/>
                <w:vertAlign w:val="subscript"/>
              </w:rPr>
              <w:t>14</w:t>
            </w:r>
            <w:r>
              <w:rPr>
                <w:rFonts w:ascii="Times New Roman"/>
                <w:b w:val="false"/>
                <w:i w:val="false"/>
                <w:color w:val="000000"/>
                <w:sz w:val="20"/>
              </w:rPr>
              <w:t>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4-трет-Бутилциклогексанолы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98-52-2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10</w:t>
            </w:r>
            <w:r>
              <w:rPr>
                <w:rFonts w:ascii="Times New Roman"/>
                <w:b w:val="false"/>
                <w:i w:val="false"/>
                <w:color w:val="000000"/>
                <w:sz w:val="20"/>
              </w:rPr>
              <w:t>Н</w:t>
            </w:r>
            <w:r>
              <w:rPr>
                <w:rFonts w:ascii="Times New Roman"/>
                <w:b w:val="false"/>
                <w:i w:val="false"/>
                <w:color w:val="000000"/>
                <w:vertAlign w:val="subscript"/>
              </w:rPr>
              <w:t>20</w:t>
            </w:r>
            <w:r>
              <w:rPr>
                <w:rFonts w:ascii="Times New Roman"/>
                <w:b w:val="false"/>
                <w:i w:val="false"/>
                <w:color w:val="000000"/>
                <w:sz w:val="20"/>
              </w:rPr>
              <w:t>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r>
      <w:tr>
        <w:trPr>
          <w:trHeight w:val="73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Бут-2-ин-1,4-диол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110-65-6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4</w:t>
            </w:r>
            <w:r>
              <w:rPr>
                <w:rFonts w:ascii="Times New Roman"/>
                <w:b w:val="false"/>
                <w:i w:val="false"/>
                <w:color w:val="000000"/>
                <w:sz w:val="20"/>
              </w:rPr>
              <w:t>Н</w:t>
            </w:r>
            <w:r>
              <w:rPr>
                <w:rFonts w:ascii="Times New Roman"/>
                <w:b w:val="false"/>
                <w:i w:val="false"/>
                <w:color w:val="000000"/>
                <w:vertAlign w:val="subscript"/>
              </w:rPr>
              <w:t>6</w:t>
            </w:r>
            <w:r>
              <w:rPr>
                <w:rFonts w:ascii="Times New Roman"/>
                <w:b w:val="false"/>
                <w:i w:val="false"/>
                <w:color w:val="000000"/>
                <w:sz w:val="20"/>
              </w:rPr>
              <w:t>О</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1-Бутоксибут-1-ен-3-ин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2798-72-3</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8</w:t>
            </w:r>
            <w:r>
              <w:rPr>
                <w:rFonts w:ascii="Times New Roman"/>
                <w:b w:val="false"/>
                <w:i w:val="false"/>
                <w:color w:val="000000"/>
                <w:sz w:val="20"/>
              </w:rPr>
              <w:t>Н</w:t>
            </w:r>
            <w:r>
              <w:rPr>
                <w:rFonts w:ascii="Times New Roman"/>
                <w:b w:val="false"/>
                <w:i w:val="false"/>
                <w:color w:val="000000"/>
                <w:vertAlign w:val="subscript"/>
              </w:rPr>
              <w:t>12</w:t>
            </w:r>
            <w:r>
              <w:rPr>
                <w:rFonts w:ascii="Times New Roman"/>
                <w:b w:val="false"/>
                <w:i w:val="false"/>
                <w:color w:val="000000"/>
                <w:sz w:val="20"/>
              </w:rPr>
              <w:t>O</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2-(2-Бутокси)этоксиэтанол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112-34-5</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8</w:t>
            </w:r>
            <w:r>
              <w:rPr>
                <w:rFonts w:ascii="Times New Roman"/>
                <w:b w:val="false"/>
                <w:i w:val="false"/>
                <w:color w:val="000000"/>
                <w:sz w:val="20"/>
              </w:rPr>
              <w:t>Н</w:t>
            </w:r>
            <w:r>
              <w:rPr>
                <w:rFonts w:ascii="Times New Roman"/>
                <w:b w:val="false"/>
                <w:i w:val="false"/>
                <w:color w:val="000000"/>
                <w:vertAlign w:val="subscript"/>
              </w:rPr>
              <w:t>18</w:t>
            </w:r>
            <w:r>
              <w:rPr>
                <w:rFonts w:ascii="Times New Roman"/>
                <w:b w:val="false"/>
                <w:i w:val="false"/>
                <w:color w:val="000000"/>
                <w:sz w:val="20"/>
              </w:rPr>
              <w:t>О</w:t>
            </w:r>
            <w:r>
              <w:rPr>
                <w:rFonts w:ascii="Times New Roman"/>
                <w:b w:val="false"/>
                <w:i w:val="false"/>
                <w:color w:val="000000"/>
                <w:vertAlign w:val="subscript"/>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2-Бутоксиэтанол/ Бутилцеллозольв;бутилгликоль; Этиленгликоль монобутил эфирі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111-76-2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14</w:t>
            </w:r>
            <w:r>
              <w:rPr>
                <w:rFonts w:ascii="Times New Roman"/>
                <w:b w:val="false"/>
                <w:i w:val="false"/>
                <w:color w:val="000000"/>
                <w:sz w:val="20"/>
              </w:rPr>
              <w:t>О</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2-(2-Бутоксиэтокси) этилацетат</w:t>
            </w:r>
            <w:r>
              <w:br/>
            </w:r>
            <w:r>
              <w:rPr>
                <w:rFonts w:ascii="Times New Roman"/>
                <w:b w:val="false"/>
                <w:i w:val="false"/>
                <w:color w:val="000000"/>
                <w:sz w:val="20"/>
              </w:rPr>
              <w:t>
</w:t>
            </w:r>
            <w:r>
              <w:rPr>
                <w:rFonts w:ascii="Times New Roman"/>
                <w:b w:val="false"/>
                <w:i w:val="false"/>
                <w:color w:val="000000"/>
                <w:sz w:val="20"/>
              </w:rPr>
              <w:t>/Бутилгликольацетат;бутилцел-</w:t>
            </w:r>
            <w:r>
              <w:br/>
            </w:r>
            <w:r>
              <w:rPr>
                <w:rFonts w:ascii="Times New Roman"/>
                <w:b w:val="false"/>
                <w:i w:val="false"/>
                <w:color w:val="000000"/>
                <w:sz w:val="20"/>
              </w:rPr>
              <w:t>
</w:t>
            </w:r>
            <w:r>
              <w:rPr>
                <w:rFonts w:ascii="Times New Roman"/>
                <w:b w:val="false"/>
                <w:i w:val="false"/>
                <w:color w:val="000000"/>
                <w:sz w:val="20"/>
              </w:rPr>
              <w:t>лозольвацетат;диэтиленгликоль</w:t>
            </w:r>
            <w:r>
              <w:br/>
            </w:r>
            <w:r>
              <w:rPr>
                <w:rFonts w:ascii="Times New Roman"/>
                <w:b w:val="false"/>
                <w:i w:val="false"/>
                <w:color w:val="000000"/>
                <w:sz w:val="20"/>
              </w:rPr>
              <w:t>
</w:t>
            </w:r>
            <w:r>
              <w:rPr>
                <w:rFonts w:ascii="Times New Roman"/>
                <w:b w:val="false"/>
                <w:i w:val="false"/>
                <w:color w:val="000000"/>
                <w:sz w:val="20"/>
              </w:rPr>
              <w:t>ацетаты Бутил эфирі;диэтилен-</w:t>
            </w:r>
            <w:r>
              <w:br/>
            </w:r>
            <w:r>
              <w:rPr>
                <w:rFonts w:ascii="Times New Roman"/>
                <w:b w:val="false"/>
                <w:i w:val="false"/>
                <w:color w:val="000000"/>
                <w:sz w:val="20"/>
              </w:rPr>
              <w:t>
</w:t>
            </w:r>
            <w:r>
              <w:rPr>
                <w:rFonts w:ascii="Times New Roman"/>
                <w:b w:val="false"/>
                <w:i w:val="false"/>
                <w:color w:val="000000"/>
                <w:sz w:val="20"/>
              </w:rPr>
              <w:t>гликольбутил эфирі сірке қыш қылы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124-17-4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10</w:t>
            </w:r>
            <w:r>
              <w:rPr>
                <w:rFonts w:ascii="Times New Roman"/>
                <w:b w:val="false"/>
                <w:i w:val="false"/>
                <w:color w:val="000000"/>
                <w:sz w:val="20"/>
              </w:rPr>
              <w:t>Н</w:t>
            </w:r>
            <w:r>
              <w:rPr>
                <w:rFonts w:ascii="Times New Roman"/>
                <w:b w:val="false"/>
                <w:i w:val="false"/>
                <w:color w:val="000000"/>
                <w:vertAlign w:val="subscript"/>
              </w:rPr>
              <w:t>24</w:t>
            </w:r>
            <w:r>
              <w:rPr>
                <w:rFonts w:ascii="Times New Roman"/>
                <w:b w:val="false"/>
                <w:i w:val="false"/>
                <w:color w:val="000000"/>
                <w:sz w:val="20"/>
              </w:rPr>
              <w:t>О</w:t>
            </w:r>
            <w:r>
              <w:rPr>
                <w:rFonts w:ascii="Times New Roman"/>
                <w:b w:val="false"/>
                <w:i w:val="false"/>
                <w:color w:val="000000"/>
                <w:vertAlign w:val="subscript"/>
              </w:rPr>
              <w:t>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L-Валин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72-18-4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5</w:t>
            </w:r>
            <w:r>
              <w:rPr>
                <w:rFonts w:ascii="Times New Roman"/>
                <w:b w:val="false"/>
                <w:i w:val="false"/>
                <w:color w:val="000000"/>
                <w:sz w:val="20"/>
              </w:rPr>
              <w:t>Н</w:t>
            </w:r>
            <w:r>
              <w:rPr>
                <w:rFonts w:ascii="Times New Roman"/>
                <w:b w:val="false"/>
                <w:i w:val="false"/>
                <w:color w:val="000000"/>
                <w:vertAlign w:val="subscript"/>
              </w:rPr>
              <w:t>11</w:t>
            </w:r>
            <w:r>
              <w:rPr>
                <w:rFonts w:ascii="Times New Roman"/>
                <w:b w:val="false"/>
                <w:i w:val="false"/>
                <w:color w:val="000000"/>
                <w:sz w:val="20"/>
              </w:rPr>
              <w:t>NO</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Шарап қышқылының калий-натрий тұзы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15490-42-3</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4</w:t>
            </w:r>
            <w:r>
              <w:rPr>
                <w:rFonts w:ascii="Times New Roman"/>
                <w:b w:val="false"/>
                <w:i w:val="false"/>
                <w:color w:val="000000"/>
                <w:sz w:val="20"/>
              </w:rPr>
              <w:t>Н</w:t>
            </w:r>
            <w:r>
              <w:rPr>
                <w:rFonts w:ascii="Times New Roman"/>
                <w:b w:val="false"/>
                <w:i w:val="false"/>
                <w:color w:val="000000"/>
                <w:vertAlign w:val="subscript"/>
              </w:rPr>
              <w:t>4</w:t>
            </w:r>
            <w:r>
              <w:rPr>
                <w:rFonts w:ascii="Times New Roman"/>
                <w:b w:val="false"/>
                <w:i w:val="false"/>
                <w:color w:val="000000"/>
                <w:sz w:val="20"/>
              </w:rPr>
              <w:t>КNаО</w:t>
            </w:r>
            <w:r>
              <w:rPr>
                <w:rFonts w:ascii="Times New Roman"/>
                <w:b w:val="false"/>
                <w:i w:val="false"/>
                <w:color w:val="000000"/>
                <w:vertAlign w:val="subscript"/>
              </w:rPr>
              <w:t>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Шарап қышқылы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4</w:t>
            </w:r>
            <w:r>
              <w:rPr>
                <w:rFonts w:ascii="Times New Roman"/>
                <w:b w:val="false"/>
                <w:i w:val="false"/>
                <w:color w:val="000000"/>
                <w:sz w:val="20"/>
              </w:rPr>
              <w:t>H</w:t>
            </w:r>
            <w:r>
              <w:rPr>
                <w:rFonts w:ascii="Times New Roman"/>
                <w:b w:val="false"/>
                <w:i w:val="false"/>
                <w:color w:val="000000"/>
                <w:vertAlign w:val="subscript"/>
              </w:rPr>
              <w:t>6</w:t>
            </w:r>
            <w:r>
              <w:rPr>
                <w:rFonts w:ascii="Times New Roman"/>
                <w:b w:val="false"/>
                <w:i w:val="false"/>
                <w:color w:val="000000"/>
                <w:sz w:val="20"/>
              </w:rPr>
              <w:t>О</w:t>
            </w:r>
            <w:r>
              <w:rPr>
                <w:rFonts w:ascii="Times New Roman"/>
                <w:b w:val="false"/>
                <w:i w:val="false"/>
                <w:color w:val="000000"/>
                <w:vertAlign w:val="subscript"/>
              </w:rPr>
              <w:t>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Висмут тринитрат (висмутқа есептегенде)</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10361-44-1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BiО</w:t>
            </w:r>
            <w:r>
              <w:rPr>
                <w:rFonts w:ascii="Times New Roman"/>
                <w:b w:val="false"/>
                <w:i w:val="false"/>
                <w:color w:val="000000"/>
                <w:vertAlign w:val="subscript"/>
              </w:rPr>
              <w:t>9</w:t>
            </w:r>
            <w:r>
              <w:rPr>
                <w:rFonts w:ascii="Times New Roman"/>
                <w:b w:val="false"/>
                <w:i w:val="false"/>
                <w:color w:val="000000"/>
                <w:sz w:val="20"/>
              </w:rPr>
              <w:t>N</w:t>
            </w:r>
            <w:r>
              <w:rPr>
                <w:rFonts w:ascii="Times New Roman"/>
                <w:b w:val="false"/>
                <w:i w:val="false"/>
                <w:color w:val="000000"/>
                <w:vertAlign w:val="subscript"/>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Сутегі пероксиді /сутегі асқын тотығы/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7722-84-1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w:t>
            </w:r>
            <w:r>
              <w:rPr>
                <w:rFonts w:ascii="Times New Roman"/>
                <w:b w:val="false"/>
                <w:i w:val="false"/>
                <w:color w:val="000000"/>
                <w:vertAlign w:val="subscript"/>
              </w:rPr>
              <w:t>2</w:t>
            </w:r>
            <w:r>
              <w:rPr>
                <w:rFonts w:ascii="Times New Roman"/>
                <w:b w:val="false"/>
                <w:i w:val="false"/>
                <w:color w:val="000000"/>
                <w:sz w:val="20"/>
              </w:rPr>
              <w:t>О</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 0,1-ден 0,15% -ға дейін бенз/a/пирені бар таскөмірлі піспенің булары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0,0007</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Шина өндірісінің вулканизациялық газы (аминдер бойынша)</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ДиГаллий үшоксиді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12024-21-4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Gа</w:t>
            </w:r>
            <w:r>
              <w:rPr>
                <w:rFonts w:ascii="Times New Roman"/>
                <w:b w:val="false"/>
                <w:i w:val="false"/>
                <w:color w:val="000000"/>
                <w:vertAlign w:val="subscript"/>
              </w:rPr>
              <w:t>2</w:t>
            </w:r>
            <w:r>
              <w:rPr>
                <w:rFonts w:ascii="Times New Roman"/>
                <w:b w:val="false"/>
                <w:i w:val="false"/>
                <w:color w:val="000000"/>
                <w:sz w:val="20"/>
              </w:rPr>
              <w:t>О</w:t>
            </w:r>
            <w:r>
              <w:rPr>
                <w:rFonts w:ascii="Times New Roman"/>
                <w:b w:val="false"/>
                <w:i w:val="false"/>
                <w:color w:val="000000"/>
                <w:vertAlign w:val="subscript"/>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Гексавинилдисилоксан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12</w:t>
            </w:r>
            <w:r>
              <w:rPr>
                <w:rFonts w:ascii="Times New Roman"/>
                <w:b w:val="false"/>
                <w:i w:val="false"/>
                <w:color w:val="000000"/>
                <w:sz w:val="20"/>
              </w:rPr>
              <w:t>Н</w:t>
            </w:r>
            <w:r>
              <w:rPr>
                <w:rFonts w:ascii="Times New Roman"/>
                <w:b w:val="false"/>
                <w:i w:val="false"/>
                <w:color w:val="000000"/>
                <w:vertAlign w:val="subscript"/>
              </w:rPr>
              <w:t>24</w:t>
            </w:r>
            <w:r>
              <w:rPr>
                <w:rFonts w:ascii="Times New Roman"/>
                <w:b w:val="false"/>
                <w:i w:val="false"/>
                <w:color w:val="000000"/>
                <w:sz w:val="20"/>
              </w:rPr>
              <w:t>ОSi</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)-(1,4,4а,5,8,8а)-Гексагидро-1,-2,3,4,10,</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30200" cy="330200"/>
                          </a:xfrm>
                          <a:prstGeom prst="rect">
                            <a:avLst/>
                          </a:prstGeom>
                        </pic:spPr>
                      </pic:pic>
                    </a:graphicData>
                  </a:graphic>
                </wp:inline>
              </w:drawing>
            </w:r>
            <w:r>
              <w:rPr>
                <w:rFonts w:ascii="Times New Roman"/>
                <w:b w:val="false"/>
                <w:i w:val="false"/>
                <w:color w:val="000000"/>
                <w:sz w:val="20"/>
              </w:rPr>
              <w:t>,</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30200" cy="330200"/>
                          </a:xfrm>
                          <a:prstGeom prst="rect">
                            <a:avLst/>
                          </a:prstGeom>
                        </pic:spPr>
                      </pic:pic>
                    </a:graphicData>
                  </a:graphic>
                </wp:inline>
              </w:drawing>
            </w:r>
            <w:r>
              <w:rPr>
                <w:rFonts w:ascii="Times New Roman"/>
                <w:b w:val="false"/>
                <w:i w:val="false"/>
                <w:color w:val="000000"/>
                <w:sz w:val="20"/>
              </w:rPr>
              <w:t>,8</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30200" cy="330200"/>
                          </a:xfrm>
                          <a:prstGeom prst="rect">
                            <a:avLst/>
                          </a:prstGeom>
                        </pic:spPr>
                      </pic:pic>
                    </a:graphicData>
                  </a:graphic>
                </wp:inline>
              </w:drawing>
            </w:r>
            <w:r>
              <w:rPr>
                <w:rFonts w:ascii="Times New Roman"/>
                <w:b w:val="false"/>
                <w:i w:val="false"/>
                <w:color w:val="000000"/>
                <w:sz w:val="20"/>
              </w:rPr>
              <w:t>,</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30200" cy="330200"/>
                          </a:xfrm>
                          <a:prstGeom prst="rect">
                            <a:avLst/>
                          </a:prstGeom>
                        </pic:spPr>
                      </pic:pic>
                    </a:graphicData>
                  </a:graphic>
                </wp:inline>
              </w:drawing>
            </w:r>
            <w:r>
              <w:rPr>
                <w:rFonts w:ascii="Times New Roman"/>
                <w:b w:val="false"/>
                <w:i w:val="false"/>
                <w:color w:val="000000"/>
                <w:sz w:val="20"/>
              </w:rPr>
              <w:t>,5</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30200" cy="330200"/>
                          </a:xfrm>
                          <a:prstGeom prst="rect">
                            <a:avLst/>
                          </a:prstGeom>
                        </pic:spPr>
                      </pic:pic>
                    </a:graphicData>
                  </a:graphic>
                </wp:inline>
              </w:drawing>
            </w:r>
            <w:r>
              <w:rPr>
                <w:rFonts w:ascii="Times New Roman"/>
                <w:b w:val="false"/>
                <w:i w:val="false"/>
                <w:color w:val="000000"/>
                <w:sz w:val="20"/>
              </w:rPr>
              <w:t>,</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30200" cy="330200"/>
                          </a:xfrm>
                          <a:prstGeom prst="rect">
                            <a:avLst/>
                          </a:prstGeom>
                        </pic:spPr>
                      </pic:pic>
                    </a:graphicData>
                  </a:graphic>
                </wp:inline>
              </w:drawing>
            </w:r>
            <w:r>
              <w:rPr>
                <w:rFonts w:ascii="Times New Roman"/>
                <w:b w:val="false"/>
                <w:i w:val="false"/>
                <w:color w:val="000000"/>
                <w:sz w:val="20"/>
              </w:rPr>
              <w:t>,4</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30200" cy="330200"/>
                          </a:xfrm>
                          <a:prstGeom prst="rect">
                            <a:avLst/>
                          </a:prstGeom>
                        </pic:spPr>
                      </pic:pic>
                    </a:graphicData>
                  </a:graphic>
                </wp:inline>
              </w:drawing>
            </w:r>
            <w:r>
              <w:rPr>
                <w:rFonts w:ascii="Times New Roman"/>
                <w:b w:val="false"/>
                <w:i w:val="false"/>
                <w:color w:val="000000"/>
                <w:sz w:val="20"/>
              </w:rPr>
              <w:t>,4</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30200" cy="330200"/>
                          </a:xfrm>
                          <a:prstGeom prst="rect">
                            <a:avLst/>
                          </a:prstGeom>
                        </pic:spPr>
                      </pic:pic>
                    </a:graphicData>
                  </a:graphic>
                </wp:inline>
              </w:drawing>
            </w:r>
            <w:r>
              <w:rPr>
                <w:rFonts w:ascii="Times New Roman"/>
                <w:b w:val="false"/>
                <w:i w:val="false"/>
                <w:color w:val="000000"/>
                <w:sz w:val="20"/>
              </w:rPr>
              <w:t>(1 10-гексахлор-1,4:5,8-диметанонафталин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309-00-2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12</w:t>
            </w:r>
            <w:r>
              <w:rPr>
                <w:rFonts w:ascii="Times New Roman"/>
                <w:b w:val="false"/>
                <w:i w:val="false"/>
                <w:color w:val="000000"/>
                <w:sz w:val="20"/>
              </w:rPr>
              <w:t>H</w:t>
            </w:r>
            <w:r>
              <w:rPr>
                <w:rFonts w:ascii="Times New Roman"/>
                <w:b w:val="false"/>
                <w:i w:val="false"/>
                <w:color w:val="000000"/>
                <w:vertAlign w:val="subscript"/>
              </w:rPr>
              <w:t>8</w:t>
            </w:r>
            <w:r>
              <w:rPr>
                <w:rFonts w:ascii="Times New Roman"/>
                <w:b w:val="false"/>
                <w:i w:val="false"/>
                <w:color w:val="000000"/>
                <w:sz w:val="20"/>
              </w:rPr>
              <w:t>Cl</w:t>
            </w:r>
            <w:r>
              <w:rPr>
                <w:rFonts w:ascii="Times New Roman"/>
                <w:b w:val="false"/>
                <w:i w:val="false"/>
                <w:color w:val="000000"/>
                <w:vertAlign w:val="subscript"/>
              </w:rPr>
              <w:t>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Гексагидроксициклогексан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87-89-8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12</w:t>
            </w:r>
            <w:r>
              <w:rPr>
                <w:rFonts w:ascii="Times New Roman"/>
                <w:b w:val="false"/>
                <w:i w:val="false"/>
                <w:color w:val="000000"/>
                <w:sz w:val="20"/>
              </w:rPr>
              <w:t>O</w:t>
            </w:r>
            <w:r>
              <w:rPr>
                <w:rFonts w:ascii="Times New Roman"/>
                <w:b w:val="false"/>
                <w:i w:val="false"/>
                <w:color w:val="000000"/>
                <w:vertAlign w:val="subscript"/>
              </w:rPr>
              <w:t>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,8аR]-(4а,5,9,10,11,12)Гексагидро-11-метил-3-ме-токси-6Н-бензофуро[3а,3,2еf]-[2]-бензазепин-6-ол?,6?[4аS-(4а</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357-70-0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17</w:t>
            </w:r>
            <w:r>
              <w:rPr>
                <w:rFonts w:ascii="Times New Roman"/>
                <w:b w:val="false"/>
                <w:i w:val="false"/>
                <w:color w:val="000000"/>
                <w:sz w:val="20"/>
              </w:rPr>
              <w:t>Н</w:t>
            </w:r>
            <w:r>
              <w:rPr>
                <w:rFonts w:ascii="Times New Roman"/>
                <w:b w:val="false"/>
                <w:i w:val="false"/>
                <w:color w:val="000000"/>
                <w:vertAlign w:val="subscript"/>
              </w:rPr>
              <w:t>21</w:t>
            </w:r>
            <w:r>
              <w:rPr>
                <w:rFonts w:ascii="Times New Roman"/>
                <w:b w:val="false"/>
                <w:i w:val="false"/>
                <w:color w:val="000000"/>
                <w:sz w:val="20"/>
              </w:rPr>
              <w:t>NО</w:t>
            </w:r>
            <w:r>
              <w:rPr>
                <w:rFonts w:ascii="Times New Roman"/>
                <w:b w:val="false"/>
                <w:i w:val="false"/>
                <w:color w:val="000000"/>
                <w:vertAlign w:val="subscript"/>
              </w:rPr>
              <w:t>з</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Гексадекан қышқылы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57-10-3</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16</w:t>
            </w:r>
            <w:r>
              <w:rPr>
                <w:rFonts w:ascii="Times New Roman"/>
                <w:b w:val="false"/>
                <w:i w:val="false"/>
                <w:color w:val="000000"/>
                <w:sz w:val="20"/>
              </w:rPr>
              <w:t>H</w:t>
            </w:r>
            <w:r>
              <w:rPr>
                <w:rFonts w:ascii="Times New Roman"/>
                <w:b w:val="false"/>
                <w:i w:val="false"/>
                <w:color w:val="000000"/>
                <w:vertAlign w:val="subscript"/>
              </w:rPr>
              <w:t>32</w:t>
            </w:r>
            <w:r>
              <w:rPr>
                <w:rFonts w:ascii="Times New Roman"/>
                <w:b w:val="false"/>
                <w:i w:val="false"/>
                <w:color w:val="000000"/>
                <w:sz w:val="20"/>
              </w:rPr>
              <w:t>О</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Гекса-2,4-диенді қышқыл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110-44-1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8</w:t>
            </w:r>
            <w:r>
              <w:rPr>
                <w:rFonts w:ascii="Times New Roman"/>
                <w:b w:val="false"/>
                <w:i w:val="false"/>
                <w:color w:val="000000"/>
                <w:sz w:val="20"/>
              </w:rPr>
              <w:t>О2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N,N,N,N',N',N'-Гексаметил-1,6-гександиаминий дибензолсульфонаты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971-60-8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12</w:t>
            </w:r>
            <w:r>
              <w:rPr>
                <w:rFonts w:ascii="Times New Roman"/>
                <w:b w:val="false"/>
                <w:i w:val="false"/>
                <w:color w:val="000000"/>
                <w:sz w:val="20"/>
              </w:rPr>
              <w:t>Н</w:t>
            </w:r>
            <w:r>
              <w:rPr>
                <w:rFonts w:ascii="Times New Roman"/>
                <w:b w:val="false"/>
                <w:i w:val="false"/>
                <w:color w:val="000000"/>
                <w:vertAlign w:val="subscript"/>
              </w:rPr>
              <w:t>30</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 xml:space="preserve"> · 2С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5</w:t>
            </w:r>
            <w:r>
              <w:rPr>
                <w:rFonts w:ascii="Times New Roman"/>
                <w:b w:val="false"/>
                <w:i w:val="false"/>
                <w:color w:val="000000"/>
                <w:sz w:val="20"/>
              </w:rPr>
              <w:t>O</w:t>
            </w:r>
            <w:r>
              <w:rPr>
                <w:rFonts w:ascii="Times New Roman"/>
                <w:b w:val="false"/>
                <w:i w:val="false"/>
                <w:color w:val="000000"/>
                <w:vertAlign w:val="subscript"/>
              </w:rPr>
              <w:t>3</w:t>
            </w:r>
            <w:r>
              <w:rPr>
                <w:rFonts w:ascii="Times New Roman"/>
                <w:b w:val="false"/>
                <w:i w:val="false"/>
                <w:color w:val="000000"/>
                <w:sz w:val="20"/>
              </w:rPr>
              <w:t>S</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Гексаметилдисилан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1450-14-2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18</w:t>
            </w:r>
            <w:r>
              <w:rPr>
                <w:rFonts w:ascii="Times New Roman"/>
                <w:b w:val="false"/>
                <w:i w:val="false"/>
                <w:color w:val="000000"/>
                <w:sz w:val="20"/>
              </w:rPr>
              <w:t>Si</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Гексаметилендиамин, ацетаты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С6Н16N2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Гексаметилентетрамин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100-97-0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12</w:t>
            </w:r>
            <w:r>
              <w:rPr>
                <w:rFonts w:ascii="Times New Roman"/>
                <w:b w:val="false"/>
                <w:i w:val="false"/>
                <w:color w:val="000000"/>
                <w:sz w:val="20"/>
              </w:rPr>
              <w:t>N4 С</w:t>
            </w:r>
            <w:r>
              <w:rPr>
                <w:rFonts w:ascii="Times New Roman"/>
                <w:b w:val="false"/>
                <w:i w:val="false"/>
                <w:color w:val="000000"/>
                <w:vertAlign w:val="subscript"/>
              </w:rPr>
              <w:t>2</w:t>
            </w:r>
            <w:r>
              <w:rPr>
                <w:rFonts w:ascii="Times New Roman"/>
                <w:b w:val="false"/>
                <w:i w:val="false"/>
                <w:color w:val="000000"/>
                <w:sz w:val="20"/>
              </w:rPr>
              <w:t>Н</w:t>
            </w:r>
            <w:r>
              <w:rPr>
                <w:rFonts w:ascii="Times New Roman"/>
                <w:b w:val="false"/>
                <w:i w:val="false"/>
                <w:color w:val="000000"/>
                <w:vertAlign w:val="subscript"/>
              </w:rPr>
              <w:t>4</w:t>
            </w:r>
            <w:r>
              <w:rPr>
                <w:rFonts w:ascii="Times New Roman"/>
                <w:b w:val="false"/>
                <w:i w:val="false"/>
                <w:color w:val="000000"/>
                <w:sz w:val="20"/>
              </w:rPr>
              <w:t>O</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1,1,3,3,5,5-Гексаметилциклотрисилазан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Гексаноилхлориді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142-61-0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11</w:t>
            </w:r>
            <w:r>
              <w:rPr>
                <w:rFonts w:ascii="Times New Roman"/>
                <w:b w:val="false"/>
                <w:i w:val="false"/>
                <w:color w:val="000000"/>
                <w:sz w:val="20"/>
              </w:rPr>
              <w:t>СlO</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Гексафторэтан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76-16-4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С2F</w:t>
            </w:r>
            <w:r>
              <w:rPr>
                <w:rFonts w:ascii="Times New Roman"/>
                <w:b w:val="false"/>
                <w:i w:val="false"/>
                <w:color w:val="000000"/>
                <w:vertAlign w:val="subscript"/>
              </w:rPr>
              <w:t>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Гексахлорбензолы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118-74-1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Сl</w:t>
            </w:r>
            <w:r>
              <w:rPr>
                <w:rFonts w:ascii="Times New Roman"/>
                <w:b w:val="false"/>
                <w:i w:val="false"/>
                <w:color w:val="000000"/>
                <w:vertAlign w:val="subscript"/>
              </w:rPr>
              <w:t>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Гексахлорциклопентадиені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77-47-4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5</w:t>
            </w:r>
            <w:r>
              <w:rPr>
                <w:rFonts w:ascii="Times New Roman"/>
                <w:b w:val="false"/>
                <w:i w:val="false"/>
                <w:color w:val="000000"/>
                <w:sz w:val="20"/>
              </w:rPr>
              <w:t>Сl</w:t>
            </w:r>
            <w:r>
              <w:rPr>
                <w:rFonts w:ascii="Times New Roman"/>
                <w:b w:val="false"/>
                <w:i w:val="false"/>
                <w:color w:val="000000"/>
                <w:vertAlign w:val="subscript"/>
              </w:rPr>
              <w:t>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N-Гексил-оксиэтилкапролактам</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14</w:t>
            </w:r>
            <w:r>
              <w:rPr>
                <w:rFonts w:ascii="Times New Roman"/>
                <w:b w:val="false"/>
                <w:i w:val="false"/>
                <w:color w:val="000000"/>
                <w:sz w:val="20"/>
              </w:rPr>
              <w:t>Н</w:t>
            </w:r>
            <w:r>
              <w:rPr>
                <w:rFonts w:ascii="Times New Roman"/>
                <w:b w:val="false"/>
                <w:i w:val="false"/>
                <w:color w:val="000000"/>
                <w:vertAlign w:val="subscript"/>
              </w:rPr>
              <w:t>21</w:t>
            </w:r>
            <w:r>
              <w:rPr>
                <w:rFonts w:ascii="Times New Roman"/>
                <w:b w:val="false"/>
                <w:i w:val="false"/>
                <w:color w:val="000000"/>
                <w:sz w:val="20"/>
              </w:rPr>
              <w:t>NO</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Гексил-3-фенил-2-еналь</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39350-49-7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15</w:t>
            </w:r>
            <w:r>
              <w:rPr>
                <w:rFonts w:ascii="Times New Roman"/>
                <w:b w:val="false"/>
                <w:i w:val="false"/>
                <w:color w:val="000000"/>
                <w:sz w:val="20"/>
              </w:rPr>
              <w:t>Н</w:t>
            </w:r>
            <w:r>
              <w:rPr>
                <w:rFonts w:ascii="Times New Roman"/>
                <w:b w:val="false"/>
                <w:i w:val="false"/>
                <w:color w:val="000000"/>
                <w:vertAlign w:val="subscript"/>
              </w:rPr>
              <w:t>20</w:t>
            </w:r>
            <w:r>
              <w:rPr>
                <w:rFonts w:ascii="Times New Roman"/>
                <w:b w:val="false"/>
                <w:i w:val="false"/>
                <w:color w:val="000000"/>
                <w:sz w:val="20"/>
              </w:rPr>
              <w:t>O</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-хлор-5-окси-тетрациклин 6,12-Гемикеталь-11-</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Гентамицин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Геовет (тетрациклин бойынша)</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Гепарин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2,2,3,3,4,4,5,5,6,6,7,7,8,8,9,9,9-Гептадекафтор-N-(2-гидрокси-этил )нонанамиді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6104-17-2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С11Н6F17NO2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Гептанды фракция Нефрас ЧС 94/99</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Гептаноилхлорид</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2528-61-2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7</w:t>
            </w:r>
            <w:r>
              <w:rPr>
                <w:rFonts w:ascii="Times New Roman"/>
                <w:b w:val="false"/>
                <w:i w:val="false"/>
                <w:color w:val="000000"/>
                <w:sz w:val="20"/>
              </w:rPr>
              <w:t>Н</w:t>
            </w:r>
            <w:r>
              <w:rPr>
                <w:rFonts w:ascii="Times New Roman"/>
                <w:b w:val="false"/>
                <w:i w:val="false"/>
                <w:color w:val="000000"/>
                <w:vertAlign w:val="subscript"/>
              </w:rPr>
              <w:t>17</w:t>
            </w:r>
            <w:r>
              <w:rPr>
                <w:rFonts w:ascii="Times New Roman"/>
                <w:b w:val="false"/>
                <w:i w:val="false"/>
                <w:color w:val="000000"/>
                <w:sz w:val="20"/>
              </w:rPr>
              <w:t>СlO</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1,1,1,2,2,3,3-Гептафтор-3-[(үшфторэтенил)оксипропан]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1623-05-5</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5</w:t>
            </w:r>
            <w:r>
              <w:rPr>
                <w:rFonts w:ascii="Times New Roman"/>
                <w:b w:val="false"/>
                <w:i w:val="false"/>
                <w:color w:val="000000"/>
                <w:sz w:val="20"/>
              </w:rPr>
              <w:t>F</w:t>
            </w:r>
            <w:r>
              <w:rPr>
                <w:rFonts w:ascii="Times New Roman"/>
                <w:b w:val="false"/>
                <w:i w:val="false"/>
                <w:color w:val="000000"/>
                <w:vertAlign w:val="subscript"/>
              </w:rPr>
              <w:t>10</w:t>
            </w:r>
            <w:r>
              <w:rPr>
                <w:rFonts w:ascii="Times New Roman"/>
                <w:b w:val="false"/>
                <w:i w:val="false"/>
                <w:color w:val="000000"/>
                <w:sz w:val="20"/>
              </w:rPr>
              <w:t>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Германий тетрагидриді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7782-65-2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GеН</w:t>
            </w:r>
            <w:r>
              <w:rPr>
                <w:rFonts w:ascii="Times New Roman"/>
                <w:b w:val="false"/>
                <w:i w:val="false"/>
                <w:color w:val="000000"/>
                <w:vertAlign w:val="subscript"/>
              </w:rPr>
              <w:t>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Гетинакс</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Гидразин гидраты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10217-52-4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w:t>
            </w:r>
            <w:r>
              <w:rPr>
                <w:rFonts w:ascii="Times New Roman"/>
                <w:b w:val="false"/>
                <w:i w:val="false"/>
                <w:color w:val="000000"/>
                <w:vertAlign w:val="subscript"/>
              </w:rPr>
              <w:t>4</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 xml:space="preserve"> · H</w:t>
            </w:r>
            <w:r>
              <w:rPr>
                <w:rFonts w:ascii="Times New Roman"/>
                <w:b w:val="false"/>
                <w:i w:val="false"/>
                <w:color w:val="000000"/>
                <w:vertAlign w:val="subscript"/>
              </w:rPr>
              <w:t>2</w:t>
            </w:r>
            <w:r>
              <w:rPr>
                <w:rFonts w:ascii="Times New Roman"/>
                <w:b w:val="false"/>
                <w:i w:val="false"/>
                <w:color w:val="000000"/>
                <w:sz w:val="20"/>
              </w:rPr>
              <w:t>O</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Антибиотиктер өндiрiсiнiң тазартылған ағынды суы негiзiндегi cу айналымының гидроаэрозолi</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0,008 мл/м3</w:t>
            </w:r>
          </w:p>
          <w:p>
            <w:pPr>
              <w:spacing w:after="20"/>
              <w:ind w:left="20"/>
              <w:jc w:val="both"/>
            </w:pPr>
            <w:r>
              <w:rPr>
                <w:rFonts w:ascii="Times New Roman"/>
                <w:b w:val="false"/>
                <w:i w:val="false"/>
                <w:color w:val="000000"/>
                <w:sz w:val="20"/>
              </w:rPr>
              <w:t>(8 мг/м3)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4К-ЛИГНО-Ф [айналымдағы судың мөлшерленуі: 20 мг/л лингосульфат натрийi, ОЭДФ - 10 мг/л, 2,5 мг/л мырыш (Zn2+)] ингибиторымен болатын табиғи су негiзiндегi су 0,07 мл/м3айналымының гидроаэрозолi</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 мл/м3</w:t>
            </w:r>
          </w:p>
          <w:p>
            <w:pPr>
              <w:spacing w:after="20"/>
              <w:ind w:left="20"/>
              <w:jc w:val="both"/>
            </w:pPr>
            <w:r>
              <w:rPr>
                <w:rFonts w:ascii="Times New Roman"/>
                <w:b w:val="false"/>
                <w:i w:val="false"/>
                <w:color w:val="000000"/>
                <w:sz w:val="20"/>
              </w:rPr>
              <w:t>(70 мг/м3)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Хром-мырышфосфатты коррозия ингибиторымен болатын [айналымдағы судың дозалануы: хром (Cr6+) - 1,7 мг/л-ге дейiн, Мырыш (Zn2+) - 2 мг/л-гe дейiн] табиғи су негiзiндегi су айналымының гидроаэрозолi</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мл/м3</w:t>
            </w:r>
          </w:p>
          <w:p>
            <w:pPr>
              <w:spacing w:after="20"/>
              <w:ind w:left="20"/>
              <w:jc w:val="both"/>
            </w:pPr>
            <w:r>
              <w:rPr>
                <w:rFonts w:ascii="Times New Roman"/>
                <w:b w:val="false"/>
                <w:i w:val="false"/>
                <w:color w:val="000000"/>
                <w:sz w:val="20"/>
              </w:rPr>
              <w:t>(50 мг/м3)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 жеңiл түрде қышқылдататын қайнау температурасы 150 С органикалық қосындылары және тотықта байтын шағын ғана органикалық қосындылары бар (эмульсиялы дивинилстиролды, дивинил-метилстиролды көксағызды өндiру), ["4К-ЛИГHO" коррозиясының қолданылған ингибиторы] тазартылған қала және өндipic ағынды суы негізіндегі, құрамында көп тұзы бар (12г/л.-ге дейiнгi) су айналымының гидроаэрозолi</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p>
            <w:pPr>
              <w:spacing w:after="20"/>
              <w:ind w:left="20"/>
              <w:jc w:val="both"/>
            </w:pPr>
            <w:r>
              <w:rPr>
                <w:rFonts w:ascii="Times New Roman"/>
                <w:b w:val="false"/>
                <w:i w:val="false"/>
                <w:color w:val="000000"/>
                <w:sz w:val="20"/>
              </w:rPr>
              <w:t>мл/м3</w:t>
            </w:r>
          </w:p>
          <w:p>
            <w:pPr>
              <w:spacing w:after="20"/>
              <w:ind w:left="20"/>
              <w:jc w:val="both"/>
            </w:pPr>
            <w:r>
              <w:rPr>
                <w:rFonts w:ascii="Times New Roman"/>
                <w:b w:val="false"/>
                <w:i w:val="false"/>
                <w:color w:val="000000"/>
                <w:sz w:val="20"/>
              </w:rPr>
              <w:t>(10 мг/м3)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Тазартылған қалалық ағынды су негiзiндегi, құрамында тұзы аз болатын су айналымының гидроаэрозолi (қолданылған үш хроммырыш фосфатты нгибиторы)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 мл/м3</w:t>
            </w:r>
          </w:p>
          <w:p>
            <w:pPr>
              <w:spacing w:after="20"/>
              <w:ind w:left="20"/>
              <w:jc w:val="both"/>
            </w:pPr>
            <w:r>
              <w:rPr>
                <w:rFonts w:ascii="Times New Roman"/>
                <w:b w:val="false"/>
                <w:i w:val="false"/>
                <w:color w:val="000000"/>
                <w:sz w:val="20"/>
              </w:rPr>
              <w:t>(20 мг/м3)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 күрделi түрде тотығатын, қайнау температурасы 200ғС-ты органикалық қосындылардың аз ғана мөлшерi бар, тазартылған қалалық және өндiрiс ағынды суы негiзіндегi су айналымының гидроаэрозолi (синтетикалық каталитикалық полимерленуден болатын (СКД) және дивинил көксағызын өндiру), ["4К-ЛИГHO"</w:t>
            </w:r>
            <w:r>
              <w:br/>
            </w:r>
            <w:r>
              <w:rPr>
                <w:rFonts w:ascii="Times New Roman"/>
                <w:b w:val="false"/>
                <w:i w:val="false"/>
                <w:color w:val="000000"/>
                <w:sz w:val="20"/>
              </w:rPr>
              <w:t>
</w:t>
            </w:r>
            <w:r>
              <w:rPr>
                <w:rFonts w:ascii="Times New Roman"/>
                <w:b w:val="false"/>
                <w:i w:val="false"/>
                <w:color w:val="000000"/>
                <w:sz w:val="20"/>
              </w:rPr>
              <w:t>коррозиясының қолданылған ингибиторы]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мл/м3</w:t>
            </w:r>
          </w:p>
          <w:p>
            <w:pPr>
              <w:spacing w:after="20"/>
              <w:ind w:left="20"/>
              <w:jc w:val="both"/>
            </w:pPr>
            <w:r>
              <w:rPr>
                <w:rFonts w:ascii="Times New Roman"/>
                <w:b w:val="false"/>
                <w:i w:val="false"/>
                <w:color w:val="000000"/>
                <w:sz w:val="20"/>
              </w:rPr>
              <w:t>(10 мг/м3)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 200C-дан жоғары температурада қайнайтын, тотықтанбайтын органикалық қосындылары бар, тазартылған қалалық және өндiрiс ағынды суы негiзiндегi су айналы мының гидроаэрозолi (синтетикалық каталитикалық мынандай полимерленуден болатын көксағыздар өндiрiсi: дивинил, изопентаннан жасалған изопропеннен, (қолданылған коррозия ингибиторы - үш бiрдей хром-мырыш-фосфатты ингибитор)</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0,004 мл/м3</w:t>
            </w:r>
          </w:p>
          <w:p>
            <w:pPr>
              <w:spacing w:after="20"/>
              <w:ind w:left="20"/>
              <w:jc w:val="both"/>
            </w:pPr>
            <w:r>
              <w:rPr>
                <w:rFonts w:ascii="Times New Roman"/>
                <w:b w:val="false"/>
                <w:i w:val="false"/>
                <w:color w:val="000000"/>
                <w:sz w:val="20"/>
              </w:rPr>
              <w:t>(4 мг/м3)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 қайнау температурасы 200С-ға дейiн болып, күрделi түрде тотығатын органикалық қосындылары бар тазартылған қалалық және өндiрiстiк ағын суының негiзiндегi су айналымының гидроаэрозолi (мынандай каталикалық полимерленудегi синтетикалық көксағыздар.</w:t>
            </w:r>
            <w:r>
              <w:br/>
            </w:r>
            <w:r>
              <w:rPr>
                <w:rFonts w:ascii="Times New Roman"/>
                <w:b w:val="false"/>
                <w:i w:val="false"/>
                <w:color w:val="000000"/>
                <w:sz w:val="20"/>
              </w:rPr>
              <w:t>
</w:t>
            </w:r>
            <w:r>
              <w:rPr>
                <w:rFonts w:ascii="Times New Roman"/>
                <w:b w:val="false"/>
                <w:i w:val="false"/>
                <w:color w:val="000000"/>
                <w:sz w:val="20"/>
              </w:rPr>
              <w:t>дың өндрiсi: дивинил және изопентанның изопренi, (қолданылған коррозия ингибиторы - үш бiрдей хром-мырыш-фосфатты ингибитор)</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мл/м3 (10 мг/м3)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Тазартылған қалалық ағын суы негiзiндегi, құрамында аса жоғары тұзы бар (6г/л-ге дейiн) су айналымының гидроаэрозолi (қолданылған коррозия ингибиторы - үш бiрдей хром-мырыш фосфатты ингибитор)</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мл/м3</w:t>
            </w:r>
          </w:p>
          <w:p>
            <w:pPr>
              <w:spacing w:after="20"/>
              <w:ind w:left="20"/>
              <w:jc w:val="both"/>
            </w:pPr>
            <w:r>
              <w:rPr>
                <w:rFonts w:ascii="Times New Roman"/>
                <w:b w:val="false"/>
                <w:i w:val="false"/>
                <w:color w:val="000000"/>
                <w:sz w:val="20"/>
              </w:rPr>
              <w:t>(10 мг/м3)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2-Гидроксибензой қышқылы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69-72-7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7</w:t>
            </w:r>
            <w:r>
              <w:rPr>
                <w:rFonts w:ascii="Times New Roman"/>
                <w:b w:val="false"/>
                <w:i w:val="false"/>
                <w:color w:val="000000"/>
                <w:sz w:val="20"/>
              </w:rPr>
              <w:t>Н</w:t>
            </w:r>
            <w:r>
              <w:rPr>
                <w:rFonts w:ascii="Times New Roman"/>
                <w:b w:val="false"/>
                <w:i w:val="false"/>
                <w:color w:val="000000"/>
                <w:vertAlign w:val="subscript"/>
              </w:rPr>
              <w:t>6</w:t>
            </w:r>
            <w:r>
              <w:rPr>
                <w:rFonts w:ascii="Times New Roman"/>
                <w:b w:val="false"/>
                <w:i w:val="false"/>
                <w:color w:val="000000"/>
                <w:sz w:val="20"/>
              </w:rPr>
              <w:t>О</w:t>
            </w:r>
            <w:r>
              <w:rPr>
                <w:rFonts w:ascii="Times New Roman"/>
                <w:b w:val="false"/>
                <w:i w:val="false"/>
                <w:color w:val="000000"/>
                <w:vertAlign w:val="subscript"/>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2-Гидроксибензальдегиді (салицилальдегиді)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90-02-8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7</w:t>
            </w:r>
            <w:r>
              <w:rPr>
                <w:rFonts w:ascii="Times New Roman"/>
                <w:b w:val="false"/>
                <w:i w:val="false"/>
                <w:color w:val="000000"/>
                <w:sz w:val="20"/>
              </w:rPr>
              <w:t>Н</w:t>
            </w:r>
            <w:r>
              <w:rPr>
                <w:rFonts w:ascii="Times New Roman"/>
                <w:b w:val="false"/>
                <w:i w:val="false"/>
                <w:color w:val="000000"/>
                <w:vertAlign w:val="subscript"/>
              </w:rPr>
              <w:t>6</w:t>
            </w:r>
            <w:r>
              <w:rPr>
                <w:rFonts w:ascii="Times New Roman"/>
                <w:b w:val="false"/>
                <w:i w:val="false"/>
                <w:color w:val="000000"/>
                <w:sz w:val="20"/>
              </w:rPr>
              <w:t>О</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 4-Гидроксибутаноаты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2013-26-5</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4</w:t>
            </w:r>
            <w:r>
              <w:rPr>
                <w:rFonts w:ascii="Times New Roman"/>
                <w:b w:val="false"/>
                <w:i w:val="false"/>
                <w:color w:val="000000"/>
                <w:sz w:val="20"/>
              </w:rPr>
              <w:t>Н</w:t>
            </w:r>
            <w:r>
              <w:rPr>
                <w:rFonts w:ascii="Times New Roman"/>
                <w:b w:val="false"/>
                <w:i w:val="false"/>
                <w:color w:val="000000"/>
                <w:vertAlign w:val="subscript"/>
              </w:rPr>
              <w:t>5</w:t>
            </w:r>
            <w:r>
              <w:rPr>
                <w:rFonts w:ascii="Times New Roman"/>
                <w:b w:val="false"/>
                <w:i w:val="false"/>
                <w:color w:val="000000"/>
                <w:sz w:val="20"/>
              </w:rPr>
              <w:t>NаО</w:t>
            </w:r>
            <w:r>
              <w:rPr>
                <w:rFonts w:ascii="Times New Roman"/>
                <w:b w:val="false"/>
                <w:i w:val="false"/>
                <w:color w:val="000000"/>
                <w:vertAlign w:val="subscript"/>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1-Гидрокси-4-[1''гидрокси-3'',6-дисульфо-8-ацетиламино-2-нафто) -4-фенокси]-2-нафтой қышқылы 3-(2',4'-ди-трет-амил-фенокси-бутиламиді)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4-(2-Гидрокси-3-изопропиламино) пропоксифенилацет-амиді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29122-68-7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14</w:t>
            </w:r>
            <w:r>
              <w:rPr>
                <w:rFonts w:ascii="Times New Roman"/>
                <w:b w:val="false"/>
                <w:i w:val="false"/>
                <w:color w:val="000000"/>
                <w:sz w:val="20"/>
              </w:rPr>
              <w:t>Н</w:t>
            </w:r>
            <w:r>
              <w:rPr>
                <w:rFonts w:ascii="Times New Roman"/>
                <w:b w:val="false"/>
                <w:i w:val="false"/>
                <w:color w:val="000000"/>
                <w:vertAlign w:val="subscript"/>
              </w:rPr>
              <w:t>22</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Гидроксииминосірке қышқылы 3-(3-диметиламино)-пропил-амид, дигидрохлориді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5</w:t>
            </w:r>
            <w:r>
              <w:rPr>
                <w:rFonts w:ascii="Times New Roman"/>
                <w:b w:val="false"/>
                <w:i w:val="false"/>
                <w:color w:val="000000"/>
                <w:sz w:val="20"/>
              </w:rPr>
              <w:t>Н</w:t>
            </w:r>
            <w:r>
              <w:rPr>
                <w:rFonts w:ascii="Times New Roman"/>
                <w:b w:val="false"/>
                <w:i w:val="false"/>
                <w:color w:val="000000"/>
                <w:vertAlign w:val="subscript"/>
              </w:rPr>
              <w:t>15</w:t>
            </w:r>
            <w:r>
              <w:rPr>
                <w:rFonts w:ascii="Times New Roman"/>
                <w:b w:val="false"/>
                <w:i w:val="false"/>
                <w:color w:val="000000"/>
                <w:sz w:val="20"/>
              </w:rPr>
              <w:t>N</w:t>
            </w:r>
            <w:r>
              <w:rPr>
                <w:rFonts w:ascii="Times New Roman"/>
                <w:b w:val="false"/>
                <w:i w:val="false"/>
                <w:color w:val="000000"/>
                <w:vertAlign w:val="subscript"/>
              </w:rPr>
              <w:t>3</w:t>
            </w:r>
            <w:r>
              <w:rPr>
                <w:rFonts w:ascii="Times New Roman"/>
                <w:b w:val="false"/>
                <w:i w:val="false"/>
                <w:color w:val="000000"/>
                <w:sz w:val="20"/>
              </w:rPr>
              <w:t>O</w:t>
            </w:r>
            <w:r>
              <w:rPr>
                <w:rFonts w:ascii="Times New Roman"/>
                <w:b w:val="false"/>
                <w:i w:val="false"/>
                <w:color w:val="000000"/>
                <w:vertAlign w:val="subscript"/>
              </w:rPr>
              <w:t>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2-Гидрокси-1-метилбензол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95-48-7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7</w:t>
            </w:r>
            <w:r>
              <w:rPr>
                <w:rFonts w:ascii="Times New Roman"/>
                <w:b w:val="false"/>
                <w:i w:val="false"/>
                <w:color w:val="000000"/>
                <w:sz w:val="20"/>
              </w:rPr>
              <w:t>Н</w:t>
            </w:r>
            <w:r>
              <w:rPr>
                <w:rFonts w:ascii="Times New Roman"/>
                <w:b w:val="false"/>
                <w:i w:val="false"/>
                <w:color w:val="000000"/>
                <w:vertAlign w:val="subscript"/>
              </w:rPr>
              <w:t>8</w:t>
            </w:r>
            <w:r>
              <w:rPr>
                <w:rFonts w:ascii="Times New Roman"/>
                <w:b w:val="false"/>
                <w:i w:val="false"/>
                <w:color w:val="000000"/>
                <w:sz w:val="20"/>
              </w:rPr>
              <w:t>O</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3-Гидрокси-1-метилбензол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108-39-4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7</w:t>
            </w:r>
            <w:r>
              <w:rPr>
                <w:rFonts w:ascii="Times New Roman"/>
                <w:b w:val="false"/>
                <w:i w:val="false"/>
                <w:color w:val="000000"/>
                <w:sz w:val="20"/>
              </w:rPr>
              <w:t>Н</w:t>
            </w:r>
            <w:r>
              <w:rPr>
                <w:rFonts w:ascii="Times New Roman"/>
                <w:b w:val="false"/>
                <w:i w:val="false"/>
                <w:color w:val="000000"/>
                <w:vertAlign w:val="subscript"/>
              </w:rPr>
              <w:t>8</w:t>
            </w:r>
            <w:r>
              <w:rPr>
                <w:rFonts w:ascii="Times New Roman"/>
                <w:b w:val="false"/>
                <w:i w:val="false"/>
                <w:color w:val="000000"/>
                <w:sz w:val="20"/>
              </w:rPr>
              <w:t>O</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0,028</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4-Гидрокси-1-метилбензол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106-44-5</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7</w:t>
            </w:r>
            <w:r>
              <w:rPr>
                <w:rFonts w:ascii="Times New Roman"/>
                <w:b w:val="false"/>
                <w:i w:val="false"/>
                <w:color w:val="000000"/>
                <w:sz w:val="20"/>
              </w:rPr>
              <w:t>Н</w:t>
            </w:r>
            <w:r>
              <w:rPr>
                <w:rFonts w:ascii="Times New Roman"/>
                <w:b w:val="false"/>
                <w:i w:val="false"/>
                <w:color w:val="000000"/>
                <w:vertAlign w:val="subscript"/>
              </w:rPr>
              <w:t>8</w:t>
            </w:r>
            <w:r>
              <w:rPr>
                <w:rFonts w:ascii="Times New Roman"/>
                <w:b w:val="false"/>
                <w:i w:val="false"/>
                <w:color w:val="000000"/>
                <w:sz w:val="20"/>
              </w:rPr>
              <w:t>O</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N-[1-(Гидроксиметил)-2-(4-нитрофенил)-2-оксоэтил]-ацетамиді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3123-15-5</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11</w:t>
            </w:r>
            <w:r>
              <w:rPr>
                <w:rFonts w:ascii="Times New Roman"/>
                <w:b w:val="false"/>
                <w:i w:val="false"/>
                <w:color w:val="000000"/>
                <w:sz w:val="20"/>
              </w:rPr>
              <w:t>Н</w:t>
            </w:r>
            <w:r>
              <w:rPr>
                <w:rFonts w:ascii="Times New Roman"/>
                <w:b w:val="false"/>
                <w:i w:val="false"/>
                <w:color w:val="000000"/>
                <w:vertAlign w:val="subscript"/>
              </w:rPr>
              <w:t>12</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О</w:t>
            </w:r>
            <w:r>
              <w:rPr>
                <w:rFonts w:ascii="Times New Roman"/>
                <w:b w:val="false"/>
                <w:i w:val="false"/>
                <w:color w:val="000000"/>
                <w:vertAlign w:val="subscript"/>
              </w:rPr>
              <w:t>5</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4-Гидрокси-4-метилпентан-2-он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123-42-2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12</w:t>
            </w:r>
            <w:r>
              <w:rPr>
                <w:rFonts w:ascii="Times New Roman"/>
                <w:b w:val="false"/>
                <w:i w:val="false"/>
                <w:color w:val="000000"/>
                <w:sz w:val="20"/>
              </w:rPr>
              <w:t>O</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N-Гидроксиметил-3-пиридинкарбоксамиді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3569-99-1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7</w:t>
            </w:r>
            <w:r>
              <w:rPr>
                <w:rFonts w:ascii="Times New Roman"/>
                <w:b w:val="false"/>
                <w:i w:val="false"/>
                <w:color w:val="000000"/>
                <w:sz w:val="20"/>
              </w:rPr>
              <w:t>Н</w:t>
            </w:r>
            <w:r>
              <w:rPr>
                <w:rFonts w:ascii="Times New Roman"/>
                <w:b w:val="false"/>
                <w:i w:val="false"/>
                <w:color w:val="000000"/>
                <w:vertAlign w:val="subscript"/>
              </w:rPr>
              <w:t>8</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2-Гидрокси-2-метилпропан қышқыл нитрил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75-86-5</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4</w:t>
            </w:r>
            <w:r>
              <w:rPr>
                <w:rFonts w:ascii="Times New Roman"/>
                <w:b w:val="false"/>
                <w:i w:val="false"/>
                <w:color w:val="000000"/>
                <w:sz w:val="20"/>
              </w:rPr>
              <w:t>Н</w:t>
            </w:r>
            <w:r>
              <w:rPr>
                <w:rFonts w:ascii="Times New Roman"/>
                <w:b w:val="false"/>
                <w:i w:val="false"/>
                <w:color w:val="000000"/>
                <w:vertAlign w:val="subscript"/>
              </w:rPr>
              <w:t>7</w:t>
            </w:r>
            <w:r>
              <w:rPr>
                <w:rFonts w:ascii="Times New Roman"/>
                <w:b w:val="false"/>
                <w:i w:val="false"/>
                <w:color w:val="000000"/>
                <w:sz w:val="20"/>
              </w:rPr>
              <w:t>NО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4-Гидрокси-3-метоксибензальдегиді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121-35-5</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8</w:t>
            </w:r>
            <w:r>
              <w:rPr>
                <w:rFonts w:ascii="Times New Roman"/>
                <w:b w:val="false"/>
                <w:i w:val="false"/>
                <w:color w:val="000000"/>
                <w:sz w:val="20"/>
              </w:rPr>
              <w:t>Н</w:t>
            </w:r>
            <w:r>
              <w:rPr>
                <w:rFonts w:ascii="Times New Roman"/>
                <w:b w:val="false"/>
                <w:i w:val="false"/>
                <w:color w:val="000000"/>
                <w:vertAlign w:val="subscript"/>
              </w:rPr>
              <w:t>8</w:t>
            </w:r>
            <w:r>
              <w:rPr>
                <w:rFonts w:ascii="Times New Roman"/>
                <w:b w:val="false"/>
                <w:i w:val="false"/>
                <w:color w:val="000000"/>
                <w:sz w:val="20"/>
              </w:rPr>
              <w:t>О</w:t>
            </w:r>
            <w:r>
              <w:rPr>
                <w:rFonts w:ascii="Times New Roman"/>
                <w:b w:val="false"/>
                <w:i w:val="false"/>
                <w:color w:val="000000"/>
                <w:vertAlign w:val="subscript"/>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1-Гидрокси-4-метоксибензол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150-76-5</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7</w:t>
            </w:r>
            <w:r>
              <w:rPr>
                <w:rFonts w:ascii="Times New Roman"/>
                <w:b w:val="false"/>
                <w:i w:val="false"/>
                <w:color w:val="000000"/>
                <w:sz w:val="20"/>
              </w:rPr>
              <w:t>Н</w:t>
            </w:r>
            <w:r>
              <w:rPr>
                <w:rFonts w:ascii="Times New Roman"/>
                <w:b w:val="false"/>
                <w:i w:val="false"/>
                <w:color w:val="000000"/>
                <w:vertAlign w:val="subscript"/>
              </w:rPr>
              <w:t>8</w:t>
            </w:r>
            <w:r>
              <w:rPr>
                <w:rFonts w:ascii="Times New Roman"/>
                <w:b w:val="false"/>
                <w:i w:val="false"/>
                <w:color w:val="000000"/>
                <w:sz w:val="20"/>
              </w:rPr>
              <w:t>O</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2-Гидрокси-5-[[4,6-метокси-3-пиридазинил)амино]-сульфонил] фенил]азо]бензой қышқылы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22933-72-8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18</w:t>
            </w:r>
            <w:r>
              <w:rPr>
                <w:rFonts w:ascii="Times New Roman"/>
                <w:b w:val="false"/>
                <w:i w:val="false"/>
                <w:color w:val="000000"/>
                <w:sz w:val="20"/>
              </w:rPr>
              <w:t>Н</w:t>
            </w:r>
            <w:r>
              <w:rPr>
                <w:rFonts w:ascii="Times New Roman"/>
                <w:b w:val="false"/>
                <w:i w:val="false"/>
                <w:color w:val="000000"/>
                <w:vertAlign w:val="subscript"/>
              </w:rPr>
              <w:t>15</w:t>
            </w:r>
            <w:r>
              <w:rPr>
                <w:rFonts w:ascii="Times New Roman"/>
                <w:b w:val="false"/>
                <w:i w:val="false"/>
                <w:color w:val="000000"/>
                <w:sz w:val="20"/>
              </w:rPr>
              <w:t>N</w:t>
            </w:r>
            <w:r>
              <w:rPr>
                <w:rFonts w:ascii="Times New Roman"/>
                <w:b w:val="false"/>
                <w:i w:val="false"/>
                <w:color w:val="000000"/>
                <w:vertAlign w:val="subscript"/>
              </w:rPr>
              <w:t>5</w:t>
            </w:r>
            <w:r>
              <w:rPr>
                <w:rFonts w:ascii="Times New Roman"/>
                <w:b w:val="false"/>
                <w:i w:val="false"/>
                <w:color w:val="000000"/>
                <w:sz w:val="20"/>
              </w:rPr>
              <w:t>О</w:t>
            </w:r>
            <w:r>
              <w:rPr>
                <w:rFonts w:ascii="Times New Roman"/>
                <w:b w:val="false"/>
                <w:i w:val="false"/>
                <w:color w:val="000000"/>
                <w:vertAlign w:val="subscript"/>
              </w:rPr>
              <w:t>6</w:t>
            </w:r>
            <w:r>
              <w:rPr>
                <w:rFonts w:ascii="Times New Roman"/>
                <w:b w:val="false"/>
                <w:i w:val="false"/>
                <w:color w:val="000000"/>
                <w:sz w:val="20"/>
              </w:rPr>
              <w:t>S</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4-Гидроокси-3-метокси-1-пропенилбензолы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97-54-1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10</w:t>
            </w:r>
            <w:r>
              <w:rPr>
                <w:rFonts w:ascii="Times New Roman"/>
                <w:b w:val="false"/>
                <w:i w:val="false"/>
                <w:color w:val="000000"/>
                <w:sz w:val="20"/>
              </w:rPr>
              <w:t>H</w:t>
            </w:r>
            <w:r>
              <w:rPr>
                <w:rFonts w:ascii="Times New Roman"/>
                <w:b w:val="false"/>
                <w:i w:val="false"/>
                <w:color w:val="000000"/>
                <w:vertAlign w:val="subscript"/>
              </w:rPr>
              <w:t>12</w:t>
            </w:r>
            <w:r>
              <w:rPr>
                <w:rFonts w:ascii="Times New Roman"/>
                <w:b w:val="false"/>
                <w:i w:val="false"/>
                <w:color w:val="000000"/>
                <w:sz w:val="20"/>
              </w:rPr>
              <w:t>O</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3-Гидрокси-N-1-нафталенил-2-нафталинкарбоксамиді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132-68-3</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21</w:t>
            </w:r>
            <w:r>
              <w:rPr>
                <w:rFonts w:ascii="Times New Roman"/>
                <w:b w:val="false"/>
                <w:i w:val="false"/>
                <w:color w:val="000000"/>
                <w:sz w:val="20"/>
              </w:rPr>
              <w:t>Н</w:t>
            </w:r>
            <w:r>
              <w:rPr>
                <w:rFonts w:ascii="Times New Roman"/>
                <w:b w:val="false"/>
                <w:i w:val="false"/>
                <w:color w:val="000000"/>
                <w:vertAlign w:val="subscript"/>
              </w:rPr>
              <w:t>15</w:t>
            </w:r>
            <w:r>
              <w:rPr>
                <w:rFonts w:ascii="Times New Roman"/>
                <w:b w:val="false"/>
                <w:i w:val="false"/>
                <w:color w:val="000000"/>
                <w:sz w:val="20"/>
              </w:rPr>
              <w:t>NO</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1-Гидрокси-2-нафтой қышқылы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86-48-6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11</w:t>
            </w:r>
            <w:r>
              <w:rPr>
                <w:rFonts w:ascii="Times New Roman"/>
                <w:b w:val="false"/>
                <w:i w:val="false"/>
                <w:color w:val="000000"/>
                <w:sz w:val="20"/>
              </w:rPr>
              <w:t>Н</w:t>
            </w:r>
            <w:r>
              <w:rPr>
                <w:rFonts w:ascii="Times New Roman"/>
                <w:b w:val="false"/>
                <w:i w:val="false"/>
                <w:color w:val="000000"/>
                <w:vertAlign w:val="subscript"/>
              </w:rPr>
              <w:t>8</w:t>
            </w:r>
            <w:r>
              <w:rPr>
                <w:rFonts w:ascii="Times New Roman"/>
                <w:b w:val="false"/>
                <w:i w:val="false"/>
                <w:color w:val="000000"/>
                <w:sz w:val="20"/>
              </w:rPr>
              <w:t>О</w:t>
            </w:r>
            <w:r>
              <w:rPr>
                <w:rFonts w:ascii="Times New Roman"/>
                <w:b w:val="false"/>
                <w:i w:val="false"/>
                <w:color w:val="000000"/>
                <w:vertAlign w:val="subscript"/>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1-Гидрокси-2-нафтой қышқылы [3-(2,4-ди-трет-амил)-фенокси] бутиламиді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–Гидрокси-4-нитрофенол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100-02-7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5</w:t>
            </w:r>
            <w:r>
              <w:rPr>
                <w:rFonts w:ascii="Times New Roman"/>
                <w:b w:val="false"/>
                <w:i w:val="false"/>
                <w:color w:val="000000"/>
                <w:sz w:val="20"/>
              </w:rPr>
              <w:t>NО</w:t>
            </w:r>
            <w:r>
              <w:rPr>
                <w:rFonts w:ascii="Times New Roman"/>
                <w:b w:val="false"/>
                <w:i w:val="false"/>
                <w:color w:val="000000"/>
                <w:vertAlign w:val="subscript"/>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5-Гидроксипентан-2-он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1071-73-4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5</w:t>
            </w:r>
            <w:r>
              <w:rPr>
                <w:rFonts w:ascii="Times New Roman"/>
                <w:b w:val="false"/>
                <w:i w:val="false"/>
                <w:color w:val="000000"/>
                <w:sz w:val="20"/>
              </w:rPr>
              <w:t>Н</w:t>
            </w:r>
            <w:r>
              <w:rPr>
                <w:rFonts w:ascii="Times New Roman"/>
                <w:b w:val="false"/>
                <w:i w:val="false"/>
                <w:color w:val="000000"/>
                <w:vertAlign w:val="subscript"/>
              </w:rPr>
              <w:t>10</w:t>
            </w:r>
            <w:r>
              <w:rPr>
                <w:rFonts w:ascii="Times New Roman"/>
                <w:b w:val="false"/>
                <w:i w:val="false"/>
                <w:color w:val="000000"/>
                <w:sz w:val="20"/>
              </w:rPr>
              <w:t>O</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4-Гидрокси-L-пролин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51-35-4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5</w:t>
            </w:r>
            <w:r>
              <w:rPr>
                <w:rFonts w:ascii="Times New Roman"/>
                <w:b w:val="false"/>
                <w:i w:val="false"/>
                <w:color w:val="000000"/>
                <w:sz w:val="20"/>
              </w:rPr>
              <w:t>Н</w:t>
            </w:r>
            <w:r>
              <w:rPr>
                <w:rFonts w:ascii="Times New Roman"/>
                <w:b w:val="false"/>
                <w:i w:val="false"/>
                <w:color w:val="000000"/>
                <w:vertAlign w:val="subscript"/>
              </w:rPr>
              <w:t>9</w:t>
            </w:r>
            <w:r>
              <w:rPr>
                <w:rFonts w:ascii="Times New Roman"/>
                <w:b w:val="false"/>
                <w:i w:val="false"/>
                <w:color w:val="000000"/>
                <w:sz w:val="20"/>
              </w:rPr>
              <w:t>NО</w:t>
            </w:r>
            <w:r>
              <w:rPr>
                <w:rFonts w:ascii="Times New Roman"/>
                <w:b w:val="false"/>
                <w:i w:val="false"/>
                <w:color w:val="000000"/>
                <w:vertAlign w:val="subscript"/>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2-Гидроксипропаноаты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5905-52-2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10</w:t>
            </w:r>
            <w:r>
              <w:rPr>
                <w:rFonts w:ascii="Times New Roman"/>
                <w:b w:val="false"/>
                <w:i w:val="false"/>
                <w:color w:val="000000"/>
                <w:sz w:val="20"/>
              </w:rPr>
              <w:t>FеО</w:t>
            </w:r>
            <w:r>
              <w:rPr>
                <w:rFonts w:ascii="Times New Roman"/>
                <w:b w:val="false"/>
                <w:i w:val="false"/>
                <w:color w:val="000000"/>
                <w:vertAlign w:val="subscript"/>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Кальций 2-Гидроксипропаноаты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814-80-2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10</w:t>
            </w:r>
            <w:r>
              <w:rPr>
                <w:rFonts w:ascii="Times New Roman"/>
                <w:b w:val="false"/>
                <w:i w:val="false"/>
                <w:color w:val="000000"/>
                <w:sz w:val="20"/>
              </w:rPr>
              <w:t>СаО</w:t>
            </w:r>
            <w:r>
              <w:rPr>
                <w:rFonts w:ascii="Times New Roman"/>
                <w:b w:val="false"/>
                <w:i w:val="false"/>
                <w:color w:val="000000"/>
                <w:vertAlign w:val="subscript"/>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L-2-Гидроксипропан қышқылы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79-33-4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3</w:t>
            </w:r>
            <w:r>
              <w:rPr>
                <w:rFonts w:ascii="Times New Roman"/>
                <w:b w:val="false"/>
                <w:i w:val="false"/>
                <w:color w:val="000000"/>
                <w:sz w:val="20"/>
              </w:rPr>
              <w:t>Н</w:t>
            </w:r>
            <w:r>
              <w:rPr>
                <w:rFonts w:ascii="Times New Roman"/>
                <w:b w:val="false"/>
                <w:i w:val="false"/>
                <w:color w:val="000000"/>
                <w:vertAlign w:val="subscript"/>
              </w:rPr>
              <w:t>6</w:t>
            </w:r>
            <w:r>
              <w:rPr>
                <w:rFonts w:ascii="Times New Roman"/>
                <w:b w:val="false"/>
                <w:i w:val="false"/>
                <w:color w:val="000000"/>
                <w:sz w:val="20"/>
              </w:rPr>
              <w:t>О</w:t>
            </w:r>
            <w:r>
              <w:rPr>
                <w:rFonts w:ascii="Times New Roman"/>
                <w:b w:val="false"/>
                <w:i w:val="false"/>
                <w:color w:val="000000"/>
                <w:vertAlign w:val="subscript"/>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2-Гидроксипропан-1,2,3-трикарбон қышқылы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77-92-9</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8</w:t>
            </w:r>
            <w:r>
              <w:rPr>
                <w:rFonts w:ascii="Times New Roman"/>
                <w:b w:val="false"/>
                <w:i w:val="false"/>
                <w:color w:val="000000"/>
                <w:sz w:val="20"/>
              </w:rPr>
              <w:t>O</w:t>
            </w:r>
            <w:r>
              <w:rPr>
                <w:rFonts w:ascii="Times New Roman"/>
                <w:b w:val="false"/>
                <w:i w:val="false"/>
                <w:color w:val="000000"/>
                <w:vertAlign w:val="subscript"/>
              </w:rPr>
              <w:t>7</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I-Гидроксипроп-2-енил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15338-29-1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10</w:t>
            </w:r>
            <w:r>
              <w:rPr>
                <w:rFonts w:ascii="Times New Roman"/>
                <w:b w:val="false"/>
                <w:i w:val="false"/>
                <w:color w:val="000000"/>
                <w:sz w:val="20"/>
              </w:rPr>
              <w:t>Н</w:t>
            </w:r>
            <w:r>
              <w:rPr>
                <w:rFonts w:ascii="Times New Roman"/>
                <w:b w:val="false"/>
                <w:i w:val="false"/>
                <w:color w:val="000000"/>
                <w:vertAlign w:val="subscript"/>
              </w:rPr>
              <w:t>7</w:t>
            </w:r>
            <w:r>
              <w:rPr>
                <w:rFonts w:ascii="Times New Roman"/>
                <w:b w:val="false"/>
                <w:i w:val="false"/>
                <w:color w:val="000000"/>
                <w:sz w:val="20"/>
              </w:rPr>
              <w:t>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1-Гидрокси-1,2,3,4-тетрагидронафталин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529-35-1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10</w:t>
            </w:r>
            <w:r>
              <w:rPr>
                <w:rFonts w:ascii="Times New Roman"/>
                <w:b w:val="false"/>
                <w:i w:val="false"/>
                <w:color w:val="000000"/>
                <w:sz w:val="20"/>
              </w:rPr>
              <w:t>Н</w:t>
            </w:r>
            <w:r>
              <w:rPr>
                <w:rFonts w:ascii="Times New Roman"/>
                <w:b w:val="false"/>
                <w:i w:val="false"/>
                <w:color w:val="000000"/>
                <w:vertAlign w:val="subscript"/>
              </w:rPr>
              <w:t>12</w:t>
            </w:r>
            <w:r>
              <w:rPr>
                <w:rFonts w:ascii="Times New Roman"/>
                <w:b w:val="false"/>
                <w:i w:val="false"/>
                <w:color w:val="000000"/>
                <w:sz w:val="20"/>
              </w:rPr>
              <w:t>O</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4-Гидроксифенилацетамиді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1713-85-5</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3</w:t>
            </w:r>
            <w:r>
              <w:rPr>
                <w:rFonts w:ascii="Times New Roman"/>
                <w:b w:val="false"/>
                <w:i w:val="false"/>
                <w:color w:val="000000"/>
                <w:sz w:val="20"/>
              </w:rPr>
              <w:t>Н</w:t>
            </w:r>
            <w:r>
              <w:rPr>
                <w:rFonts w:ascii="Times New Roman"/>
                <w:b w:val="false"/>
                <w:i w:val="false"/>
                <w:color w:val="000000"/>
                <w:vertAlign w:val="subscript"/>
              </w:rPr>
              <w:t>5</w:t>
            </w:r>
            <w:r>
              <w:rPr>
                <w:rFonts w:ascii="Times New Roman"/>
                <w:b w:val="false"/>
                <w:i w:val="false"/>
                <w:color w:val="000000"/>
                <w:sz w:val="20"/>
              </w:rPr>
              <w:t>СlO</w:t>
            </w:r>
            <w:r>
              <w:rPr>
                <w:rFonts w:ascii="Times New Roman"/>
                <w:b w:val="false"/>
                <w:i w:val="false"/>
                <w:color w:val="000000"/>
                <w:vertAlign w:val="subscript"/>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4-Гидроксифенил сірке қышқылы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156-38-7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8</w:t>
            </w:r>
            <w:r>
              <w:rPr>
                <w:rFonts w:ascii="Times New Roman"/>
                <w:b w:val="false"/>
                <w:i w:val="false"/>
                <w:color w:val="000000"/>
                <w:sz w:val="20"/>
              </w:rPr>
              <w:t>Н</w:t>
            </w:r>
            <w:r>
              <w:rPr>
                <w:rFonts w:ascii="Times New Roman"/>
                <w:b w:val="false"/>
                <w:i w:val="false"/>
                <w:color w:val="000000"/>
                <w:vertAlign w:val="subscript"/>
              </w:rPr>
              <w:t>8</w:t>
            </w:r>
            <w:r>
              <w:rPr>
                <w:rFonts w:ascii="Times New Roman"/>
                <w:b w:val="false"/>
                <w:i w:val="false"/>
                <w:color w:val="000000"/>
                <w:sz w:val="20"/>
              </w:rPr>
              <w:t>О</w:t>
            </w:r>
            <w:r>
              <w:rPr>
                <w:rFonts w:ascii="Times New Roman"/>
                <w:b w:val="false"/>
                <w:i w:val="false"/>
                <w:color w:val="000000"/>
                <w:vertAlign w:val="subscript"/>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Амид 4-Гидроксифенилсірке қышқылы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17194-82-0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8</w:t>
            </w:r>
            <w:r>
              <w:rPr>
                <w:rFonts w:ascii="Times New Roman"/>
                <w:b w:val="false"/>
                <w:i w:val="false"/>
                <w:color w:val="000000"/>
                <w:sz w:val="20"/>
              </w:rPr>
              <w:t>Н</w:t>
            </w:r>
            <w:r>
              <w:rPr>
                <w:rFonts w:ascii="Times New Roman"/>
                <w:b w:val="false"/>
                <w:i w:val="false"/>
                <w:color w:val="000000"/>
                <w:vertAlign w:val="subscript"/>
              </w:rPr>
              <w:t>9</w:t>
            </w:r>
            <w:r>
              <w:rPr>
                <w:rFonts w:ascii="Times New Roman"/>
                <w:b w:val="false"/>
                <w:i w:val="false"/>
                <w:color w:val="000000"/>
                <w:sz w:val="20"/>
              </w:rPr>
              <w:t>NО</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(1-Гидроксиэтенил)дифосфонат үшнатрий</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2666-14-0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w:t>
            </w:r>
            <w:r>
              <w:rPr>
                <w:rFonts w:ascii="Times New Roman"/>
                <w:b w:val="false"/>
                <w:i w:val="false"/>
                <w:color w:val="000000"/>
                <w:sz w:val="20"/>
              </w:rPr>
              <w:t>Н</w:t>
            </w:r>
            <w:r>
              <w:rPr>
                <w:rFonts w:ascii="Times New Roman"/>
                <w:b w:val="false"/>
                <w:i w:val="false"/>
                <w:color w:val="000000"/>
                <w:vertAlign w:val="subscript"/>
              </w:rPr>
              <w:t>5</w:t>
            </w:r>
            <w:r>
              <w:rPr>
                <w:rFonts w:ascii="Times New Roman"/>
                <w:b w:val="false"/>
                <w:i w:val="false"/>
                <w:color w:val="000000"/>
                <w:sz w:val="20"/>
              </w:rPr>
              <w:t>Nа</w:t>
            </w:r>
            <w:r>
              <w:rPr>
                <w:rFonts w:ascii="Times New Roman"/>
                <w:b w:val="false"/>
                <w:i w:val="false"/>
                <w:color w:val="000000"/>
                <w:vertAlign w:val="subscript"/>
              </w:rPr>
              <w:t>3</w:t>
            </w:r>
            <w:r>
              <w:rPr>
                <w:rFonts w:ascii="Times New Roman"/>
                <w:b w:val="false"/>
                <w:i w:val="false"/>
                <w:color w:val="000000"/>
                <w:sz w:val="20"/>
              </w:rPr>
              <w:t>O</w:t>
            </w:r>
            <w:r>
              <w:rPr>
                <w:rFonts w:ascii="Times New Roman"/>
                <w:b w:val="false"/>
                <w:i w:val="false"/>
                <w:color w:val="000000"/>
                <w:vertAlign w:val="subscript"/>
              </w:rPr>
              <w:t>7</w:t>
            </w:r>
            <w:r>
              <w:rPr>
                <w:rFonts w:ascii="Times New Roman"/>
                <w:b w:val="false"/>
                <w:i w:val="false"/>
                <w:color w:val="000000"/>
                <w:sz w:val="20"/>
              </w:rPr>
              <w:t>Р</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1-Гидроксиэтилидендифосфон қышқылы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2809-21-4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w:t>
            </w:r>
            <w:r>
              <w:rPr>
                <w:rFonts w:ascii="Times New Roman"/>
                <w:b w:val="false"/>
                <w:i w:val="false"/>
                <w:color w:val="000000"/>
                <w:sz w:val="20"/>
              </w:rPr>
              <w:t>H</w:t>
            </w:r>
            <w:r>
              <w:rPr>
                <w:rFonts w:ascii="Times New Roman"/>
                <w:b w:val="false"/>
                <w:i w:val="false"/>
                <w:color w:val="000000"/>
                <w:vertAlign w:val="subscript"/>
              </w:rPr>
              <w:t>8</w:t>
            </w:r>
            <w:r>
              <w:rPr>
                <w:rFonts w:ascii="Times New Roman"/>
                <w:b w:val="false"/>
                <w:i w:val="false"/>
                <w:color w:val="000000"/>
                <w:sz w:val="20"/>
              </w:rPr>
              <w:t>О</w:t>
            </w:r>
            <w:r>
              <w:rPr>
                <w:rFonts w:ascii="Times New Roman"/>
                <w:b w:val="false"/>
                <w:i w:val="false"/>
                <w:color w:val="000000"/>
                <w:vertAlign w:val="subscript"/>
              </w:rPr>
              <w:t>7</w:t>
            </w:r>
            <w:r>
              <w:rPr>
                <w:rFonts w:ascii="Times New Roman"/>
                <w:b w:val="false"/>
                <w:i w:val="false"/>
                <w:color w:val="000000"/>
                <w:sz w:val="20"/>
              </w:rPr>
              <w:t>P</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1-Гидроксиэтилидендифосфон қышқылы калий тұзы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29329-71-3</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w:t>
            </w:r>
            <w:r>
              <w:rPr>
                <w:rFonts w:ascii="Times New Roman"/>
                <w:b w:val="false"/>
                <w:i w:val="false"/>
                <w:color w:val="000000"/>
                <w:sz w:val="20"/>
              </w:rPr>
              <w:t>Н</w:t>
            </w:r>
            <w:r>
              <w:rPr>
                <w:rFonts w:ascii="Times New Roman"/>
                <w:b w:val="false"/>
                <w:i w:val="false"/>
                <w:color w:val="000000"/>
                <w:vertAlign w:val="subscript"/>
              </w:rPr>
              <w:t>7</w:t>
            </w:r>
            <w:r>
              <w:rPr>
                <w:rFonts w:ascii="Times New Roman"/>
                <w:b w:val="false"/>
                <w:i w:val="false"/>
                <w:color w:val="000000"/>
                <w:sz w:val="20"/>
              </w:rPr>
              <w:t>КO</w:t>
            </w:r>
            <w:r>
              <w:rPr>
                <w:rFonts w:ascii="Times New Roman"/>
                <w:b w:val="false"/>
                <w:i w:val="false"/>
                <w:color w:val="000000"/>
                <w:vertAlign w:val="subscript"/>
              </w:rPr>
              <w:t>7</w:t>
            </w:r>
            <w:r>
              <w:rPr>
                <w:rFonts w:ascii="Times New Roman"/>
                <w:b w:val="false"/>
                <w:i w:val="false"/>
                <w:color w:val="000000"/>
                <w:sz w:val="20"/>
              </w:rPr>
              <w:t>Р</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Крахмалдың 2-Гидроксиэтилді эфир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9005-27-0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1-(2-Гидроксиэтил) пиперазині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103-76-4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14</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O</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2-Гидроксиэтилтриметиламмоний хлориді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67-48-1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5</w:t>
            </w:r>
            <w:r>
              <w:rPr>
                <w:rFonts w:ascii="Times New Roman"/>
                <w:b w:val="false"/>
                <w:i w:val="false"/>
                <w:color w:val="000000"/>
                <w:sz w:val="20"/>
              </w:rPr>
              <w:t>H</w:t>
            </w:r>
            <w:r>
              <w:rPr>
                <w:rFonts w:ascii="Times New Roman"/>
                <w:b w:val="false"/>
                <w:i w:val="false"/>
                <w:color w:val="000000"/>
                <w:vertAlign w:val="subscript"/>
              </w:rPr>
              <w:t>14</w:t>
            </w:r>
            <w:r>
              <w:rPr>
                <w:rFonts w:ascii="Times New Roman"/>
                <w:b w:val="false"/>
                <w:i w:val="false"/>
                <w:color w:val="000000"/>
                <w:sz w:val="20"/>
              </w:rPr>
              <w:t>ClNO</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1-Гидропероксиэтилбензол /этилбензол гидропероксид; этилбензолдың гидро асқын тотығы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3071-32-7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8</w:t>
            </w:r>
            <w:r>
              <w:rPr>
                <w:rFonts w:ascii="Times New Roman"/>
                <w:b w:val="false"/>
                <w:i w:val="false"/>
                <w:color w:val="000000"/>
                <w:sz w:val="20"/>
              </w:rPr>
              <w:t>Н</w:t>
            </w:r>
            <w:r>
              <w:rPr>
                <w:rFonts w:ascii="Times New Roman"/>
                <w:b w:val="false"/>
                <w:i w:val="false"/>
                <w:color w:val="000000"/>
                <w:vertAlign w:val="subscript"/>
              </w:rPr>
              <w:t>10</w:t>
            </w:r>
            <w:r>
              <w:rPr>
                <w:rFonts w:ascii="Times New Roman"/>
                <w:b w:val="false"/>
                <w:i w:val="false"/>
                <w:color w:val="000000"/>
                <w:sz w:val="20"/>
              </w:rPr>
              <w:t>О</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2-Гидро-2-перфторметилперфторбутен-1</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5</w:t>
            </w:r>
            <w:r>
              <w:rPr>
                <w:rFonts w:ascii="Times New Roman"/>
                <w:b w:val="false"/>
                <w:i w:val="false"/>
                <w:color w:val="000000"/>
                <w:sz w:val="20"/>
              </w:rPr>
              <w:t>НF</w:t>
            </w:r>
            <w:r>
              <w:rPr>
                <w:rFonts w:ascii="Times New Roman"/>
                <w:b w:val="false"/>
                <w:i w:val="false"/>
                <w:color w:val="000000"/>
                <w:vertAlign w:val="subscript"/>
              </w:rPr>
              <w:t>9</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Динатрий гидроцитрат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144-33-2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6</w:t>
            </w:r>
            <w:r>
              <w:rPr>
                <w:rFonts w:ascii="Times New Roman"/>
                <w:b w:val="false"/>
                <w:i w:val="false"/>
                <w:color w:val="000000"/>
                <w:sz w:val="20"/>
              </w:rPr>
              <w:t>Na</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7</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L-Гистидин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9</w:t>
            </w:r>
            <w:r>
              <w:rPr>
                <w:rFonts w:ascii="Times New Roman"/>
                <w:b w:val="false"/>
                <w:i w:val="false"/>
                <w:color w:val="000000"/>
                <w:sz w:val="20"/>
              </w:rPr>
              <w:t>N</w:t>
            </w:r>
            <w:r>
              <w:rPr>
                <w:rFonts w:ascii="Times New Roman"/>
                <w:b w:val="false"/>
                <w:i w:val="false"/>
                <w:color w:val="000000"/>
                <w:vertAlign w:val="subscript"/>
              </w:rPr>
              <w:t>3</w:t>
            </w:r>
            <w:r>
              <w:rPr>
                <w:rFonts w:ascii="Times New Roman"/>
                <w:b w:val="false"/>
                <w:i w:val="false"/>
                <w:color w:val="000000"/>
                <w:sz w:val="20"/>
              </w:rPr>
              <w:t>O</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L-Глицин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56-40-6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w:t>
            </w:r>
            <w:r>
              <w:rPr>
                <w:rFonts w:ascii="Times New Roman"/>
                <w:b w:val="false"/>
                <w:i w:val="false"/>
                <w:color w:val="000000"/>
                <w:sz w:val="20"/>
              </w:rPr>
              <w:t>Н</w:t>
            </w:r>
            <w:r>
              <w:rPr>
                <w:rFonts w:ascii="Times New Roman"/>
                <w:b w:val="false"/>
                <w:i w:val="false"/>
                <w:color w:val="000000"/>
                <w:vertAlign w:val="subscript"/>
              </w:rPr>
              <w:t>5</w:t>
            </w:r>
            <w:r>
              <w:rPr>
                <w:rFonts w:ascii="Times New Roman"/>
                <w:b w:val="false"/>
                <w:i w:val="false"/>
                <w:color w:val="000000"/>
                <w:sz w:val="20"/>
              </w:rPr>
              <w:t>NO</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Натрий глутаминаты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142-47-2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5</w:t>
            </w:r>
            <w:r>
              <w:rPr>
                <w:rFonts w:ascii="Times New Roman"/>
                <w:b w:val="false"/>
                <w:i w:val="false"/>
                <w:color w:val="000000"/>
                <w:sz w:val="20"/>
              </w:rPr>
              <w:t>Н</w:t>
            </w:r>
            <w:r>
              <w:rPr>
                <w:rFonts w:ascii="Times New Roman"/>
                <w:b w:val="false"/>
                <w:i w:val="false"/>
                <w:color w:val="000000"/>
                <w:vertAlign w:val="subscript"/>
              </w:rPr>
              <w:t>8</w:t>
            </w:r>
            <w:r>
              <w:rPr>
                <w:rFonts w:ascii="Times New Roman"/>
                <w:b w:val="false"/>
                <w:i w:val="false"/>
                <w:color w:val="000000"/>
                <w:sz w:val="20"/>
              </w:rPr>
              <w:t>NNаO</w:t>
            </w:r>
            <w:r>
              <w:rPr>
                <w:rFonts w:ascii="Times New Roman"/>
                <w:b w:val="false"/>
                <w:i w:val="false"/>
                <w:color w:val="000000"/>
                <w:vertAlign w:val="subscript"/>
              </w:rPr>
              <w:t>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Глюкоза</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50-99-7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12</w:t>
            </w:r>
            <w:r>
              <w:rPr>
                <w:rFonts w:ascii="Times New Roman"/>
                <w:b w:val="false"/>
                <w:i w:val="false"/>
                <w:color w:val="000000"/>
                <w:sz w:val="20"/>
              </w:rPr>
              <w:t>O</w:t>
            </w:r>
            <w:r>
              <w:rPr>
                <w:rFonts w:ascii="Times New Roman"/>
                <w:b w:val="false"/>
                <w:i w:val="false"/>
                <w:color w:val="000000"/>
                <w:vertAlign w:val="subscript"/>
              </w:rPr>
              <w:t>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Д-Глюкон қышқыл кальций тұзы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299-28-5</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12</w:t>
            </w:r>
            <w:r>
              <w:rPr>
                <w:rFonts w:ascii="Times New Roman"/>
                <w:b w:val="false"/>
                <w:i w:val="false"/>
                <w:color w:val="000000"/>
                <w:sz w:val="20"/>
              </w:rPr>
              <w:t>Н</w:t>
            </w:r>
            <w:r>
              <w:rPr>
                <w:rFonts w:ascii="Times New Roman"/>
                <w:b w:val="false"/>
                <w:i w:val="false"/>
                <w:color w:val="000000"/>
                <w:vertAlign w:val="subscript"/>
              </w:rPr>
              <w:t>22</w:t>
            </w:r>
            <w:r>
              <w:rPr>
                <w:rFonts w:ascii="Times New Roman"/>
                <w:b w:val="false"/>
                <w:i w:val="false"/>
                <w:color w:val="000000"/>
                <w:sz w:val="20"/>
              </w:rPr>
              <w:t>СаO</w:t>
            </w:r>
            <w:r>
              <w:rPr>
                <w:rFonts w:ascii="Times New Roman"/>
                <w:b w:val="false"/>
                <w:i w:val="false"/>
                <w:color w:val="000000"/>
                <w:vertAlign w:val="subscript"/>
              </w:rPr>
              <w:t>14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-D-Глюкопиранозил-1,3,6,7-тетрагидроксиксантон?2С-</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4773-96-0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19</w:t>
            </w:r>
            <w:r>
              <w:rPr>
                <w:rFonts w:ascii="Times New Roman"/>
                <w:b w:val="false"/>
                <w:i w:val="false"/>
                <w:color w:val="000000"/>
                <w:sz w:val="20"/>
              </w:rPr>
              <w:t>Н</w:t>
            </w:r>
            <w:r>
              <w:rPr>
                <w:rFonts w:ascii="Times New Roman"/>
                <w:b w:val="false"/>
                <w:i w:val="false"/>
                <w:color w:val="000000"/>
                <w:vertAlign w:val="subscript"/>
              </w:rPr>
              <w:t>18</w:t>
            </w:r>
            <w:r>
              <w:rPr>
                <w:rFonts w:ascii="Times New Roman"/>
                <w:b w:val="false"/>
                <w:i w:val="false"/>
                <w:color w:val="000000"/>
                <w:sz w:val="20"/>
              </w:rPr>
              <w:t>O</w:t>
            </w:r>
            <w:r>
              <w:rPr>
                <w:rFonts w:ascii="Times New Roman"/>
                <w:b w:val="false"/>
                <w:i w:val="false"/>
                <w:color w:val="000000"/>
                <w:vertAlign w:val="subscript"/>
              </w:rPr>
              <w:t>11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Гуандин гидрохлориді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50-01-1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w:t>
            </w:r>
            <w:r>
              <w:rPr>
                <w:rFonts w:ascii="Times New Roman"/>
                <w:b w:val="false"/>
                <w:i w:val="false"/>
                <w:color w:val="000000"/>
                <w:vertAlign w:val="subscript"/>
              </w:rPr>
              <w:t>5</w:t>
            </w:r>
            <w:r>
              <w:rPr>
                <w:rFonts w:ascii="Times New Roman"/>
                <w:b w:val="false"/>
                <w:i w:val="false"/>
                <w:color w:val="000000"/>
                <w:sz w:val="20"/>
              </w:rPr>
              <w:t>N</w:t>
            </w:r>
            <w:r>
              <w:rPr>
                <w:rFonts w:ascii="Times New Roman"/>
                <w:b w:val="false"/>
                <w:i w:val="false"/>
                <w:color w:val="000000"/>
                <w:vertAlign w:val="subscript"/>
              </w:rPr>
              <w:t>3</w:t>
            </w:r>
            <w:r>
              <w:rPr>
                <w:rFonts w:ascii="Times New Roman"/>
                <w:b w:val="false"/>
                <w:i w:val="false"/>
                <w:color w:val="000000"/>
                <w:sz w:val="20"/>
              </w:rPr>
              <w:t>·НС1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Д-Глюцитол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50-70-4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14</w:t>
            </w:r>
            <w:r>
              <w:rPr>
                <w:rFonts w:ascii="Times New Roman"/>
                <w:b w:val="false"/>
                <w:i w:val="false"/>
                <w:color w:val="000000"/>
                <w:sz w:val="20"/>
              </w:rPr>
              <w:t>O</w:t>
            </w:r>
            <w:r>
              <w:rPr>
                <w:rFonts w:ascii="Times New Roman"/>
                <w:b w:val="false"/>
                <w:i w:val="false"/>
                <w:color w:val="000000"/>
                <w:vertAlign w:val="subscript"/>
              </w:rPr>
              <w:t>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Гуминді қышқылдар, натрий тұзы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Дегидро-3,7-диметил-1,6-октадиен-3-ол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10</w:t>
            </w:r>
            <w:r>
              <w:rPr>
                <w:rFonts w:ascii="Times New Roman"/>
                <w:b w:val="false"/>
                <w:i w:val="false"/>
                <w:color w:val="000000"/>
                <w:sz w:val="20"/>
              </w:rPr>
              <w:t>Н</w:t>
            </w:r>
            <w:r>
              <w:rPr>
                <w:rFonts w:ascii="Times New Roman"/>
                <w:b w:val="false"/>
                <w:i w:val="false"/>
                <w:color w:val="000000"/>
                <w:vertAlign w:val="subscript"/>
              </w:rPr>
              <w:t>16</w:t>
            </w:r>
            <w:r>
              <w:rPr>
                <w:rFonts w:ascii="Times New Roman"/>
                <w:b w:val="false"/>
                <w:i w:val="false"/>
                <w:color w:val="000000"/>
                <w:sz w:val="20"/>
              </w:rPr>
              <w:t>O</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6-Дезокси-5-окситетрациклин, тозилат</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0-3-Дезокси-4-С-метил-3-(метиламино)- -Д-глицерогекс-4-ено-пиранозил-(1-4)]-2-дезокси-Д-стрептамин?-L-арабино-пиранозил-(1-6)-0-[2,6-диамино-2,3,4,6-тетрадезокси</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32385-11-8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С19Н27N6O7</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Декабромдифенилоксиді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1163-19-5</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12</w:t>
            </w:r>
            <w:r>
              <w:rPr>
                <w:rFonts w:ascii="Times New Roman"/>
                <w:b w:val="false"/>
                <w:i w:val="false"/>
                <w:color w:val="000000"/>
                <w:sz w:val="20"/>
              </w:rPr>
              <w:t>Вr</w:t>
            </w:r>
            <w:r>
              <w:rPr>
                <w:rFonts w:ascii="Times New Roman"/>
                <w:b w:val="false"/>
                <w:i w:val="false"/>
                <w:color w:val="000000"/>
                <w:vertAlign w:val="subscript"/>
              </w:rPr>
              <w:t>10</w:t>
            </w:r>
            <w:r>
              <w:rPr>
                <w:rFonts w:ascii="Times New Roman"/>
                <w:b w:val="false"/>
                <w:i w:val="false"/>
                <w:color w:val="000000"/>
                <w:sz w:val="20"/>
              </w:rPr>
              <w:t>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1,4-Диазабицикло [2,2,2]октан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280-57-9</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12</w:t>
            </w:r>
            <w:r>
              <w:rPr>
                <w:rFonts w:ascii="Times New Roman"/>
                <w:b w:val="false"/>
                <w:i w:val="false"/>
                <w:color w:val="000000"/>
                <w:sz w:val="20"/>
              </w:rPr>
              <w:t>N</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Диалкиладипинат-810</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Фосфор қышқылының диалкилполиэтилен эфирі және этилендиаминонфенол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Ди(алкилфенилполигликоль) фосфиті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Диалкилфталат-810</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Диаллилфталат</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131-17-9</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14</w:t>
            </w:r>
            <w:r>
              <w:rPr>
                <w:rFonts w:ascii="Times New Roman"/>
                <w:b w:val="false"/>
                <w:i w:val="false"/>
                <w:color w:val="000000"/>
                <w:sz w:val="20"/>
              </w:rPr>
              <w:t>Н</w:t>
            </w:r>
            <w:r>
              <w:rPr>
                <w:rFonts w:ascii="Times New Roman"/>
                <w:b w:val="false"/>
                <w:i w:val="false"/>
                <w:color w:val="000000"/>
                <w:vertAlign w:val="subscript"/>
              </w:rPr>
              <w:t>14</w:t>
            </w:r>
            <w:r>
              <w:rPr>
                <w:rFonts w:ascii="Times New Roman"/>
                <w:b w:val="false"/>
                <w:i w:val="false"/>
                <w:color w:val="000000"/>
                <w:sz w:val="20"/>
              </w:rPr>
              <w:t>O</w:t>
            </w:r>
            <w:r>
              <w:rPr>
                <w:rFonts w:ascii="Times New Roman"/>
                <w:b w:val="false"/>
                <w:i w:val="false"/>
                <w:color w:val="000000"/>
                <w:vertAlign w:val="subscript"/>
              </w:rPr>
              <w:t>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1,3-Диаминобензол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108-45-2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8</w:t>
            </w:r>
            <w:r>
              <w:rPr>
                <w:rFonts w:ascii="Times New Roman"/>
                <w:b w:val="false"/>
                <w:i w:val="false"/>
                <w:color w:val="000000"/>
                <w:sz w:val="20"/>
              </w:rPr>
              <w:t>N</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1,4-Диаминобензол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106-50-3</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8</w:t>
            </w:r>
            <w:r>
              <w:rPr>
                <w:rFonts w:ascii="Times New Roman"/>
                <w:b w:val="false"/>
                <w:i w:val="false"/>
                <w:color w:val="000000"/>
                <w:sz w:val="20"/>
              </w:rPr>
              <w:t>N</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1,6-Диаминогексансебацинат</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6422-99-7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16</w:t>
            </w:r>
            <w:r>
              <w:rPr>
                <w:rFonts w:ascii="Times New Roman"/>
                <w:b w:val="false"/>
                <w:i w:val="false"/>
                <w:color w:val="000000"/>
                <w:sz w:val="20"/>
              </w:rPr>
              <w:t>Н</w:t>
            </w:r>
            <w:r>
              <w:rPr>
                <w:rFonts w:ascii="Times New Roman"/>
                <w:b w:val="false"/>
                <w:i w:val="false"/>
                <w:color w:val="000000"/>
                <w:vertAlign w:val="subscript"/>
              </w:rPr>
              <w:t>34</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4,4'-Диаминодифениламин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537-65-5</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12</w:t>
            </w:r>
            <w:r>
              <w:rPr>
                <w:rFonts w:ascii="Times New Roman"/>
                <w:b w:val="false"/>
                <w:i w:val="false"/>
                <w:color w:val="000000"/>
                <w:sz w:val="20"/>
              </w:rPr>
              <w:t>H</w:t>
            </w:r>
            <w:r>
              <w:rPr>
                <w:rFonts w:ascii="Times New Roman"/>
                <w:b w:val="false"/>
                <w:i w:val="false"/>
                <w:color w:val="000000"/>
                <w:vertAlign w:val="subscript"/>
              </w:rPr>
              <w:t>13</w:t>
            </w:r>
            <w:r>
              <w:rPr>
                <w:rFonts w:ascii="Times New Roman"/>
                <w:b w:val="false"/>
                <w:i w:val="false"/>
                <w:color w:val="000000"/>
                <w:sz w:val="20"/>
              </w:rPr>
              <w:t>N</w:t>
            </w:r>
            <w:r>
              <w:rPr>
                <w:rFonts w:ascii="Times New Roman"/>
                <w:b w:val="false"/>
                <w:i w:val="false"/>
                <w:color w:val="000000"/>
                <w:vertAlign w:val="subscript"/>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4,4-Диаминодифенилметан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101-77-9</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13</w:t>
            </w:r>
            <w:r>
              <w:rPr>
                <w:rFonts w:ascii="Times New Roman"/>
                <w:b w:val="false"/>
                <w:i w:val="false"/>
                <w:color w:val="000000"/>
                <w:sz w:val="20"/>
              </w:rPr>
              <w:t>Н</w:t>
            </w:r>
            <w:r>
              <w:rPr>
                <w:rFonts w:ascii="Times New Roman"/>
                <w:b w:val="false"/>
                <w:i w:val="false"/>
                <w:color w:val="000000"/>
                <w:vertAlign w:val="subscript"/>
              </w:rPr>
              <w:t>14</w:t>
            </w:r>
            <w:r>
              <w:rPr>
                <w:rFonts w:ascii="Times New Roman"/>
                <w:b w:val="false"/>
                <w:i w:val="false"/>
                <w:color w:val="000000"/>
                <w:sz w:val="20"/>
              </w:rPr>
              <w:t>N</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3,3'-Диаминодифенилоксиді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12</w:t>
            </w:r>
            <w:r>
              <w:rPr>
                <w:rFonts w:ascii="Times New Roman"/>
                <w:b w:val="false"/>
                <w:i w:val="false"/>
                <w:color w:val="000000"/>
                <w:sz w:val="20"/>
              </w:rPr>
              <w:t>Н</w:t>
            </w:r>
            <w:r>
              <w:rPr>
                <w:rFonts w:ascii="Times New Roman"/>
                <w:b w:val="false"/>
                <w:i w:val="false"/>
                <w:color w:val="000000"/>
                <w:vertAlign w:val="subscript"/>
              </w:rPr>
              <w:t>12</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Диаминодихлорплатин лиофилизирленген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2,4-Диаминотолуол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95-80-7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7</w:t>
            </w:r>
            <w:r>
              <w:rPr>
                <w:rFonts w:ascii="Times New Roman"/>
                <w:b w:val="false"/>
                <w:i w:val="false"/>
                <w:color w:val="000000"/>
                <w:sz w:val="20"/>
              </w:rPr>
              <w:t>Н</w:t>
            </w:r>
            <w:r>
              <w:rPr>
                <w:rFonts w:ascii="Times New Roman"/>
                <w:b w:val="false"/>
                <w:i w:val="false"/>
                <w:color w:val="000000"/>
                <w:vertAlign w:val="subscript"/>
              </w:rPr>
              <w:t>10</w:t>
            </w:r>
            <w:r>
              <w:rPr>
                <w:rFonts w:ascii="Times New Roman"/>
                <w:b w:val="false"/>
                <w:i w:val="false"/>
                <w:color w:val="000000"/>
                <w:sz w:val="20"/>
              </w:rPr>
              <w:t>N</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S-(2,4-Диамино-1,3,5-триазин-6-ил-2-метил)-0,0-диметилдитио-фосфат</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78-57-9</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12</w:t>
            </w:r>
            <w:r>
              <w:rPr>
                <w:rFonts w:ascii="Times New Roman"/>
                <w:b w:val="false"/>
                <w:i w:val="false"/>
                <w:color w:val="000000"/>
                <w:sz w:val="20"/>
              </w:rPr>
              <w:t>N</w:t>
            </w:r>
            <w:r>
              <w:rPr>
                <w:rFonts w:ascii="Times New Roman"/>
                <w:b w:val="false"/>
                <w:i w:val="false"/>
                <w:color w:val="000000"/>
                <w:vertAlign w:val="subscript"/>
              </w:rPr>
              <w:t>5</w:t>
            </w:r>
            <w:r>
              <w:rPr>
                <w:rFonts w:ascii="Times New Roman"/>
                <w:b w:val="false"/>
                <w:i w:val="false"/>
                <w:color w:val="000000"/>
                <w:sz w:val="20"/>
              </w:rPr>
              <w:t>О</w:t>
            </w:r>
            <w:r>
              <w:rPr>
                <w:rFonts w:ascii="Times New Roman"/>
                <w:b w:val="false"/>
                <w:i w:val="false"/>
                <w:color w:val="000000"/>
                <w:vertAlign w:val="subscript"/>
              </w:rPr>
              <w:t>2</w:t>
            </w:r>
            <w:r>
              <w:rPr>
                <w:rFonts w:ascii="Times New Roman"/>
                <w:b w:val="false"/>
                <w:i w:val="false"/>
                <w:color w:val="000000"/>
                <w:sz w:val="20"/>
              </w:rPr>
              <w:t>РS</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3,5-Диамино-2,4,6-үшйодбензой қышқылы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7</w:t>
            </w:r>
            <w:r>
              <w:rPr>
                <w:rFonts w:ascii="Times New Roman"/>
                <w:b w:val="false"/>
                <w:i w:val="false"/>
                <w:color w:val="000000"/>
                <w:sz w:val="20"/>
              </w:rPr>
              <w:t>Н</w:t>
            </w:r>
            <w:r>
              <w:rPr>
                <w:rFonts w:ascii="Times New Roman"/>
                <w:b w:val="false"/>
                <w:i w:val="false"/>
                <w:color w:val="000000"/>
                <w:vertAlign w:val="subscript"/>
              </w:rPr>
              <w:t>5</w:t>
            </w:r>
            <w:r>
              <w:rPr>
                <w:rFonts w:ascii="Times New Roman"/>
                <w:b w:val="false"/>
                <w:i w:val="false"/>
                <w:color w:val="000000"/>
                <w:sz w:val="20"/>
              </w:rPr>
              <w:t>I</w:t>
            </w:r>
            <w:r>
              <w:rPr>
                <w:rFonts w:ascii="Times New Roman"/>
                <w:b w:val="false"/>
                <w:i w:val="false"/>
                <w:color w:val="000000"/>
                <w:vertAlign w:val="subscript"/>
              </w:rPr>
              <w:t>3</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О</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Диаминотриэтилбензол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12</w:t>
            </w:r>
            <w:r>
              <w:rPr>
                <w:rFonts w:ascii="Times New Roman"/>
                <w:b w:val="false"/>
                <w:i w:val="false"/>
                <w:color w:val="000000"/>
                <w:sz w:val="20"/>
              </w:rPr>
              <w:t>Н</w:t>
            </w:r>
            <w:r>
              <w:rPr>
                <w:rFonts w:ascii="Times New Roman"/>
                <w:b w:val="false"/>
                <w:i w:val="false"/>
                <w:color w:val="000000"/>
                <w:vertAlign w:val="subscript"/>
              </w:rPr>
              <w:t>20</w:t>
            </w:r>
            <w:r>
              <w:rPr>
                <w:rFonts w:ascii="Times New Roman"/>
                <w:b w:val="false"/>
                <w:i w:val="false"/>
                <w:color w:val="000000"/>
                <w:sz w:val="20"/>
              </w:rPr>
              <w:t>N</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2,3,4,6-Диацето-2-кето-L-гулон қышқылы моногидрат</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5Н-Дибенз[b,f]азепин-5-карбоксамид</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298-46-4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15</w:t>
            </w:r>
            <w:r>
              <w:rPr>
                <w:rFonts w:ascii="Times New Roman"/>
                <w:b w:val="false"/>
                <w:i w:val="false"/>
                <w:color w:val="000000"/>
                <w:sz w:val="20"/>
              </w:rPr>
              <w:t>Н</w:t>
            </w:r>
            <w:r>
              <w:rPr>
                <w:rFonts w:ascii="Times New Roman"/>
                <w:b w:val="false"/>
                <w:i w:val="false"/>
                <w:color w:val="000000"/>
                <w:vertAlign w:val="subscript"/>
              </w:rPr>
              <w:t>12</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2-(N,N-Дибензиламино)-1-хлорэтан, гидрохлориді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55-43-6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18</w:t>
            </w:r>
            <w:r>
              <w:rPr>
                <w:rFonts w:ascii="Times New Roman"/>
                <w:b w:val="false"/>
                <w:i w:val="false"/>
                <w:color w:val="000000"/>
                <w:sz w:val="20"/>
              </w:rPr>
              <w:t>H</w:t>
            </w:r>
            <w:r>
              <w:rPr>
                <w:rFonts w:ascii="Times New Roman"/>
                <w:b w:val="false"/>
                <w:i w:val="false"/>
                <w:color w:val="000000"/>
                <w:vertAlign w:val="subscript"/>
              </w:rPr>
              <w:t>19</w:t>
            </w:r>
            <w:r>
              <w:rPr>
                <w:rFonts w:ascii="Times New Roman"/>
                <w:b w:val="false"/>
                <w:i w:val="false"/>
                <w:color w:val="000000"/>
                <w:sz w:val="20"/>
              </w:rPr>
              <w:t>ClN</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Хлортетрациклиннің N,N'-Дибензилэтилендиамин тұзы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1111-27-8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38</w:t>
            </w:r>
            <w:r>
              <w:rPr>
                <w:rFonts w:ascii="Times New Roman"/>
                <w:b w:val="false"/>
                <w:i w:val="false"/>
                <w:color w:val="000000"/>
                <w:sz w:val="20"/>
              </w:rPr>
              <w:t>Н</w:t>
            </w:r>
            <w:r>
              <w:rPr>
                <w:rFonts w:ascii="Times New Roman"/>
                <w:b w:val="false"/>
                <w:i w:val="false"/>
                <w:color w:val="000000"/>
                <w:vertAlign w:val="subscript"/>
              </w:rPr>
              <w:t>43</w:t>
            </w:r>
            <w:r>
              <w:rPr>
                <w:rFonts w:ascii="Times New Roman"/>
                <w:b w:val="false"/>
                <w:i w:val="false"/>
                <w:color w:val="000000"/>
                <w:sz w:val="20"/>
              </w:rPr>
              <w:t>СlN</w:t>
            </w:r>
            <w:r>
              <w:rPr>
                <w:rFonts w:ascii="Times New Roman"/>
                <w:b w:val="false"/>
                <w:i w:val="false"/>
                <w:color w:val="000000"/>
                <w:vertAlign w:val="subscript"/>
              </w:rPr>
              <w:t>4</w:t>
            </w:r>
            <w:r>
              <w:rPr>
                <w:rFonts w:ascii="Times New Roman"/>
                <w:b w:val="false"/>
                <w:i w:val="false"/>
                <w:color w:val="000000"/>
                <w:sz w:val="20"/>
              </w:rPr>
              <w:t>O</w:t>
            </w:r>
            <w:r>
              <w:rPr>
                <w:rFonts w:ascii="Times New Roman"/>
                <w:b w:val="false"/>
                <w:i w:val="false"/>
                <w:color w:val="000000"/>
                <w:vertAlign w:val="subscript"/>
              </w:rPr>
              <w:t>8</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0,006</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Диборан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19287-45-7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rPr>
                <w:rFonts w:ascii="Times New Roman"/>
                <w:b w:val="false"/>
                <w:i w:val="false"/>
                <w:color w:val="000000"/>
                <w:vertAlign w:val="subscript"/>
              </w:rPr>
              <w:t>2</w:t>
            </w:r>
            <w:r>
              <w:rPr>
                <w:rFonts w:ascii="Times New Roman"/>
                <w:b w:val="false"/>
                <w:i w:val="false"/>
                <w:color w:val="000000"/>
                <w:sz w:val="20"/>
              </w:rPr>
              <w:t>Н</w:t>
            </w:r>
            <w:r>
              <w:rPr>
                <w:rFonts w:ascii="Times New Roman"/>
                <w:b w:val="false"/>
                <w:i w:val="false"/>
                <w:color w:val="000000"/>
                <w:vertAlign w:val="subscript"/>
              </w:rPr>
              <w:t>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3,9-Дибром-7Н-бенз[d,е]антрацен-7-он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81-98-1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17</w:t>
            </w:r>
            <w:r>
              <w:rPr>
                <w:rFonts w:ascii="Times New Roman"/>
                <w:b w:val="false"/>
                <w:i w:val="false"/>
                <w:color w:val="000000"/>
                <w:sz w:val="20"/>
              </w:rPr>
              <w:t>Н</w:t>
            </w:r>
            <w:r>
              <w:rPr>
                <w:rFonts w:ascii="Times New Roman"/>
                <w:b w:val="false"/>
                <w:i w:val="false"/>
                <w:color w:val="000000"/>
                <w:vertAlign w:val="subscript"/>
              </w:rPr>
              <w:t>18</w:t>
            </w:r>
            <w:r>
              <w:rPr>
                <w:rFonts w:ascii="Times New Roman"/>
                <w:b w:val="false"/>
                <w:i w:val="false"/>
                <w:color w:val="000000"/>
                <w:sz w:val="20"/>
              </w:rPr>
              <w:t>Вr</w:t>
            </w:r>
            <w:r>
              <w:rPr>
                <w:rFonts w:ascii="Times New Roman"/>
                <w:b w:val="false"/>
                <w:i w:val="false"/>
                <w:color w:val="000000"/>
                <w:vertAlign w:val="subscript"/>
              </w:rPr>
              <w:t>2</w:t>
            </w:r>
            <w:r>
              <w:rPr>
                <w:rFonts w:ascii="Times New Roman"/>
                <w:b w:val="false"/>
                <w:i w:val="false"/>
                <w:color w:val="000000"/>
                <w:sz w:val="20"/>
              </w:rPr>
              <w:t>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1,2-Дибромбензол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583-53-9</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44</w:t>
            </w:r>
            <w:r>
              <w:rPr>
                <w:rFonts w:ascii="Times New Roman"/>
                <w:b w:val="false"/>
                <w:i w:val="false"/>
                <w:color w:val="000000"/>
                <w:sz w:val="20"/>
              </w:rPr>
              <w:t>Вr</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1,3-Дибромбензол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108-36-1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4</w:t>
            </w:r>
            <w:r>
              <w:rPr>
                <w:rFonts w:ascii="Times New Roman"/>
                <w:b w:val="false"/>
                <w:i w:val="false"/>
                <w:color w:val="000000"/>
                <w:sz w:val="20"/>
              </w:rPr>
              <w:t>Вr</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(IR)-цис-3-(2,2-Дибромвинил)-2,2-диметилциклопропанкарбон қышқылы -цианбензил?(S)-3-фенокси-ді эфир</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52918-63-5</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22</w:t>
            </w:r>
            <w:r>
              <w:rPr>
                <w:rFonts w:ascii="Times New Roman"/>
                <w:b w:val="false"/>
                <w:i w:val="false"/>
                <w:color w:val="000000"/>
                <w:sz w:val="20"/>
              </w:rPr>
              <w:t>Н</w:t>
            </w:r>
            <w:r>
              <w:rPr>
                <w:rFonts w:ascii="Times New Roman"/>
                <w:b w:val="false"/>
                <w:i w:val="false"/>
                <w:color w:val="000000"/>
                <w:vertAlign w:val="subscript"/>
              </w:rPr>
              <w:t>19</w:t>
            </w:r>
            <w:r>
              <w:rPr>
                <w:rFonts w:ascii="Times New Roman"/>
                <w:b w:val="false"/>
                <w:i w:val="false"/>
                <w:color w:val="000000"/>
                <w:sz w:val="20"/>
              </w:rPr>
              <w:t>Вr</w:t>
            </w:r>
            <w:r>
              <w:rPr>
                <w:rFonts w:ascii="Times New Roman"/>
                <w:b w:val="false"/>
                <w:i w:val="false"/>
                <w:color w:val="000000"/>
                <w:vertAlign w:val="subscript"/>
              </w:rPr>
              <w:t>2</w:t>
            </w:r>
            <w:r>
              <w:rPr>
                <w:rFonts w:ascii="Times New Roman"/>
                <w:b w:val="false"/>
                <w:i w:val="false"/>
                <w:color w:val="000000"/>
                <w:sz w:val="20"/>
              </w:rPr>
              <w:t>NО</w:t>
            </w:r>
            <w:r>
              <w:rPr>
                <w:rFonts w:ascii="Times New Roman"/>
                <w:b w:val="false"/>
                <w:i w:val="false"/>
                <w:color w:val="000000"/>
                <w:vertAlign w:val="subscript"/>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2,3-Дибромпропан-1-ол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96-13-9</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3</w:t>
            </w:r>
            <w:r>
              <w:rPr>
                <w:rFonts w:ascii="Times New Roman"/>
                <w:b w:val="false"/>
                <w:i w:val="false"/>
                <w:color w:val="000000"/>
                <w:sz w:val="20"/>
              </w:rPr>
              <w:t>Н</w:t>
            </w:r>
            <w:r>
              <w:rPr>
                <w:rFonts w:ascii="Times New Roman"/>
                <w:b w:val="false"/>
                <w:i w:val="false"/>
                <w:color w:val="000000"/>
                <w:vertAlign w:val="subscript"/>
              </w:rPr>
              <w:t>6</w:t>
            </w:r>
            <w:r>
              <w:rPr>
                <w:rFonts w:ascii="Times New Roman"/>
                <w:b w:val="false"/>
                <w:i w:val="false"/>
                <w:color w:val="000000"/>
                <w:sz w:val="20"/>
              </w:rPr>
              <w:t>Вr</w:t>
            </w:r>
            <w:r>
              <w:rPr>
                <w:rFonts w:ascii="Times New Roman"/>
                <w:b w:val="false"/>
                <w:i w:val="false"/>
                <w:color w:val="000000"/>
                <w:vertAlign w:val="subscript"/>
              </w:rPr>
              <w:t>2</w:t>
            </w:r>
            <w:r>
              <w:rPr>
                <w:rFonts w:ascii="Times New Roman"/>
                <w:b w:val="false"/>
                <w:i w:val="false"/>
                <w:color w:val="000000"/>
                <w:sz w:val="20"/>
              </w:rPr>
              <w:t>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2,3-Дибромпропилфосфат</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5324-12-9</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3</w:t>
            </w:r>
            <w:r>
              <w:rPr>
                <w:rFonts w:ascii="Times New Roman"/>
                <w:b w:val="false"/>
                <w:i w:val="false"/>
                <w:color w:val="000000"/>
                <w:sz w:val="20"/>
              </w:rPr>
              <w:t>Н</w:t>
            </w:r>
            <w:r>
              <w:rPr>
                <w:rFonts w:ascii="Times New Roman"/>
                <w:b w:val="false"/>
                <w:i w:val="false"/>
                <w:color w:val="000000"/>
                <w:vertAlign w:val="subscript"/>
              </w:rPr>
              <w:t>7</w:t>
            </w:r>
            <w:r>
              <w:rPr>
                <w:rFonts w:ascii="Times New Roman"/>
                <w:b w:val="false"/>
                <w:i w:val="false"/>
                <w:color w:val="000000"/>
                <w:sz w:val="20"/>
              </w:rPr>
              <w:t>Вr</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4</w:t>
            </w:r>
            <w:r>
              <w:rPr>
                <w:rFonts w:ascii="Times New Roman"/>
                <w:b w:val="false"/>
                <w:i w:val="false"/>
                <w:color w:val="000000"/>
                <w:sz w:val="20"/>
              </w:rPr>
              <w:t>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1,2-Дибром-1,1,2,2-тетрафторэтан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124-73-2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w:t>
            </w:r>
            <w:r>
              <w:rPr>
                <w:rFonts w:ascii="Times New Roman"/>
                <w:b w:val="false"/>
                <w:i w:val="false"/>
                <w:color w:val="000000"/>
                <w:sz w:val="20"/>
              </w:rPr>
              <w:t>Вr</w:t>
            </w:r>
            <w:r>
              <w:rPr>
                <w:rFonts w:ascii="Times New Roman"/>
                <w:b w:val="false"/>
                <w:i w:val="false"/>
                <w:color w:val="000000"/>
                <w:vertAlign w:val="subscript"/>
              </w:rPr>
              <w:t>2</w:t>
            </w:r>
            <w:r>
              <w:rPr>
                <w:rFonts w:ascii="Times New Roman"/>
                <w:b w:val="false"/>
                <w:i w:val="false"/>
                <w:color w:val="000000"/>
                <w:sz w:val="20"/>
              </w:rPr>
              <w:t>F</w:t>
            </w:r>
            <w:r>
              <w:rPr>
                <w:rFonts w:ascii="Times New Roman"/>
                <w:b w:val="false"/>
                <w:i w:val="false"/>
                <w:color w:val="000000"/>
                <w:vertAlign w:val="subscript"/>
              </w:rPr>
              <w:t>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Ди(4-бромфенил) гликол қышқылы изопропилді эфир</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17</w:t>
            </w:r>
            <w:r>
              <w:rPr>
                <w:rFonts w:ascii="Times New Roman"/>
                <w:b w:val="false"/>
                <w:i w:val="false"/>
                <w:color w:val="000000"/>
                <w:sz w:val="20"/>
              </w:rPr>
              <w:t>H</w:t>
            </w:r>
            <w:r>
              <w:rPr>
                <w:rFonts w:ascii="Times New Roman"/>
                <w:b w:val="false"/>
                <w:i w:val="false"/>
                <w:color w:val="000000"/>
                <w:vertAlign w:val="subscript"/>
              </w:rPr>
              <w:t>16</w:t>
            </w:r>
            <w:r>
              <w:rPr>
                <w:rFonts w:ascii="Times New Roman"/>
                <w:b w:val="false"/>
                <w:i w:val="false"/>
                <w:color w:val="000000"/>
                <w:sz w:val="20"/>
              </w:rPr>
              <w:t>Br</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2,4-Дибромфенол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615-58-7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4</w:t>
            </w:r>
            <w:r>
              <w:rPr>
                <w:rFonts w:ascii="Times New Roman"/>
                <w:b w:val="false"/>
                <w:i w:val="false"/>
                <w:color w:val="000000"/>
                <w:sz w:val="20"/>
              </w:rPr>
              <w:t>Вr</w:t>
            </w:r>
            <w:r>
              <w:rPr>
                <w:rFonts w:ascii="Times New Roman"/>
                <w:b w:val="false"/>
                <w:i w:val="false"/>
                <w:color w:val="000000"/>
                <w:vertAlign w:val="subscript"/>
              </w:rPr>
              <w:t>2</w:t>
            </w:r>
            <w:r>
              <w:rPr>
                <w:rFonts w:ascii="Times New Roman"/>
                <w:b w:val="false"/>
                <w:i w:val="false"/>
                <w:color w:val="000000"/>
                <w:sz w:val="20"/>
              </w:rPr>
              <w:t>O</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2,6-Дибромфенол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608-33-3</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4</w:t>
            </w:r>
            <w:r>
              <w:rPr>
                <w:rFonts w:ascii="Times New Roman"/>
                <w:b w:val="false"/>
                <w:i w:val="false"/>
                <w:color w:val="000000"/>
                <w:sz w:val="20"/>
              </w:rPr>
              <w:t>Вr</w:t>
            </w:r>
            <w:r>
              <w:rPr>
                <w:rFonts w:ascii="Times New Roman"/>
                <w:b w:val="false"/>
                <w:i w:val="false"/>
                <w:color w:val="000000"/>
                <w:vertAlign w:val="subscript"/>
              </w:rPr>
              <w:t>2</w:t>
            </w:r>
            <w:r>
              <w:rPr>
                <w:rFonts w:ascii="Times New Roman"/>
                <w:b w:val="false"/>
                <w:i w:val="false"/>
                <w:color w:val="000000"/>
                <w:sz w:val="20"/>
              </w:rPr>
              <w:t>O</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Дибутиладипинат</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105-99-7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14</w:t>
            </w:r>
            <w:r>
              <w:rPr>
                <w:rFonts w:ascii="Times New Roman"/>
                <w:b w:val="false"/>
                <w:i w:val="false"/>
                <w:color w:val="000000"/>
                <w:sz w:val="20"/>
              </w:rPr>
              <w:t>H</w:t>
            </w:r>
            <w:r>
              <w:rPr>
                <w:rFonts w:ascii="Times New Roman"/>
                <w:b w:val="false"/>
                <w:i w:val="false"/>
                <w:color w:val="000000"/>
                <w:vertAlign w:val="subscript"/>
              </w:rPr>
              <w:t>26</w:t>
            </w:r>
            <w:r>
              <w:rPr>
                <w:rFonts w:ascii="Times New Roman"/>
                <w:b w:val="false"/>
                <w:i w:val="false"/>
                <w:color w:val="000000"/>
                <w:sz w:val="20"/>
              </w:rPr>
              <w:t>O</w:t>
            </w:r>
            <w:r>
              <w:rPr>
                <w:rFonts w:ascii="Times New Roman"/>
                <w:b w:val="false"/>
                <w:i w:val="false"/>
                <w:color w:val="000000"/>
                <w:vertAlign w:val="subscript"/>
              </w:rPr>
              <w:t>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Дибутиламин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111-92-2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8</w:t>
            </w:r>
            <w:r>
              <w:rPr>
                <w:rFonts w:ascii="Times New Roman"/>
                <w:b w:val="false"/>
                <w:i w:val="false"/>
                <w:color w:val="000000"/>
                <w:sz w:val="20"/>
              </w:rPr>
              <w:t>Н</w:t>
            </w:r>
            <w:r>
              <w:rPr>
                <w:rFonts w:ascii="Times New Roman"/>
                <w:b w:val="false"/>
                <w:i w:val="false"/>
                <w:color w:val="000000"/>
                <w:vertAlign w:val="subscript"/>
              </w:rPr>
              <w:t>19</w:t>
            </w:r>
            <w:r>
              <w:rPr>
                <w:rFonts w:ascii="Times New Roman"/>
                <w:b w:val="false"/>
                <w:i w:val="false"/>
                <w:color w:val="000000"/>
                <w:sz w:val="20"/>
              </w:rPr>
              <w:t>N</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2-Дибутиламиноэтанол /N,N-дибутил-2-гидроксиэтиламин; b-n-дибутиламиноэтанол/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102-81-8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10</w:t>
            </w:r>
            <w:r>
              <w:rPr>
                <w:rFonts w:ascii="Times New Roman"/>
                <w:b w:val="false"/>
                <w:i w:val="false"/>
                <w:color w:val="000000"/>
                <w:sz w:val="20"/>
              </w:rPr>
              <w:t>Н</w:t>
            </w:r>
            <w:r>
              <w:rPr>
                <w:rFonts w:ascii="Times New Roman"/>
                <w:b w:val="false"/>
                <w:i w:val="false"/>
                <w:color w:val="000000"/>
                <w:vertAlign w:val="subscript"/>
              </w:rPr>
              <w:t>23</w:t>
            </w:r>
            <w:r>
              <w:rPr>
                <w:rFonts w:ascii="Times New Roman"/>
                <w:b w:val="false"/>
                <w:i w:val="false"/>
                <w:color w:val="000000"/>
                <w:sz w:val="20"/>
              </w:rPr>
              <w:t>NО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(L)Дибутилбутендиоат</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105-76-0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12</w:t>
            </w:r>
            <w:r>
              <w:rPr>
                <w:rFonts w:ascii="Times New Roman"/>
                <w:b w:val="false"/>
                <w:i w:val="false"/>
                <w:color w:val="000000"/>
                <w:sz w:val="20"/>
              </w:rPr>
              <w:t>Н</w:t>
            </w:r>
            <w:r>
              <w:rPr>
                <w:rFonts w:ascii="Times New Roman"/>
                <w:b w:val="false"/>
                <w:i w:val="false"/>
                <w:color w:val="000000"/>
                <w:vertAlign w:val="subscript"/>
              </w:rPr>
              <w:t>20</w:t>
            </w:r>
            <w:r>
              <w:rPr>
                <w:rFonts w:ascii="Times New Roman"/>
                <w:b w:val="false"/>
                <w:i w:val="false"/>
                <w:color w:val="000000"/>
                <w:sz w:val="20"/>
              </w:rPr>
              <w:t>O</w:t>
            </w:r>
            <w:r>
              <w:rPr>
                <w:rFonts w:ascii="Times New Roman"/>
                <w:b w:val="false"/>
                <w:i w:val="false"/>
                <w:color w:val="000000"/>
                <w:vertAlign w:val="subscript"/>
              </w:rPr>
              <w:t>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3,5-Ди-трет-бутил-4-гидроксифенилпропион қышқылының 2-(2-гидроксиэтокси) этил эфирі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38879-22-0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38</w:t>
            </w:r>
            <w:r>
              <w:rPr>
                <w:rFonts w:ascii="Times New Roman"/>
                <w:b w:val="false"/>
                <w:i w:val="false"/>
                <w:color w:val="000000"/>
                <w:sz w:val="20"/>
              </w:rPr>
              <w:t>Н</w:t>
            </w:r>
            <w:r>
              <w:rPr>
                <w:rFonts w:ascii="Times New Roman"/>
                <w:b w:val="false"/>
                <w:i w:val="false"/>
                <w:color w:val="000000"/>
                <w:vertAlign w:val="subscript"/>
              </w:rPr>
              <w:t>56</w:t>
            </w:r>
            <w:r>
              <w:rPr>
                <w:rFonts w:ascii="Times New Roman"/>
                <w:b w:val="false"/>
                <w:i w:val="false"/>
                <w:color w:val="000000"/>
                <w:sz w:val="20"/>
              </w:rPr>
              <w:t>O</w:t>
            </w:r>
            <w:r>
              <w:rPr>
                <w:rFonts w:ascii="Times New Roman"/>
                <w:b w:val="false"/>
                <w:i w:val="false"/>
                <w:color w:val="000000"/>
                <w:vertAlign w:val="subscript"/>
              </w:rPr>
              <w:t>7</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Дибутил-1,10-декандиоат</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109-43-3</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18</w:t>
            </w:r>
            <w:r>
              <w:rPr>
                <w:rFonts w:ascii="Times New Roman"/>
                <w:b w:val="false"/>
                <w:i w:val="false"/>
                <w:color w:val="000000"/>
                <w:sz w:val="20"/>
              </w:rPr>
              <w:t>Н</w:t>
            </w:r>
            <w:r>
              <w:rPr>
                <w:rFonts w:ascii="Times New Roman"/>
                <w:b w:val="false"/>
                <w:i w:val="false"/>
                <w:color w:val="000000"/>
                <w:vertAlign w:val="subscript"/>
              </w:rPr>
              <w:t>34</w:t>
            </w:r>
            <w:r>
              <w:rPr>
                <w:rFonts w:ascii="Times New Roman"/>
                <w:b w:val="false"/>
                <w:i w:val="false"/>
                <w:color w:val="000000"/>
                <w:sz w:val="20"/>
              </w:rPr>
              <w:t>O</w:t>
            </w:r>
            <w:r>
              <w:rPr>
                <w:rFonts w:ascii="Times New Roman"/>
                <w:b w:val="false"/>
                <w:i w:val="false"/>
                <w:color w:val="000000"/>
                <w:vertAlign w:val="subscript"/>
              </w:rPr>
              <w:t>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Дибутилді эфир</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142-96-1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8</w:t>
            </w:r>
            <w:r>
              <w:rPr>
                <w:rFonts w:ascii="Times New Roman"/>
                <w:b w:val="false"/>
                <w:i w:val="false"/>
                <w:color w:val="000000"/>
                <w:sz w:val="20"/>
              </w:rPr>
              <w:t>Н</w:t>
            </w:r>
            <w:r>
              <w:rPr>
                <w:rFonts w:ascii="Times New Roman"/>
                <w:b w:val="false"/>
                <w:i w:val="false"/>
                <w:color w:val="000000"/>
                <w:vertAlign w:val="subscript"/>
              </w:rPr>
              <w:t>18</w:t>
            </w:r>
            <w:r>
              <w:rPr>
                <w:rFonts w:ascii="Times New Roman"/>
                <w:b w:val="false"/>
                <w:i w:val="false"/>
                <w:color w:val="000000"/>
                <w:sz w:val="20"/>
              </w:rPr>
              <w:t>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Дибутилфталат</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84-74-2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16</w:t>
            </w:r>
            <w:r>
              <w:rPr>
                <w:rFonts w:ascii="Times New Roman"/>
                <w:b w:val="false"/>
                <w:i w:val="false"/>
                <w:color w:val="000000"/>
                <w:sz w:val="20"/>
              </w:rPr>
              <w:t>Н</w:t>
            </w:r>
            <w:r>
              <w:rPr>
                <w:rFonts w:ascii="Times New Roman"/>
                <w:b w:val="false"/>
                <w:i w:val="false"/>
                <w:color w:val="000000"/>
                <w:vertAlign w:val="subscript"/>
              </w:rPr>
              <w:t>22</w:t>
            </w:r>
            <w:r>
              <w:rPr>
                <w:rFonts w:ascii="Times New Roman"/>
                <w:b w:val="false"/>
                <w:i w:val="false"/>
                <w:color w:val="000000"/>
                <w:sz w:val="20"/>
              </w:rPr>
              <w:t>O</w:t>
            </w:r>
            <w:r>
              <w:rPr>
                <w:rFonts w:ascii="Times New Roman"/>
                <w:b w:val="false"/>
                <w:i w:val="false"/>
                <w:color w:val="000000"/>
                <w:vertAlign w:val="subscript"/>
              </w:rPr>
              <w:t>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Дигексиладипинат</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110-33-8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18</w:t>
            </w:r>
            <w:r>
              <w:rPr>
                <w:rFonts w:ascii="Times New Roman"/>
                <w:b w:val="false"/>
                <w:i w:val="false"/>
                <w:color w:val="000000"/>
                <w:sz w:val="20"/>
              </w:rPr>
              <w:t>Н</w:t>
            </w:r>
            <w:r>
              <w:rPr>
                <w:rFonts w:ascii="Times New Roman"/>
                <w:b w:val="false"/>
                <w:i w:val="false"/>
                <w:color w:val="000000"/>
                <w:vertAlign w:val="subscript"/>
              </w:rPr>
              <w:t>34</w:t>
            </w:r>
            <w:r>
              <w:rPr>
                <w:rFonts w:ascii="Times New Roman"/>
                <w:b w:val="false"/>
                <w:i w:val="false"/>
                <w:color w:val="000000"/>
                <w:sz w:val="20"/>
              </w:rPr>
              <w:t>O</w:t>
            </w:r>
            <w:r>
              <w:rPr>
                <w:rFonts w:ascii="Times New Roman"/>
                <w:b w:val="false"/>
                <w:i w:val="false"/>
                <w:color w:val="000000"/>
                <w:vertAlign w:val="subscript"/>
              </w:rPr>
              <w:t>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Дигексилфталат</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84-75-3</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20</w:t>
            </w:r>
            <w:r>
              <w:rPr>
                <w:rFonts w:ascii="Times New Roman"/>
                <w:b w:val="false"/>
                <w:i w:val="false"/>
                <w:color w:val="000000"/>
                <w:sz w:val="20"/>
              </w:rPr>
              <w:t>H</w:t>
            </w:r>
            <w:r>
              <w:rPr>
                <w:rFonts w:ascii="Times New Roman"/>
                <w:b w:val="false"/>
                <w:i w:val="false"/>
                <w:color w:val="000000"/>
                <w:vertAlign w:val="subscript"/>
              </w:rPr>
              <w:t>30</w:t>
            </w:r>
            <w:r>
              <w:rPr>
                <w:rFonts w:ascii="Times New Roman"/>
                <w:b w:val="false"/>
                <w:i w:val="false"/>
                <w:color w:val="000000"/>
                <w:sz w:val="20"/>
              </w:rPr>
              <w:t>O</w:t>
            </w:r>
            <w:r>
              <w:rPr>
                <w:rFonts w:ascii="Times New Roman"/>
                <w:b w:val="false"/>
                <w:i w:val="false"/>
                <w:color w:val="000000"/>
                <w:vertAlign w:val="subscript"/>
              </w:rPr>
              <w:t>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1,2-Дигидро-4-(N,N-диметиламино)-1,5-диметил-2-фенил-3Н-пира-зол-3-он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58-15-1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13</w:t>
            </w:r>
            <w:r>
              <w:rPr>
                <w:rFonts w:ascii="Times New Roman"/>
                <w:b w:val="false"/>
                <w:i w:val="false"/>
                <w:color w:val="000000"/>
                <w:sz w:val="20"/>
              </w:rPr>
              <w:t>Н</w:t>
            </w:r>
            <w:r>
              <w:rPr>
                <w:rFonts w:ascii="Times New Roman"/>
                <w:b w:val="false"/>
                <w:i w:val="false"/>
                <w:color w:val="000000"/>
                <w:vertAlign w:val="subscript"/>
              </w:rPr>
              <w:t>17</w:t>
            </w:r>
            <w:r>
              <w:rPr>
                <w:rFonts w:ascii="Times New Roman"/>
                <w:b w:val="false"/>
                <w:i w:val="false"/>
                <w:color w:val="000000"/>
                <w:sz w:val="20"/>
              </w:rPr>
              <w:t>N</w:t>
            </w:r>
            <w:r>
              <w:rPr>
                <w:rFonts w:ascii="Times New Roman"/>
                <w:b w:val="false"/>
                <w:i w:val="false"/>
                <w:color w:val="000000"/>
                <w:vertAlign w:val="subscript"/>
              </w:rPr>
              <w:t>3</w:t>
            </w:r>
            <w:r>
              <w:rPr>
                <w:rFonts w:ascii="Times New Roman"/>
                <w:b w:val="false"/>
                <w:i w:val="false"/>
                <w:color w:val="000000"/>
                <w:sz w:val="20"/>
              </w:rPr>
              <w:t>O</w:t>
            </w:r>
            <w:r>
              <w:rPr>
                <w:rFonts w:ascii="Times New Roman"/>
                <w:b w:val="false"/>
                <w:i w:val="false"/>
                <w:color w:val="000000"/>
                <w:vertAlign w:val="subscript"/>
              </w:rPr>
              <w:t>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2,3-Дигидро-2,2-диметил-7-бензофуранола метилкарбамат</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1563-66-2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12</w:t>
            </w:r>
            <w:r>
              <w:rPr>
                <w:rFonts w:ascii="Times New Roman"/>
                <w:b w:val="false"/>
                <w:i w:val="false"/>
                <w:color w:val="000000"/>
                <w:sz w:val="20"/>
              </w:rPr>
              <w:t>Н</w:t>
            </w:r>
            <w:r>
              <w:rPr>
                <w:rFonts w:ascii="Times New Roman"/>
                <w:b w:val="false"/>
                <w:i w:val="false"/>
                <w:color w:val="000000"/>
                <w:vertAlign w:val="subscript"/>
              </w:rPr>
              <w:t>15</w:t>
            </w:r>
            <w:r>
              <w:rPr>
                <w:rFonts w:ascii="Times New Roman"/>
                <w:b w:val="false"/>
                <w:i w:val="false"/>
                <w:color w:val="000000"/>
                <w:sz w:val="20"/>
              </w:rPr>
              <w:t>NО</w:t>
            </w:r>
            <w:r>
              <w:rPr>
                <w:rFonts w:ascii="Times New Roman"/>
                <w:b w:val="false"/>
                <w:i w:val="false"/>
                <w:color w:val="000000"/>
                <w:vertAlign w:val="subscript"/>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10,11-Дигидро-N,N'-диметил-5Н-дибенз[b,f]азепин-5-пропанамин гидрохлориді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113-52-0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19</w:t>
            </w:r>
            <w:r>
              <w:rPr>
                <w:rFonts w:ascii="Times New Roman"/>
                <w:b w:val="false"/>
                <w:i w:val="false"/>
                <w:color w:val="000000"/>
                <w:sz w:val="20"/>
              </w:rPr>
              <w:t>Н</w:t>
            </w:r>
            <w:r>
              <w:rPr>
                <w:rFonts w:ascii="Times New Roman"/>
                <w:b w:val="false"/>
                <w:i w:val="false"/>
                <w:color w:val="000000"/>
                <w:vertAlign w:val="subscript"/>
              </w:rPr>
              <w:t>24</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 xml:space="preserve"> · СlН</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3,7-Дигидро-1,3-диметил-IН-пурин-2,6-дион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58-55-9</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7</w:t>
            </w:r>
            <w:r>
              <w:rPr>
                <w:rFonts w:ascii="Times New Roman"/>
                <w:b w:val="false"/>
                <w:i w:val="false"/>
                <w:color w:val="000000"/>
                <w:sz w:val="20"/>
              </w:rPr>
              <w:t>Н</w:t>
            </w:r>
            <w:r>
              <w:rPr>
                <w:rFonts w:ascii="Times New Roman"/>
                <w:b w:val="false"/>
                <w:i w:val="false"/>
                <w:color w:val="000000"/>
                <w:vertAlign w:val="subscript"/>
              </w:rPr>
              <w:t>8</w:t>
            </w:r>
            <w:r>
              <w:rPr>
                <w:rFonts w:ascii="Times New Roman"/>
                <w:b w:val="false"/>
                <w:i w:val="false"/>
                <w:color w:val="000000"/>
                <w:sz w:val="20"/>
              </w:rPr>
              <w:t>N</w:t>
            </w:r>
            <w:r>
              <w:rPr>
                <w:rFonts w:ascii="Times New Roman"/>
                <w:b w:val="false"/>
                <w:i w:val="false"/>
                <w:color w:val="000000"/>
                <w:vertAlign w:val="subscript"/>
              </w:rPr>
              <w:t>4</w:t>
            </w:r>
            <w:r>
              <w:rPr>
                <w:rFonts w:ascii="Times New Roman"/>
                <w:b w:val="false"/>
                <w:i w:val="false"/>
                <w:color w:val="000000"/>
                <w:sz w:val="20"/>
              </w:rPr>
              <w:t>O</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0,004</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N-(2,3-Дигидро-1,5-диметил-3-оксо-2-фенил-IН-пиразол-4-ил)N-ме-тиламинометан-сульфо қышқыл натрий тұзы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68-89-3</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13</w:t>
            </w:r>
            <w:r>
              <w:rPr>
                <w:rFonts w:ascii="Times New Roman"/>
                <w:b w:val="false"/>
                <w:i w:val="false"/>
                <w:color w:val="000000"/>
                <w:sz w:val="20"/>
              </w:rPr>
              <w:t>Н</w:t>
            </w:r>
            <w:r>
              <w:rPr>
                <w:rFonts w:ascii="Times New Roman"/>
                <w:b w:val="false"/>
                <w:i w:val="false"/>
                <w:color w:val="000000"/>
                <w:vertAlign w:val="subscript"/>
              </w:rPr>
              <w:t>16</w:t>
            </w:r>
            <w:r>
              <w:rPr>
                <w:rFonts w:ascii="Times New Roman"/>
                <w:b w:val="false"/>
                <w:i w:val="false"/>
                <w:color w:val="000000"/>
                <w:sz w:val="20"/>
              </w:rPr>
              <w:t>N</w:t>
            </w:r>
            <w:r>
              <w:rPr>
                <w:rFonts w:ascii="Times New Roman"/>
                <w:b w:val="false"/>
                <w:i w:val="false"/>
                <w:color w:val="000000"/>
                <w:vertAlign w:val="subscript"/>
              </w:rPr>
              <w:t>3</w:t>
            </w:r>
            <w:r>
              <w:rPr>
                <w:rFonts w:ascii="Times New Roman"/>
                <w:b w:val="false"/>
                <w:i w:val="false"/>
                <w:color w:val="000000"/>
                <w:sz w:val="20"/>
              </w:rPr>
              <w:t>NаO</w:t>
            </w:r>
            <w:r>
              <w:rPr>
                <w:rFonts w:ascii="Times New Roman"/>
                <w:b w:val="false"/>
                <w:i w:val="false"/>
                <w:color w:val="000000"/>
                <w:vertAlign w:val="subscript"/>
              </w:rPr>
              <w:t>4</w:t>
            </w:r>
            <w:r>
              <w:rPr>
                <w:rFonts w:ascii="Times New Roman"/>
                <w:b w:val="false"/>
                <w:i w:val="false"/>
                <w:color w:val="000000"/>
                <w:sz w:val="20"/>
              </w:rPr>
              <w:t>S</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1,4-Дигидро-2,6-диметилпиридин-3,5-дикарбон қышқылы диэтилді эфир</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1149-23-1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13</w:t>
            </w:r>
            <w:r>
              <w:rPr>
                <w:rFonts w:ascii="Times New Roman"/>
                <w:b w:val="false"/>
                <w:i w:val="false"/>
                <w:color w:val="000000"/>
                <w:sz w:val="20"/>
              </w:rPr>
              <w:t>Н</w:t>
            </w:r>
            <w:r>
              <w:rPr>
                <w:rFonts w:ascii="Times New Roman"/>
                <w:b w:val="false"/>
                <w:i w:val="false"/>
                <w:color w:val="000000"/>
                <w:vertAlign w:val="subscript"/>
              </w:rPr>
              <w:t>19</w:t>
            </w:r>
            <w:r>
              <w:rPr>
                <w:rFonts w:ascii="Times New Roman"/>
                <w:b w:val="false"/>
                <w:i w:val="false"/>
                <w:color w:val="000000"/>
                <w:sz w:val="20"/>
              </w:rPr>
              <w:t>NO</w:t>
            </w:r>
            <w:r>
              <w:rPr>
                <w:rFonts w:ascii="Times New Roman"/>
                <w:b w:val="false"/>
                <w:i w:val="false"/>
                <w:color w:val="000000"/>
                <w:vertAlign w:val="subscript"/>
              </w:rPr>
              <w:t>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1,4-Дигидро-6,7-дифтор-1-этил-4-оксо-3-хинолинкарбон қышқылы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70032-25-6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12</w:t>
            </w:r>
            <w:r>
              <w:rPr>
                <w:rFonts w:ascii="Times New Roman"/>
                <w:b w:val="false"/>
                <w:i w:val="false"/>
                <w:color w:val="000000"/>
                <w:sz w:val="20"/>
              </w:rPr>
              <w:t>Н</w:t>
            </w:r>
            <w:r>
              <w:rPr>
                <w:rFonts w:ascii="Times New Roman"/>
                <w:b w:val="false"/>
                <w:i w:val="false"/>
                <w:color w:val="000000"/>
                <w:vertAlign w:val="subscript"/>
              </w:rPr>
              <w:t>9</w:t>
            </w:r>
            <w:r>
              <w:rPr>
                <w:rFonts w:ascii="Times New Roman"/>
                <w:b w:val="false"/>
                <w:i w:val="false"/>
                <w:color w:val="000000"/>
                <w:sz w:val="20"/>
              </w:rPr>
              <w:t>F</w:t>
            </w:r>
            <w:r>
              <w:rPr>
                <w:rFonts w:ascii="Times New Roman"/>
                <w:b w:val="false"/>
                <w:i w:val="false"/>
                <w:color w:val="000000"/>
                <w:vertAlign w:val="subscript"/>
              </w:rPr>
              <w:t>2</w:t>
            </w:r>
            <w:r>
              <w:rPr>
                <w:rFonts w:ascii="Times New Roman"/>
                <w:b w:val="false"/>
                <w:i w:val="false"/>
                <w:color w:val="000000"/>
                <w:sz w:val="20"/>
              </w:rPr>
              <w:t>NО</w:t>
            </w:r>
            <w:r>
              <w:rPr>
                <w:rFonts w:ascii="Times New Roman"/>
                <w:b w:val="false"/>
                <w:i w:val="false"/>
                <w:color w:val="000000"/>
                <w:vertAlign w:val="subscript"/>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1,2-Дигидрокарбазол-4-(3Н)-он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12</w:t>
            </w:r>
            <w:r>
              <w:rPr>
                <w:rFonts w:ascii="Times New Roman"/>
                <w:b w:val="false"/>
                <w:i w:val="false"/>
                <w:color w:val="000000"/>
                <w:sz w:val="20"/>
              </w:rPr>
              <w:t>Н</w:t>
            </w:r>
            <w:r>
              <w:rPr>
                <w:rFonts w:ascii="Times New Roman"/>
                <w:b w:val="false"/>
                <w:i w:val="false"/>
                <w:color w:val="000000"/>
                <w:vertAlign w:val="subscript"/>
              </w:rPr>
              <w:t>11</w:t>
            </w:r>
            <w:r>
              <w:rPr>
                <w:rFonts w:ascii="Times New Roman"/>
                <w:b w:val="false"/>
                <w:i w:val="false"/>
                <w:color w:val="000000"/>
                <w:sz w:val="20"/>
              </w:rPr>
              <w:t>NO</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1,2-Дигидрооксибензол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120-80-9</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6</w:t>
            </w:r>
            <w:r>
              <w:rPr>
                <w:rFonts w:ascii="Times New Roman"/>
                <w:b w:val="false"/>
                <w:i w:val="false"/>
                <w:color w:val="000000"/>
                <w:sz w:val="20"/>
              </w:rPr>
              <w:t>O</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0,007</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1,3-Дигидроксибензол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108-46-3</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6</w:t>
            </w:r>
            <w:r>
              <w:rPr>
                <w:rFonts w:ascii="Times New Roman"/>
                <w:b w:val="false"/>
                <w:i w:val="false"/>
                <w:color w:val="000000"/>
                <w:sz w:val="20"/>
              </w:rPr>
              <w:t>O</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1,4-Дигидроксибензол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123-31-9</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6</w:t>
            </w:r>
            <w:r>
              <w:rPr>
                <w:rFonts w:ascii="Times New Roman"/>
                <w:b w:val="false"/>
                <w:i w:val="false"/>
                <w:color w:val="000000"/>
                <w:sz w:val="20"/>
              </w:rPr>
              <w:t>O</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Кальций 2,5-Дигидроксибензолсульфонат</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20123-80-2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12</w:t>
            </w:r>
            <w:r>
              <w:rPr>
                <w:rFonts w:ascii="Times New Roman"/>
                <w:b w:val="false"/>
                <w:i w:val="false"/>
                <w:color w:val="000000"/>
                <w:sz w:val="20"/>
              </w:rPr>
              <w:t>Н</w:t>
            </w:r>
            <w:r>
              <w:rPr>
                <w:rFonts w:ascii="Times New Roman"/>
                <w:b w:val="false"/>
                <w:i w:val="false"/>
                <w:color w:val="000000"/>
                <w:vertAlign w:val="subscript"/>
              </w:rPr>
              <w:t>10</w:t>
            </w:r>
            <w:r>
              <w:rPr>
                <w:rFonts w:ascii="Times New Roman"/>
                <w:b w:val="false"/>
                <w:i w:val="false"/>
                <w:color w:val="000000"/>
                <w:sz w:val="20"/>
              </w:rPr>
              <w:t>СаО</w:t>
            </w:r>
            <w:r>
              <w:rPr>
                <w:rFonts w:ascii="Times New Roman"/>
                <w:b w:val="false"/>
                <w:i w:val="false"/>
                <w:color w:val="000000"/>
                <w:vertAlign w:val="subscript"/>
              </w:rPr>
              <w:t>10</w:t>
            </w:r>
            <w:r>
              <w:rPr>
                <w:rFonts w:ascii="Times New Roman"/>
                <w:b w:val="false"/>
                <w:i w:val="false"/>
                <w:color w:val="000000"/>
                <w:sz w:val="20"/>
              </w:rPr>
              <w:t>S</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2,2-Ди(гидроксиметил)пропандиол-1,3</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115-77-5</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5</w:t>
            </w:r>
            <w:r>
              <w:rPr>
                <w:rFonts w:ascii="Times New Roman"/>
                <w:b w:val="false"/>
                <w:i w:val="false"/>
                <w:color w:val="000000"/>
                <w:sz w:val="20"/>
              </w:rPr>
              <w:t>Н</w:t>
            </w:r>
            <w:r>
              <w:rPr>
                <w:rFonts w:ascii="Times New Roman"/>
                <w:b w:val="false"/>
                <w:i w:val="false"/>
                <w:color w:val="000000"/>
                <w:vertAlign w:val="subscript"/>
              </w:rPr>
              <w:t>12</w:t>
            </w:r>
            <w:r>
              <w:rPr>
                <w:rFonts w:ascii="Times New Roman"/>
                <w:b w:val="false"/>
                <w:i w:val="false"/>
                <w:color w:val="000000"/>
                <w:sz w:val="20"/>
              </w:rPr>
              <w:t>O</w:t>
            </w:r>
            <w:r>
              <w:rPr>
                <w:rFonts w:ascii="Times New Roman"/>
                <w:b w:val="false"/>
                <w:i w:val="false"/>
                <w:color w:val="000000"/>
                <w:vertAlign w:val="subscript"/>
              </w:rPr>
              <w:t>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2,4-Дигидрокси-6-метил-1,2,3,4-тетрагидропиримидин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626-48-2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5</w:t>
            </w:r>
            <w:r>
              <w:rPr>
                <w:rFonts w:ascii="Times New Roman"/>
                <w:b w:val="false"/>
                <w:i w:val="false"/>
                <w:color w:val="000000"/>
                <w:sz w:val="20"/>
              </w:rPr>
              <w:t>H</w:t>
            </w:r>
            <w:r>
              <w:rPr>
                <w:rFonts w:ascii="Times New Roman"/>
                <w:b w:val="false"/>
                <w:i w:val="false"/>
                <w:color w:val="000000"/>
                <w:vertAlign w:val="subscript"/>
              </w:rPr>
              <w:t>7</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О</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2,4-Дигидроксипиримидин-5-калий карбонаты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5</w:t>
            </w:r>
            <w:r>
              <w:rPr>
                <w:rFonts w:ascii="Times New Roman"/>
                <w:b w:val="false"/>
                <w:i w:val="false"/>
                <w:color w:val="000000"/>
                <w:sz w:val="20"/>
              </w:rPr>
              <w:t>Н</w:t>
            </w:r>
            <w:r>
              <w:rPr>
                <w:rFonts w:ascii="Times New Roman"/>
                <w:b w:val="false"/>
                <w:i w:val="false"/>
                <w:color w:val="000000"/>
                <w:vertAlign w:val="subscript"/>
              </w:rPr>
              <w:t>3</w:t>
            </w:r>
            <w:r>
              <w:rPr>
                <w:rFonts w:ascii="Times New Roman"/>
                <w:b w:val="false"/>
                <w:i w:val="false"/>
                <w:color w:val="000000"/>
                <w:sz w:val="20"/>
              </w:rPr>
              <w:t>КN</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Висмут дигидрокси (3,4,5-үшгидроксибензоаты)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99-26-3</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7</w:t>
            </w:r>
            <w:r>
              <w:rPr>
                <w:rFonts w:ascii="Times New Roman"/>
                <w:b w:val="false"/>
                <w:i w:val="false"/>
                <w:color w:val="000000"/>
                <w:sz w:val="20"/>
              </w:rPr>
              <w:t>Н</w:t>
            </w:r>
            <w:r>
              <w:rPr>
                <w:rFonts w:ascii="Times New Roman"/>
                <w:b w:val="false"/>
                <w:i w:val="false"/>
                <w:color w:val="000000"/>
                <w:vertAlign w:val="subscript"/>
              </w:rPr>
              <w:t>7</w:t>
            </w:r>
            <w:r>
              <w:rPr>
                <w:rFonts w:ascii="Times New Roman"/>
                <w:b w:val="false"/>
                <w:i w:val="false"/>
                <w:color w:val="000000"/>
                <w:sz w:val="20"/>
              </w:rPr>
              <w:t>ВiO</w:t>
            </w:r>
            <w:r>
              <w:rPr>
                <w:rFonts w:ascii="Times New Roman"/>
                <w:b w:val="false"/>
                <w:i w:val="false"/>
                <w:color w:val="000000"/>
                <w:vertAlign w:val="subscript"/>
              </w:rPr>
              <w:t>7</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1,3-Дигидрокси-2,4,6-үшйодбензол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19403-92-0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НзIзO</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мезо-3,4-Ди(4-гидроксифенил)гексаны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84-16-2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18</w:t>
            </w:r>
            <w:r>
              <w:rPr>
                <w:rFonts w:ascii="Times New Roman"/>
                <w:b w:val="false"/>
                <w:i w:val="false"/>
                <w:color w:val="000000"/>
                <w:sz w:val="20"/>
              </w:rPr>
              <w:t>Н</w:t>
            </w:r>
            <w:r>
              <w:rPr>
                <w:rFonts w:ascii="Times New Roman"/>
                <w:b w:val="false"/>
                <w:i w:val="false"/>
                <w:color w:val="000000"/>
                <w:vertAlign w:val="subscript"/>
              </w:rPr>
              <w:t>22</w:t>
            </w:r>
            <w:r>
              <w:rPr>
                <w:rFonts w:ascii="Times New Roman"/>
                <w:b w:val="false"/>
                <w:i w:val="false"/>
                <w:color w:val="000000"/>
                <w:sz w:val="20"/>
              </w:rPr>
              <w:t>О</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Ди(2-гидроксиэтил)амины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111-42-2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4</w:t>
            </w:r>
            <w:r>
              <w:rPr>
                <w:rFonts w:ascii="Times New Roman"/>
                <w:b w:val="false"/>
                <w:i w:val="false"/>
                <w:color w:val="000000"/>
                <w:sz w:val="20"/>
              </w:rPr>
              <w:t>Н</w:t>
            </w:r>
            <w:r>
              <w:rPr>
                <w:rFonts w:ascii="Times New Roman"/>
                <w:b w:val="false"/>
                <w:i w:val="false"/>
                <w:color w:val="000000"/>
                <w:vertAlign w:val="subscript"/>
              </w:rPr>
              <w:t>11</w:t>
            </w:r>
            <w:r>
              <w:rPr>
                <w:rFonts w:ascii="Times New Roman"/>
                <w:b w:val="false"/>
                <w:i w:val="false"/>
                <w:color w:val="000000"/>
                <w:sz w:val="20"/>
              </w:rPr>
              <w:t>NO</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Ди(2-гидроксиэтил)метиламины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105-59-9</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rPr>
                <w:rFonts w:ascii="Times New Roman"/>
                <w:b w:val="false"/>
                <w:i w:val="false"/>
                <w:color w:val="000000"/>
                <w:vertAlign w:val="subscript"/>
              </w:rPr>
              <w:t>5</w:t>
            </w:r>
            <w:r>
              <w:rPr>
                <w:rFonts w:ascii="Times New Roman"/>
                <w:b w:val="false"/>
                <w:i w:val="false"/>
                <w:color w:val="000000"/>
                <w:sz w:val="20"/>
              </w:rPr>
              <w:t>H</w:t>
            </w:r>
            <w:r>
              <w:rPr>
                <w:rFonts w:ascii="Times New Roman"/>
                <w:b w:val="false"/>
                <w:i w:val="false"/>
                <w:color w:val="000000"/>
                <w:vertAlign w:val="subscript"/>
              </w:rPr>
              <w:t>13</w:t>
            </w:r>
            <w:r>
              <w:rPr>
                <w:rFonts w:ascii="Times New Roman"/>
                <w:b w:val="false"/>
                <w:i w:val="false"/>
                <w:color w:val="000000"/>
                <w:sz w:val="20"/>
              </w:rPr>
              <w:t>NО</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1,3-Дигидро-1-метил-2Н-имидазол-2-тионы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60-56-0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4</w:t>
            </w:r>
            <w:r>
              <w:rPr>
                <w:rFonts w:ascii="Times New Roman"/>
                <w:b w:val="false"/>
                <w:i w:val="false"/>
                <w:color w:val="000000"/>
                <w:sz w:val="20"/>
              </w:rPr>
              <w:t>Н</w:t>
            </w:r>
            <w:r>
              <w:rPr>
                <w:rFonts w:ascii="Times New Roman"/>
                <w:b w:val="false"/>
                <w:i w:val="false"/>
                <w:color w:val="000000"/>
                <w:vertAlign w:val="subscript"/>
              </w:rPr>
              <w:t>6</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S</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5,6-Дигидро-2-метил-1,4-оксатиин-3-карбон қышқылы анилиді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5234-68-4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12</w:t>
            </w:r>
            <w:r>
              <w:rPr>
                <w:rFonts w:ascii="Times New Roman"/>
                <w:b w:val="false"/>
                <w:i w:val="false"/>
                <w:color w:val="000000"/>
                <w:sz w:val="20"/>
              </w:rPr>
              <w:t>Н</w:t>
            </w:r>
            <w:r>
              <w:rPr>
                <w:rFonts w:ascii="Times New Roman"/>
                <w:b w:val="false"/>
                <w:i w:val="false"/>
                <w:color w:val="000000"/>
                <w:vertAlign w:val="subscript"/>
              </w:rPr>
              <w:t>13</w:t>
            </w:r>
            <w:r>
              <w:rPr>
                <w:rFonts w:ascii="Times New Roman"/>
                <w:b w:val="false"/>
                <w:i w:val="false"/>
                <w:color w:val="000000"/>
                <w:sz w:val="20"/>
              </w:rPr>
              <w:t>NО</w:t>
            </w:r>
            <w:r>
              <w:rPr>
                <w:rFonts w:ascii="Times New Roman"/>
                <w:b w:val="false"/>
                <w:i w:val="false"/>
                <w:color w:val="000000"/>
                <w:vertAlign w:val="subscript"/>
              </w:rPr>
              <w:t>2</w:t>
            </w:r>
            <w:r>
              <w:rPr>
                <w:rFonts w:ascii="Times New Roman"/>
                <w:b w:val="false"/>
                <w:i w:val="false"/>
                <w:color w:val="000000"/>
                <w:sz w:val="20"/>
              </w:rPr>
              <w:t>S</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Дигидро-3-пентил-2(3Н)-фуранон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51849-71-9</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9</w:t>
            </w:r>
            <w:r>
              <w:rPr>
                <w:rFonts w:ascii="Times New Roman"/>
                <w:b w:val="false"/>
                <w:i w:val="false"/>
                <w:color w:val="000000"/>
                <w:sz w:val="20"/>
              </w:rPr>
              <w:t>H</w:t>
            </w:r>
            <w:r>
              <w:rPr>
                <w:rFonts w:ascii="Times New Roman"/>
                <w:b w:val="false"/>
                <w:i w:val="false"/>
                <w:color w:val="000000"/>
                <w:vertAlign w:val="subscript"/>
              </w:rPr>
              <w:t>16</w:t>
            </w:r>
            <w:r>
              <w:rPr>
                <w:rFonts w:ascii="Times New Roman"/>
                <w:b w:val="false"/>
                <w:i w:val="false"/>
                <w:color w:val="000000"/>
                <w:sz w:val="20"/>
              </w:rPr>
              <w:t>O</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Дигидрострептомициннің п-аминосалицилді тұзы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3144-30-7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21</w:t>
            </w:r>
            <w:r>
              <w:rPr>
                <w:rFonts w:ascii="Times New Roman"/>
                <w:b w:val="false"/>
                <w:i w:val="false"/>
                <w:color w:val="000000"/>
                <w:sz w:val="20"/>
              </w:rPr>
              <w:t>Н</w:t>
            </w:r>
            <w:r>
              <w:rPr>
                <w:rFonts w:ascii="Times New Roman"/>
                <w:b w:val="false"/>
                <w:i w:val="false"/>
                <w:color w:val="000000"/>
                <w:vertAlign w:val="subscript"/>
              </w:rPr>
              <w:t>41</w:t>
            </w:r>
            <w:r>
              <w:rPr>
                <w:rFonts w:ascii="Times New Roman"/>
                <w:b w:val="false"/>
                <w:i w:val="false"/>
                <w:color w:val="000000"/>
                <w:sz w:val="20"/>
              </w:rPr>
              <w:t>N</w:t>
            </w:r>
            <w:r>
              <w:rPr>
                <w:rFonts w:ascii="Times New Roman"/>
                <w:b w:val="false"/>
                <w:i w:val="false"/>
                <w:color w:val="000000"/>
                <w:vertAlign w:val="subscript"/>
              </w:rPr>
              <w:t>7</w:t>
            </w:r>
            <w:r>
              <w:rPr>
                <w:rFonts w:ascii="Times New Roman"/>
                <w:b w:val="false"/>
                <w:i w:val="false"/>
                <w:color w:val="000000"/>
                <w:sz w:val="20"/>
              </w:rPr>
              <w:t>O</w:t>
            </w:r>
            <w:r>
              <w:rPr>
                <w:rFonts w:ascii="Times New Roman"/>
                <w:b w:val="false"/>
                <w:i w:val="false"/>
                <w:color w:val="000000"/>
                <w:vertAlign w:val="subscript"/>
              </w:rPr>
              <w:t>12</w:t>
            </w:r>
            <w:r>
              <w:rPr>
                <w:rFonts w:ascii="Times New Roman"/>
                <w:b w:val="false"/>
                <w:i w:val="false"/>
                <w:color w:val="000000"/>
                <w:sz w:val="20"/>
              </w:rPr>
              <w:t xml:space="preserve"> · 3(С</w:t>
            </w:r>
            <w:r>
              <w:rPr>
                <w:rFonts w:ascii="Times New Roman"/>
                <w:b w:val="false"/>
                <w:i w:val="false"/>
                <w:color w:val="000000"/>
                <w:vertAlign w:val="subscript"/>
              </w:rPr>
              <w:t>7</w:t>
            </w:r>
            <w:r>
              <w:rPr>
                <w:rFonts w:ascii="Times New Roman"/>
                <w:b w:val="false"/>
                <w:i w:val="false"/>
                <w:color w:val="000000"/>
                <w:sz w:val="20"/>
              </w:rPr>
              <w:t>Н</w:t>
            </w:r>
            <w:r>
              <w:rPr>
                <w:rFonts w:ascii="Times New Roman"/>
                <w:b w:val="false"/>
                <w:i w:val="false"/>
                <w:color w:val="000000"/>
                <w:vertAlign w:val="subscript"/>
              </w:rPr>
              <w:t>7</w:t>
            </w:r>
            <w:r>
              <w:rPr>
                <w:rFonts w:ascii="Times New Roman"/>
                <w:b w:val="false"/>
                <w:i w:val="false"/>
                <w:color w:val="000000"/>
                <w:sz w:val="20"/>
              </w:rPr>
              <w:t>NО</w:t>
            </w:r>
            <w:r>
              <w:rPr>
                <w:rFonts w:ascii="Times New Roman"/>
                <w:b w:val="false"/>
                <w:i w:val="false"/>
                <w:color w:val="000000"/>
                <w:vertAlign w:val="subscript"/>
              </w:rPr>
              <w:t>3</w:t>
            </w:r>
            <w:r>
              <w:rPr>
                <w:rFonts w:ascii="Times New Roman"/>
                <w:b w:val="false"/>
                <w:i w:val="false"/>
                <w:color w:val="000000"/>
                <w:sz w:val="20"/>
              </w:rPr>
              <w:t>)</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1,2-Дигидро-2,2,4-триметилхинолин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147-47-7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12</w:t>
            </w:r>
            <w:r>
              <w:rPr>
                <w:rFonts w:ascii="Times New Roman"/>
                <w:b w:val="false"/>
                <w:i w:val="false"/>
                <w:color w:val="000000"/>
                <w:sz w:val="20"/>
              </w:rPr>
              <w:t>Н</w:t>
            </w:r>
            <w:r>
              <w:rPr>
                <w:rFonts w:ascii="Times New Roman"/>
                <w:b w:val="false"/>
                <w:i w:val="false"/>
                <w:color w:val="000000"/>
                <w:vertAlign w:val="subscript"/>
              </w:rPr>
              <w:t>15</w:t>
            </w:r>
            <w:r>
              <w:rPr>
                <w:rFonts w:ascii="Times New Roman"/>
                <w:b w:val="false"/>
                <w:i w:val="false"/>
                <w:color w:val="000000"/>
                <w:sz w:val="20"/>
              </w:rPr>
              <w:t>N</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30200" cy="330200"/>
                          </a:xfrm>
                          <a:prstGeom prst="rect">
                            <a:avLst/>
                          </a:prstGeom>
                        </pic:spPr>
                      </pic:pic>
                    </a:graphicData>
                  </a:graphic>
                </wp:inline>
              </w:drawing>
            </w:r>
            <w:r>
              <w:rPr>
                <w:rFonts w:ascii="Times New Roman"/>
                <w:b w:val="false"/>
                <w:i w:val="false"/>
                <w:color w:val="000000"/>
                <w:sz w:val="20"/>
              </w:rPr>
              <w:t>,-12-дигидро-12-оксо-5-гидрокситетрациклин?-хлор-11</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30200" cy="330200"/>
                          </a:xfrm>
                          <a:prstGeom prst="rect">
                            <a:avLst/>
                          </a:prstGeom>
                        </pic:spPr>
                      </pic:pic>
                    </a:graphicData>
                  </a:graphic>
                </wp:inline>
              </w:drawing>
            </w:r>
            <w:r>
              <w:rPr>
                <w:rFonts w:ascii="Times New Roman"/>
                <w:b w:val="false"/>
                <w:i w:val="false"/>
                <w:color w:val="000000"/>
                <w:sz w:val="20"/>
              </w:rPr>
              <w:t>6,12-Дидезокси-6-десметил-6-метилен-11</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22</w:t>
            </w:r>
            <w:r>
              <w:rPr>
                <w:rFonts w:ascii="Times New Roman"/>
                <w:b w:val="false"/>
                <w:i w:val="false"/>
                <w:color w:val="000000"/>
                <w:sz w:val="20"/>
              </w:rPr>
              <w:t>H</w:t>
            </w:r>
            <w:r>
              <w:rPr>
                <w:rFonts w:ascii="Times New Roman"/>
                <w:b w:val="false"/>
                <w:i w:val="false"/>
                <w:color w:val="000000"/>
                <w:vertAlign w:val="subscript"/>
              </w:rPr>
              <w:t>21</w:t>
            </w:r>
            <w:r>
              <w:rPr>
                <w:rFonts w:ascii="Times New Roman"/>
                <w:b w:val="false"/>
                <w:i w:val="false"/>
                <w:color w:val="000000"/>
                <w:sz w:val="20"/>
              </w:rPr>
              <w:t>СlN</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8</w:t>
            </w:r>
            <w:r>
              <w:rPr>
                <w:rFonts w:ascii="Times New Roman"/>
                <w:b w:val="false"/>
                <w:i w:val="false"/>
                <w:color w:val="000000"/>
                <w:sz w:val="20"/>
              </w:rPr>
              <w:t xml:space="preserve"> С</w:t>
            </w:r>
            <w:r>
              <w:rPr>
                <w:rFonts w:ascii="Times New Roman"/>
                <w:b w:val="false"/>
                <w:i w:val="false"/>
                <w:color w:val="000000"/>
                <w:vertAlign w:val="subscript"/>
              </w:rPr>
              <w:t>7</w:t>
            </w:r>
            <w:r>
              <w:rPr>
                <w:rFonts w:ascii="Times New Roman"/>
                <w:b w:val="false"/>
                <w:i w:val="false"/>
                <w:color w:val="000000"/>
                <w:sz w:val="20"/>
              </w:rPr>
              <w:t>Н</w:t>
            </w:r>
            <w:r>
              <w:rPr>
                <w:rFonts w:ascii="Times New Roman"/>
                <w:b w:val="false"/>
                <w:i w:val="false"/>
                <w:color w:val="000000"/>
                <w:vertAlign w:val="subscript"/>
              </w:rPr>
              <w:t>8</w:t>
            </w:r>
            <w:r>
              <w:rPr>
                <w:rFonts w:ascii="Times New Roman"/>
                <w:b w:val="false"/>
                <w:i w:val="false"/>
                <w:color w:val="000000"/>
                <w:sz w:val="20"/>
              </w:rPr>
              <w:t>О</w:t>
            </w:r>
            <w:r>
              <w:rPr>
                <w:rFonts w:ascii="Times New Roman"/>
                <w:b w:val="false"/>
                <w:i w:val="false"/>
                <w:color w:val="000000"/>
                <w:vertAlign w:val="subscript"/>
              </w:rPr>
              <w:t>3</w:t>
            </w:r>
            <w:r>
              <w:rPr>
                <w:rFonts w:ascii="Times New Roman"/>
                <w:b w:val="false"/>
                <w:i w:val="false"/>
                <w:color w:val="000000"/>
                <w:sz w:val="20"/>
              </w:rPr>
              <w:t>S</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Дидодецилфталат</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2432-90-8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32</w:t>
            </w:r>
            <w:r>
              <w:rPr>
                <w:rFonts w:ascii="Times New Roman"/>
                <w:b w:val="false"/>
                <w:i w:val="false"/>
                <w:color w:val="000000"/>
                <w:sz w:val="20"/>
              </w:rPr>
              <w:t>H</w:t>
            </w:r>
            <w:r>
              <w:rPr>
                <w:rFonts w:ascii="Times New Roman"/>
                <w:b w:val="false"/>
                <w:i w:val="false"/>
                <w:color w:val="000000"/>
                <w:vertAlign w:val="subscript"/>
              </w:rPr>
              <w:t>54</w:t>
            </w:r>
            <w:r>
              <w:rPr>
                <w:rFonts w:ascii="Times New Roman"/>
                <w:b w:val="false"/>
                <w:i w:val="false"/>
                <w:color w:val="000000"/>
                <w:sz w:val="20"/>
              </w:rPr>
              <w:t>O</w:t>
            </w:r>
            <w:r>
              <w:rPr>
                <w:rFonts w:ascii="Times New Roman"/>
                <w:b w:val="false"/>
                <w:i w:val="false"/>
                <w:color w:val="000000"/>
                <w:vertAlign w:val="subscript"/>
              </w:rPr>
              <w:t>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Диизододецифталат</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27554-06-9</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32</w:t>
            </w:r>
            <w:r>
              <w:rPr>
                <w:rFonts w:ascii="Times New Roman"/>
                <w:b w:val="false"/>
                <w:i w:val="false"/>
                <w:color w:val="000000"/>
                <w:sz w:val="20"/>
              </w:rPr>
              <w:t>H</w:t>
            </w:r>
            <w:r>
              <w:rPr>
                <w:rFonts w:ascii="Times New Roman"/>
                <w:b w:val="false"/>
                <w:i w:val="false"/>
                <w:color w:val="000000"/>
                <w:vertAlign w:val="subscript"/>
              </w:rPr>
              <w:t>54</w:t>
            </w:r>
            <w:r>
              <w:rPr>
                <w:rFonts w:ascii="Times New Roman"/>
                <w:b w:val="false"/>
                <w:i w:val="false"/>
                <w:color w:val="000000"/>
                <w:sz w:val="20"/>
              </w:rPr>
              <w:t>O</w:t>
            </w:r>
            <w:r>
              <w:rPr>
                <w:rFonts w:ascii="Times New Roman"/>
                <w:b w:val="false"/>
                <w:i w:val="false"/>
                <w:color w:val="000000"/>
                <w:vertAlign w:val="subscript"/>
              </w:rPr>
              <w:t>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Диизооктил-1,10-декандиоат</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272)4-90-0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26</w:t>
            </w:r>
            <w:r>
              <w:rPr>
                <w:rFonts w:ascii="Times New Roman"/>
                <w:b w:val="false"/>
                <w:i w:val="false"/>
                <w:color w:val="000000"/>
                <w:sz w:val="20"/>
              </w:rPr>
              <w:t>H</w:t>
            </w:r>
            <w:r>
              <w:rPr>
                <w:rFonts w:ascii="Times New Roman"/>
                <w:b w:val="false"/>
                <w:i w:val="false"/>
                <w:color w:val="000000"/>
                <w:vertAlign w:val="subscript"/>
              </w:rPr>
              <w:t>50</w:t>
            </w:r>
            <w:r>
              <w:rPr>
                <w:rFonts w:ascii="Times New Roman"/>
                <w:b w:val="false"/>
                <w:i w:val="false"/>
                <w:color w:val="000000"/>
                <w:sz w:val="20"/>
              </w:rPr>
              <w:t>O</w:t>
            </w:r>
            <w:r>
              <w:rPr>
                <w:rFonts w:ascii="Times New Roman"/>
                <w:b w:val="false"/>
                <w:i w:val="false"/>
                <w:color w:val="000000"/>
                <w:vertAlign w:val="subscript"/>
              </w:rPr>
              <w:t>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Аммоний O,O-Диизопропилтиофосфаты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29918-57-8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18</w:t>
            </w:r>
            <w:r>
              <w:rPr>
                <w:rFonts w:ascii="Times New Roman"/>
                <w:b w:val="false"/>
                <w:i w:val="false"/>
                <w:color w:val="000000"/>
                <w:sz w:val="20"/>
              </w:rPr>
              <w:t>NО</w:t>
            </w:r>
            <w:r>
              <w:rPr>
                <w:rFonts w:ascii="Times New Roman"/>
                <w:b w:val="false"/>
                <w:i w:val="false"/>
                <w:color w:val="000000"/>
                <w:vertAlign w:val="subscript"/>
              </w:rPr>
              <w:t>3</w:t>
            </w:r>
            <w:r>
              <w:rPr>
                <w:rFonts w:ascii="Times New Roman"/>
                <w:b w:val="false"/>
                <w:i w:val="false"/>
                <w:color w:val="000000"/>
                <w:sz w:val="20"/>
              </w:rPr>
              <w:t>РS</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0,0-Диизопропилфосфонат</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1809-20-7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15</w:t>
            </w:r>
            <w:r>
              <w:rPr>
                <w:rFonts w:ascii="Times New Roman"/>
                <w:b w:val="false"/>
                <w:i w:val="false"/>
                <w:color w:val="000000"/>
                <w:sz w:val="20"/>
              </w:rPr>
              <w:t>O</w:t>
            </w:r>
            <w:r>
              <w:rPr>
                <w:rFonts w:ascii="Times New Roman"/>
                <w:b w:val="false"/>
                <w:i w:val="false"/>
                <w:color w:val="000000"/>
                <w:vertAlign w:val="subscript"/>
              </w:rPr>
              <w:t>3</w:t>
            </w:r>
            <w:r>
              <w:rPr>
                <w:rFonts w:ascii="Times New Roman"/>
                <w:b w:val="false"/>
                <w:i w:val="false"/>
                <w:color w:val="000000"/>
                <w:sz w:val="20"/>
              </w:rPr>
              <w:t>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2,2-Диметилтиазолидин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19351-18-9</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5</w:t>
            </w:r>
            <w:r>
              <w:rPr>
                <w:rFonts w:ascii="Times New Roman"/>
                <w:b w:val="false"/>
                <w:i w:val="false"/>
                <w:color w:val="000000"/>
                <w:sz w:val="20"/>
              </w:rPr>
              <w:t>H</w:t>
            </w:r>
            <w:r>
              <w:rPr>
                <w:rFonts w:ascii="Times New Roman"/>
                <w:b w:val="false"/>
                <w:i w:val="false"/>
                <w:color w:val="000000"/>
                <w:vertAlign w:val="subscript"/>
              </w:rPr>
              <w:t>11</w:t>
            </w:r>
            <w:r>
              <w:rPr>
                <w:rFonts w:ascii="Times New Roman"/>
                <w:b w:val="false"/>
                <w:i w:val="false"/>
                <w:color w:val="000000"/>
                <w:sz w:val="20"/>
              </w:rPr>
              <w:t>NS</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4-Диметиламинобензальдегиді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9</w:t>
            </w:r>
            <w:r>
              <w:rPr>
                <w:rFonts w:ascii="Times New Roman"/>
                <w:b w:val="false"/>
                <w:i w:val="false"/>
                <w:color w:val="000000"/>
                <w:sz w:val="20"/>
              </w:rPr>
              <w:t>Н</w:t>
            </w:r>
            <w:r>
              <w:rPr>
                <w:rFonts w:ascii="Times New Roman"/>
                <w:b w:val="false"/>
                <w:i w:val="false"/>
                <w:color w:val="000000"/>
                <w:vertAlign w:val="subscript"/>
              </w:rPr>
              <w:t>11</w:t>
            </w:r>
            <w:r>
              <w:rPr>
                <w:rFonts w:ascii="Times New Roman"/>
                <w:b w:val="false"/>
                <w:i w:val="false"/>
                <w:color w:val="000000"/>
                <w:sz w:val="20"/>
              </w:rPr>
              <w:t>NО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 3-[(3-Диметиламино)метиленамино]-2,4,6-үшйодфенил)пропионаты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1221-56-3</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12</w:t>
            </w:r>
            <w:r>
              <w:rPr>
                <w:rFonts w:ascii="Times New Roman"/>
                <w:b w:val="false"/>
                <w:i w:val="false"/>
                <w:color w:val="000000"/>
                <w:sz w:val="20"/>
              </w:rPr>
              <w:t>Н</w:t>
            </w:r>
            <w:r>
              <w:rPr>
                <w:rFonts w:ascii="Times New Roman"/>
                <w:b w:val="false"/>
                <w:i w:val="false"/>
                <w:color w:val="000000"/>
                <w:vertAlign w:val="subscript"/>
              </w:rPr>
              <w:t>21</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NaO</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N-[2-[[[[5-(Диметиламино)метил ]-2-фуранил]метил]-тио]этил]-N'-метил-2-нитро-1,1-этилендиамині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66357-35-5</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13</w:t>
            </w:r>
            <w:r>
              <w:rPr>
                <w:rFonts w:ascii="Times New Roman"/>
                <w:b w:val="false"/>
                <w:i w:val="false"/>
                <w:color w:val="000000"/>
                <w:sz w:val="20"/>
              </w:rPr>
              <w:t>Н</w:t>
            </w:r>
            <w:r>
              <w:rPr>
                <w:rFonts w:ascii="Times New Roman"/>
                <w:b w:val="false"/>
                <w:i w:val="false"/>
                <w:color w:val="000000"/>
                <w:vertAlign w:val="subscript"/>
              </w:rPr>
              <w:t>22</w:t>
            </w:r>
            <w:r>
              <w:rPr>
                <w:rFonts w:ascii="Times New Roman"/>
                <w:b w:val="false"/>
                <w:i w:val="false"/>
                <w:color w:val="000000"/>
                <w:sz w:val="20"/>
              </w:rPr>
              <w:t>N</w:t>
            </w:r>
            <w:r>
              <w:rPr>
                <w:rFonts w:ascii="Times New Roman"/>
                <w:b w:val="false"/>
                <w:i w:val="false"/>
                <w:color w:val="000000"/>
                <w:vertAlign w:val="subscript"/>
              </w:rPr>
              <w:t>4</w:t>
            </w:r>
            <w:r>
              <w:rPr>
                <w:rFonts w:ascii="Times New Roman"/>
                <w:b w:val="false"/>
                <w:i w:val="false"/>
                <w:color w:val="000000"/>
                <w:sz w:val="20"/>
              </w:rPr>
              <w:t>O</w:t>
            </w:r>
            <w:r>
              <w:rPr>
                <w:rFonts w:ascii="Times New Roman"/>
                <w:b w:val="false"/>
                <w:i w:val="false"/>
                <w:color w:val="000000"/>
                <w:vertAlign w:val="subscript"/>
              </w:rPr>
              <w:t>3</w:t>
            </w:r>
            <w:r>
              <w:rPr>
                <w:rFonts w:ascii="Times New Roman"/>
                <w:b w:val="false"/>
                <w:i w:val="false"/>
                <w:color w:val="000000"/>
                <w:sz w:val="20"/>
              </w:rPr>
              <w:t>S</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10-(3-Диметиламинопропил)фенотиазин, гидрохлориді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15</w:t>
            </w:r>
            <w:r>
              <w:rPr>
                <w:rFonts w:ascii="Times New Roman"/>
                <w:b w:val="false"/>
                <w:i w:val="false"/>
                <w:color w:val="000000"/>
                <w:sz w:val="20"/>
              </w:rPr>
              <w:t>Н</w:t>
            </w:r>
            <w:r>
              <w:rPr>
                <w:rFonts w:ascii="Times New Roman"/>
                <w:b w:val="false"/>
                <w:i w:val="false"/>
                <w:color w:val="000000"/>
                <w:vertAlign w:val="subscript"/>
              </w:rPr>
              <w:t>2</w:t>
            </w:r>
            <w:r>
              <w:rPr>
                <w:rFonts w:ascii="Times New Roman"/>
                <w:b w:val="false"/>
                <w:i w:val="false"/>
                <w:color w:val="000000"/>
                <w:sz w:val="20"/>
              </w:rPr>
              <w:t>ON</w:t>
            </w:r>
            <w:r>
              <w:rPr>
                <w:rFonts w:ascii="Times New Roman"/>
                <w:b w:val="false"/>
                <w:i w:val="false"/>
                <w:color w:val="000000"/>
                <w:vertAlign w:val="subscript"/>
              </w:rPr>
              <w:t>2</w:t>
            </w:r>
            <w:r>
              <w:rPr>
                <w:rFonts w:ascii="Times New Roman"/>
                <w:b w:val="false"/>
                <w:i w:val="false"/>
                <w:color w:val="000000"/>
                <w:sz w:val="20"/>
              </w:rPr>
              <w:t>S</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1-Диметиламино-2,4,6-трибромбензолы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63812-39-5</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8</w:t>
            </w:r>
            <w:r>
              <w:rPr>
                <w:rFonts w:ascii="Times New Roman"/>
                <w:b w:val="false"/>
                <w:i w:val="false"/>
                <w:color w:val="000000"/>
                <w:sz w:val="20"/>
              </w:rPr>
              <w:t>Н</w:t>
            </w:r>
            <w:r>
              <w:rPr>
                <w:rFonts w:ascii="Times New Roman"/>
                <w:b w:val="false"/>
                <w:i w:val="false"/>
                <w:color w:val="000000"/>
                <w:vertAlign w:val="subscript"/>
              </w:rPr>
              <w:t>8</w:t>
            </w:r>
            <w:r>
              <w:rPr>
                <w:rFonts w:ascii="Times New Roman"/>
                <w:b w:val="false"/>
                <w:i w:val="false"/>
                <w:color w:val="000000"/>
                <w:sz w:val="20"/>
              </w:rPr>
              <w:t>Вr</w:t>
            </w:r>
            <w:r>
              <w:rPr>
                <w:rFonts w:ascii="Times New Roman"/>
                <w:b w:val="false"/>
                <w:i w:val="false"/>
                <w:color w:val="000000"/>
                <w:vertAlign w:val="subscript"/>
              </w:rPr>
              <w:t>3</w:t>
            </w:r>
            <w:r>
              <w:rPr>
                <w:rFonts w:ascii="Times New Roman"/>
                <w:b w:val="false"/>
                <w:i w:val="false"/>
                <w:color w:val="000000"/>
                <w:sz w:val="20"/>
              </w:rPr>
              <w:t>N</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2-Диметиламино-1-цианометаны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66092-55-5</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4</w:t>
            </w:r>
            <w:r>
              <w:rPr>
                <w:rFonts w:ascii="Times New Roman"/>
                <w:b w:val="false"/>
                <w:i w:val="false"/>
                <w:color w:val="000000"/>
                <w:sz w:val="20"/>
              </w:rPr>
              <w:t>Н</w:t>
            </w:r>
            <w:r>
              <w:rPr>
                <w:rFonts w:ascii="Times New Roman"/>
                <w:b w:val="false"/>
                <w:i w:val="false"/>
                <w:color w:val="000000"/>
                <w:vertAlign w:val="subscript"/>
              </w:rPr>
              <w:t>6</w:t>
            </w:r>
            <w:r>
              <w:rPr>
                <w:rFonts w:ascii="Times New Roman"/>
                <w:b w:val="false"/>
                <w:i w:val="false"/>
                <w:color w:val="000000"/>
                <w:sz w:val="20"/>
              </w:rPr>
              <w:t>N</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2-(Диметиламино-N)этил-4-аминобензоаты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10012-47-2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11</w:t>
            </w:r>
            <w:r>
              <w:rPr>
                <w:rFonts w:ascii="Times New Roman"/>
                <w:b w:val="false"/>
                <w:i w:val="false"/>
                <w:color w:val="000000"/>
                <w:sz w:val="20"/>
              </w:rPr>
              <w:t>H</w:t>
            </w:r>
            <w:r>
              <w:rPr>
                <w:rFonts w:ascii="Times New Roman"/>
                <w:b w:val="false"/>
                <w:i w:val="false"/>
                <w:color w:val="000000"/>
                <w:vertAlign w:val="subscript"/>
              </w:rPr>
              <w:t>16</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Диметилбензиламин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103-83-3</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9</w:t>
            </w:r>
            <w:r>
              <w:rPr>
                <w:rFonts w:ascii="Times New Roman"/>
                <w:b w:val="false"/>
                <w:i w:val="false"/>
                <w:color w:val="000000"/>
                <w:sz w:val="20"/>
              </w:rPr>
              <w:t>Н</w:t>
            </w:r>
            <w:r>
              <w:rPr>
                <w:rFonts w:ascii="Times New Roman"/>
                <w:b w:val="false"/>
                <w:i w:val="false"/>
                <w:color w:val="000000"/>
                <w:vertAlign w:val="subscript"/>
              </w:rPr>
              <w:t>13</w:t>
            </w:r>
            <w:r>
              <w:rPr>
                <w:rFonts w:ascii="Times New Roman"/>
                <w:b w:val="false"/>
                <w:i w:val="false"/>
                <w:color w:val="000000"/>
                <w:sz w:val="20"/>
              </w:rPr>
              <w:t>N</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1,4-Диметил-2,5-бис(хлорметил)бензол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6298-72-2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10</w:t>
            </w:r>
            <w:r>
              <w:rPr>
                <w:rFonts w:ascii="Times New Roman"/>
                <w:b w:val="false"/>
                <w:i w:val="false"/>
                <w:color w:val="000000"/>
                <w:sz w:val="20"/>
              </w:rPr>
              <w:t>Н</w:t>
            </w:r>
            <w:r>
              <w:rPr>
                <w:rFonts w:ascii="Times New Roman"/>
                <w:b w:val="false"/>
                <w:i w:val="false"/>
                <w:color w:val="000000"/>
                <w:vertAlign w:val="subscript"/>
              </w:rPr>
              <w:t>12</w:t>
            </w:r>
            <w:r>
              <w:rPr>
                <w:rFonts w:ascii="Times New Roman"/>
                <w:b w:val="false"/>
                <w:i w:val="false"/>
                <w:color w:val="000000"/>
                <w:sz w:val="20"/>
              </w:rPr>
              <w:t>Сl</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0,004</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Диметилбутандиоат дииодметилаты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10</w:t>
            </w:r>
            <w:r>
              <w:rPr>
                <w:rFonts w:ascii="Times New Roman"/>
                <w:b w:val="false"/>
                <w:i w:val="false"/>
                <w:color w:val="000000"/>
                <w:sz w:val="20"/>
              </w:rPr>
              <w:t>O</w:t>
            </w:r>
            <w:r>
              <w:rPr>
                <w:rFonts w:ascii="Times New Roman"/>
                <w:b w:val="false"/>
                <w:i w:val="false"/>
                <w:color w:val="000000"/>
                <w:vertAlign w:val="subscript"/>
              </w:rPr>
              <w:t>4</w:t>
            </w:r>
            <w:r>
              <w:rPr>
                <w:rFonts w:ascii="Times New Roman"/>
                <w:b w:val="false"/>
                <w:i w:val="false"/>
                <w:color w:val="000000"/>
                <w:sz w:val="20"/>
              </w:rPr>
              <w:t xml:space="preserve"> C</w:t>
            </w:r>
            <w:r>
              <w:rPr>
                <w:rFonts w:ascii="Times New Roman"/>
                <w:b w:val="false"/>
                <w:i w:val="false"/>
                <w:color w:val="000000"/>
                <w:vertAlign w:val="subscript"/>
              </w:rPr>
              <w:t>2</w:t>
            </w:r>
            <w:r>
              <w:rPr>
                <w:rFonts w:ascii="Times New Roman"/>
                <w:b w:val="false"/>
                <w:i w:val="false"/>
                <w:color w:val="000000"/>
                <w:sz w:val="20"/>
              </w:rPr>
              <w:t>H</w:t>
            </w:r>
            <w:r>
              <w:rPr>
                <w:rFonts w:ascii="Times New Roman"/>
                <w:b w:val="false"/>
                <w:i w:val="false"/>
                <w:color w:val="000000"/>
                <w:vertAlign w:val="subscript"/>
              </w:rPr>
              <w:t>6</w:t>
            </w:r>
            <w:r>
              <w:rPr>
                <w:rFonts w:ascii="Times New Roman"/>
                <w:b w:val="false"/>
                <w:i w:val="false"/>
                <w:color w:val="000000"/>
                <w:sz w:val="20"/>
              </w:rPr>
              <w:t>I</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6-Диметилгептанон-4</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108-83-8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9</w:t>
            </w:r>
            <w:r>
              <w:rPr>
                <w:rFonts w:ascii="Times New Roman"/>
                <w:b w:val="false"/>
                <w:i w:val="false"/>
                <w:color w:val="000000"/>
                <w:sz w:val="20"/>
              </w:rPr>
              <w:t>Н</w:t>
            </w:r>
            <w:r>
              <w:rPr>
                <w:rFonts w:ascii="Times New Roman"/>
                <w:b w:val="false"/>
                <w:i w:val="false"/>
                <w:color w:val="000000"/>
                <w:vertAlign w:val="subscript"/>
              </w:rPr>
              <w:t>18</w:t>
            </w:r>
            <w:r>
              <w:rPr>
                <w:rFonts w:ascii="Times New Roman"/>
                <w:b w:val="false"/>
                <w:i w:val="false"/>
                <w:color w:val="000000"/>
                <w:sz w:val="20"/>
              </w:rPr>
              <w:t>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N,N-Диметилглицин гидрохлориді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2491-06-7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4</w:t>
            </w:r>
            <w:r>
              <w:rPr>
                <w:rFonts w:ascii="Times New Roman"/>
                <w:b w:val="false"/>
                <w:i w:val="false"/>
                <w:color w:val="000000"/>
                <w:sz w:val="20"/>
              </w:rPr>
              <w:t>H</w:t>
            </w:r>
            <w:r>
              <w:rPr>
                <w:rFonts w:ascii="Times New Roman"/>
                <w:b w:val="false"/>
                <w:i w:val="false"/>
                <w:color w:val="000000"/>
                <w:vertAlign w:val="subscript"/>
              </w:rPr>
              <w:t>9</w:t>
            </w:r>
            <w:r>
              <w:rPr>
                <w:rFonts w:ascii="Times New Roman"/>
                <w:b w:val="false"/>
                <w:i w:val="false"/>
                <w:color w:val="000000"/>
                <w:sz w:val="20"/>
              </w:rPr>
              <w:t>NO</w:t>
            </w:r>
            <w:r>
              <w:rPr>
                <w:rFonts w:ascii="Times New Roman"/>
                <w:b w:val="false"/>
                <w:i w:val="false"/>
                <w:color w:val="000000"/>
                <w:vertAlign w:val="subscript"/>
              </w:rPr>
              <w:t xml:space="preserve">2 </w:t>
            </w:r>
            <w:r>
              <w:rPr>
                <w:rFonts w:ascii="Times New Roman"/>
                <w:b w:val="false"/>
                <w:i w:val="false"/>
                <w:color w:val="000000"/>
                <w:sz w:val="20"/>
              </w:rPr>
              <w:t>СlН</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Диметил-1,10-декандиоат</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106-79-6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12</w:t>
            </w:r>
            <w:r>
              <w:rPr>
                <w:rFonts w:ascii="Times New Roman"/>
                <w:b w:val="false"/>
                <w:i w:val="false"/>
                <w:color w:val="000000"/>
                <w:sz w:val="20"/>
              </w:rPr>
              <w:t>H</w:t>
            </w:r>
            <w:r>
              <w:rPr>
                <w:rFonts w:ascii="Times New Roman"/>
                <w:b w:val="false"/>
                <w:i w:val="false"/>
                <w:color w:val="000000"/>
                <w:vertAlign w:val="subscript"/>
              </w:rPr>
              <w:t>22</w:t>
            </w:r>
            <w:r>
              <w:rPr>
                <w:rFonts w:ascii="Times New Roman"/>
                <w:b w:val="false"/>
                <w:i w:val="false"/>
                <w:color w:val="000000"/>
                <w:sz w:val="20"/>
              </w:rPr>
              <w:t>O</w:t>
            </w:r>
            <w:r>
              <w:rPr>
                <w:rFonts w:ascii="Times New Roman"/>
                <w:b w:val="false"/>
                <w:i w:val="false"/>
                <w:color w:val="000000"/>
                <w:vertAlign w:val="subscript"/>
              </w:rPr>
              <w:t>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2,2-Диметилдибромпропандиол-1,3 диацетаты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9</w:t>
            </w:r>
            <w:r>
              <w:rPr>
                <w:rFonts w:ascii="Times New Roman"/>
                <w:b w:val="false"/>
                <w:i w:val="false"/>
                <w:color w:val="000000"/>
                <w:sz w:val="20"/>
              </w:rPr>
              <w:t>Н</w:t>
            </w:r>
            <w:r>
              <w:rPr>
                <w:rFonts w:ascii="Times New Roman"/>
                <w:b w:val="false"/>
                <w:i w:val="false"/>
                <w:color w:val="000000"/>
                <w:vertAlign w:val="subscript"/>
              </w:rPr>
              <w:t>14</w:t>
            </w:r>
            <w:r>
              <w:rPr>
                <w:rFonts w:ascii="Times New Roman"/>
                <w:b w:val="false"/>
                <w:i w:val="false"/>
                <w:color w:val="000000"/>
                <w:sz w:val="20"/>
              </w:rPr>
              <w:t>Вr</w:t>
            </w:r>
            <w:r>
              <w:rPr>
                <w:rFonts w:ascii="Times New Roman"/>
                <w:b w:val="false"/>
                <w:i w:val="false"/>
                <w:color w:val="000000"/>
                <w:vertAlign w:val="subscript"/>
              </w:rPr>
              <w:t>2</w:t>
            </w:r>
            <w:r>
              <w:rPr>
                <w:rFonts w:ascii="Times New Roman"/>
                <w:b w:val="false"/>
                <w:i w:val="false"/>
                <w:color w:val="000000"/>
                <w:sz w:val="20"/>
              </w:rPr>
              <w:t>О</w:t>
            </w:r>
            <w:r>
              <w:rPr>
                <w:rFonts w:ascii="Times New Roman"/>
                <w:b w:val="false"/>
                <w:i w:val="false"/>
                <w:color w:val="000000"/>
                <w:vertAlign w:val="subscript"/>
              </w:rPr>
              <w:t>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2,6-Диметил-3,5-ди(метоксикарбонил)-4-(2-дифторметокси) фенил-1,4-дигидропиридин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18</w:t>
            </w:r>
            <w:r>
              <w:rPr>
                <w:rFonts w:ascii="Times New Roman"/>
                <w:b w:val="false"/>
                <w:i w:val="false"/>
                <w:color w:val="000000"/>
                <w:sz w:val="20"/>
              </w:rPr>
              <w:t>Н</w:t>
            </w:r>
            <w:r>
              <w:rPr>
                <w:rFonts w:ascii="Times New Roman"/>
                <w:b w:val="false"/>
                <w:i w:val="false"/>
                <w:color w:val="000000"/>
                <w:vertAlign w:val="subscript"/>
              </w:rPr>
              <w:t>19</w:t>
            </w:r>
            <w:r>
              <w:rPr>
                <w:rFonts w:ascii="Times New Roman"/>
                <w:b w:val="false"/>
                <w:i w:val="false"/>
                <w:color w:val="000000"/>
                <w:sz w:val="20"/>
              </w:rPr>
              <w:t>F</w:t>
            </w:r>
            <w:r>
              <w:rPr>
                <w:rFonts w:ascii="Times New Roman"/>
                <w:b w:val="false"/>
                <w:i w:val="false"/>
                <w:color w:val="000000"/>
                <w:vertAlign w:val="subscript"/>
              </w:rPr>
              <w:t>2</w:t>
            </w:r>
            <w:r>
              <w:rPr>
                <w:rFonts w:ascii="Times New Roman"/>
                <w:b w:val="false"/>
                <w:i w:val="false"/>
                <w:color w:val="000000"/>
                <w:sz w:val="20"/>
              </w:rPr>
              <w:t>NО</w:t>
            </w:r>
            <w:r>
              <w:rPr>
                <w:rFonts w:ascii="Times New Roman"/>
                <w:b w:val="false"/>
                <w:i w:val="false"/>
                <w:color w:val="000000"/>
                <w:vertAlign w:val="subscript"/>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2,6-Диметил-3,5-диметоксикарбонил-4-(2-нитрофенил)-1,4-дигидропиридин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21829-25-4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17</w:t>
            </w:r>
            <w:r>
              <w:rPr>
                <w:rFonts w:ascii="Times New Roman"/>
                <w:b w:val="false"/>
                <w:i w:val="false"/>
                <w:color w:val="000000"/>
                <w:sz w:val="20"/>
              </w:rPr>
              <w:t>Н</w:t>
            </w:r>
            <w:r>
              <w:rPr>
                <w:rFonts w:ascii="Times New Roman"/>
                <w:b w:val="false"/>
                <w:i w:val="false"/>
                <w:color w:val="000000"/>
                <w:vertAlign w:val="subscript"/>
              </w:rPr>
              <w:t>18</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О</w:t>
            </w:r>
            <w:r>
              <w:rPr>
                <w:rFonts w:ascii="Times New Roman"/>
                <w:b w:val="false"/>
                <w:i w:val="false"/>
                <w:color w:val="000000"/>
                <w:vertAlign w:val="subscript"/>
              </w:rPr>
              <w:t>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Кальций диметилдитиокарбаматы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20279-69-0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12</w:t>
            </w:r>
            <w:r>
              <w:rPr>
                <w:rFonts w:ascii="Times New Roman"/>
                <w:b w:val="false"/>
                <w:i w:val="false"/>
                <w:color w:val="000000"/>
                <w:sz w:val="20"/>
              </w:rPr>
              <w:t>СаN</w:t>
            </w:r>
            <w:r>
              <w:rPr>
                <w:rFonts w:ascii="Times New Roman"/>
                <w:b w:val="false"/>
                <w:i w:val="false"/>
                <w:color w:val="000000"/>
                <w:vertAlign w:val="subscript"/>
              </w:rPr>
              <w:t>2</w:t>
            </w:r>
            <w:r>
              <w:rPr>
                <w:rFonts w:ascii="Times New Roman"/>
                <w:b w:val="false"/>
                <w:i w:val="false"/>
                <w:color w:val="000000"/>
                <w:sz w:val="20"/>
              </w:rPr>
              <w:t>S</w:t>
            </w:r>
            <w:r>
              <w:rPr>
                <w:rFonts w:ascii="Times New Roman"/>
                <w:b w:val="false"/>
                <w:i w:val="false"/>
                <w:color w:val="000000"/>
                <w:vertAlign w:val="subscript"/>
              </w:rPr>
              <w:t>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5,5-Диметил-1,3-дихлоргидантоин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5</w:t>
            </w:r>
            <w:r>
              <w:rPr>
                <w:rFonts w:ascii="Times New Roman"/>
                <w:b w:val="false"/>
                <w:i w:val="false"/>
                <w:color w:val="000000"/>
                <w:sz w:val="20"/>
              </w:rPr>
              <w:t>Н</w:t>
            </w:r>
            <w:r>
              <w:rPr>
                <w:rFonts w:ascii="Times New Roman"/>
                <w:b w:val="false"/>
                <w:i w:val="false"/>
                <w:color w:val="000000"/>
                <w:vertAlign w:val="subscript"/>
              </w:rPr>
              <w:t>6</w:t>
            </w:r>
            <w:r>
              <w:rPr>
                <w:rFonts w:ascii="Times New Roman"/>
                <w:b w:val="false"/>
                <w:i w:val="false"/>
                <w:color w:val="000000"/>
                <w:sz w:val="20"/>
              </w:rPr>
              <w:t>Сl</w:t>
            </w:r>
            <w:r>
              <w:rPr>
                <w:rFonts w:ascii="Times New Roman"/>
                <w:b w:val="false"/>
                <w:i w:val="false"/>
                <w:color w:val="000000"/>
                <w:vertAlign w:val="subscript"/>
              </w:rPr>
              <w:t>2</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Диметилдихлорсилан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75-78-5</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w:t>
            </w:r>
            <w:r>
              <w:rPr>
                <w:rFonts w:ascii="Times New Roman"/>
                <w:b w:val="false"/>
                <w:i w:val="false"/>
                <w:color w:val="000000"/>
                <w:sz w:val="20"/>
              </w:rPr>
              <w:t>Н</w:t>
            </w:r>
            <w:r>
              <w:rPr>
                <w:rFonts w:ascii="Times New Roman"/>
                <w:b w:val="false"/>
                <w:i w:val="false"/>
                <w:color w:val="000000"/>
                <w:vertAlign w:val="subscript"/>
              </w:rPr>
              <w:t>6</w:t>
            </w:r>
            <w:r>
              <w:rPr>
                <w:rFonts w:ascii="Times New Roman"/>
                <w:b w:val="false"/>
                <w:i w:val="false"/>
                <w:color w:val="000000"/>
                <w:sz w:val="20"/>
              </w:rPr>
              <w:t>Сl</w:t>
            </w:r>
            <w:r>
              <w:rPr>
                <w:rFonts w:ascii="Times New Roman"/>
                <w:b w:val="false"/>
                <w:i w:val="false"/>
                <w:color w:val="000000"/>
                <w:vertAlign w:val="subscript"/>
              </w:rPr>
              <w:t>2</w:t>
            </w:r>
            <w:r>
              <w:rPr>
                <w:rFonts w:ascii="Times New Roman"/>
                <w:b w:val="false"/>
                <w:i w:val="false"/>
                <w:color w:val="000000"/>
                <w:sz w:val="20"/>
              </w:rPr>
              <w:t>Si</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5,5-Диметилимидазолидин-2,4-дион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77-71-4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5</w:t>
            </w:r>
            <w:r>
              <w:rPr>
                <w:rFonts w:ascii="Times New Roman"/>
                <w:b w:val="false"/>
                <w:i w:val="false"/>
                <w:color w:val="000000"/>
                <w:sz w:val="20"/>
              </w:rPr>
              <w:t>Н</w:t>
            </w:r>
            <w:r>
              <w:rPr>
                <w:rFonts w:ascii="Times New Roman"/>
                <w:b w:val="false"/>
                <w:i w:val="false"/>
                <w:color w:val="000000"/>
                <w:vertAlign w:val="subscript"/>
              </w:rPr>
              <w:t>8</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Диметилкетазин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2,2-Диметил-3-метиленбицикло[2,2,1] гептан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79-92-5</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10</w:t>
            </w:r>
            <w:r>
              <w:rPr>
                <w:rFonts w:ascii="Times New Roman"/>
                <w:b w:val="false"/>
                <w:i w:val="false"/>
                <w:color w:val="000000"/>
                <w:sz w:val="20"/>
              </w:rPr>
              <w:t>Н</w:t>
            </w:r>
            <w:r>
              <w:rPr>
                <w:rFonts w:ascii="Times New Roman"/>
                <w:b w:val="false"/>
                <w:i w:val="false"/>
                <w:color w:val="000000"/>
                <w:vertAlign w:val="subscript"/>
              </w:rPr>
              <w:t>16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0,0-Диметил-0-(4-метилмеркапто-3-метилфенил) тиофосфат</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55-38-9</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10</w:t>
            </w:r>
            <w:r>
              <w:rPr>
                <w:rFonts w:ascii="Times New Roman"/>
                <w:b w:val="false"/>
                <w:i w:val="false"/>
                <w:color w:val="000000"/>
                <w:sz w:val="20"/>
              </w:rPr>
              <w:t>Н</w:t>
            </w:r>
            <w:r>
              <w:rPr>
                <w:rFonts w:ascii="Times New Roman"/>
                <w:b w:val="false"/>
                <w:i w:val="false"/>
                <w:color w:val="000000"/>
                <w:vertAlign w:val="subscript"/>
              </w:rPr>
              <w:t>15</w:t>
            </w:r>
            <w:r>
              <w:rPr>
                <w:rFonts w:ascii="Times New Roman"/>
                <w:b w:val="false"/>
                <w:i w:val="false"/>
                <w:color w:val="000000"/>
                <w:sz w:val="20"/>
              </w:rPr>
              <w:t>O</w:t>
            </w:r>
            <w:r>
              <w:rPr>
                <w:rFonts w:ascii="Times New Roman"/>
                <w:b w:val="false"/>
                <w:i w:val="false"/>
                <w:color w:val="000000"/>
                <w:vertAlign w:val="subscript"/>
              </w:rPr>
              <w:t>3</w:t>
            </w:r>
            <w:r>
              <w:rPr>
                <w:rFonts w:ascii="Times New Roman"/>
                <w:b w:val="false"/>
                <w:i w:val="false"/>
                <w:color w:val="000000"/>
                <w:sz w:val="20"/>
              </w:rPr>
              <w:t>РS</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2,2-Диметил-3(2-метил-1-пропенил) циклопропанкарбон қышқылы (3-феноксифенил) метил эфир</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23</w:t>
            </w:r>
            <w:r>
              <w:rPr>
                <w:rFonts w:ascii="Times New Roman"/>
                <w:b w:val="false"/>
                <w:i w:val="false"/>
                <w:color w:val="000000"/>
                <w:sz w:val="20"/>
              </w:rPr>
              <w:t>Н</w:t>
            </w:r>
            <w:r>
              <w:rPr>
                <w:rFonts w:ascii="Times New Roman"/>
                <w:b w:val="false"/>
                <w:i w:val="false"/>
                <w:color w:val="000000"/>
                <w:vertAlign w:val="subscript"/>
              </w:rPr>
              <w:t>27</w:t>
            </w:r>
            <w:r>
              <w:rPr>
                <w:rFonts w:ascii="Times New Roman"/>
                <w:b w:val="false"/>
                <w:i w:val="false"/>
                <w:color w:val="000000"/>
                <w:sz w:val="20"/>
              </w:rPr>
              <w:t>О</w:t>
            </w:r>
            <w:r>
              <w:rPr>
                <w:rFonts w:ascii="Times New Roman"/>
                <w:b w:val="false"/>
                <w:i w:val="false"/>
                <w:color w:val="000000"/>
                <w:vertAlign w:val="subscript"/>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)]-3,3-Диметил-6-[[[5-метил-3-фенилизоксазол-4-ил]карбонил]амино]-7-оксо-4-тиа-1-аза-бицикло[3,2,0]?,6?,5?[2S-(2 гептан-2-натрий карбонаты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1173-88-2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С19Н18N3NаО5S</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N,N-Диметил-N'-(4-метокси-3-хлорфенил) зәр қышқылы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19937-59-8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10</w:t>
            </w:r>
            <w:r>
              <w:rPr>
                <w:rFonts w:ascii="Times New Roman"/>
                <w:b w:val="false"/>
                <w:i w:val="false"/>
                <w:color w:val="000000"/>
                <w:sz w:val="20"/>
              </w:rPr>
              <w:t>Н</w:t>
            </w:r>
            <w:r>
              <w:rPr>
                <w:rFonts w:ascii="Times New Roman"/>
                <w:b w:val="false"/>
                <w:i w:val="false"/>
                <w:color w:val="000000"/>
                <w:vertAlign w:val="subscript"/>
              </w:rPr>
              <w:t>13</w:t>
            </w:r>
            <w:r>
              <w:rPr>
                <w:rFonts w:ascii="Times New Roman"/>
                <w:b w:val="false"/>
                <w:i w:val="false"/>
                <w:color w:val="000000"/>
                <w:sz w:val="20"/>
              </w:rPr>
              <w:t>Сl</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2,4-Диметил-1-нитробензол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89-87-2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8</w:t>
            </w:r>
            <w:r>
              <w:rPr>
                <w:rFonts w:ascii="Times New Roman"/>
                <w:b w:val="false"/>
                <w:i w:val="false"/>
                <w:color w:val="000000"/>
                <w:sz w:val="20"/>
              </w:rPr>
              <w:t>Н</w:t>
            </w:r>
            <w:r>
              <w:rPr>
                <w:rFonts w:ascii="Times New Roman"/>
                <w:b w:val="false"/>
                <w:i w:val="false"/>
                <w:color w:val="000000"/>
                <w:vertAlign w:val="subscript"/>
              </w:rPr>
              <w:t>9</w:t>
            </w:r>
            <w:r>
              <w:rPr>
                <w:rFonts w:ascii="Times New Roman"/>
                <w:b w:val="false"/>
                <w:i w:val="false"/>
                <w:color w:val="000000"/>
                <w:sz w:val="20"/>
              </w:rPr>
              <w:t>NO</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0,008</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2,5-Диметил-1-нитробензол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89-58-7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9</w:t>
            </w:r>
            <w:r>
              <w:rPr>
                <w:rFonts w:ascii="Times New Roman"/>
                <w:b w:val="false"/>
                <w:i w:val="false"/>
                <w:color w:val="000000"/>
                <w:sz w:val="20"/>
              </w:rPr>
              <w:t>NO</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0,008</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3,4-Диметил-1-нитробензол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99-51-4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8</w:t>
            </w:r>
            <w:r>
              <w:rPr>
                <w:rFonts w:ascii="Times New Roman"/>
                <w:b w:val="false"/>
                <w:i w:val="false"/>
                <w:color w:val="000000"/>
                <w:sz w:val="20"/>
              </w:rPr>
              <w:t>Н</w:t>
            </w:r>
            <w:r>
              <w:rPr>
                <w:rFonts w:ascii="Times New Roman"/>
                <w:b w:val="false"/>
                <w:i w:val="false"/>
                <w:color w:val="000000"/>
                <w:vertAlign w:val="subscript"/>
              </w:rPr>
              <w:t>9</w:t>
            </w:r>
            <w:r>
              <w:rPr>
                <w:rFonts w:ascii="Times New Roman"/>
                <w:b w:val="false"/>
                <w:i w:val="false"/>
                <w:color w:val="000000"/>
                <w:sz w:val="20"/>
              </w:rPr>
              <w:t>NO</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0,008</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Диметилді эфир</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115-10-6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w:t>
            </w:r>
            <w:r>
              <w:rPr>
                <w:rFonts w:ascii="Times New Roman"/>
                <w:b w:val="false"/>
                <w:i w:val="false"/>
                <w:color w:val="000000"/>
                <w:sz w:val="20"/>
              </w:rPr>
              <w:t>Н</w:t>
            </w:r>
            <w:r>
              <w:rPr>
                <w:rFonts w:ascii="Times New Roman"/>
                <w:b w:val="false"/>
                <w:i w:val="false"/>
                <w:color w:val="000000"/>
                <w:vertAlign w:val="subscript"/>
              </w:rPr>
              <w:t>6</w:t>
            </w:r>
            <w:r>
              <w:rPr>
                <w:rFonts w:ascii="Times New Roman"/>
                <w:b w:val="false"/>
                <w:i w:val="false"/>
                <w:color w:val="000000"/>
                <w:sz w:val="20"/>
              </w:rPr>
              <w:t>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30200" cy="330200"/>
                          </a:xfrm>
                          <a:prstGeom prst="rect">
                            <a:avLst/>
                          </a:prstGeom>
                        </pic:spPr>
                      </pic:pic>
                    </a:graphicData>
                  </a:graphic>
                </wp:inline>
              </w:drawing>
            </w:r>
            <w:r>
              <w:rPr>
                <w:rFonts w:ascii="Times New Roman"/>
                <w:b w:val="false"/>
                <w:i w:val="false"/>
                <w:color w:val="000000"/>
                <w:sz w:val="20"/>
              </w:rPr>
              <w:t>,</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30200" cy="330200"/>
                          </a:xfrm>
                          <a:prstGeom prst="rect">
                            <a:avLst/>
                          </a:prstGeom>
                        </pic:spPr>
                      </pic:pic>
                    </a:graphicData>
                  </a:graphic>
                </wp:inline>
              </w:drawing>
            </w:r>
            <w:r>
              <w:rPr>
                <w:rFonts w:ascii="Times New Roman"/>
                <w:b w:val="false"/>
                <w:i w:val="false"/>
                <w:color w:val="000000"/>
                <w:sz w:val="20"/>
              </w:rPr>
              <w:t>,5</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30200" cy="330200"/>
                          </a:xfrm>
                          <a:prstGeom prst="rect">
                            <a:avLst/>
                          </a:prstGeom>
                        </pic:spPr>
                      </pic:pic>
                    </a:graphicData>
                  </a:graphic>
                </wp:inline>
              </w:drawing>
            </w:r>
            <w:r>
              <w:rPr>
                <w:rFonts w:ascii="Times New Roman"/>
                <w:b w:val="false"/>
                <w:i w:val="false"/>
                <w:color w:val="000000"/>
                <w:sz w:val="20"/>
              </w:rPr>
              <w:t>[2S-(2 (S*))]3,3-Диметил-7-оксо-6-{[(2-оксоимидазо-лидин-1-ил) карбониламинофенилацетил]амино}-4-тиа-1-аза-бицикло[3,2,0]гептан-2-карбон</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30200" cy="330200"/>
                          </a:xfrm>
                          <a:prstGeom prst="rect">
                            <a:avLst/>
                          </a:prstGeom>
                        </pic:spPr>
                      </pic:pic>
                    </a:graphicData>
                  </a:graphic>
                </wp:inline>
              </w:drawing>
            </w:r>
            <w:r>
              <w:rPr>
                <w:rFonts w:ascii="Times New Roman"/>
                <w:b w:val="false"/>
                <w:i w:val="false"/>
                <w:color w:val="000000"/>
                <w:sz w:val="20"/>
              </w:rPr>
              <w:t>6 қышқылы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37091-66-0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20</w:t>
            </w:r>
            <w:r>
              <w:rPr>
                <w:rFonts w:ascii="Times New Roman"/>
                <w:b w:val="false"/>
                <w:i w:val="false"/>
                <w:color w:val="000000"/>
                <w:sz w:val="20"/>
              </w:rPr>
              <w:t>Н</w:t>
            </w:r>
            <w:r>
              <w:rPr>
                <w:rFonts w:ascii="Times New Roman"/>
                <w:b w:val="false"/>
                <w:i w:val="false"/>
                <w:color w:val="000000"/>
                <w:vertAlign w:val="subscript"/>
              </w:rPr>
              <w:t>23</w:t>
            </w:r>
            <w:r>
              <w:rPr>
                <w:rFonts w:ascii="Times New Roman"/>
                <w:b w:val="false"/>
                <w:i w:val="false"/>
                <w:color w:val="000000"/>
                <w:sz w:val="20"/>
              </w:rPr>
              <w:t>N</w:t>
            </w:r>
            <w:r>
              <w:rPr>
                <w:rFonts w:ascii="Times New Roman"/>
                <w:b w:val="false"/>
                <w:i w:val="false"/>
                <w:color w:val="000000"/>
                <w:vertAlign w:val="subscript"/>
              </w:rPr>
              <w:t>5</w:t>
            </w:r>
            <w:r>
              <w:rPr>
                <w:rFonts w:ascii="Times New Roman"/>
                <w:b w:val="false"/>
                <w:i w:val="false"/>
                <w:color w:val="000000"/>
                <w:sz w:val="20"/>
              </w:rPr>
              <w:t>О</w:t>
            </w:r>
            <w:r>
              <w:rPr>
                <w:rFonts w:ascii="Times New Roman"/>
                <w:b w:val="false"/>
                <w:i w:val="false"/>
                <w:color w:val="000000"/>
                <w:vertAlign w:val="subscript"/>
              </w:rPr>
              <w:t>6</w:t>
            </w:r>
            <w:r>
              <w:rPr>
                <w:rFonts w:ascii="Times New Roman"/>
                <w:b w:val="false"/>
                <w:i w:val="false"/>
                <w:color w:val="000000"/>
                <w:sz w:val="20"/>
              </w:rPr>
              <w:t>S</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3,7-Диметилокта-1,6-диен-3-ол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78-70-6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10</w:t>
            </w:r>
            <w:r>
              <w:rPr>
                <w:rFonts w:ascii="Times New Roman"/>
                <w:b w:val="false"/>
                <w:i w:val="false"/>
                <w:color w:val="000000"/>
                <w:sz w:val="20"/>
              </w:rPr>
              <w:t>H</w:t>
            </w:r>
            <w:r>
              <w:rPr>
                <w:rFonts w:ascii="Times New Roman"/>
                <w:b w:val="false"/>
                <w:i w:val="false"/>
                <w:color w:val="000000"/>
                <w:vertAlign w:val="subscript"/>
              </w:rPr>
              <w:t>18</w:t>
            </w:r>
            <w:r>
              <w:rPr>
                <w:rFonts w:ascii="Times New Roman"/>
                <w:b w:val="false"/>
                <w:i w:val="false"/>
                <w:color w:val="000000"/>
                <w:sz w:val="20"/>
              </w:rPr>
              <w:t>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3,7-Диметилоктадиен-3-ол ацетаты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115-95-7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12</w:t>
            </w:r>
            <w:r>
              <w:rPr>
                <w:rFonts w:ascii="Times New Roman"/>
                <w:b w:val="false"/>
                <w:i w:val="false"/>
                <w:color w:val="000000"/>
                <w:sz w:val="20"/>
              </w:rPr>
              <w:t>H</w:t>
            </w:r>
            <w:r>
              <w:rPr>
                <w:rFonts w:ascii="Times New Roman"/>
                <w:b w:val="false"/>
                <w:i w:val="false"/>
                <w:color w:val="000000"/>
                <w:vertAlign w:val="subscript"/>
              </w:rPr>
              <w:t>20</w:t>
            </w:r>
            <w:r>
              <w:rPr>
                <w:rFonts w:ascii="Times New Roman"/>
                <w:b w:val="false"/>
                <w:i w:val="false"/>
                <w:color w:val="000000"/>
                <w:sz w:val="20"/>
              </w:rPr>
              <w:t>О</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3,7-Диметилокт-6-еналь</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106-23-0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10</w:t>
            </w:r>
            <w:r>
              <w:rPr>
                <w:rFonts w:ascii="Times New Roman"/>
                <w:b w:val="false"/>
                <w:i w:val="false"/>
                <w:color w:val="000000"/>
                <w:sz w:val="20"/>
              </w:rPr>
              <w:t>H</w:t>
            </w:r>
            <w:r>
              <w:rPr>
                <w:rFonts w:ascii="Times New Roman"/>
                <w:b w:val="false"/>
                <w:i w:val="false"/>
                <w:color w:val="000000"/>
                <w:vertAlign w:val="subscript"/>
              </w:rPr>
              <w:t>18</w:t>
            </w:r>
            <w:r>
              <w:rPr>
                <w:rFonts w:ascii="Times New Roman"/>
                <w:b w:val="false"/>
                <w:i w:val="false"/>
                <w:color w:val="000000"/>
                <w:sz w:val="20"/>
              </w:rPr>
              <w:t>O</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3,7-Диметилокт-6-ен-1-ол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106-22-9</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10</w:t>
            </w:r>
            <w:r>
              <w:rPr>
                <w:rFonts w:ascii="Times New Roman"/>
                <w:b w:val="false"/>
                <w:i w:val="false"/>
                <w:color w:val="000000"/>
                <w:sz w:val="20"/>
              </w:rPr>
              <w:t>Н</w:t>
            </w:r>
            <w:r>
              <w:rPr>
                <w:rFonts w:ascii="Times New Roman"/>
                <w:b w:val="false"/>
                <w:i w:val="false"/>
                <w:color w:val="000000"/>
                <w:vertAlign w:val="subscript"/>
              </w:rPr>
              <w:t>28</w:t>
            </w:r>
            <w:r>
              <w:rPr>
                <w:rFonts w:ascii="Times New Roman"/>
                <w:b w:val="false"/>
                <w:i w:val="false"/>
                <w:color w:val="000000"/>
                <w:sz w:val="20"/>
              </w:rPr>
              <w:t>O</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1,4-Диметилпиперазин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106-58-1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14</w:t>
            </w:r>
            <w:r>
              <w:rPr>
                <w:rFonts w:ascii="Times New Roman"/>
                <w:b w:val="false"/>
                <w:i w:val="false"/>
                <w:color w:val="000000"/>
                <w:sz w:val="20"/>
              </w:rPr>
              <w:t>N</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2,5-Диметилпиразин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123-32-0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8</w:t>
            </w:r>
            <w:r>
              <w:rPr>
                <w:rFonts w:ascii="Times New Roman"/>
                <w:b w:val="false"/>
                <w:i w:val="false"/>
                <w:color w:val="000000"/>
                <w:sz w:val="20"/>
              </w:rPr>
              <w:t>N</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2,6-Диметилпиридин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108-48-5</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7</w:t>
            </w:r>
            <w:r>
              <w:rPr>
                <w:rFonts w:ascii="Times New Roman"/>
                <w:b w:val="false"/>
                <w:i w:val="false"/>
                <w:color w:val="000000"/>
                <w:sz w:val="20"/>
              </w:rPr>
              <w:t>Н</w:t>
            </w:r>
            <w:r>
              <w:rPr>
                <w:rFonts w:ascii="Times New Roman"/>
                <w:b w:val="false"/>
                <w:i w:val="false"/>
                <w:color w:val="000000"/>
                <w:vertAlign w:val="subscript"/>
              </w:rPr>
              <w:t>9</w:t>
            </w:r>
            <w:r>
              <w:rPr>
                <w:rFonts w:ascii="Times New Roman"/>
                <w:b w:val="false"/>
                <w:i w:val="false"/>
                <w:color w:val="000000"/>
                <w:sz w:val="20"/>
              </w:rPr>
              <w:t>N</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N,N'-Диметил-1,3-пропандиамин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30734-81-7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5</w:t>
            </w:r>
            <w:r>
              <w:rPr>
                <w:rFonts w:ascii="Times New Roman"/>
                <w:b w:val="false"/>
                <w:i w:val="false"/>
                <w:color w:val="000000"/>
                <w:sz w:val="20"/>
              </w:rPr>
              <w:t>Н</w:t>
            </w:r>
            <w:r>
              <w:rPr>
                <w:rFonts w:ascii="Times New Roman"/>
                <w:b w:val="false"/>
                <w:i w:val="false"/>
                <w:color w:val="000000"/>
                <w:vertAlign w:val="subscript"/>
              </w:rPr>
              <w:t>14</w:t>
            </w:r>
            <w:r>
              <w:rPr>
                <w:rFonts w:ascii="Times New Roman"/>
                <w:b w:val="false"/>
                <w:i w:val="false"/>
                <w:color w:val="000000"/>
                <w:sz w:val="20"/>
              </w:rPr>
              <w:t>N</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Диметилсульфаты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77-78-1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w:t>
            </w:r>
            <w:r>
              <w:rPr>
                <w:rFonts w:ascii="Times New Roman"/>
                <w:b w:val="false"/>
                <w:i w:val="false"/>
                <w:color w:val="000000"/>
                <w:sz w:val="20"/>
              </w:rPr>
              <w:t>Н</w:t>
            </w:r>
            <w:r>
              <w:rPr>
                <w:rFonts w:ascii="Times New Roman"/>
                <w:b w:val="false"/>
                <w:i w:val="false"/>
                <w:color w:val="000000"/>
                <w:vertAlign w:val="subscript"/>
              </w:rPr>
              <w:t>6</w:t>
            </w:r>
            <w:r>
              <w:rPr>
                <w:rFonts w:ascii="Times New Roman"/>
                <w:b w:val="false"/>
                <w:i w:val="false"/>
                <w:color w:val="000000"/>
                <w:sz w:val="20"/>
              </w:rPr>
              <w:t>O</w:t>
            </w:r>
            <w:r>
              <w:rPr>
                <w:rFonts w:ascii="Times New Roman"/>
                <w:b w:val="false"/>
                <w:i w:val="false"/>
                <w:color w:val="000000"/>
                <w:vertAlign w:val="subscript"/>
              </w:rPr>
              <w:t>4</w:t>
            </w:r>
            <w:r>
              <w:rPr>
                <w:rFonts w:ascii="Times New Roman"/>
                <w:b w:val="false"/>
                <w:i w:val="false"/>
                <w:color w:val="000000"/>
                <w:sz w:val="20"/>
              </w:rPr>
              <w:t>S</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Диметилсульфоксиды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67-68-5</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w:t>
            </w:r>
            <w:r>
              <w:rPr>
                <w:rFonts w:ascii="Times New Roman"/>
                <w:b w:val="false"/>
                <w:i w:val="false"/>
                <w:color w:val="000000"/>
                <w:sz w:val="20"/>
              </w:rPr>
              <w:t>Н</w:t>
            </w:r>
            <w:r>
              <w:rPr>
                <w:rFonts w:ascii="Times New Roman"/>
                <w:b w:val="false"/>
                <w:i w:val="false"/>
                <w:color w:val="000000"/>
                <w:vertAlign w:val="subscript"/>
              </w:rPr>
              <w:t>6</w:t>
            </w:r>
            <w:r>
              <w:rPr>
                <w:rFonts w:ascii="Times New Roman"/>
                <w:b w:val="false"/>
                <w:i w:val="false"/>
                <w:color w:val="000000"/>
                <w:sz w:val="20"/>
              </w:rPr>
              <w:t>OS</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Диметил-2,3,5,6-тетрахлор-1,4-бензолдикарбонаты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1861-32-1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10</w:t>
            </w:r>
            <w:r>
              <w:rPr>
                <w:rFonts w:ascii="Times New Roman"/>
                <w:b w:val="false"/>
                <w:i w:val="false"/>
                <w:color w:val="000000"/>
                <w:sz w:val="20"/>
              </w:rPr>
              <w:t>Н</w:t>
            </w:r>
            <w:r>
              <w:rPr>
                <w:rFonts w:ascii="Times New Roman"/>
                <w:b w:val="false"/>
                <w:i w:val="false"/>
                <w:color w:val="000000"/>
                <w:vertAlign w:val="subscript"/>
              </w:rPr>
              <w:t>6</w:t>
            </w:r>
            <w:r>
              <w:rPr>
                <w:rFonts w:ascii="Times New Roman"/>
                <w:b w:val="false"/>
                <w:i w:val="false"/>
                <w:color w:val="000000"/>
                <w:sz w:val="20"/>
              </w:rPr>
              <w:t>С</w:t>
            </w:r>
            <w:r>
              <w:rPr>
                <w:rFonts w:ascii="Times New Roman"/>
                <w:b w:val="false"/>
                <w:i w:val="false"/>
                <w:color w:val="000000"/>
                <w:vertAlign w:val="subscript"/>
              </w:rPr>
              <w:t>l4</w:t>
            </w:r>
            <w:r>
              <w:rPr>
                <w:rFonts w:ascii="Times New Roman"/>
                <w:b w:val="false"/>
                <w:i w:val="false"/>
                <w:color w:val="000000"/>
                <w:sz w:val="20"/>
              </w:rPr>
              <w:t>O</w:t>
            </w:r>
            <w:r>
              <w:rPr>
                <w:rFonts w:ascii="Times New Roman"/>
                <w:b w:val="false"/>
                <w:i w:val="false"/>
                <w:color w:val="000000"/>
                <w:vertAlign w:val="subscript"/>
              </w:rPr>
              <w:t>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1,3-Диметил-2,4,6-үшнитробензол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632-92-8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7</w:t>
            </w:r>
            <w:r>
              <w:rPr>
                <w:rFonts w:ascii="Times New Roman"/>
                <w:b w:val="false"/>
                <w:i w:val="false"/>
                <w:color w:val="000000"/>
                <w:sz w:val="20"/>
              </w:rPr>
              <w:t>N</w:t>
            </w:r>
            <w:r>
              <w:rPr>
                <w:rFonts w:ascii="Times New Roman"/>
                <w:b w:val="false"/>
                <w:i w:val="false"/>
                <w:color w:val="000000"/>
                <w:vertAlign w:val="subscript"/>
              </w:rPr>
              <w:t>3</w:t>
            </w:r>
            <w:r>
              <w:rPr>
                <w:rFonts w:ascii="Times New Roman"/>
                <w:b w:val="false"/>
                <w:i w:val="false"/>
                <w:color w:val="000000"/>
                <w:sz w:val="20"/>
              </w:rPr>
              <w:t>О</w:t>
            </w:r>
            <w:r>
              <w:rPr>
                <w:rFonts w:ascii="Times New Roman"/>
                <w:b w:val="false"/>
                <w:i w:val="false"/>
                <w:color w:val="000000"/>
                <w:vertAlign w:val="subscript"/>
              </w:rPr>
              <w:t>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N,N-Диметил-2-[2-(фенилметил)фенокси]этанамин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147-24-0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17</w:t>
            </w:r>
            <w:r>
              <w:rPr>
                <w:rFonts w:ascii="Times New Roman"/>
                <w:b w:val="false"/>
                <w:i w:val="false"/>
                <w:color w:val="000000"/>
                <w:sz w:val="20"/>
              </w:rPr>
              <w:t>Н</w:t>
            </w:r>
            <w:r>
              <w:rPr>
                <w:rFonts w:ascii="Times New Roman"/>
                <w:b w:val="false"/>
                <w:i w:val="false"/>
                <w:color w:val="000000"/>
                <w:vertAlign w:val="subscript"/>
              </w:rPr>
              <w:t>22</w:t>
            </w:r>
            <w:r>
              <w:rPr>
                <w:rFonts w:ascii="Times New Roman"/>
                <w:b w:val="false"/>
                <w:i w:val="false"/>
                <w:color w:val="000000"/>
                <w:sz w:val="20"/>
              </w:rPr>
              <w:t>СlNО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N-(2,6-Диметилфенил)-N-(2-метоксиацетил) аланин метил эфирі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57837-19-1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15</w:t>
            </w:r>
            <w:r>
              <w:rPr>
                <w:rFonts w:ascii="Times New Roman"/>
                <w:b w:val="false"/>
                <w:i w:val="false"/>
                <w:color w:val="000000"/>
                <w:sz w:val="20"/>
              </w:rPr>
              <w:t>Н</w:t>
            </w:r>
            <w:r>
              <w:rPr>
                <w:rFonts w:ascii="Times New Roman"/>
                <w:b w:val="false"/>
                <w:i w:val="false"/>
                <w:color w:val="000000"/>
                <w:vertAlign w:val="subscript"/>
              </w:rPr>
              <w:t>21</w:t>
            </w:r>
            <w:r>
              <w:rPr>
                <w:rFonts w:ascii="Times New Roman"/>
                <w:b w:val="false"/>
                <w:i w:val="false"/>
                <w:color w:val="000000"/>
                <w:sz w:val="20"/>
              </w:rPr>
              <w:t>NO</w:t>
            </w:r>
            <w:r>
              <w:rPr>
                <w:rFonts w:ascii="Times New Roman"/>
                <w:b w:val="false"/>
                <w:i w:val="false"/>
                <w:color w:val="000000"/>
                <w:vertAlign w:val="subscript"/>
              </w:rPr>
              <w:t>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0,0152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1,2-Диметил-4-(1-фенилэтил) бензолы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6196-95-8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16</w:t>
            </w:r>
            <w:r>
              <w:rPr>
                <w:rFonts w:ascii="Times New Roman"/>
                <w:b w:val="false"/>
                <w:i w:val="false"/>
                <w:color w:val="000000"/>
                <w:sz w:val="20"/>
              </w:rPr>
              <w:t>H</w:t>
            </w:r>
            <w:r>
              <w:rPr>
                <w:rFonts w:ascii="Times New Roman"/>
                <w:b w:val="false"/>
                <w:i w:val="false"/>
                <w:color w:val="000000"/>
                <w:vertAlign w:val="subscript"/>
              </w:rPr>
              <w:t>20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5-(2,5-Диметилфенокси)-2,2-диметилпентан қышқылы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25812-30-0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15</w:t>
            </w:r>
            <w:r>
              <w:rPr>
                <w:rFonts w:ascii="Times New Roman"/>
                <w:b w:val="false"/>
                <w:i w:val="false"/>
                <w:color w:val="000000"/>
                <w:sz w:val="20"/>
              </w:rPr>
              <w:t>Н</w:t>
            </w:r>
            <w:r>
              <w:rPr>
                <w:rFonts w:ascii="Times New Roman"/>
                <w:b w:val="false"/>
                <w:i w:val="false"/>
                <w:color w:val="000000"/>
                <w:vertAlign w:val="subscript"/>
              </w:rPr>
              <w:t>22</w:t>
            </w:r>
            <w:r>
              <w:rPr>
                <w:rFonts w:ascii="Times New Roman"/>
                <w:b w:val="false"/>
                <w:i w:val="false"/>
                <w:color w:val="000000"/>
                <w:sz w:val="20"/>
              </w:rPr>
              <w:t>O</w:t>
            </w:r>
            <w:r>
              <w:rPr>
                <w:rFonts w:ascii="Times New Roman"/>
                <w:b w:val="false"/>
                <w:i w:val="false"/>
                <w:color w:val="000000"/>
                <w:vertAlign w:val="subscript"/>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5-(2,5-Диметилфенокси)-2-метилпентан-2-ол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106448-06-0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14</w:t>
            </w:r>
            <w:r>
              <w:rPr>
                <w:rFonts w:ascii="Times New Roman"/>
                <w:b w:val="false"/>
                <w:i w:val="false"/>
                <w:color w:val="000000"/>
                <w:sz w:val="20"/>
              </w:rPr>
              <w:t>Н</w:t>
            </w:r>
            <w:r>
              <w:rPr>
                <w:rFonts w:ascii="Times New Roman"/>
                <w:b w:val="false"/>
                <w:i w:val="false"/>
                <w:color w:val="000000"/>
                <w:vertAlign w:val="subscript"/>
              </w:rPr>
              <w:t>24</w:t>
            </w:r>
            <w:r>
              <w:rPr>
                <w:rFonts w:ascii="Times New Roman"/>
                <w:b w:val="false"/>
                <w:i w:val="false"/>
                <w:color w:val="000000"/>
                <w:sz w:val="20"/>
              </w:rPr>
              <w:t>O</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5-(2,5-Диметилфенокси) пентанон-2-этиленкеталь</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2,5-Диметилфенолы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95-87-4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8</w:t>
            </w:r>
            <w:r>
              <w:rPr>
                <w:rFonts w:ascii="Times New Roman"/>
                <w:b w:val="false"/>
                <w:i w:val="false"/>
                <w:color w:val="000000"/>
                <w:sz w:val="20"/>
              </w:rPr>
              <w:t>Н</w:t>
            </w:r>
            <w:r>
              <w:rPr>
                <w:rFonts w:ascii="Times New Roman"/>
                <w:b w:val="false"/>
                <w:i w:val="false"/>
                <w:color w:val="000000"/>
                <w:vertAlign w:val="subscript"/>
              </w:rPr>
              <w:t>10</w:t>
            </w:r>
            <w:r>
              <w:rPr>
                <w:rFonts w:ascii="Times New Roman"/>
                <w:b w:val="false"/>
                <w:i w:val="false"/>
                <w:color w:val="000000"/>
                <w:sz w:val="20"/>
              </w:rPr>
              <w:t>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0,0-Диметилфосфонаты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868-85-9</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w:t>
            </w:r>
            <w:r>
              <w:rPr>
                <w:rFonts w:ascii="Times New Roman"/>
                <w:b w:val="false"/>
                <w:i w:val="false"/>
                <w:color w:val="000000"/>
                <w:sz w:val="20"/>
              </w:rPr>
              <w:t>Н</w:t>
            </w:r>
            <w:r>
              <w:rPr>
                <w:rFonts w:ascii="Times New Roman"/>
                <w:b w:val="false"/>
                <w:i w:val="false"/>
                <w:color w:val="000000"/>
                <w:vertAlign w:val="subscript"/>
              </w:rPr>
              <w:t>7</w:t>
            </w:r>
            <w:r>
              <w:rPr>
                <w:rFonts w:ascii="Times New Roman"/>
                <w:b w:val="false"/>
                <w:i w:val="false"/>
                <w:color w:val="000000"/>
                <w:sz w:val="20"/>
              </w:rPr>
              <w:t>О</w:t>
            </w:r>
            <w:r>
              <w:rPr>
                <w:rFonts w:ascii="Times New Roman"/>
                <w:b w:val="false"/>
                <w:i w:val="false"/>
                <w:color w:val="000000"/>
                <w:vertAlign w:val="subscript"/>
              </w:rPr>
              <w:t>3</w:t>
            </w:r>
            <w:r>
              <w:rPr>
                <w:rFonts w:ascii="Times New Roman"/>
                <w:b w:val="false"/>
                <w:i w:val="false"/>
                <w:color w:val="000000"/>
                <w:sz w:val="20"/>
              </w:rPr>
              <w:t>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3,3-Диметил-1-хлорбутан-2-он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13547-70-1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11</w:t>
            </w:r>
            <w:r>
              <w:rPr>
                <w:rFonts w:ascii="Times New Roman"/>
                <w:b w:val="false"/>
                <w:i w:val="false"/>
                <w:color w:val="000000"/>
                <w:sz w:val="20"/>
              </w:rPr>
              <w:t>СlO</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0,0-Диметил-0-[2-хлор-1-(2,4,5-трихлорфенил) винил]-фосфаты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22248-79-9</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10</w:t>
            </w:r>
            <w:r>
              <w:rPr>
                <w:rFonts w:ascii="Times New Roman"/>
                <w:b w:val="false"/>
                <w:i w:val="false"/>
                <w:color w:val="000000"/>
                <w:sz w:val="20"/>
              </w:rPr>
              <w:t>Н</w:t>
            </w:r>
            <w:r>
              <w:rPr>
                <w:rFonts w:ascii="Times New Roman"/>
                <w:b w:val="false"/>
                <w:i w:val="false"/>
                <w:color w:val="000000"/>
                <w:vertAlign w:val="subscript"/>
              </w:rPr>
              <w:t>9</w:t>
            </w:r>
            <w:r>
              <w:rPr>
                <w:rFonts w:ascii="Times New Roman"/>
                <w:b w:val="false"/>
                <w:i w:val="false"/>
                <w:color w:val="000000"/>
                <w:sz w:val="20"/>
              </w:rPr>
              <w:t>Сl</w:t>
            </w:r>
            <w:r>
              <w:rPr>
                <w:rFonts w:ascii="Times New Roman"/>
                <w:b w:val="false"/>
                <w:i w:val="false"/>
                <w:color w:val="000000"/>
                <w:vertAlign w:val="subscript"/>
              </w:rPr>
              <w:t>4</w:t>
            </w:r>
            <w:r>
              <w:rPr>
                <w:rFonts w:ascii="Times New Roman"/>
                <w:b w:val="false"/>
                <w:i w:val="false"/>
                <w:color w:val="000000"/>
                <w:sz w:val="20"/>
              </w:rPr>
              <w:t>O</w:t>
            </w:r>
            <w:r>
              <w:rPr>
                <w:rFonts w:ascii="Times New Roman"/>
                <w:b w:val="false"/>
                <w:i w:val="false"/>
                <w:color w:val="000000"/>
                <w:vertAlign w:val="subscript"/>
              </w:rPr>
              <w:t>4</w:t>
            </w:r>
            <w:r>
              <w:rPr>
                <w:rFonts w:ascii="Times New Roman"/>
                <w:b w:val="false"/>
                <w:i w:val="false"/>
                <w:color w:val="000000"/>
                <w:sz w:val="20"/>
              </w:rPr>
              <w:t>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1-(3,4-Диметилхлорфенил)-1-фенилэтан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16</w:t>
            </w:r>
            <w:r>
              <w:rPr>
                <w:rFonts w:ascii="Times New Roman"/>
                <w:b w:val="false"/>
                <w:i w:val="false"/>
                <w:color w:val="000000"/>
                <w:sz w:val="20"/>
              </w:rPr>
              <w:t>Н</w:t>
            </w:r>
            <w:r>
              <w:rPr>
                <w:rFonts w:ascii="Times New Roman"/>
                <w:b w:val="false"/>
                <w:i w:val="false"/>
                <w:color w:val="000000"/>
                <w:vertAlign w:val="subscript"/>
              </w:rPr>
              <w:t>17</w:t>
            </w:r>
            <w:r>
              <w:rPr>
                <w:rFonts w:ascii="Times New Roman"/>
                <w:b w:val="false"/>
                <w:i w:val="false"/>
                <w:color w:val="000000"/>
                <w:sz w:val="20"/>
              </w:rPr>
              <w:t>Сl</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N,N-Диметил-2-хлорэтиламина гидрохлориді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4584-46-7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4</w:t>
            </w:r>
            <w:r>
              <w:rPr>
                <w:rFonts w:ascii="Times New Roman"/>
                <w:b w:val="false"/>
                <w:i w:val="false"/>
                <w:color w:val="000000"/>
                <w:sz w:val="20"/>
              </w:rPr>
              <w:t>Н</w:t>
            </w:r>
            <w:r>
              <w:rPr>
                <w:rFonts w:ascii="Times New Roman"/>
                <w:b w:val="false"/>
                <w:i w:val="false"/>
                <w:color w:val="000000"/>
                <w:vertAlign w:val="subscript"/>
              </w:rPr>
              <w:t>10</w:t>
            </w:r>
            <w:r>
              <w:rPr>
                <w:rFonts w:ascii="Times New Roman"/>
                <w:b w:val="false"/>
                <w:i w:val="false"/>
                <w:color w:val="000000"/>
                <w:sz w:val="20"/>
              </w:rPr>
              <w:t>ClN</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1,3-Диметилциклобутан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7411-24-7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12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L-[[(1,1-Диметилэтил)амино]метил]-4-гидрокси-1,3-бензолди-метанол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18559-94-9</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13</w:t>
            </w:r>
            <w:r>
              <w:rPr>
                <w:rFonts w:ascii="Times New Roman"/>
                <w:b w:val="false"/>
                <w:i w:val="false"/>
                <w:color w:val="000000"/>
                <w:sz w:val="20"/>
              </w:rPr>
              <w:t>Н</w:t>
            </w:r>
            <w:r>
              <w:rPr>
                <w:rFonts w:ascii="Times New Roman"/>
                <w:b w:val="false"/>
                <w:i w:val="false"/>
                <w:color w:val="000000"/>
                <w:vertAlign w:val="subscript"/>
              </w:rPr>
              <w:t>21</w:t>
            </w:r>
            <w:r>
              <w:rPr>
                <w:rFonts w:ascii="Times New Roman"/>
                <w:b w:val="false"/>
                <w:i w:val="false"/>
                <w:color w:val="000000"/>
                <w:sz w:val="20"/>
              </w:rPr>
              <w:t>NО</w:t>
            </w:r>
            <w:r>
              <w:rPr>
                <w:rFonts w:ascii="Times New Roman"/>
                <w:b w:val="false"/>
                <w:i w:val="false"/>
                <w:color w:val="000000"/>
                <w:vertAlign w:val="subscript"/>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1-(1,1-Диметилэтил)-4-метилбензол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98-51-1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11</w:t>
            </w:r>
            <w:r>
              <w:rPr>
                <w:rFonts w:ascii="Times New Roman"/>
                <w:b w:val="false"/>
                <w:i w:val="false"/>
                <w:color w:val="000000"/>
                <w:sz w:val="20"/>
              </w:rPr>
              <w:t>Н</w:t>
            </w:r>
            <w:r>
              <w:rPr>
                <w:rFonts w:ascii="Times New Roman"/>
                <w:b w:val="false"/>
                <w:i w:val="false"/>
                <w:color w:val="000000"/>
                <w:vertAlign w:val="subscript"/>
              </w:rPr>
              <w:t>16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3-(1,1-Диметилэтил)-4-метилфенол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2409-55-4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11</w:t>
            </w:r>
            <w:r>
              <w:rPr>
                <w:rFonts w:ascii="Times New Roman"/>
                <w:b w:val="false"/>
                <w:i w:val="false"/>
                <w:color w:val="000000"/>
                <w:sz w:val="20"/>
              </w:rPr>
              <w:t>H</w:t>
            </w:r>
            <w:r>
              <w:rPr>
                <w:rFonts w:ascii="Times New Roman"/>
                <w:b w:val="false"/>
                <w:i w:val="false"/>
                <w:color w:val="000000"/>
                <w:vertAlign w:val="subscript"/>
              </w:rPr>
              <w:t>16</w:t>
            </w:r>
            <w:r>
              <w:rPr>
                <w:rFonts w:ascii="Times New Roman"/>
                <w:b w:val="false"/>
                <w:i w:val="false"/>
                <w:color w:val="000000"/>
                <w:sz w:val="20"/>
              </w:rPr>
              <w:t>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1,1-Диметилэтилпероксобензоат</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614-45-9</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11</w:t>
            </w:r>
            <w:r>
              <w:rPr>
                <w:rFonts w:ascii="Times New Roman"/>
                <w:b w:val="false"/>
                <w:i w:val="false"/>
                <w:color w:val="000000"/>
                <w:sz w:val="20"/>
              </w:rPr>
              <w:t>Н</w:t>
            </w:r>
            <w:r>
              <w:rPr>
                <w:rFonts w:ascii="Times New Roman"/>
                <w:b w:val="false"/>
                <w:i w:val="false"/>
                <w:color w:val="000000"/>
                <w:vertAlign w:val="subscript"/>
              </w:rPr>
              <w:t>14</w:t>
            </w:r>
            <w:r>
              <w:rPr>
                <w:rFonts w:ascii="Times New Roman"/>
                <w:b w:val="false"/>
                <w:i w:val="false"/>
                <w:color w:val="000000"/>
                <w:sz w:val="20"/>
              </w:rPr>
              <w:t>О</w:t>
            </w:r>
            <w:r>
              <w:rPr>
                <w:rFonts w:ascii="Times New Roman"/>
                <w:b w:val="false"/>
                <w:i w:val="false"/>
                <w:color w:val="000000"/>
                <w:vertAlign w:val="subscript"/>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(1,1-Диметилэтил)циклогексан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3178-22-1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10</w:t>
            </w:r>
            <w:r>
              <w:rPr>
                <w:rFonts w:ascii="Times New Roman"/>
                <w:b w:val="false"/>
                <w:i w:val="false"/>
                <w:color w:val="000000"/>
                <w:sz w:val="20"/>
              </w:rPr>
              <w:t>H</w:t>
            </w:r>
            <w:r>
              <w:rPr>
                <w:rFonts w:ascii="Times New Roman"/>
                <w:b w:val="false"/>
                <w:i w:val="false"/>
                <w:color w:val="000000"/>
                <w:vertAlign w:val="subscript"/>
              </w:rPr>
              <w:t>20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4-(1,1-Диметилэтил)циклогексилацетат</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73276-57-0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12</w:t>
            </w:r>
            <w:r>
              <w:rPr>
                <w:rFonts w:ascii="Times New Roman"/>
                <w:b w:val="false"/>
                <w:i w:val="false"/>
                <w:color w:val="000000"/>
                <w:sz w:val="20"/>
              </w:rPr>
              <w:t>Н</w:t>
            </w:r>
            <w:r>
              <w:rPr>
                <w:rFonts w:ascii="Times New Roman"/>
                <w:b w:val="false"/>
                <w:i w:val="false"/>
                <w:color w:val="000000"/>
                <w:vertAlign w:val="subscript"/>
              </w:rPr>
              <w:t>22</w:t>
            </w:r>
            <w:r>
              <w:rPr>
                <w:rFonts w:ascii="Times New Roman"/>
                <w:b w:val="false"/>
                <w:i w:val="false"/>
                <w:color w:val="000000"/>
                <w:sz w:val="20"/>
              </w:rPr>
              <w:t>O</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Диметилкарбонаты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616-38-6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3</w:t>
            </w:r>
            <w:r>
              <w:rPr>
                <w:rFonts w:ascii="Times New Roman"/>
                <w:b w:val="false"/>
                <w:i w:val="false"/>
                <w:color w:val="000000"/>
                <w:sz w:val="20"/>
              </w:rPr>
              <w:t>Н</w:t>
            </w:r>
            <w:r>
              <w:rPr>
                <w:rFonts w:ascii="Times New Roman"/>
                <w:b w:val="false"/>
                <w:i w:val="false"/>
                <w:color w:val="000000"/>
                <w:vertAlign w:val="subscript"/>
              </w:rPr>
              <w:t>6</w:t>
            </w:r>
            <w:r>
              <w:rPr>
                <w:rFonts w:ascii="Times New Roman"/>
                <w:b w:val="false"/>
                <w:i w:val="false"/>
                <w:color w:val="000000"/>
                <w:sz w:val="20"/>
              </w:rPr>
              <w:t>О</w:t>
            </w:r>
            <w:r>
              <w:rPr>
                <w:rFonts w:ascii="Times New Roman"/>
                <w:b w:val="false"/>
                <w:i w:val="false"/>
                <w:color w:val="000000"/>
                <w:vertAlign w:val="subscript"/>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1,2-Диметил-3-этоксикарбонил-5-ацетооксииндол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13</w:t>
            </w:r>
            <w:r>
              <w:rPr>
                <w:rFonts w:ascii="Times New Roman"/>
                <w:b w:val="false"/>
                <w:i w:val="false"/>
                <w:color w:val="000000"/>
                <w:sz w:val="20"/>
              </w:rPr>
              <w:t>Н</w:t>
            </w:r>
            <w:r>
              <w:rPr>
                <w:rFonts w:ascii="Times New Roman"/>
                <w:b w:val="false"/>
                <w:i w:val="false"/>
                <w:color w:val="000000"/>
                <w:vertAlign w:val="subscript"/>
              </w:rPr>
              <w:t>17</w:t>
            </w:r>
            <w:r>
              <w:rPr>
                <w:rFonts w:ascii="Times New Roman"/>
                <w:b w:val="false"/>
                <w:i w:val="false"/>
                <w:color w:val="000000"/>
                <w:sz w:val="20"/>
              </w:rPr>
              <w:t>NO</w:t>
            </w:r>
            <w:r>
              <w:rPr>
                <w:rFonts w:ascii="Times New Roman"/>
                <w:b w:val="false"/>
                <w:i w:val="false"/>
                <w:color w:val="000000"/>
                <w:vertAlign w:val="subscript"/>
              </w:rPr>
              <w:t>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1,2-Диметил-3-этоксикарбонил-5-гидроксииндол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15574-49-9</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13</w:t>
            </w:r>
            <w:r>
              <w:rPr>
                <w:rFonts w:ascii="Times New Roman"/>
                <w:b w:val="false"/>
                <w:i w:val="false"/>
                <w:color w:val="000000"/>
                <w:sz w:val="20"/>
              </w:rPr>
              <w:t>Н</w:t>
            </w:r>
            <w:r>
              <w:rPr>
                <w:rFonts w:ascii="Times New Roman"/>
                <w:b w:val="false"/>
                <w:i w:val="false"/>
                <w:color w:val="000000"/>
                <w:vertAlign w:val="subscript"/>
              </w:rPr>
              <w:t>15</w:t>
            </w:r>
            <w:r>
              <w:rPr>
                <w:rFonts w:ascii="Times New Roman"/>
                <w:b w:val="false"/>
                <w:i w:val="false"/>
                <w:color w:val="000000"/>
                <w:sz w:val="20"/>
              </w:rPr>
              <w:t>NО</w:t>
            </w:r>
            <w:r>
              <w:rPr>
                <w:rFonts w:ascii="Times New Roman"/>
                <w:b w:val="false"/>
                <w:i w:val="false"/>
                <w:color w:val="000000"/>
                <w:vertAlign w:val="subscript"/>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"Этоксамин" залалсыздандырғыш заты (2-диметилэтаноламиннен)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Диметкарб (диметпромид-40 %; сиднокарб-2%; сүтті қант-40%; крахмал-17%; магний стеараты-1%)</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0,007</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3,4-Диметоксифенилацетонитрил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93-17-4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11</w:t>
            </w:r>
            <w:r>
              <w:rPr>
                <w:rFonts w:ascii="Times New Roman"/>
                <w:b w:val="false"/>
                <w:i w:val="false"/>
                <w:color w:val="000000"/>
                <w:sz w:val="20"/>
              </w:rPr>
              <w:t>Н</w:t>
            </w:r>
            <w:r>
              <w:rPr>
                <w:rFonts w:ascii="Times New Roman"/>
                <w:b w:val="false"/>
                <w:i w:val="false"/>
                <w:color w:val="000000"/>
                <w:vertAlign w:val="subscript"/>
              </w:rPr>
              <w:t>11</w:t>
            </w:r>
            <w:r>
              <w:rPr>
                <w:rFonts w:ascii="Times New Roman"/>
                <w:b w:val="false"/>
                <w:i w:val="false"/>
                <w:color w:val="000000"/>
                <w:sz w:val="20"/>
              </w:rPr>
              <w:t>NО</w:t>
            </w:r>
            <w:r>
              <w:rPr>
                <w:rFonts w:ascii="Times New Roman"/>
                <w:b w:val="false"/>
                <w:i w:val="false"/>
                <w:color w:val="000000"/>
                <w:vertAlign w:val="subscript"/>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1,1-Ди(4-метоксифенил)-2,2,2-трихлорэтан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72-43-5</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16</w:t>
            </w:r>
            <w:r>
              <w:rPr>
                <w:rFonts w:ascii="Times New Roman"/>
                <w:b w:val="false"/>
                <w:i w:val="false"/>
                <w:color w:val="000000"/>
                <w:sz w:val="20"/>
              </w:rPr>
              <w:t>H</w:t>
            </w:r>
            <w:r>
              <w:rPr>
                <w:rFonts w:ascii="Times New Roman"/>
                <w:b w:val="false"/>
                <w:i w:val="false"/>
                <w:color w:val="000000"/>
                <w:vertAlign w:val="subscript"/>
              </w:rPr>
              <w:t>15</w:t>
            </w:r>
            <w:r>
              <w:rPr>
                <w:rFonts w:ascii="Times New Roman"/>
                <w:b w:val="false"/>
                <w:i w:val="false"/>
                <w:color w:val="000000"/>
                <w:sz w:val="20"/>
              </w:rPr>
              <w:t>Сl</w:t>
            </w:r>
            <w:r>
              <w:rPr>
                <w:rFonts w:ascii="Times New Roman"/>
                <w:b w:val="false"/>
                <w:i w:val="false"/>
                <w:color w:val="000000"/>
                <w:vertAlign w:val="subscript"/>
              </w:rPr>
              <w:t>3</w:t>
            </w:r>
            <w:r>
              <w:rPr>
                <w:rFonts w:ascii="Times New Roman"/>
                <w:b w:val="false"/>
                <w:i w:val="false"/>
                <w:color w:val="000000"/>
                <w:sz w:val="20"/>
              </w:rPr>
              <w:t>O</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3,4-Диметоксифенилсірке қышқылы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93-40-3</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10</w:t>
            </w:r>
            <w:r>
              <w:rPr>
                <w:rFonts w:ascii="Times New Roman"/>
                <w:b w:val="false"/>
                <w:i w:val="false"/>
                <w:color w:val="000000"/>
                <w:sz w:val="20"/>
              </w:rPr>
              <w:t>Н</w:t>
            </w:r>
            <w:r>
              <w:rPr>
                <w:rFonts w:ascii="Times New Roman"/>
                <w:b w:val="false"/>
                <w:i w:val="false"/>
                <w:color w:val="000000"/>
                <w:vertAlign w:val="subscript"/>
              </w:rPr>
              <w:t>12</w:t>
            </w:r>
            <w:r>
              <w:rPr>
                <w:rFonts w:ascii="Times New Roman"/>
                <w:b w:val="false"/>
                <w:i w:val="false"/>
                <w:color w:val="000000"/>
                <w:sz w:val="20"/>
              </w:rPr>
              <w:t>O</w:t>
            </w:r>
            <w:r>
              <w:rPr>
                <w:rFonts w:ascii="Times New Roman"/>
                <w:b w:val="false"/>
                <w:i w:val="false"/>
                <w:color w:val="000000"/>
                <w:vertAlign w:val="subscript"/>
              </w:rPr>
              <w:t>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2-(3,4-Диметоксифенил) этиламин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10</w:t>
            </w:r>
            <w:r>
              <w:rPr>
                <w:rFonts w:ascii="Times New Roman"/>
                <w:b w:val="false"/>
                <w:i w:val="false"/>
                <w:color w:val="000000"/>
                <w:sz w:val="20"/>
              </w:rPr>
              <w:t>Н</w:t>
            </w:r>
            <w:r>
              <w:rPr>
                <w:rFonts w:ascii="Times New Roman"/>
                <w:b w:val="false"/>
                <w:i w:val="false"/>
                <w:color w:val="000000"/>
                <w:vertAlign w:val="subscript"/>
              </w:rPr>
              <w:t>16</w:t>
            </w:r>
            <w:r>
              <w:rPr>
                <w:rFonts w:ascii="Times New Roman"/>
                <w:b w:val="false"/>
                <w:i w:val="false"/>
                <w:color w:val="000000"/>
                <w:sz w:val="20"/>
              </w:rPr>
              <w:t>NO</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6,7-Диметоксихиназолиндион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8</w:t>
            </w:r>
            <w:r>
              <w:rPr>
                <w:rFonts w:ascii="Times New Roman"/>
                <w:b w:val="false"/>
                <w:i w:val="false"/>
                <w:color w:val="000000"/>
                <w:sz w:val="20"/>
              </w:rPr>
              <w:t>Н</w:t>
            </w:r>
            <w:r>
              <w:rPr>
                <w:rFonts w:ascii="Times New Roman"/>
                <w:b w:val="false"/>
                <w:i w:val="false"/>
                <w:color w:val="000000"/>
                <w:vertAlign w:val="subscript"/>
              </w:rPr>
              <w:t>6</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1,2-Диметоксиэтан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110-71-4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4</w:t>
            </w:r>
            <w:r>
              <w:rPr>
                <w:rFonts w:ascii="Times New Roman"/>
                <w:b w:val="false"/>
                <w:i w:val="false"/>
                <w:color w:val="000000"/>
                <w:sz w:val="20"/>
              </w:rPr>
              <w:t>H</w:t>
            </w:r>
            <w:r>
              <w:rPr>
                <w:rFonts w:ascii="Times New Roman"/>
                <w:b w:val="false"/>
                <w:i w:val="false"/>
                <w:color w:val="000000"/>
                <w:vertAlign w:val="subscript"/>
              </w:rPr>
              <w:t>10</w:t>
            </w:r>
            <w:r>
              <w:rPr>
                <w:rFonts w:ascii="Times New Roman"/>
                <w:b w:val="false"/>
                <w:i w:val="false"/>
                <w:color w:val="000000"/>
                <w:sz w:val="20"/>
              </w:rPr>
              <w:t>O</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Динитроанилин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26471-56-7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5</w:t>
            </w:r>
            <w:r>
              <w:rPr>
                <w:rFonts w:ascii="Times New Roman"/>
                <w:b w:val="false"/>
                <w:i w:val="false"/>
                <w:color w:val="000000"/>
                <w:sz w:val="20"/>
              </w:rPr>
              <w:t>N</w:t>
            </w:r>
            <w:r>
              <w:rPr>
                <w:rFonts w:ascii="Times New Roman"/>
                <w:b w:val="false"/>
                <w:i w:val="false"/>
                <w:color w:val="000000"/>
                <w:vertAlign w:val="subscript"/>
              </w:rPr>
              <w:t>3</w:t>
            </w:r>
            <w:r>
              <w:rPr>
                <w:rFonts w:ascii="Times New Roman"/>
                <w:b w:val="false"/>
                <w:i w:val="false"/>
                <w:color w:val="000000"/>
                <w:sz w:val="20"/>
              </w:rPr>
              <w:t>O</w:t>
            </w:r>
            <w:r>
              <w:rPr>
                <w:rFonts w:ascii="Times New Roman"/>
                <w:b w:val="false"/>
                <w:i w:val="false"/>
                <w:color w:val="000000"/>
                <w:vertAlign w:val="subscript"/>
              </w:rPr>
              <w:t>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0,004</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3,5-Динитробензой қышқылы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99-34-3</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7</w:t>
            </w:r>
            <w:r>
              <w:rPr>
                <w:rFonts w:ascii="Times New Roman"/>
                <w:b w:val="false"/>
                <w:i w:val="false"/>
                <w:color w:val="000000"/>
                <w:sz w:val="20"/>
              </w:rPr>
              <w:t>Н</w:t>
            </w:r>
            <w:r>
              <w:rPr>
                <w:rFonts w:ascii="Times New Roman"/>
                <w:b w:val="false"/>
                <w:i w:val="false"/>
                <w:color w:val="000000"/>
                <w:vertAlign w:val="subscript"/>
              </w:rPr>
              <w:t>4</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1,2-Динитробензолы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528-29-0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4</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1,3-Динитробензолы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99-65-0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4</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1,4-Динитробензолы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100-25-4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4</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0,0'-Динитродибензилі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58704-55-5</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14</w:t>
            </w:r>
            <w:r>
              <w:rPr>
                <w:rFonts w:ascii="Times New Roman"/>
                <w:b w:val="false"/>
                <w:i w:val="false"/>
                <w:color w:val="000000"/>
                <w:sz w:val="20"/>
              </w:rPr>
              <w:t>H</w:t>
            </w:r>
            <w:r>
              <w:rPr>
                <w:rFonts w:ascii="Times New Roman"/>
                <w:b w:val="false"/>
                <w:i w:val="false"/>
                <w:color w:val="000000"/>
                <w:vertAlign w:val="subscript"/>
              </w:rPr>
              <w:t>12</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O</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1,5-Динитрозо-3,7-эндометилен-1,3,5,7-тетраазациклооктан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101-25-7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5</w:t>
            </w:r>
            <w:r>
              <w:rPr>
                <w:rFonts w:ascii="Times New Roman"/>
                <w:b w:val="false"/>
                <w:i w:val="false"/>
                <w:color w:val="000000"/>
                <w:sz w:val="20"/>
              </w:rPr>
              <w:t>Н</w:t>
            </w:r>
            <w:r>
              <w:rPr>
                <w:rFonts w:ascii="Times New Roman"/>
                <w:b w:val="false"/>
                <w:i w:val="false"/>
                <w:color w:val="000000"/>
                <w:vertAlign w:val="subscript"/>
              </w:rPr>
              <w:t>10</w:t>
            </w:r>
            <w:r>
              <w:rPr>
                <w:rFonts w:ascii="Times New Roman"/>
                <w:b w:val="false"/>
                <w:i w:val="false"/>
                <w:color w:val="000000"/>
                <w:sz w:val="20"/>
              </w:rPr>
              <w:t>N</w:t>
            </w:r>
            <w:r>
              <w:rPr>
                <w:rFonts w:ascii="Times New Roman"/>
                <w:b w:val="false"/>
                <w:i w:val="false"/>
                <w:color w:val="000000"/>
                <w:vertAlign w:val="subscript"/>
              </w:rPr>
              <w:t>6</w:t>
            </w:r>
            <w:r>
              <w:rPr>
                <w:rFonts w:ascii="Times New Roman"/>
                <w:b w:val="false"/>
                <w:i w:val="false"/>
                <w:color w:val="000000"/>
                <w:sz w:val="20"/>
              </w:rPr>
              <w:t>O</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1,6-Динитро-2-метилфенолы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534-52-1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7</w:t>
            </w:r>
            <w:r>
              <w:rPr>
                <w:rFonts w:ascii="Times New Roman"/>
                <w:b w:val="false"/>
                <w:i w:val="false"/>
                <w:color w:val="000000"/>
                <w:sz w:val="20"/>
              </w:rPr>
              <w:t>Н</w:t>
            </w:r>
            <w:r>
              <w:rPr>
                <w:rFonts w:ascii="Times New Roman"/>
                <w:b w:val="false"/>
                <w:i w:val="false"/>
                <w:color w:val="000000"/>
                <w:vertAlign w:val="subscript"/>
              </w:rPr>
              <w:t>6</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2,4-Динитро-N-(4-нитрофенил)бензамиді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59651-98-8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13</w:t>
            </w:r>
            <w:r>
              <w:rPr>
                <w:rFonts w:ascii="Times New Roman"/>
                <w:b w:val="false"/>
                <w:i w:val="false"/>
                <w:color w:val="000000"/>
                <w:sz w:val="20"/>
              </w:rPr>
              <w:t>Н</w:t>
            </w:r>
            <w:r>
              <w:rPr>
                <w:rFonts w:ascii="Times New Roman"/>
                <w:b w:val="false"/>
                <w:i w:val="false"/>
                <w:color w:val="000000"/>
                <w:vertAlign w:val="subscript"/>
              </w:rPr>
              <w:t>8</w:t>
            </w:r>
            <w:r>
              <w:rPr>
                <w:rFonts w:ascii="Times New Roman"/>
                <w:b w:val="false"/>
                <w:i w:val="false"/>
                <w:color w:val="000000"/>
                <w:sz w:val="20"/>
              </w:rPr>
              <w:t>N</w:t>
            </w:r>
            <w:r>
              <w:rPr>
                <w:rFonts w:ascii="Times New Roman"/>
                <w:b w:val="false"/>
                <w:i w:val="false"/>
                <w:color w:val="000000"/>
                <w:vertAlign w:val="subscript"/>
              </w:rPr>
              <w:t>4</w:t>
            </w:r>
            <w:r>
              <w:rPr>
                <w:rFonts w:ascii="Times New Roman"/>
                <w:b w:val="false"/>
                <w:i w:val="false"/>
                <w:color w:val="000000"/>
                <w:sz w:val="20"/>
              </w:rPr>
              <w:t>O</w:t>
            </w:r>
            <w:r>
              <w:rPr>
                <w:rFonts w:ascii="Times New Roman"/>
                <w:b w:val="false"/>
                <w:i w:val="false"/>
                <w:color w:val="000000"/>
                <w:vertAlign w:val="subscript"/>
              </w:rPr>
              <w:t>7</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2,4-Динитротолуолы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121-14-2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7</w:t>
            </w:r>
            <w:r>
              <w:rPr>
                <w:rFonts w:ascii="Times New Roman"/>
                <w:b w:val="false"/>
                <w:i w:val="false"/>
                <w:color w:val="000000"/>
                <w:sz w:val="20"/>
              </w:rPr>
              <w:t>Н</w:t>
            </w:r>
            <w:r>
              <w:rPr>
                <w:rFonts w:ascii="Times New Roman"/>
                <w:b w:val="false"/>
                <w:i w:val="false"/>
                <w:color w:val="000000"/>
                <w:vertAlign w:val="subscript"/>
              </w:rPr>
              <w:t>6</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0,004</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2,6-Динитро-4-үшфторметил-N,N-дипропиланилин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1582-09-8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13</w:t>
            </w:r>
            <w:r>
              <w:rPr>
                <w:rFonts w:ascii="Times New Roman"/>
                <w:b w:val="false"/>
                <w:i w:val="false"/>
                <w:color w:val="000000"/>
                <w:sz w:val="20"/>
              </w:rPr>
              <w:t>Н</w:t>
            </w:r>
            <w:r>
              <w:rPr>
                <w:rFonts w:ascii="Times New Roman"/>
                <w:b w:val="false"/>
                <w:i w:val="false"/>
                <w:color w:val="000000"/>
                <w:vertAlign w:val="subscript"/>
              </w:rPr>
              <w:t>16</w:t>
            </w:r>
            <w:r>
              <w:rPr>
                <w:rFonts w:ascii="Times New Roman"/>
                <w:b w:val="false"/>
                <w:i w:val="false"/>
                <w:color w:val="000000"/>
                <w:sz w:val="20"/>
              </w:rPr>
              <w:t>F</w:t>
            </w:r>
            <w:r>
              <w:rPr>
                <w:rFonts w:ascii="Times New Roman"/>
                <w:b w:val="false"/>
                <w:i w:val="false"/>
                <w:color w:val="000000"/>
                <w:vertAlign w:val="subscript"/>
              </w:rPr>
              <w:t>3</w:t>
            </w:r>
            <w:r>
              <w:rPr>
                <w:rFonts w:ascii="Times New Roman"/>
                <w:b w:val="false"/>
                <w:i w:val="false"/>
                <w:color w:val="000000"/>
                <w:sz w:val="20"/>
              </w:rPr>
              <w:t>N</w:t>
            </w:r>
            <w:r>
              <w:rPr>
                <w:rFonts w:ascii="Times New Roman"/>
                <w:b w:val="false"/>
                <w:i w:val="false"/>
                <w:color w:val="000000"/>
                <w:vertAlign w:val="subscript"/>
              </w:rPr>
              <w:t>3</w:t>
            </w:r>
            <w:r>
              <w:rPr>
                <w:rFonts w:ascii="Times New Roman"/>
                <w:b w:val="false"/>
                <w:i w:val="false"/>
                <w:color w:val="000000"/>
                <w:sz w:val="20"/>
              </w:rPr>
              <w:t>O</w:t>
            </w:r>
            <w:r>
              <w:rPr>
                <w:rFonts w:ascii="Times New Roman"/>
                <w:b w:val="false"/>
                <w:i w:val="false"/>
                <w:color w:val="000000"/>
                <w:vertAlign w:val="subscript"/>
              </w:rPr>
              <w:t>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Динитрофенолы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25550-58-7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4</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0,004</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Динитрохлорбензолы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25567-67-3</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3</w:t>
            </w:r>
            <w:r>
              <w:rPr>
                <w:rFonts w:ascii="Times New Roman"/>
                <w:b w:val="false"/>
                <w:i w:val="false"/>
                <w:color w:val="000000"/>
                <w:sz w:val="20"/>
              </w:rPr>
              <w:t>СlN</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Диоксан-1,4</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123-91-1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4</w:t>
            </w:r>
            <w:r>
              <w:rPr>
                <w:rFonts w:ascii="Times New Roman"/>
                <w:b w:val="false"/>
                <w:i w:val="false"/>
                <w:color w:val="000000"/>
                <w:sz w:val="20"/>
              </w:rPr>
              <w:t>Н</w:t>
            </w:r>
            <w:r>
              <w:rPr>
                <w:rFonts w:ascii="Times New Roman"/>
                <w:b w:val="false"/>
                <w:i w:val="false"/>
                <w:color w:val="000000"/>
                <w:vertAlign w:val="subscript"/>
              </w:rPr>
              <w:t>8</w:t>
            </w:r>
            <w:r>
              <w:rPr>
                <w:rFonts w:ascii="Times New Roman"/>
                <w:b w:val="false"/>
                <w:i w:val="false"/>
                <w:color w:val="000000"/>
                <w:sz w:val="20"/>
              </w:rPr>
              <w:t>O</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2,8-Диоксинафталин-6-сульфоқышқылы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10</w:t>
            </w:r>
            <w:r>
              <w:rPr>
                <w:rFonts w:ascii="Times New Roman"/>
                <w:b w:val="false"/>
                <w:i w:val="false"/>
                <w:color w:val="000000"/>
                <w:sz w:val="20"/>
              </w:rPr>
              <w:t>Н</w:t>
            </w:r>
            <w:r>
              <w:rPr>
                <w:rFonts w:ascii="Times New Roman"/>
                <w:b w:val="false"/>
                <w:i w:val="false"/>
                <w:color w:val="000000"/>
                <w:vertAlign w:val="subscript"/>
              </w:rPr>
              <w:t>8</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S</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3,6-Диоксифлуоран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2321-07-5</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20</w:t>
            </w:r>
            <w:r>
              <w:rPr>
                <w:rFonts w:ascii="Times New Roman"/>
                <w:b w:val="false"/>
                <w:i w:val="false"/>
                <w:color w:val="000000"/>
                <w:sz w:val="20"/>
              </w:rPr>
              <w:t>H</w:t>
            </w:r>
            <w:r>
              <w:rPr>
                <w:rFonts w:ascii="Times New Roman"/>
                <w:b w:val="false"/>
                <w:i w:val="false"/>
                <w:color w:val="000000"/>
                <w:vertAlign w:val="subscript"/>
              </w:rPr>
              <w:t>12</w:t>
            </w:r>
            <w:r>
              <w:rPr>
                <w:rFonts w:ascii="Times New Roman"/>
                <w:b w:val="false"/>
                <w:i w:val="false"/>
                <w:color w:val="000000"/>
                <w:sz w:val="20"/>
              </w:rPr>
              <w:t>O</w:t>
            </w:r>
            <w:r>
              <w:rPr>
                <w:rFonts w:ascii="Times New Roman"/>
                <w:b w:val="false"/>
                <w:i w:val="false"/>
                <w:color w:val="000000"/>
                <w:vertAlign w:val="subscript"/>
              </w:rPr>
              <w:t>5</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0,006</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3,3'-[(1,6-Диоксо-1,6-гександиил) диимино]бис[2,4,6-триодбен-зой қышқылы]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606-17-7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20</w:t>
            </w:r>
            <w:r>
              <w:rPr>
                <w:rFonts w:ascii="Times New Roman"/>
                <w:b w:val="false"/>
                <w:i w:val="false"/>
                <w:color w:val="000000"/>
                <w:sz w:val="20"/>
              </w:rPr>
              <w:t>Н</w:t>
            </w:r>
            <w:r>
              <w:rPr>
                <w:rFonts w:ascii="Times New Roman"/>
                <w:b w:val="false"/>
                <w:i w:val="false"/>
                <w:color w:val="000000"/>
                <w:vertAlign w:val="subscript"/>
              </w:rPr>
              <w:t>14</w:t>
            </w:r>
            <w:r>
              <w:rPr>
                <w:rFonts w:ascii="Times New Roman"/>
                <w:b w:val="false"/>
                <w:i w:val="false"/>
                <w:color w:val="000000"/>
                <w:sz w:val="20"/>
              </w:rPr>
              <w:t>I</w:t>
            </w:r>
            <w:r>
              <w:rPr>
                <w:rFonts w:ascii="Times New Roman"/>
                <w:b w:val="false"/>
                <w:i w:val="false"/>
                <w:color w:val="000000"/>
                <w:vertAlign w:val="subscript"/>
              </w:rPr>
              <w:t>6</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Диоксолан-1,3</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646-06-0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3</w:t>
            </w:r>
            <w:r>
              <w:rPr>
                <w:rFonts w:ascii="Times New Roman"/>
                <w:b w:val="false"/>
                <w:i w:val="false"/>
                <w:color w:val="000000"/>
                <w:sz w:val="20"/>
              </w:rPr>
              <w:t>Н</w:t>
            </w:r>
            <w:r>
              <w:rPr>
                <w:rFonts w:ascii="Times New Roman"/>
                <w:b w:val="false"/>
                <w:i w:val="false"/>
                <w:color w:val="000000"/>
                <w:vertAlign w:val="subscript"/>
              </w:rPr>
              <w:t>6</w:t>
            </w:r>
            <w:r>
              <w:rPr>
                <w:rFonts w:ascii="Times New Roman"/>
                <w:b w:val="false"/>
                <w:i w:val="false"/>
                <w:color w:val="000000"/>
                <w:sz w:val="20"/>
              </w:rPr>
              <w:t>O</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2,6-Диоксо-1,2,3,6-тетрагидропиримидин-4-карбон қышқылы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65-86-1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5</w:t>
            </w:r>
            <w:r>
              <w:rPr>
                <w:rFonts w:ascii="Times New Roman"/>
                <w:b w:val="false"/>
                <w:i w:val="false"/>
                <w:color w:val="000000"/>
                <w:sz w:val="20"/>
              </w:rPr>
              <w:t>Н</w:t>
            </w:r>
            <w:r>
              <w:rPr>
                <w:rFonts w:ascii="Times New Roman"/>
                <w:b w:val="false"/>
                <w:i w:val="false"/>
                <w:color w:val="000000"/>
                <w:vertAlign w:val="subscript"/>
              </w:rPr>
              <w:t>4</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6-[(1,3-Диоксо-3-фенокси-2-фенилпропил)амино]-3,3-диметил-7-оксо-[2S-(2,5,б)]-4-тиа-1-азобицикло[3,2,-0]гептан-2-карбон қышқылы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27025-49-6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23</w:t>
            </w:r>
            <w:r>
              <w:rPr>
                <w:rFonts w:ascii="Times New Roman"/>
                <w:b w:val="false"/>
                <w:i w:val="false"/>
                <w:color w:val="000000"/>
                <w:sz w:val="20"/>
              </w:rPr>
              <w:t>Н</w:t>
            </w:r>
            <w:r>
              <w:rPr>
                <w:rFonts w:ascii="Times New Roman"/>
                <w:b w:val="false"/>
                <w:i w:val="false"/>
                <w:color w:val="000000"/>
                <w:vertAlign w:val="subscript"/>
              </w:rPr>
              <w:t>22</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6</w:t>
            </w:r>
            <w:r>
              <w:rPr>
                <w:rFonts w:ascii="Times New Roman"/>
                <w:b w:val="false"/>
                <w:i w:val="false"/>
                <w:color w:val="000000"/>
                <w:sz w:val="20"/>
              </w:rPr>
              <w:t>S</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Диоктилфталат</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117-84-0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24</w:t>
            </w:r>
            <w:r>
              <w:rPr>
                <w:rFonts w:ascii="Times New Roman"/>
                <w:b w:val="false"/>
                <w:i w:val="false"/>
                <w:color w:val="000000"/>
                <w:sz w:val="20"/>
              </w:rPr>
              <w:t>H</w:t>
            </w:r>
            <w:r>
              <w:rPr>
                <w:rFonts w:ascii="Times New Roman"/>
                <w:b w:val="false"/>
                <w:i w:val="false"/>
                <w:color w:val="000000"/>
                <w:vertAlign w:val="subscript"/>
              </w:rPr>
              <w:t>38</w:t>
            </w:r>
            <w:r>
              <w:rPr>
                <w:rFonts w:ascii="Times New Roman"/>
                <w:b w:val="false"/>
                <w:i w:val="false"/>
                <w:color w:val="000000"/>
                <w:sz w:val="20"/>
              </w:rPr>
              <w:t>O</w:t>
            </w:r>
            <w:r>
              <w:rPr>
                <w:rFonts w:ascii="Times New Roman"/>
                <w:b w:val="false"/>
                <w:i w:val="false"/>
                <w:color w:val="000000"/>
                <w:vertAlign w:val="subscript"/>
              </w:rPr>
              <w:t>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Ди(проп-2-енил)амині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124-02-7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11</w:t>
            </w:r>
            <w:r>
              <w:rPr>
                <w:rFonts w:ascii="Times New Roman"/>
                <w:b w:val="false"/>
                <w:i w:val="false"/>
                <w:color w:val="000000"/>
                <w:sz w:val="20"/>
              </w:rPr>
              <w:t>N</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Пропаналь дипропилацеталі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9</w:t>
            </w:r>
            <w:r>
              <w:rPr>
                <w:rFonts w:ascii="Times New Roman"/>
                <w:b w:val="false"/>
                <w:i w:val="false"/>
                <w:color w:val="000000"/>
                <w:sz w:val="20"/>
              </w:rPr>
              <w:t>Н</w:t>
            </w:r>
            <w:r>
              <w:rPr>
                <w:rFonts w:ascii="Times New Roman"/>
                <w:b w:val="false"/>
                <w:i w:val="false"/>
                <w:color w:val="000000"/>
                <w:vertAlign w:val="subscript"/>
              </w:rPr>
              <w:t>20</w:t>
            </w:r>
            <w:r>
              <w:rPr>
                <w:rFonts w:ascii="Times New Roman"/>
                <w:b w:val="false"/>
                <w:i w:val="false"/>
                <w:color w:val="000000"/>
                <w:sz w:val="20"/>
              </w:rPr>
              <w:t>O</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Дисилан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1590-87-0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w:t>
            </w:r>
            <w:r>
              <w:rPr>
                <w:rFonts w:ascii="Times New Roman"/>
                <w:b w:val="false"/>
                <w:i w:val="false"/>
                <w:color w:val="000000"/>
                <w:vertAlign w:val="subscript"/>
              </w:rPr>
              <w:t>6</w:t>
            </w:r>
            <w:r>
              <w:rPr>
                <w:rFonts w:ascii="Times New Roman"/>
                <w:b w:val="false"/>
                <w:i w:val="false"/>
                <w:color w:val="000000"/>
                <w:sz w:val="20"/>
              </w:rPr>
              <w:t>Si</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Диспергатор НФ (натрий тұздарының қосындысы динафтилметансульфо- және динафтилметандисульфо қышқылы)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2,2'-Дитиобисэтанамин дигидрохлориді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56-17-7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4</w:t>
            </w:r>
            <w:r>
              <w:rPr>
                <w:rFonts w:ascii="Times New Roman"/>
                <w:b w:val="false"/>
                <w:i w:val="false"/>
                <w:color w:val="000000"/>
                <w:sz w:val="20"/>
              </w:rPr>
              <w:t>Н</w:t>
            </w:r>
            <w:r>
              <w:rPr>
                <w:rFonts w:ascii="Times New Roman"/>
                <w:b w:val="false"/>
                <w:i w:val="false"/>
                <w:color w:val="000000"/>
                <w:vertAlign w:val="subscript"/>
              </w:rPr>
              <w:t>12</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S</w:t>
            </w:r>
            <w:r>
              <w:rPr>
                <w:rFonts w:ascii="Times New Roman"/>
                <w:b w:val="false"/>
                <w:i w:val="false"/>
                <w:color w:val="000000"/>
                <w:vertAlign w:val="subscript"/>
              </w:rPr>
              <w:t>2</w:t>
            </w:r>
            <w:r>
              <w:rPr>
                <w:rFonts w:ascii="Times New Roman"/>
                <w:b w:val="false"/>
                <w:i w:val="false"/>
                <w:color w:val="000000"/>
                <w:sz w:val="20"/>
              </w:rPr>
              <w:t>  С</w:t>
            </w:r>
            <w:r>
              <w:rPr>
                <w:rFonts w:ascii="Times New Roman"/>
                <w:b w:val="false"/>
                <w:i w:val="false"/>
                <w:color w:val="000000"/>
                <w:vertAlign w:val="subscript"/>
              </w:rPr>
              <w:t>12</w:t>
            </w:r>
            <w:r>
              <w:rPr>
                <w:rFonts w:ascii="Times New Roman"/>
                <w:b w:val="false"/>
                <w:i w:val="false"/>
                <w:color w:val="000000"/>
                <w:sz w:val="20"/>
              </w:rPr>
              <w:t>Н</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6,8-Дитиооктан қышқылы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62-46-4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8</w:t>
            </w:r>
            <w:r>
              <w:rPr>
                <w:rFonts w:ascii="Times New Roman"/>
                <w:b w:val="false"/>
                <w:i w:val="false"/>
                <w:color w:val="000000"/>
                <w:sz w:val="20"/>
              </w:rPr>
              <w:t>Н</w:t>
            </w:r>
            <w:r>
              <w:rPr>
                <w:rFonts w:ascii="Times New Roman"/>
                <w:b w:val="false"/>
                <w:i w:val="false"/>
                <w:color w:val="000000"/>
                <w:vertAlign w:val="subscript"/>
              </w:rPr>
              <w:t>14</w:t>
            </w:r>
            <w:r>
              <w:rPr>
                <w:rFonts w:ascii="Times New Roman"/>
                <w:b w:val="false"/>
                <w:i w:val="false"/>
                <w:color w:val="000000"/>
                <w:sz w:val="20"/>
              </w:rPr>
              <w:t>O</w:t>
            </w:r>
            <w:r>
              <w:rPr>
                <w:rFonts w:ascii="Times New Roman"/>
                <w:b w:val="false"/>
                <w:i w:val="false"/>
                <w:color w:val="000000"/>
                <w:vertAlign w:val="subscript"/>
              </w:rPr>
              <w:t>2</w:t>
            </w:r>
            <w:r>
              <w:rPr>
                <w:rFonts w:ascii="Times New Roman"/>
                <w:b w:val="false"/>
                <w:i w:val="false"/>
                <w:color w:val="000000"/>
                <w:sz w:val="20"/>
              </w:rPr>
              <w:t>S</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Дифениламин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122-34-4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12</w:t>
            </w:r>
            <w:r>
              <w:rPr>
                <w:rFonts w:ascii="Times New Roman"/>
                <w:b w:val="false"/>
                <w:i w:val="false"/>
                <w:color w:val="000000"/>
                <w:sz w:val="20"/>
              </w:rPr>
              <w:t>Н</w:t>
            </w:r>
            <w:r>
              <w:rPr>
                <w:rFonts w:ascii="Times New Roman"/>
                <w:b w:val="false"/>
                <w:i w:val="false"/>
                <w:color w:val="000000"/>
                <w:vertAlign w:val="subscript"/>
              </w:rPr>
              <w:t>11</w:t>
            </w:r>
            <w:r>
              <w:rPr>
                <w:rFonts w:ascii="Times New Roman"/>
                <w:b w:val="false"/>
                <w:i w:val="false"/>
                <w:color w:val="000000"/>
                <w:sz w:val="20"/>
              </w:rPr>
              <w:t>N</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2-(Дифенилацетил)индандион-1,3</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82-66-6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23</w:t>
            </w:r>
            <w:r>
              <w:rPr>
                <w:rFonts w:ascii="Times New Roman"/>
                <w:b w:val="false"/>
                <w:i w:val="false"/>
                <w:color w:val="000000"/>
                <w:sz w:val="20"/>
              </w:rPr>
              <w:t>H</w:t>
            </w:r>
            <w:r>
              <w:rPr>
                <w:rFonts w:ascii="Times New Roman"/>
                <w:b w:val="false"/>
                <w:i w:val="false"/>
                <w:color w:val="000000"/>
                <w:vertAlign w:val="subscript"/>
              </w:rPr>
              <w:t>16</w:t>
            </w:r>
            <w:r>
              <w:rPr>
                <w:rFonts w:ascii="Times New Roman"/>
                <w:b w:val="false"/>
                <w:i w:val="false"/>
                <w:color w:val="000000"/>
                <w:sz w:val="20"/>
              </w:rPr>
              <w:t>O</w:t>
            </w:r>
            <w:r>
              <w:rPr>
                <w:rFonts w:ascii="Times New Roman"/>
                <w:b w:val="false"/>
                <w:i w:val="false"/>
                <w:color w:val="000000"/>
                <w:vertAlign w:val="subscript"/>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1,3-Дифенилгуанидин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102-06-7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12</w:t>
            </w:r>
            <w:r>
              <w:rPr>
                <w:rFonts w:ascii="Times New Roman"/>
                <w:b w:val="false"/>
                <w:i w:val="false"/>
                <w:color w:val="000000"/>
                <w:sz w:val="20"/>
              </w:rPr>
              <w:t>H</w:t>
            </w:r>
            <w:r>
              <w:rPr>
                <w:rFonts w:ascii="Times New Roman"/>
                <w:b w:val="false"/>
                <w:i w:val="false"/>
                <w:color w:val="000000"/>
                <w:vertAlign w:val="subscript"/>
              </w:rPr>
              <w:t>13</w:t>
            </w:r>
            <w:r>
              <w:rPr>
                <w:rFonts w:ascii="Times New Roman"/>
                <w:b w:val="false"/>
                <w:i w:val="false"/>
                <w:color w:val="000000"/>
                <w:sz w:val="20"/>
              </w:rPr>
              <w:t>N</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Дифенилдихлорсилан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80-10-4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12</w:t>
            </w:r>
            <w:r>
              <w:rPr>
                <w:rFonts w:ascii="Times New Roman"/>
                <w:b w:val="false"/>
                <w:i w:val="false"/>
                <w:color w:val="000000"/>
                <w:sz w:val="20"/>
              </w:rPr>
              <w:t>H</w:t>
            </w:r>
            <w:r>
              <w:rPr>
                <w:rFonts w:ascii="Times New Roman"/>
                <w:b w:val="false"/>
                <w:i w:val="false"/>
                <w:color w:val="000000"/>
                <w:vertAlign w:val="subscript"/>
              </w:rPr>
              <w:t>10</w:t>
            </w:r>
            <w:r>
              <w:rPr>
                <w:rFonts w:ascii="Times New Roman"/>
                <w:b w:val="false"/>
                <w:i w:val="false"/>
                <w:color w:val="000000"/>
                <w:sz w:val="20"/>
              </w:rPr>
              <w:t>Cl</w:t>
            </w:r>
            <w:r>
              <w:rPr>
                <w:rFonts w:ascii="Times New Roman"/>
                <w:b w:val="false"/>
                <w:i w:val="false"/>
                <w:color w:val="000000"/>
                <w:vertAlign w:val="subscript"/>
              </w:rPr>
              <w:t>2</w:t>
            </w:r>
            <w:r>
              <w:rPr>
                <w:rFonts w:ascii="Times New Roman"/>
                <w:b w:val="false"/>
                <w:i w:val="false"/>
                <w:color w:val="000000"/>
                <w:sz w:val="20"/>
              </w:rPr>
              <w:t>Si</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Дифенилкарбонат</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102-09-0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13</w:t>
            </w:r>
            <w:r>
              <w:rPr>
                <w:rFonts w:ascii="Times New Roman"/>
                <w:b w:val="false"/>
                <w:i w:val="false"/>
                <w:color w:val="000000"/>
                <w:sz w:val="20"/>
              </w:rPr>
              <w:t>Н</w:t>
            </w:r>
            <w:r>
              <w:rPr>
                <w:rFonts w:ascii="Times New Roman"/>
                <w:b w:val="false"/>
                <w:i w:val="false"/>
                <w:color w:val="000000"/>
                <w:vertAlign w:val="subscript"/>
              </w:rPr>
              <w:t>10</w:t>
            </w:r>
            <w:r>
              <w:rPr>
                <w:rFonts w:ascii="Times New Roman"/>
                <w:b w:val="false"/>
                <w:i w:val="false"/>
                <w:color w:val="000000"/>
                <w:sz w:val="20"/>
              </w:rPr>
              <w:t>О</w:t>
            </w:r>
            <w:r>
              <w:rPr>
                <w:rFonts w:ascii="Times New Roman"/>
                <w:b w:val="false"/>
                <w:i w:val="false"/>
                <w:color w:val="000000"/>
                <w:vertAlign w:val="subscript"/>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1-(Дифенилметил)-4-(3-фенил-2-пропенил)пиперазин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298-57-7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26</w:t>
            </w:r>
            <w:r>
              <w:rPr>
                <w:rFonts w:ascii="Times New Roman"/>
                <w:b w:val="false"/>
                <w:i w:val="false"/>
                <w:color w:val="000000"/>
                <w:sz w:val="20"/>
              </w:rPr>
              <w:t>H</w:t>
            </w:r>
            <w:r>
              <w:rPr>
                <w:rFonts w:ascii="Times New Roman"/>
                <w:b w:val="false"/>
                <w:i w:val="false"/>
                <w:color w:val="000000"/>
                <w:vertAlign w:val="subscript"/>
              </w:rPr>
              <w:t>28</w:t>
            </w:r>
            <w:r>
              <w:rPr>
                <w:rFonts w:ascii="Times New Roman"/>
                <w:b w:val="false"/>
                <w:i w:val="false"/>
                <w:color w:val="000000"/>
                <w:sz w:val="20"/>
              </w:rPr>
              <w:t>N</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2,5-Дифенилоксазол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92-71-7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15</w:t>
            </w:r>
            <w:r>
              <w:rPr>
                <w:rFonts w:ascii="Times New Roman"/>
                <w:b w:val="false"/>
                <w:i w:val="false"/>
                <w:color w:val="000000"/>
                <w:sz w:val="20"/>
              </w:rPr>
              <w:t>Н</w:t>
            </w:r>
            <w:r>
              <w:rPr>
                <w:rFonts w:ascii="Times New Roman"/>
                <w:b w:val="false"/>
                <w:i w:val="false"/>
                <w:color w:val="000000"/>
                <w:vertAlign w:val="subscript"/>
              </w:rPr>
              <w:t>11</w:t>
            </w:r>
            <w:r>
              <w:rPr>
                <w:rFonts w:ascii="Times New Roman"/>
                <w:b w:val="false"/>
                <w:i w:val="false"/>
                <w:color w:val="000000"/>
                <w:sz w:val="20"/>
              </w:rPr>
              <w:t>NO</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Оксипропилиренген дифенилолпропан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Дифенилсульфиді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139-66-2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12</w:t>
            </w:r>
            <w:r>
              <w:rPr>
                <w:rFonts w:ascii="Times New Roman"/>
                <w:b w:val="false"/>
                <w:i w:val="false"/>
                <w:color w:val="000000"/>
                <w:sz w:val="20"/>
              </w:rPr>
              <w:t>H</w:t>
            </w:r>
            <w:r>
              <w:rPr>
                <w:rFonts w:ascii="Times New Roman"/>
                <w:b w:val="false"/>
                <w:i w:val="false"/>
                <w:color w:val="000000"/>
                <w:vertAlign w:val="subscript"/>
              </w:rPr>
              <w:t>10</w:t>
            </w:r>
            <w:r>
              <w:rPr>
                <w:rFonts w:ascii="Times New Roman"/>
                <w:b w:val="false"/>
                <w:i w:val="false"/>
                <w:color w:val="000000"/>
                <w:sz w:val="20"/>
              </w:rPr>
              <w:t>S</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1,3-Дифторпропанол-2</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453-13-4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3</w:t>
            </w:r>
            <w:r>
              <w:rPr>
                <w:rFonts w:ascii="Times New Roman"/>
                <w:b w:val="false"/>
                <w:i w:val="false"/>
                <w:color w:val="000000"/>
                <w:sz w:val="20"/>
              </w:rPr>
              <w:t>Н</w:t>
            </w:r>
            <w:r>
              <w:rPr>
                <w:rFonts w:ascii="Times New Roman"/>
                <w:b w:val="false"/>
                <w:i w:val="false"/>
                <w:color w:val="000000"/>
                <w:vertAlign w:val="subscript"/>
              </w:rPr>
              <w:t>6</w:t>
            </w:r>
            <w:r>
              <w:rPr>
                <w:rFonts w:ascii="Times New Roman"/>
                <w:b w:val="false"/>
                <w:i w:val="false"/>
                <w:color w:val="000000"/>
                <w:sz w:val="20"/>
              </w:rPr>
              <w:t>F</w:t>
            </w:r>
            <w:r>
              <w:rPr>
                <w:rFonts w:ascii="Times New Roman"/>
                <w:b w:val="false"/>
                <w:i w:val="false"/>
                <w:color w:val="000000"/>
                <w:vertAlign w:val="subscript"/>
              </w:rPr>
              <w:t>2</w:t>
            </w:r>
            <w:r>
              <w:rPr>
                <w:rFonts w:ascii="Times New Roman"/>
                <w:b w:val="false"/>
                <w:i w:val="false"/>
                <w:color w:val="000000"/>
                <w:sz w:val="20"/>
              </w:rPr>
              <w:t>O</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1,1-Дифторэтан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75-37-6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w:t>
            </w:r>
            <w:r>
              <w:rPr>
                <w:rFonts w:ascii="Times New Roman"/>
                <w:b w:val="false"/>
                <w:i w:val="false"/>
                <w:color w:val="000000"/>
                <w:sz w:val="20"/>
              </w:rPr>
              <w:t>Н</w:t>
            </w:r>
            <w:r>
              <w:rPr>
                <w:rFonts w:ascii="Times New Roman"/>
                <w:b w:val="false"/>
                <w:i w:val="false"/>
                <w:color w:val="000000"/>
                <w:vertAlign w:val="subscript"/>
              </w:rPr>
              <w:t>4</w:t>
            </w:r>
            <w:r>
              <w:rPr>
                <w:rFonts w:ascii="Times New Roman"/>
                <w:b w:val="false"/>
                <w:i w:val="false"/>
                <w:color w:val="000000"/>
                <w:sz w:val="20"/>
              </w:rPr>
              <w:t>F</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1,1-Дифторэтилен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75-38-7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w:t>
            </w:r>
            <w:r>
              <w:rPr>
                <w:rFonts w:ascii="Times New Roman"/>
                <w:b w:val="false"/>
                <w:i w:val="false"/>
                <w:color w:val="000000"/>
                <w:sz w:val="20"/>
              </w:rPr>
              <w:t>H</w:t>
            </w:r>
            <w:r>
              <w:rPr>
                <w:rFonts w:ascii="Times New Roman"/>
                <w:b w:val="false"/>
                <w:i w:val="false"/>
                <w:color w:val="000000"/>
                <w:vertAlign w:val="subscript"/>
              </w:rPr>
              <w:t>2</w:t>
            </w:r>
            <w:r>
              <w:rPr>
                <w:rFonts w:ascii="Times New Roman"/>
                <w:b w:val="false"/>
                <w:i w:val="false"/>
                <w:color w:val="000000"/>
                <w:sz w:val="20"/>
              </w:rPr>
              <w:t>F</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Дихлораминобензолы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27134-27-6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5</w:t>
            </w:r>
            <w:r>
              <w:rPr>
                <w:rFonts w:ascii="Times New Roman"/>
                <w:b w:val="false"/>
                <w:i w:val="false"/>
                <w:color w:val="000000"/>
                <w:sz w:val="20"/>
              </w:rPr>
              <w:t>Сl</w:t>
            </w:r>
            <w:r>
              <w:rPr>
                <w:rFonts w:ascii="Times New Roman"/>
                <w:b w:val="false"/>
                <w:i w:val="false"/>
                <w:color w:val="000000"/>
                <w:vertAlign w:val="subscript"/>
              </w:rPr>
              <w:t>2</w:t>
            </w:r>
            <w:r>
              <w:rPr>
                <w:rFonts w:ascii="Times New Roman"/>
                <w:b w:val="false"/>
                <w:i w:val="false"/>
                <w:color w:val="000000"/>
                <w:sz w:val="20"/>
              </w:rPr>
              <w:t>N</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2,6-Дихлорацетанилиді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17700-54-8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8</w:t>
            </w:r>
            <w:r>
              <w:rPr>
                <w:rFonts w:ascii="Times New Roman"/>
                <w:b w:val="false"/>
                <w:i w:val="false"/>
                <w:color w:val="000000"/>
                <w:sz w:val="20"/>
              </w:rPr>
              <w:t>Н</w:t>
            </w:r>
            <w:r>
              <w:rPr>
                <w:rFonts w:ascii="Times New Roman"/>
                <w:b w:val="false"/>
                <w:i w:val="false"/>
                <w:color w:val="000000"/>
                <w:vertAlign w:val="subscript"/>
              </w:rPr>
              <w:t>7</w:t>
            </w:r>
            <w:r>
              <w:rPr>
                <w:rFonts w:ascii="Times New Roman"/>
                <w:b w:val="false"/>
                <w:i w:val="false"/>
                <w:color w:val="000000"/>
                <w:sz w:val="20"/>
              </w:rPr>
              <w:t>Cl</w:t>
            </w:r>
            <w:r>
              <w:rPr>
                <w:rFonts w:ascii="Times New Roman"/>
                <w:b w:val="false"/>
                <w:i w:val="false"/>
                <w:color w:val="000000"/>
                <w:vertAlign w:val="subscript"/>
              </w:rPr>
              <w:t>2</w:t>
            </w:r>
            <w:r>
              <w:rPr>
                <w:rFonts w:ascii="Times New Roman"/>
                <w:b w:val="false"/>
                <w:i w:val="false"/>
                <w:color w:val="000000"/>
                <w:sz w:val="20"/>
              </w:rPr>
              <w:t>NО</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1,2-Дихлорбензолы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4</w:t>
            </w:r>
            <w:r>
              <w:rPr>
                <w:rFonts w:ascii="Times New Roman"/>
                <w:b w:val="false"/>
                <w:i w:val="false"/>
                <w:color w:val="000000"/>
                <w:sz w:val="20"/>
              </w:rPr>
              <w:t>Сl</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1,3-Дихлорбензолы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541-73-1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4</w:t>
            </w:r>
            <w:r>
              <w:rPr>
                <w:rFonts w:ascii="Times New Roman"/>
                <w:b w:val="false"/>
                <w:i w:val="false"/>
                <w:color w:val="000000"/>
                <w:sz w:val="20"/>
              </w:rPr>
              <w:t>Сl</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1,4-Дихлорбензолы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106-46-7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4</w:t>
            </w:r>
            <w:r>
              <w:rPr>
                <w:rFonts w:ascii="Times New Roman"/>
                <w:b w:val="false"/>
                <w:i w:val="false"/>
                <w:color w:val="000000"/>
                <w:sz w:val="20"/>
              </w:rPr>
              <w:t>Сl</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Натрийдің N,4-Дихлорбензолсульфонамиді(хлор бойынша)</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30066-82-1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4</w:t>
            </w:r>
            <w:r>
              <w:rPr>
                <w:rFonts w:ascii="Times New Roman"/>
                <w:b w:val="false"/>
                <w:i w:val="false"/>
                <w:color w:val="000000"/>
                <w:sz w:val="20"/>
              </w:rPr>
              <w:t>Сl</w:t>
            </w:r>
            <w:r>
              <w:rPr>
                <w:rFonts w:ascii="Times New Roman"/>
                <w:b w:val="false"/>
                <w:i w:val="false"/>
                <w:color w:val="000000"/>
                <w:vertAlign w:val="subscript"/>
              </w:rPr>
              <w:t>2</w:t>
            </w:r>
            <w:r>
              <w:rPr>
                <w:rFonts w:ascii="Times New Roman"/>
                <w:b w:val="false"/>
                <w:i w:val="false"/>
                <w:color w:val="000000"/>
                <w:sz w:val="20"/>
              </w:rPr>
              <w:t>NnаO</w:t>
            </w:r>
            <w:r>
              <w:rPr>
                <w:rFonts w:ascii="Times New Roman"/>
                <w:b w:val="false"/>
                <w:i w:val="false"/>
                <w:color w:val="000000"/>
                <w:vertAlign w:val="subscript"/>
              </w:rPr>
              <w:t>2</w:t>
            </w:r>
            <w:r>
              <w:rPr>
                <w:rFonts w:ascii="Times New Roman"/>
                <w:b w:val="false"/>
                <w:i w:val="false"/>
                <w:color w:val="000000"/>
                <w:sz w:val="20"/>
              </w:rPr>
              <w:t>S</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Дихлорбут-1,3-диен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28577-62-0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4</w:t>
            </w:r>
            <w:r>
              <w:rPr>
                <w:rFonts w:ascii="Times New Roman"/>
                <w:b w:val="false"/>
                <w:i w:val="false"/>
                <w:color w:val="000000"/>
                <w:sz w:val="20"/>
              </w:rPr>
              <w:t>Н</w:t>
            </w:r>
            <w:r>
              <w:rPr>
                <w:rFonts w:ascii="Times New Roman"/>
                <w:b w:val="false"/>
                <w:i w:val="false"/>
                <w:color w:val="000000"/>
                <w:vertAlign w:val="subscript"/>
              </w:rPr>
              <w:t>4</w:t>
            </w:r>
            <w:r>
              <w:rPr>
                <w:rFonts w:ascii="Times New Roman"/>
                <w:b w:val="false"/>
                <w:i w:val="false"/>
                <w:color w:val="000000"/>
                <w:sz w:val="20"/>
              </w:rPr>
              <w:t>Сl</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1,4-Дихлорбут-2-ен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764-41-0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4</w:t>
            </w:r>
            <w:r>
              <w:rPr>
                <w:rFonts w:ascii="Times New Roman"/>
                <w:b w:val="false"/>
                <w:i w:val="false"/>
                <w:color w:val="000000"/>
                <w:sz w:val="20"/>
              </w:rPr>
              <w:t>Н</w:t>
            </w:r>
            <w:r>
              <w:rPr>
                <w:rFonts w:ascii="Times New Roman"/>
                <w:b w:val="false"/>
                <w:i w:val="false"/>
                <w:color w:val="000000"/>
                <w:vertAlign w:val="subscript"/>
              </w:rPr>
              <w:t>6</w:t>
            </w:r>
            <w:r>
              <w:rPr>
                <w:rFonts w:ascii="Times New Roman"/>
                <w:b w:val="false"/>
                <w:i w:val="false"/>
                <w:color w:val="000000"/>
                <w:sz w:val="20"/>
              </w:rPr>
              <w:t>Сl</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3,4-Дихлорбут-1-ен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760-23-6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4</w:t>
            </w:r>
            <w:r>
              <w:rPr>
                <w:rFonts w:ascii="Times New Roman"/>
                <w:b w:val="false"/>
                <w:i w:val="false"/>
                <w:color w:val="000000"/>
                <w:sz w:val="20"/>
              </w:rPr>
              <w:t>Н</w:t>
            </w:r>
            <w:r>
              <w:rPr>
                <w:rFonts w:ascii="Times New Roman"/>
                <w:b w:val="false"/>
                <w:i w:val="false"/>
                <w:color w:val="000000"/>
                <w:vertAlign w:val="subscript"/>
              </w:rPr>
              <w:t>6</w:t>
            </w:r>
            <w:r>
              <w:rPr>
                <w:rFonts w:ascii="Times New Roman"/>
                <w:b w:val="false"/>
                <w:i w:val="false"/>
                <w:color w:val="000000"/>
                <w:sz w:val="20"/>
              </w:rPr>
              <w:t>Сl</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R-(R*,R*)-2:2-Дихлор-N-(2-гидрокси-1-(гидроксиметил)-2-(4-нитрофенил)этилацетамиді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56-75-7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11</w:t>
            </w:r>
            <w:r>
              <w:rPr>
                <w:rFonts w:ascii="Times New Roman"/>
                <w:b w:val="false"/>
                <w:i w:val="false"/>
                <w:color w:val="000000"/>
                <w:sz w:val="20"/>
              </w:rPr>
              <w:t>H</w:t>
            </w:r>
            <w:r>
              <w:rPr>
                <w:rFonts w:ascii="Times New Roman"/>
                <w:b w:val="false"/>
                <w:i w:val="false"/>
                <w:color w:val="000000"/>
                <w:vertAlign w:val="subscript"/>
              </w:rPr>
              <w:t>12</w:t>
            </w:r>
            <w:r>
              <w:rPr>
                <w:rFonts w:ascii="Times New Roman"/>
                <w:b w:val="false"/>
                <w:i w:val="false"/>
                <w:color w:val="000000"/>
                <w:sz w:val="20"/>
              </w:rPr>
              <w:t>Cl</w:t>
            </w:r>
            <w:r>
              <w:rPr>
                <w:rFonts w:ascii="Times New Roman"/>
                <w:b w:val="false"/>
                <w:i w:val="false"/>
                <w:color w:val="000000"/>
                <w:vertAlign w:val="subscript"/>
              </w:rPr>
              <w:t>2</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О</w:t>
            </w:r>
            <w:r>
              <w:rPr>
                <w:rFonts w:ascii="Times New Roman"/>
                <w:b w:val="false"/>
                <w:i w:val="false"/>
                <w:color w:val="000000"/>
                <w:vertAlign w:val="subscript"/>
              </w:rPr>
              <w:t>5</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1,2-Дихлор-1,1-дифторэтаны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1649-08-7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w:t>
            </w:r>
            <w:r>
              <w:rPr>
                <w:rFonts w:ascii="Times New Roman"/>
                <w:b w:val="false"/>
                <w:i w:val="false"/>
                <w:color w:val="000000"/>
                <w:sz w:val="20"/>
              </w:rPr>
              <w:t>Н</w:t>
            </w:r>
            <w:r>
              <w:rPr>
                <w:rFonts w:ascii="Times New Roman"/>
                <w:b w:val="false"/>
                <w:i w:val="false"/>
                <w:color w:val="000000"/>
                <w:vertAlign w:val="subscript"/>
              </w:rPr>
              <w:t>2</w:t>
            </w:r>
            <w:r>
              <w:rPr>
                <w:rFonts w:ascii="Times New Roman"/>
                <w:b w:val="false"/>
                <w:i w:val="false"/>
                <w:color w:val="000000"/>
                <w:sz w:val="20"/>
              </w:rPr>
              <w:t>Сl</w:t>
            </w:r>
            <w:r>
              <w:rPr>
                <w:rFonts w:ascii="Times New Roman"/>
                <w:b w:val="false"/>
                <w:i w:val="false"/>
                <w:color w:val="000000"/>
                <w:vertAlign w:val="subscript"/>
              </w:rPr>
              <w:t>2</w:t>
            </w:r>
            <w:r>
              <w:rPr>
                <w:rFonts w:ascii="Times New Roman"/>
                <w:b w:val="false"/>
                <w:i w:val="false"/>
                <w:color w:val="000000"/>
                <w:sz w:val="20"/>
              </w:rPr>
              <w:t>F</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Дихлордиэтилдисилан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1719-53-5</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4</w:t>
            </w:r>
            <w:r>
              <w:rPr>
                <w:rFonts w:ascii="Times New Roman"/>
                <w:b w:val="false"/>
                <w:i w:val="false"/>
                <w:color w:val="000000"/>
                <w:sz w:val="20"/>
              </w:rPr>
              <w:t>Н</w:t>
            </w:r>
            <w:r>
              <w:rPr>
                <w:rFonts w:ascii="Times New Roman"/>
                <w:b w:val="false"/>
                <w:i w:val="false"/>
                <w:color w:val="000000"/>
                <w:vertAlign w:val="subscript"/>
              </w:rPr>
              <w:t>10</w:t>
            </w:r>
            <w:r>
              <w:rPr>
                <w:rFonts w:ascii="Times New Roman"/>
                <w:b w:val="false"/>
                <w:i w:val="false"/>
                <w:color w:val="000000"/>
                <w:sz w:val="20"/>
              </w:rPr>
              <w:t>Сl</w:t>
            </w:r>
            <w:r>
              <w:rPr>
                <w:rFonts w:ascii="Times New Roman"/>
                <w:b w:val="false"/>
                <w:i w:val="false"/>
                <w:color w:val="000000"/>
                <w:vertAlign w:val="subscript"/>
              </w:rPr>
              <w:t>2</w:t>
            </w:r>
            <w:r>
              <w:rPr>
                <w:rFonts w:ascii="Times New Roman"/>
                <w:b w:val="false"/>
                <w:i w:val="false"/>
                <w:color w:val="000000"/>
                <w:sz w:val="20"/>
              </w:rPr>
              <w:t>Si</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N-Дихлор-4-карбоксибензосульфамиді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80-13-7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7</w:t>
            </w:r>
            <w:r>
              <w:rPr>
                <w:rFonts w:ascii="Times New Roman"/>
                <w:b w:val="false"/>
                <w:i w:val="false"/>
                <w:color w:val="000000"/>
                <w:sz w:val="20"/>
              </w:rPr>
              <w:t>H</w:t>
            </w:r>
            <w:r>
              <w:rPr>
                <w:rFonts w:ascii="Times New Roman"/>
                <w:b w:val="false"/>
                <w:i w:val="false"/>
                <w:color w:val="000000"/>
                <w:vertAlign w:val="subscript"/>
              </w:rPr>
              <w:t>5</w:t>
            </w:r>
            <w:r>
              <w:rPr>
                <w:rFonts w:ascii="Times New Roman"/>
                <w:b w:val="false"/>
                <w:i w:val="false"/>
                <w:color w:val="000000"/>
                <w:sz w:val="20"/>
              </w:rPr>
              <w:t>Cl</w:t>
            </w:r>
            <w:r>
              <w:rPr>
                <w:rFonts w:ascii="Times New Roman"/>
                <w:b w:val="false"/>
                <w:i w:val="false"/>
                <w:color w:val="000000"/>
                <w:vertAlign w:val="subscript"/>
              </w:rPr>
              <w:t>2</w:t>
            </w:r>
            <w:r>
              <w:rPr>
                <w:rFonts w:ascii="Times New Roman"/>
                <w:b w:val="false"/>
                <w:i w:val="false"/>
                <w:color w:val="000000"/>
                <w:sz w:val="20"/>
              </w:rPr>
              <w:t>NO</w:t>
            </w:r>
            <w:r>
              <w:rPr>
                <w:rFonts w:ascii="Times New Roman"/>
                <w:b w:val="false"/>
                <w:i w:val="false"/>
                <w:color w:val="000000"/>
                <w:vertAlign w:val="subscript"/>
              </w:rPr>
              <w:t>4</w:t>
            </w:r>
            <w:r>
              <w:rPr>
                <w:rFonts w:ascii="Times New Roman"/>
                <w:b w:val="false"/>
                <w:i w:val="false"/>
                <w:color w:val="000000"/>
                <w:sz w:val="20"/>
              </w:rPr>
              <w:t>S</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1,1-Дихлор-4-метилпентадиен-1,3</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55667-43-1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9</w:t>
            </w:r>
            <w:r>
              <w:rPr>
                <w:rFonts w:ascii="Times New Roman"/>
                <w:b w:val="false"/>
                <w:i w:val="false"/>
                <w:color w:val="000000"/>
                <w:sz w:val="20"/>
              </w:rPr>
              <w:t>Сl</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1,1-Дихлор-4-метилпентадиен-1,4</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62434-98-4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9</w:t>
            </w:r>
            <w:r>
              <w:rPr>
                <w:rFonts w:ascii="Times New Roman"/>
                <w:b w:val="false"/>
                <w:i w:val="false"/>
                <w:color w:val="000000"/>
                <w:sz w:val="20"/>
              </w:rPr>
              <w:t>Сl</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5,7-Дихлор-2-метилхинолин-8-ол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72-80-0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7</w:t>
            </w:r>
            <w:r>
              <w:rPr>
                <w:rFonts w:ascii="Times New Roman"/>
                <w:b w:val="false"/>
                <w:i w:val="false"/>
                <w:color w:val="000000"/>
                <w:sz w:val="20"/>
              </w:rPr>
              <w:t>Cl</w:t>
            </w:r>
            <w:r>
              <w:rPr>
                <w:rFonts w:ascii="Times New Roman"/>
                <w:b w:val="false"/>
                <w:i w:val="false"/>
                <w:color w:val="000000"/>
                <w:vertAlign w:val="subscript"/>
              </w:rPr>
              <w:t>2</w:t>
            </w:r>
            <w:r>
              <w:rPr>
                <w:rFonts w:ascii="Times New Roman"/>
                <w:b w:val="false"/>
                <w:i w:val="false"/>
                <w:color w:val="000000"/>
                <w:sz w:val="20"/>
              </w:rPr>
              <w:t>NO</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2,6-Дихлор-4-нитроанилин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99-30-9</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4</w:t>
            </w:r>
            <w:r>
              <w:rPr>
                <w:rFonts w:ascii="Times New Roman"/>
                <w:b w:val="false"/>
                <w:i w:val="false"/>
                <w:color w:val="000000"/>
                <w:sz w:val="20"/>
              </w:rPr>
              <w:t>Сl</w:t>
            </w:r>
            <w:r>
              <w:rPr>
                <w:rFonts w:ascii="Times New Roman"/>
                <w:b w:val="false"/>
                <w:i w:val="false"/>
                <w:color w:val="000000"/>
                <w:vertAlign w:val="subscript"/>
              </w:rPr>
              <w:t>2</w:t>
            </w:r>
            <w:r>
              <w:rPr>
                <w:rFonts w:ascii="Times New Roman"/>
                <w:b w:val="false"/>
                <w:i w:val="false"/>
                <w:color w:val="000000"/>
                <w:sz w:val="20"/>
              </w:rPr>
              <w:t>N</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3,4-Дихлорнитробензол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99-54-7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3</w:t>
            </w:r>
            <w:r>
              <w:rPr>
                <w:rFonts w:ascii="Times New Roman"/>
                <w:b w:val="false"/>
                <w:i w:val="false"/>
                <w:color w:val="000000"/>
                <w:sz w:val="20"/>
              </w:rPr>
              <w:t>Сl</w:t>
            </w:r>
            <w:r>
              <w:rPr>
                <w:rFonts w:ascii="Times New Roman"/>
                <w:b w:val="false"/>
                <w:i w:val="false"/>
                <w:color w:val="000000"/>
                <w:vertAlign w:val="subscript"/>
              </w:rPr>
              <w:t>2</w:t>
            </w:r>
            <w:r>
              <w:rPr>
                <w:rFonts w:ascii="Times New Roman"/>
                <w:b w:val="false"/>
                <w:i w:val="false"/>
                <w:color w:val="000000"/>
                <w:sz w:val="20"/>
              </w:rPr>
              <w:t>NO</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0,004</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3,6-Дихлорпиридазин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141-30-0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3</w:t>
            </w:r>
            <w:r>
              <w:rPr>
                <w:rFonts w:ascii="Times New Roman"/>
                <w:b w:val="false"/>
                <w:i w:val="false"/>
                <w:color w:val="000000"/>
                <w:sz w:val="20"/>
              </w:rPr>
              <w:t>Н</w:t>
            </w:r>
            <w:r>
              <w:rPr>
                <w:rFonts w:ascii="Times New Roman"/>
                <w:b w:val="false"/>
                <w:i w:val="false"/>
                <w:color w:val="000000"/>
                <w:vertAlign w:val="subscript"/>
              </w:rPr>
              <w:t>2</w:t>
            </w:r>
            <w:r>
              <w:rPr>
                <w:rFonts w:ascii="Times New Roman"/>
                <w:b w:val="false"/>
                <w:i w:val="false"/>
                <w:color w:val="000000"/>
                <w:sz w:val="20"/>
              </w:rPr>
              <w:t>Сl</w:t>
            </w:r>
            <w:r>
              <w:rPr>
                <w:rFonts w:ascii="Times New Roman"/>
                <w:b w:val="false"/>
                <w:i w:val="false"/>
                <w:color w:val="000000"/>
                <w:vertAlign w:val="subscript"/>
              </w:rPr>
              <w:t>2</w:t>
            </w:r>
            <w:r>
              <w:rPr>
                <w:rFonts w:ascii="Times New Roman"/>
                <w:b w:val="false"/>
                <w:i w:val="false"/>
                <w:color w:val="000000"/>
                <w:sz w:val="20"/>
              </w:rPr>
              <w:t>N</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4,6-Дихлорпиримидин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1193-21-1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4</w:t>
            </w:r>
            <w:r>
              <w:rPr>
                <w:rFonts w:ascii="Times New Roman"/>
                <w:b w:val="false"/>
                <w:i w:val="false"/>
                <w:color w:val="000000"/>
                <w:sz w:val="20"/>
              </w:rPr>
              <w:t>Н</w:t>
            </w:r>
            <w:r>
              <w:rPr>
                <w:rFonts w:ascii="Times New Roman"/>
                <w:b w:val="false"/>
                <w:i w:val="false"/>
                <w:color w:val="000000"/>
                <w:vertAlign w:val="subscript"/>
              </w:rPr>
              <w:t>2</w:t>
            </w:r>
            <w:r>
              <w:rPr>
                <w:rFonts w:ascii="Times New Roman"/>
                <w:b w:val="false"/>
                <w:i w:val="false"/>
                <w:color w:val="000000"/>
                <w:sz w:val="20"/>
              </w:rPr>
              <w:t>Сl</w:t>
            </w:r>
            <w:r>
              <w:rPr>
                <w:rFonts w:ascii="Times New Roman"/>
                <w:b w:val="false"/>
                <w:i w:val="false"/>
                <w:color w:val="000000"/>
                <w:vertAlign w:val="subscript"/>
              </w:rPr>
              <w:t>2</w:t>
            </w:r>
            <w:r>
              <w:rPr>
                <w:rFonts w:ascii="Times New Roman"/>
                <w:b w:val="false"/>
                <w:i w:val="false"/>
                <w:color w:val="000000"/>
                <w:sz w:val="20"/>
              </w:rPr>
              <w:t>N</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1,3-Дихлорпропан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142-28-9</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3</w:t>
            </w:r>
            <w:r>
              <w:rPr>
                <w:rFonts w:ascii="Times New Roman"/>
                <w:b w:val="false"/>
                <w:i w:val="false"/>
                <w:color w:val="000000"/>
                <w:sz w:val="20"/>
              </w:rPr>
              <w:t>H</w:t>
            </w:r>
            <w:r>
              <w:rPr>
                <w:rFonts w:ascii="Times New Roman"/>
                <w:b w:val="false"/>
                <w:i w:val="false"/>
                <w:color w:val="000000"/>
                <w:vertAlign w:val="subscript"/>
              </w:rPr>
              <w:t>6</w:t>
            </w:r>
            <w:r>
              <w:rPr>
                <w:rFonts w:ascii="Times New Roman"/>
                <w:b w:val="false"/>
                <w:i w:val="false"/>
                <w:color w:val="000000"/>
                <w:sz w:val="20"/>
              </w:rPr>
              <w:t>Cl</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2,2-Дихлорпропаноат натрия</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127-20-8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3</w:t>
            </w:r>
            <w:r>
              <w:rPr>
                <w:rFonts w:ascii="Times New Roman"/>
                <w:b w:val="false"/>
                <w:i w:val="false"/>
                <w:color w:val="000000"/>
                <w:sz w:val="20"/>
              </w:rPr>
              <w:t>Н</w:t>
            </w:r>
            <w:r>
              <w:rPr>
                <w:rFonts w:ascii="Times New Roman"/>
                <w:b w:val="false"/>
                <w:i w:val="false"/>
                <w:color w:val="000000"/>
                <w:vertAlign w:val="subscript"/>
              </w:rPr>
              <w:t>3</w:t>
            </w:r>
            <w:r>
              <w:rPr>
                <w:rFonts w:ascii="Times New Roman"/>
                <w:b w:val="false"/>
                <w:i w:val="false"/>
                <w:color w:val="000000"/>
                <w:sz w:val="20"/>
              </w:rPr>
              <w:t>Cl</w:t>
            </w:r>
            <w:r>
              <w:rPr>
                <w:rFonts w:ascii="Times New Roman"/>
                <w:b w:val="false"/>
                <w:i w:val="false"/>
                <w:color w:val="000000"/>
                <w:vertAlign w:val="subscript"/>
              </w:rPr>
              <w:t>2</w:t>
            </w:r>
            <w:r>
              <w:rPr>
                <w:rFonts w:ascii="Times New Roman"/>
                <w:b w:val="false"/>
                <w:i w:val="false"/>
                <w:color w:val="000000"/>
                <w:sz w:val="20"/>
              </w:rPr>
              <w:t>NаО</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2,2-Дихлорпропион қышқылы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75-99-0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3</w:t>
            </w:r>
            <w:r>
              <w:rPr>
                <w:rFonts w:ascii="Times New Roman"/>
                <w:b w:val="false"/>
                <w:i w:val="false"/>
                <w:color w:val="000000"/>
                <w:sz w:val="20"/>
              </w:rPr>
              <w:t>Н</w:t>
            </w:r>
            <w:r>
              <w:rPr>
                <w:rFonts w:ascii="Times New Roman"/>
                <w:b w:val="false"/>
                <w:i w:val="false"/>
                <w:color w:val="000000"/>
                <w:vertAlign w:val="subscript"/>
              </w:rPr>
              <w:t>4</w:t>
            </w:r>
            <w:r>
              <w:rPr>
                <w:rFonts w:ascii="Times New Roman"/>
                <w:b w:val="false"/>
                <w:i w:val="false"/>
                <w:color w:val="000000"/>
                <w:sz w:val="20"/>
              </w:rPr>
              <w:t>Сl</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Дихлорсилан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4109-96-0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Сl</w:t>
            </w:r>
            <w:r>
              <w:rPr>
                <w:rFonts w:ascii="Times New Roman"/>
                <w:b w:val="false"/>
                <w:i w:val="false"/>
                <w:color w:val="000000"/>
                <w:vertAlign w:val="subscript"/>
              </w:rPr>
              <w:t>2</w:t>
            </w:r>
            <w:r>
              <w:rPr>
                <w:rFonts w:ascii="Times New Roman"/>
                <w:b w:val="false"/>
                <w:i w:val="false"/>
                <w:color w:val="000000"/>
                <w:sz w:val="20"/>
              </w:rPr>
              <w:t>Н</w:t>
            </w:r>
            <w:r>
              <w:rPr>
                <w:rFonts w:ascii="Times New Roman"/>
                <w:b w:val="false"/>
                <w:i w:val="false"/>
                <w:color w:val="000000"/>
                <w:vertAlign w:val="subscript"/>
              </w:rPr>
              <w:t>2</w:t>
            </w:r>
            <w:r>
              <w:rPr>
                <w:rFonts w:ascii="Times New Roman"/>
                <w:b w:val="false"/>
                <w:i w:val="false"/>
                <w:color w:val="000000"/>
                <w:sz w:val="20"/>
              </w:rPr>
              <w:t>Si</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2,4-Дихлортолуол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95-73-8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7</w:t>
            </w:r>
            <w:r>
              <w:rPr>
                <w:rFonts w:ascii="Times New Roman"/>
                <w:b w:val="false"/>
                <w:i w:val="false"/>
                <w:color w:val="000000"/>
                <w:sz w:val="20"/>
              </w:rPr>
              <w:t>Н</w:t>
            </w:r>
            <w:r>
              <w:rPr>
                <w:rFonts w:ascii="Times New Roman"/>
                <w:b w:val="false"/>
                <w:i w:val="false"/>
                <w:color w:val="000000"/>
                <w:vertAlign w:val="subscript"/>
              </w:rPr>
              <w:t>6</w:t>
            </w:r>
            <w:r>
              <w:rPr>
                <w:rFonts w:ascii="Times New Roman"/>
                <w:b w:val="false"/>
                <w:i w:val="false"/>
                <w:color w:val="000000"/>
                <w:sz w:val="20"/>
              </w:rPr>
              <w:t>Сl</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1,3-Дихлор-1,3,5-триазин-2,4,6(1Н,3Н,5Н) трион натрия</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2893-78-9</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3</w:t>
            </w:r>
            <w:r>
              <w:rPr>
                <w:rFonts w:ascii="Times New Roman"/>
                <w:b w:val="false"/>
                <w:i w:val="false"/>
                <w:color w:val="000000"/>
                <w:sz w:val="20"/>
              </w:rPr>
              <w:t>Сl</w:t>
            </w:r>
            <w:r>
              <w:rPr>
                <w:rFonts w:ascii="Times New Roman"/>
                <w:b w:val="false"/>
                <w:i w:val="false"/>
                <w:color w:val="000000"/>
                <w:vertAlign w:val="subscript"/>
              </w:rPr>
              <w:t>2</w:t>
            </w:r>
            <w:r>
              <w:rPr>
                <w:rFonts w:ascii="Times New Roman"/>
                <w:b w:val="false"/>
                <w:i w:val="false"/>
                <w:color w:val="000000"/>
                <w:sz w:val="20"/>
              </w:rPr>
              <w:t>N</w:t>
            </w:r>
            <w:r>
              <w:rPr>
                <w:rFonts w:ascii="Times New Roman"/>
                <w:b w:val="false"/>
                <w:i w:val="false"/>
                <w:color w:val="000000"/>
                <w:vertAlign w:val="subscript"/>
              </w:rPr>
              <w:t>3</w:t>
            </w:r>
            <w:r>
              <w:rPr>
                <w:rFonts w:ascii="Times New Roman"/>
                <w:b w:val="false"/>
                <w:i w:val="false"/>
                <w:color w:val="000000"/>
                <w:sz w:val="20"/>
              </w:rPr>
              <w:t>NаО</w:t>
            </w:r>
            <w:r>
              <w:rPr>
                <w:rFonts w:ascii="Times New Roman"/>
                <w:b w:val="false"/>
                <w:i w:val="false"/>
                <w:color w:val="000000"/>
                <w:vertAlign w:val="subscript"/>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Дихлорсірке қышқылы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79-43-6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w:t>
            </w:r>
            <w:r>
              <w:rPr>
                <w:rFonts w:ascii="Times New Roman"/>
                <w:b w:val="false"/>
                <w:i w:val="false"/>
                <w:color w:val="000000"/>
                <w:sz w:val="20"/>
              </w:rPr>
              <w:t>Н</w:t>
            </w:r>
            <w:r>
              <w:rPr>
                <w:rFonts w:ascii="Times New Roman"/>
                <w:b w:val="false"/>
                <w:i w:val="false"/>
                <w:color w:val="000000"/>
                <w:vertAlign w:val="subscript"/>
              </w:rPr>
              <w:t>2</w:t>
            </w:r>
            <w:r>
              <w:rPr>
                <w:rFonts w:ascii="Times New Roman"/>
                <w:b w:val="false"/>
                <w:i w:val="false"/>
                <w:color w:val="000000"/>
                <w:sz w:val="20"/>
              </w:rPr>
              <w:t>Сl</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[R.-(R+,R+)]-Дихлорсірке қышқылы, 2N-[2-гидрокси-1-гидро-ксиметил-2-(4-нитрофенил)тил]амид</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56-75-7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11</w:t>
            </w:r>
            <w:r>
              <w:rPr>
                <w:rFonts w:ascii="Times New Roman"/>
                <w:b w:val="false"/>
                <w:i w:val="false"/>
                <w:color w:val="000000"/>
                <w:sz w:val="20"/>
              </w:rPr>
              <w:t>Н</w:t>
            </w:r>
            <w:r>
              <w:rPr>
                <w:rFonts w:ascii="Times New Roman"/>
                <w:b w:val="false"/>
                <w:i w:val="false"/>
                <w:color w:val="000000"/>
                <w:vertAlign w:val="subscript"/>
              </w:rPr>
              <w:t>12</w:t>
            </w:r>
            <w:r>
              <w:rPr>
                <w:rFonts w:ascii="Times New Roman"/>
                <w:b w:val="false"/>
                <w:i w:val="false"/>
                <w:color w:val="000000"/>
                <w:sz w:val="20"/>
              </w:rPr>
              <w:t>Сl</w:t>
            </w:r>
            <w:r>
              <w:rPr>
                <w:rFonts w:ascii="Times New Roman"/>
                <w:b w:val="false"/>
                <w:i w:val="false"/>
                <w:color w:val="000000"/>
                <w:vertAlign w:val="subscript"/>
              </w:rPr>
              <w:t>2</w:t>
            </w:r>
            <w:r>
              <w:rPr>
                <w:rFonts w:ascii="Times New Roman"/>
                <w:b w:val="false"/>
                <w:i w:val="false"/>
                <w:color w:val="000000"/>
                <w:sz w:val="20"/>
              </w:rPr>
              <w:t>NО</w:t>
            </w:r>
            <w:r>
              <w:rPr>
                <w:rFonts w:ascii="Times New Roman"/>
                <w:b w:val="false"/>
                <w:i w:val="false"/>
                <w:color w:val="000000"/>
                <w:vertAlign w:val="subscript"/>
              </w:rPr>
              <w:t>5</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2-[(2,6-Дихлорфенил)амино]фенилацетат натрия</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15307-79-6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14</w:t>
            </w:r>
            <w:r>
              <w:rPr>
                <w:rFonts w:ascii="Times New Roman"/>
                <w:b w:val="false"/>
                <w:i w:val="false"/>
                <w:color w:val="000000"/>
                <w:sz w:val="20"/>
              </w:rPr>
              <w:t>Н</w:t>
            </w:r>
            <w:r>
              <w:rPr>
                <w:rFonts w:ascii="Times New Roman"/>
                <w:b w:val="false"/>
                <w:i w:val="false"/>
                <w:color w:val="000000"/>
                <w:vertAlign w:val="subscript"/>
              </w:rPr>
              <w:t>10</w:t>
            </w:r>
            <w:r>
              <w:rPr>
                <w:rFonts w:ascii="Times New Roman"/>
                <w:b w:val="false"/>
                <w:i w:val="false"/>
                <w:color w:val="000000"/>
                <w:sz w:val="20"/>
              </w:rPr>
              <w:t>Сl</w:t>
            </w:r>
            <w:r>
              <w:rPr>
                <w:rFonts w:ascii="Times New Roman"/>
                <w:b w:val="false"/>
                <w:i w:val="false"/>
                <w:color w:val="000000"/>
                <w:vertAlign w:val="subscript"/>
              </w:rPr>
              <w:t>2</w:t>
            </w:r>
            <w:r>
              <w:rPr>
                <w:rFonts w:ascii="Times New Roman"/>
                <w:b w:val="false"/>
                <w:i w:val="false"/>
                <w:color w:val="000000"/>
                <w:sz w:val="20"/>
              </w:rPr>
              <w:t>NO</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2,6-Дихлор-N-фенилбензоламин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15307-93-4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12</w:t>
            </w:r>
            <w:r>
              <w:rPr>
                <w:rFonts w:ascii="Times New Roman"/>
                <w:b w:val="false"/>
                <w:i w:val="false"/>
                <w:color w:val="000000"/>
                <w:sz w:val="20"/>
              </w:rPr>
              <w:t>H</w:t>
            </w:r>
            <w:r>
              <w:rPr>
                <w:rFonts w:ascii="Times New Roman"/>
                <w:b w:val="false"/>
                <w:i w:val="false"/>
                <w:color w:val="000000"/>
                <w:vertAlign w:val="subscript"/>
              </w:rPr>
              <w:t>9</w:t>
            </w:r>
            <w:r>
              <w:rPr>
                <w:rFonts w:ascii="Times New Roman"/>
                <w:b w:val="false"/>
                <w:i w:val="false"/>
                <w:color w:val="000000"/>
                <w:sz w:val="20"/>
              </w:rPr>
              <w:t>Cl</w:t>
            </w:r>
            <w:r>
              <w:rPr>
                <w:rFonts w:ascii="Times New Roman"/>
                <w:b w:val="false"/>
                <w:i w:val="false"/>
                <w:color w:val="000000"/>
                <w:vertAlign w:val="subscript"/>
              </w:rPr>
              <w:t>2</w:t>
            </w:r>
            <w:r>
              <w:rPr>
                <w:rFonts w:ascii="Times New Roman"/>
                <w:b w:val="false"/>
                <w:i w:val="false"/>
                <w:color w:val="000000"/>
                <w:sz w:val="20"/>
              </w:rPr>
              <w:t>N</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1-(3,4-Дихлорфенил)-3-метил-3-метоксимочевина</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330-55-2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9</w:t>
            </w:r>
            <w:r>
              <w:rPr>
                <w:rFonts w:ascii="Times New Roman"/>
                <w:b w:val="false"/>
                <w:i w:val="false"/>
                <w:color w:val="000000"/>
                <w:sz w:val="20"/>
              </w:rPr>
              <w:t>Н</w:t>
            </w:r>
            <w:r>
              <w:rPr>
                <w:rFonts w:ascii="Times New Roman"/>
                <w:b w:val="false"/>
                <w:i w:val="false"/>
                <w:color w:val="000000"/>
                <w:vertAlign w:val="subscript"/>
              </w:rPr>
              <w:t>10</w:t>
            </w:r>
            <w:r>
              <w:rPr>
                <w:rFonts w:ascii="Times New Roman"/>
                <w:b w:val="false"/>
                <w:i w:val="false"/>
                <w:color w:val="000000"/>
                <w:sz w:val="20"/>
              </w:rPr>
              <w:t>СlN</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0-(2,4-Дихлорфенил)-S-пропил-0-этилтиофосфат</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34643-46-4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11</w:t>
            </w:r>
            <w:r>
              <w:rPr>
                <w:rFonts w:ascii="Times New Roman"/>
                <w:b w:val="false"/>
                <w:i w:val="false"/>
                <w:color w:val="000000"/>
                <w:sz w:val="20"/>
              </w:rPr>
              <w:t>Н</w:t>
            </w:r>
            <w:r>
              <w:rPr>
                <w:rFonts w:ascii="Times New Roman"/>
                <w:b w:val="false"/>
                <w:i w:val="false"/>
                <w:color w:val="000000"/>
                <w:vertAlign w:val="subscript"/>
              </w:rPr>
              <w:t>15</w:t>
            </w:r>
            <w:r>
              <w:rPr>
                <w:rFonts w:ascii="Times New Roman"/>
                <w:b w:val="false"/>
                <w:i w:val="false"/>
                <w:color w:val="000000"/>
                <w:sz w:val="20"/>
              </w:rPr>
              <w:t>Сl</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perscript"/>
              </w:rPr>
              <w:t>2</w:t>
            </w:r>
            <w:r>
              <w:rPr>
                <w:rFonts w:ascii="Times New Roman"/>
                <w:b w:val="false"/>
                <w:i w:val="false"/>
                <w:color w:val="000000"/>
                <w:sz w:val="20"/>
              </w:rPr>
              <w:t>РS</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2,4-Дихлорфеноксисірке қышқылы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94-75-7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8</w:t>
            </w:r>
            <w:r>
              <w:rPr>
                <w:rFonts w:ascii="Times New Roman"/>
                <w:b w:val="false"/>
                <w:i w:val="false"/>
                <w:color w:val="000000"/>
                <w:sz w:val="20"/>
              </w:rPr>
              <w:t>Н</w:t>
            </w:r>
            <w:r>
              <w:rPr>
                <w:rFonts w:ascii="Times New Roman"/>
                <w:b w:val="false"/>
                <w:i w:val="false"/>
                <w:color w:val="000000"/>
                <w:vertAlign w:val="subscript"/>
              </w:rPr>
              <w:t>6</w:t>
            </w:r>
            <w:r>
              <w:rPr>
                <w:rFonts w:ascii="Times New Roman"/>
                <w:b w:val="false"/>
                <w:i w:val="false"/>
                <w:color w:val="000000"/>
                <w:sz w:val="20"/>
              </w:rPr>
              <w:t>Сl</w:t>
            </w:r>
            <w:r>
              <w:rPr>
                <w:rFonts w:ascii="Times New Roman"/>
                <w:b w:val="false"/>
                <w:i w:val="false"/>
                <w:color w:val="000000"/>
                <w:vertAlign w:val="subscript"/>
              </w:rPr>
              <w:t>2</w:t>
            </w:r>
            <w:r>
              <w:rPr>
                <w:rFonts w:ascii="Times New Roman"/>
                <w:b w:val="false"/>
                <w:i w:val="false"/>
                <w:color w:val="000000"/>
                <w:sz w:val="20"/>
              </w:rPr>
              <w:t>О</w:t>
            </w:r>
            <w:r>
              <w:rPr>
                <w:rFonts w:ascii="Times New Roman"/>
                <w:b w:val="false"/>
                <w:i w:val="false"/>
                <w:color w:val="000000"/>
                <w:vertAlign w:val="subscript"/>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Дихлорфенол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25167-81-1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4</w:t>
            </w:r>
            <w:r>
              <w:rPr>
                <w:rFonts w:ascii="Times New Roman"/>
                <w:b w:val="false"/>
                <w:i w:val="false"/>
                <w:color w:val="000000"/>
                <w:sz w:val="20"/>
              </w:rPr>
              <w:t>Сl</w:t>
            </w:r>
            <w:r>
              <w:rPr>
                <w:rFonts w:ascii="Times New Roman"/>
                <w:b w:val="false"/>
                <w:i w:val="false"/>
                <w:color w:val="000000"/>
                <w:vertAlign w:val="subscript"/>
              </w:rPr>
              <w:t>2</w:t>
            </w:r>
            <w:r>
              <w:rPr>
                <w:rFonts w:ascii="Times New Roman"/>
                <w:b w:val="false"/>
                <w:i w:val="false"/>
                <w:color w:val="000000"/>
                <w:sz w:val="20"/>
              </w:rPr>
              <w:t>O</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3-(2,2-Дихлорэтенил)-2,2-диметилциклопропанкарбонилхлорид</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52314-67-7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8</w:t>
            </w:r>
            <w:r>
              <w:rPr>
                <w:rFonts w:ascii="Times New Roman"/>
                <w:b w:val="false"/>
                <w:i w:val="false"/>
                <w:color w:val="000000"/>
                <w:sz w:val="20"/>
              </w:rPr>
              <w:t>Н</w:t>
            </w:r>
            <w:r>
              <w:rPr>
                <w:rFonts w:ascii="Times New Roman"/>
                <w:b w:val="false"/>
                <w:i w:val="false"/>
                <w:color w:val="000000"/>
                <w:vertAlign w:val="subscript"/>
              </w:rPr>
              <w:t>9</w:t>
            </w:r>
            <w:r>
              <w:rPr>
                <w:rFonts w:ascii="Times New Roman"/>
                <w:b w:val="false"/>
                <w:i w:val="false"/>
                <w:color w:val="000000"/>
                <w:sz w:val="20"/>
              </w:rPr>
              <w:t>Сl</w:t>
            </w:r>
            <w:r>
              <w:rPr>
                <w:rFonts w:ascii="Times New Roman"/>
                <w:b w:val="false"/>
                <w:i w:val="false"/>
                <w:color w:val="000000"/>
                <w:vertAlign w:val="subscript"/>
              </w:rPr>
              <w:t>3</w:t>
            </w:r>
            <w:r>
              <w:rPr>
                <w:rFonts w:ascii="Times New Roman"/>
                <w:b w:val="false"/>
                <w:i w:val="false"/>
                <w:color w:val="000000"/>
                <w:sz w:val="20"/>
              </w:rPr>
              <w:t>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3-(2,2-Дихлорэтенил)-2,2-диметилциклопропанкарбон қышқылы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55701-05-8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8</w:t>
            </w:r>
            <w:r>
              <w:rPr>
                <w:rFonts w:ascii="Times New Roman"/>
                <w:b w:val="false"/>
                <w:i w:val="false"/>
                <w:color w:val="000000"/>
                <w:sz w:val="20"/>
              </w:rPr>
              <w:t>Н</w:t>
            </w:r>
            <w:r>
              <w:rPr>
                <w:rFonts w:ascii="Times New Roman"/>
                <w:b w:val="false"/>
                <w:i w:val="false"/>
                <w:color w:val="000000"/>
                <w:vertAlign w:val="subscript"/>
              </w:rPr>
              <w:t>10</w:t>
            </w:r>
            <w:r>
              <w:rPr>
                <w:rFonts w:ascii="Times New Roman"/>
                <w:b w:val="false"/>
                <w:i w:val="false"/>
                <w:color w:val="000000"/>
                <w:sz w:val="20"/>
              </w:rPr>
              <w:t>Сl</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1,1-Дихлорэтилен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75-35-4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w:t>
            </w:r>
            <w:r>
              <w:rPr>
                <w:rFonts w:ascii="Times New Roman"/>
                <w:b w:val="false"/>
                <w:i w:val="false"/>
                <w:color w:val="000000"/>
                <w:sz w:val="20"/>
              </w:rPr>
              <w:t>H</w:t>
            </w:r>
            <w:r>
              <w:rPr>
                <w:rFonts w:ascii="Times New Roman"/>
                <w:b w:val="false"/>
                <w:i w:val="false"/>
                <w:color w:val="000000"/>
                <w:vertAlign w:val="subscript"/>
              </w:rPr>
              <w:t>2</w:t>
            </w:r>
            <w:r>
              <w:rPr>
                <w:rFonts w:ascii="Times New Roman"/>
                <w:b w:val="false"/>
                <w:i w:val="false"/>
                <w:color w:val="000000"/>
                <w:sz w:val="20"/>
              </w:rPr>
              <w:t>Сl</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0,008</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Ди(2-хлорэтил)этенилфосфонат</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115-98-0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11</w:t>
            </w:r>
            <w:r>
              <w:rPr>
                <w:rFonts w:ascii="Times New Roman"/>
                <w:b w:val="false"/>
                <w:i w:val="false"/>
                <w:color w:val="000000"/>
                <w:sz w:val="20"/>
              </w:rPr>
              <w:t>Сl</w:t>
            </w:r>
            <w:r>
              <w:rPr>
                <w:rFonts w:ascii="Times New Roman"/>
                <w:b w:val="false"/>
                <w:i w:val="false"/>
                <w:color w:val="000000"/>
                <w:vertAlign w:val="subscript"/>
              </w:rPr>
              <w:t>2</w:t>
            </w:r>
            <w:r>
              <w:rPr>
                <w:rFonts w:ascii="Times New Roman"/>
                <w:b w:val="false"/>
                <w:i w:val="false"/>
                <w:color w:val="000000"/>
                <w:sz w:val="20"/>
              </w:rPr>
              <w:t>О</w:t>
            </w:r>
            <w:r>
              <w:rPr>
                <w:rFonts w:ascii="Times New Roman"/>
                <w:b w:val="false"/>
                <w:i w:val="false"/>
                <w:color w:val="000000"/>
                <w:vertAlign w:val="subscript"/>
              </w:rPr>
              <w:t>3</w:t>
            </w:r>
            <w:r>
              <w:rPr>
                <w:rFonts w:ascii="Times New Roman"/>
                <w:b w:val="false"/>
                <w:i w:val="false"/>
                <w:color w:val="000000"/>
                <w:sz w:val="20"/>
              </w:rPr>
              <w:t>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Дициандиамид</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461-58-5</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w:t>
            </w:r>
            <w:r>
              <w:rPr>
                <w:rFonts w:ascii="Times New Roman"/>
                <w:b w:val="false"/>
                <w:i w:val="false"/>
                <w:color w:val="000000"/>
                <w:sz w:val="20"/>
              </w:rPr>
              <w:t>Н</w:t>
            </w:r>
            <w:r>
              <w:rPr>
                <w:rFonts w:ascii="Times New Roman"/>
                <w:b w:val="false"/>
                <w:i w:val="false"/>
                <w:color w:val="000000"/>
                <w:vertAlign w:val="subscript"/>
              </w:rPr>
              <w:t>4</w:t>
            </w:r>
            <w:r>
              <w:rPr>
                <w:rFonts w:ascii="Times New Roman"/>
                <w:b w:val="false"/>
                <w:i w:val="false"/>
                <w:color w:val="000000"/>
                <w:sz w:val="20"/>
              </w:rPr>
              <w:t>N</w:t>
            </w:r>
            <w:r>
              <w:rPr>
                <w:rFonts w:ascii="Times New Roman"/>
                <w:b w:val="false"/>
                <w:i w:val="false"/>
                <w:color w:val="000000"/>
                <w:vertAlign w:val="subscript"/>
              </w:rPr>
              <w:t>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1,4-Дицианобутан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111-89-3</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8</w:t>
            </w:r>
            <w:r>
              <w:rPr>
                <w:rFonts w:ascii="Times New Roman"/>
                <w:b w:val="false"/>
                <w:i w:val="false"/>
                <w:color w:val="000000"/>
                <w:sz w:val="20"/>
              </w:rPr>
              <w:t>N</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Дициклогексиладипинат</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849-99-0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18</w:t>
            </w:r>
            <w:r>
              <w:rPr>
                <w:rFonts w:ascii="Times New Roman"/>
                <w:b w:val="false"/>
                <w:i w:val="false"/>
                <w:color w:val="000000"/>
                <w:sz w:val="20"/>
              </w:rPr>
              <w:t>Н</w:t>
            </w:r>
            <w:r>
              <w:rPr>
                <w:rFonts w:ascii="Times New Roman"/>
                <w:b w:val="false"/>
                <w:i w:val="false"/>
                <w:color w:val="000000"/>
                <w:vertAlign w:val="subscript"/>
              </w:rPr>
              <w:t>30</w:t>
            </w:r>
            <w:r>
              <w:rPr>
                <w:rFonts w:ascii="Times New Roman"/>
                <w:b w:val="false"/>
                <w:i w:val="false"/>
                <w:color w:val="000000"/>
                <w:sz w:val="20"/>
              </w:rPr>
              <w:t>O</w:t>
            </w:r>
            <w:r>
              <w:rPr>
                <w:rFonts w:ascii="Times New Roman"/>
                <w:b w:val="false"/>
                <w:i w:val="false"/>
                <w:color w:val="000000"/>
                <w:vertAlign w:val="subscript"/>
              </w:rPr>
              <w:t>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Дициклогексиламин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101-83-7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12</w:t>
            </w:r>
            <w:r>
              <w:rPr>
                <w:rFonts w:ascii="Times New Roman"/>
                <w:b w:val="false"/>
                <w:i w:val="false"/>
                <w:color w:val="000000"/>
                <w:sz w:val="20"/>
              </w:rPr>
              <w:t>Н</w:t>
            </w:r>
            <w:r>
              <w:rPr>
                <w:rFonts w:ascii="Times New Roman"/>
                <w:b w:val="false"/>
                <w:i w:val="false"/>
                <w:color w:val="000000"/>
                <w:vertAlign w:val="subscript"/>
              </w:rPr>
              <w:t>23</w:t>
            </w:r>
            <w:r>
              <w:rPr>
                <w:rFonts w:ascii="Times New Roman"/>
                <w:b w:val="false"/>
                <w:i w:val="false"/>
                <w:color w:val="000000"/>
                <w:sz w:val="20"/>
              </w:rPr>
              <w:t>N</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Дициклогексилилпропандиоат</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3960-03-0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17</w:t>
            </w:r>
            <w:r>
              <w:rPr>
                <w:rFonts w:ascii="Times New Roman"/>
                <w:b w:val="false"/>
                <w:i w:val="false"/>
                <w:color w:val="000000"/>
                <w:sz w:val="20"/>
              </w:rPr>
              <w:t>Н</w:t>
            </w:r>
            <w:r>
              <w:rPr>
                <w:rFonts w:ascii="Times New Roman"/>
                <w:b w:val="false"/>
                <w:i w:val="false"/>
                <w:color w:val="000000"/>
                <w:vertAlign w:val="subscript"/>
              </w:rPr>
              <w:t>28</w:t>
            </w:r>
            <w:r>
              <w:rPr>
                <w:rFonts w:ascii="Times New Roman"/>
                <w:b w:val="false"/>
                <w:i w:val="false"/>
                <w:color w:val="000000"/>
                <w:sz w:val="20"/>
              </w:rPr>
              <w:t>O</w:t>
            </w:r>
            <w:r>
              <w:rPr>
                <w:rFonts w:ascii="Times New Roman"/>
                <w:b w:val="false"/>
                <w:i w:val="false"/>
                <w:color w:val="000000"/>
                <w:vertAlign w:val="subscript"/>
              </w:rPr>
              <w:t>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Дициклопентадиен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77-73-6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10</w:t>
            </w:r>
            <w:r>
              <w:rPr>
                <w:rFonts w:ascii="Times New Roman"/>
                <w:b w:val="false"/>
                <w:i w:val="false"/>
                <w:color w:val="000000"/>
                <w:sz w:val="20"/>
              </w:rPr>
              <w:t>Н</w:t>
            </w:r>
            <w:r>
              <w:rPr>
                <w:rFonts w:ascii="Times New Roman"/>
                <w:b w:val="false"/>
                <w:i w:val="false"/>
                <w:color w:val="000000"/>
                <w:vertAlign w:val="subscript"/>
              </w:rPr>
              <w:t>12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Диэпоксид кристаллический – ФОУ-8</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N,N-Диэтил-С6-С8-алкилоксамат</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N,N-Диэтиламино-2,5-дигидроксибензолсульфонат</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2624-44-4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10</w:t>
            </w:r>
            <w:r>
              <w:rPr>
                <w:rFonts w:ascii="Times New Roman"/>
                <w:b w:val="false"/>
                <w:i w:val="false"/>
                <w:color w:val="000000"/>
                <w:sz w:val="20"/>
              </w:rPr>
              <w:t>Н</w:t>
            </w:r>
            <w:r>
              <w:rPr>
                <w:rFonts w:ascii="Times New Roman"/>
                <w:b w:val="false"/>
                <w:i w:val="false"/>
                <w:color w:val="000000"/>
                <w:vertAlign w:val="subscript"/>
              </w:rPr>
              <w:t>15</w:t>
            </w:r>
            <w:r>
              <w:rPr>
                <w:rFonts w:ascii="Times New Roman"/>
                <w:b w:val="false"/>
                <w:i w:val="false"/>
                <w:color w:val="000000"/>
                <w:sz w:val="20"/>
              </w:rPr>
              <w:t>NO</w:t>
            </w:r>
            <w:r>
              <w:rPr>
                <w:rFonts w:ascii="Times New Roman"/>
                <w:b w:val="false"/>
                <w:i w:val="false"/>
                <w:color w:val="000000"/>
                <w:vertAlign w:val="subscript"/>
              </w:rPr>
              <w:t>5</w:t>
            </w:r>
            <w:r>
              <w:rPr>
                <w:rFonts w:ascii="Times New Roman"/>
                <w:b w:val="false"/>
                <w:i w:val="false"/>
                <w:color w:val="000000"/>
                <w:sz w:val="20"/>
              </w:rPr>
              <w:t>S</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2-(Диэтиламино)-N-(2,6-диметилфенил)ацетамид</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137-58-6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14</w:t>
            </w:r>
            <w:r>
              <w:rPr>
                <w:rFonts w:ascii="Times New Roman"/>
                <w:b w:val="false"/>
                <w:i w:val="false"/>
                <w:color w:val="000000"/>
                <w:sz w:val="20"/>
              </w:rPr>
              <w:t>Н</w:t>
            </w:r>
            <w:r>
              <w:rPr>
                <w:rFonts w:ascii="Times New Roman"/>
                <w:b w:val="false"/>
                <w:i w:val="false"/>
                <w:color w:val="000000"/>
                <w:vertAlign w:val="subscript"/>
              </w:rPr>
              <w:t>22</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O</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Диэтиламинометил эфирі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34322-82-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5</w:t>
            </w:r>
            <w:r>
              <w:rPr>
                <w:rFonts w:ascii="Times New Roman"/>
                <w:b w:val="false"/>
                <w:i w:val="false"/>
                <w:color w:val="000000"/>
                <w:sz w:val="20"/>
              </w:rPr>
              <w:t>Н</w:t>
            </w:r>
            <w:r>
              <w:rPr>
                <w:rFonts w:ascii="Times New Roman"/>
                <w:b w:val="false"/>
                <w:i w:val="false"/>
                <w:color w:val="000000"/>
                <w:vertAlign w:val="subscript"/>
              </w:rPr>
              <w:t>13</w:t>
            </w:r>
            <w:r>
              <w:rPr>
                <w:rFonts w:ascii="Times New Roman"/>
                <w:b w:val="false"/>
                <w:i w:val="false"/>
                <w:color w:val="000000"/>
                <w:sz w:val="20"/>
              </w:rPr>
              <w:t>NО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Диэтиламинометилтриоксисилан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5</w:t>
            </w:r>
            <w:r>
              <w:rPr>
                <w:rFonts w:ascii="Times New Roman"/>
                <w:b w:val="false"/>
                <w:i w:val="false"/>
                <w:color w:val="000000"/>
                <w:sz w:val="20"/>
              </w:rPr>
              <w:t>Н</w:t>
            </w:r>
            <w:r>
              <w:rPr>
                <w:rFonts w:ascii="Times New Roman"/>
                <w:b w:val="false"/>
                <w:i w:val="false"/>
                <w:color w:val="000000"/>
                <w:vertAlign w:val="subscript"/>
              </w:rPr>
              <w:t>15</w:t>
            </w:r>
            <w:r>
              <w:rPr>
                <w:rFonts w:ascii="Times New Roman"/>
                <w:b w:val="false"/>
                <w:i w:val="false"/>
                <w:color w:val="000000"/>
                <w:sz w:val="20"/>
              </w:rPr>
              <w:t>NО</w:t>
            </w:r>
            <w:r>
              <w:rPr>
                <w:rFonts w:ascii="Times New Roman"/>
                <w:b w:val="false"/>
                <w:i w:val="false"/>
                <w:color w:val="000000"/>
                <w:vertAlign w:val="subscript"/>
              </w:rPr>
              <w:t>3</w:t>
            </w:r>
            <w:r>
              <w:rPr>
                <w:rFonts w:ascii="Times New Roman"/>
                <w:b w:val="false"/>
                <w:i w:val="false"/>
                <w:color w:val="000000"/>
                <w:sz w:val="20"/>
              </w:rPr>
              <w:t>Si</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2-(Диэтиламино-N-(2,4,6-триметилфенил)ацетамида гидрохлорид</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1027-14-1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18</w:t>
            </w:r>
            <w:r>
              <w:rPr>
                <w:rFonts w:ascii="Times New Roman"/>
                <w:b w:val="false"/>
                <w:i w:val="false"/>
                <w:color w:val="000000"/>
                <w:sz w:val="20"/>
              </w:rPr>
              <w:t>Н</w:t>
            </w:r>
            <w:r>
              <w:rPr>
                <w:rFonts w:ascii="Times New Roman"/>
                <w:b w:val="false"/>
                <w:i w:val="false"/>
                <w:color w:val="000000"/>
                <w:vertAlign w:val="subscript"/>
              </w:rPr>
              <w:t>24</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O  СlН</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2-(N,N-Диэтиламино)этанол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100-37-8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15</w:t>
            </w:r>
            <w:r>
              <w:rPr>
                <w:rFonts w:ascii="Times New Roman"/>
                <w:b w:val="false"/>
                <w:i w:val="false"/>
                <w:color w:val="000000"/>
                <w:sz w:val="20"/>
              </w:rPr>
              <w:t>NО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2-(Диэтиламино)этил-4-аминобензоат</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59-46-1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13</w:t>
            </w:r>
            <w:r>
              <w:rPr>
                <w:rFonts w:ascii="Times New Roman"/>
                <w:b w:val="false"/>
                <w:i w:val="false"/>
                <w:color w:val="000000"/>
                <w:sz w:val="20"/>
              </w:rPr>
              <w:t>Н</w:t>
            </w:r>
            <w:r>
              <w:rPr>
                <w:rFonts w:ascii="Times New Roman"/>
                <w:b w:val="false"/>
                <w:i w:val="false"/>
                <w:color w:val="000000"/>
                <w:vertAlign w:val="subscript"/>
              </w:rPr>
              <w:t>20</w:t>
            </w:r>
            <w:r>
              <w:rPr>
                <w:rFonts w:ascii="Times New Roman"/>
                <w:b w:val="false"/>
                <w:i w:val="false"/>
                <w:color w:val="000000"/>
                <w:sz w:val="20"/>
              </w:rPr>
              <w:t>NO</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2-(Диэтиламино)этил-4-аминобензоат гидрохлорид</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51-05-8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13</w:t>
            </w:r>
            <w:r>
              <w:rPr>
                <w:rFonts w:ascii="Times New Roman"/>
                <w:b w:val="false"/>
                <w:i w:val="false"/>
                <w:color w:val="000000"/>
                <w:sz w:val="20"/>
              </w:rPr>
              <w:t>Н</w:t>
            </w:r>
            <w:r>
              <w:rPr>
                <w:rFonts w:ascii="Times New Roman"/>
                <w:b w:val="false"/>
                <w:i w:val="false"/>
                <w:color w:val="000000"/>
                <w:vertAlign w:val="subscript"/>
              </w:rPr>
              <w:t>20</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О</w:t>
            </w:r>
            <w:r>
              <w:rPr>
                <w:rFonts w:ascii="Times New Roman"/>
                <w:b w:val="false"/>
                <w:i w:val="false"/>
                <w:color w:val="000000"/>
                <w:vertAlign w:val="subscript"/>
              </w:rPr>
              <w:t>2</w:t>
            </w:r>
            <w:r>
              <w:rPr>
                <w:rFonts w:ascii="Times New Roman"/>
                <w:b w:val="false"/>
                <w:i w:val="false"/>
                <w:color w:val="000000"/>
                <w:sz w:val="20"/>
              </w:rPr>
              <w:t xml:space="preserve"> · СlН</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N-[2-(Диэтиламино)этил]-4-(диметиламино)-2-метокси-5-нитро-бензамида гидрохлорид</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89591-51-5</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14</w:t>
            </w:r>
            <w:r>
              <w:rPr>
                <w:rFonts w:ascii="Times New Roman"/>
                <w:b w:val="false"/>
                <w:i w:val="false"/>
                <w:color w:val="000000"/>
                <w:sz w:val="20"/>
              </w:rPr>
              <w:t>Н</w:t>
            </w:r>
            <w:r>
              <w:rPr>
                <w:rFonts w:ascii="Times New Roman"/>
                <w:b w:val="false"/>
                <w:i w:val="false"/>
                <w:color w:val="000000"/>
                <w:vertAlign w:val="subscript"/>
              </w:rPr>
              <w:t>22</w:t>
            </w:r>
            <w:r>
              <w:rPr>
                <w:rFonts w:ascii="Times New Roman"/>
                <w:b w:val="false"/>
                <w:i w:val="false"/>
                <w:color w:val="000000"/>
                <w:sz w:val="20"/>
              </w:rPr>
              <w:t>N</w:t>
            </w:r>
            <w:r>
              <w:rPr>
                <w:rFonts w:ascii="Times New Roman"/>
                <w:b w:val="false"/>
                <w:i w:val="false"/>
                <w:color w:val="000000"/>
                <w:vertAlign w:val="subscript"/>
              </w:rPr>
              <w:t>4</w:t>
            </w:r>
            <w:r>
              <w:rPr>
                <w:rFonts w:ascii="Times New Roman"/>
                <w:b w:val="false"/>
                <w:i w:val="false"/>
                <w:color w:val="000000"/>
                <w:sz w:val="20"/>
              </w:rPr>
              <w:t>О</w:t>
            </w:r>
            <w:r>
              <w:rPr>
                <w:rFonts w:ascii="Times New Roman"/>
                <w:b w:val="false"/>
                <w:i w:val="false"/>
                <w:color w:val="000000"/>
                <w:vertAlign w:val="subscript"/>
              </w:rPr>
              <w:t>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2-(Диэтиламино)этил-2-метилпроп-2-еноат</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105-16-8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10</w:t>
            </w:r>
            <w:r>
              <w:rPr>
                <w:rFonts w:ascii="Times New Roman"/>
                <w:b w:val="false"/>
                <w:i w:val="false"/>
                <w:color w:val="000000"/>
                <w:sz w:val="20"/>
              </w:rPr>
              <w:t>Н</w:t>
            </w:r>
            <w:r>
              <w:rPr>
                <w:rFonts w:ascii="Times New Roman"/>
                <w:b w:val="false"/>
                <w:i w:val="false"/>
                <w:color w:val="000000"/>
                <w:vertAlign w:val="subscript"/>
              </w:rPr>
              <w:t>19</w:t>
            </w:r>
            <w:r>
              <w:rPr>
                <w:rFonts w:ascii="Times New Roman"/>
                <w:b w:val="false"/>
                <w:i w:val="false"/>
                <w:color w:val="000000"/>
                <w:sz w:val="20"/>
              </w:rPr>
              <w:t>NO</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Диэтилбензол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25340-17-4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10</w:t>
            </w:r>
            <w:r>
              <w:rPr>
                <w:rFonts w:ascii="Times New Roman"/>
                <w:b w:val="false"/>
                <w:i w:val="false"/>
                <w:color w:val="000000"/>
                <w:sz w:val="20"/>
              </w:rPr>
              <w:t>H</w:t>
            </w:r>
            <w:r>
              <w:rPr>
                <w:rFonts w:ascii="Times New Roman"/>
                <w:b w:val="false"/>
                <w:i w:val="false"/>
                <w:color w:val="000000"/>
                <w:vertAlign w:val="subscript"/>
              </w:rPr>
              <w:t>14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N,N-Диэтилбензо(d) -1,3-тиазол-2-илсульфенамид</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11</w:t>
            </w:r>
            <w:r>
              <w:rPr>
                <w:rFonts w:ascii="Times New Roman"/>
                <w:b w:val="false"/>
                <w:i w:val="false"/>
                <w:color w:val="000000"/>
                <w:sz w:val="20"/>
              </w:rPr>
              <w:t>H</w:t>
            </w:r>
            <w:r>
              <w:rPr>
                <w:rFonts w:ascii="Times New Roman"/>
                <w:b w:val="false"/>
                <w:i w:val="false"/>
                <w:color w:val="000000"/>
                <w:vertAlign w:val="subscript"/>
              </w:rPr>
              <w:t>14</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S</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 Диэтилбутендиоат</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141-05-9</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8</w:t>
            </w:r>
            <w:r>
              <w:rPr>
                <w:rFonts w:ascii="Times New Roman"/>
                <w:b w:val="false"/>
                <w:i w:val="false"/>
                <w:color w:val="000000"/>
                <w:sz w:val="20"/>
              </w:rPr>
              <w:t>Н</w:t>
            </w:r>
            <w:r>
              <w:rPr>
                <w:rFonts w:ascii="Times New Roman"/>
                <w:b w:val="false"/>
                <w:i w:val="false"/>
                <w:color w:val="000000"/>
                <w:vertAlign w:val="subscript"/>
              </w:rPr>
              <w:t>12</w:t>
            </w:r>
            <w:r>
              <w:rPr>
                <w:rFonts w:ascii="Times New Roman"/>
                <w:b w:val="false"/>
                <w:i w:val="false"/>
                <w:color w:val="000000"/>
                <w:sz w:val="20"/>
              </w:rPr>
              <w:t>О</w:t>
            </w:r>
            <w:r>
              <w:rPr>
                <w:rFonts w:ascii="Times New Roman"/>
                <w:b w:val="false"/>
                <w:i w:val="false"/>
                <w:color w:val="000000"/>
                <w:vertAlign w:val="subscript"/>
              </w:rPr>
              <w:t>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Диэтиленгликоля диметиловый эфир</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111-96-6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14</w:t>
            </w:r>
            <w:r>
              <w:rPr>
                <w:rFonts w:ascii="Times New Roman"/>
                <w:b w:val="false"/>
                <w:i w:val="false"/>
                <w:color w:val="000000"/>
                <w:sz w:val="20"/>
              </w:rPr>
              <w:t>О</w:t>
            </w:r>
            <w:r>
              <w:rPr>
                <w:rFonts w:ascii="Times New Roman"/>
                <w:b w:val="false"/>
                <w:i w:val="false"/>
                <w:color w:val="000000"/>
                <w:vertAlign w:val="subscript"/>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N,N-Диэтилметилбензамид</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26545-51-7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12</w:t>
            </w:r>
            <w:r>
              <w:rPr>
                <w:rFonts w:ascii="Times New Roman"/>
                <w:b w:val="false"/>
                <w:i w:val="false"/>
                <w:color w:val="000000"/>
                <w:sz w:val="20"/>
              </w:rPr>
              <w:t>Н</w:t>
            </w:r>
            <w:r>
              <w:rPr>
                <w:rFonts w:ascii="Times New Roman"/>
                <w:b w:val="false"/>
                <w:i w:val="false"/>
                <w:color w:val="000000"/>
                <w:vertAlign w:val="subscript"/>
              </w:rPr>
              <w:t>17</w:t>
            </w:r>
            <w:r>
              <w:rPr>
                <w:rFonts w:ascii="Times New Roman"/>
                <w:b w:val="false"/>
                <w:i w:val="false"/>
                <w:color w:val="000000"/>
                <w:sz w:val="20"/>
              </w:rPr>
              <w:t>NО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N,N-Диэтил-4-метил-1-пиперазинкарбоксамид</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90-89-1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10</w:t>
            </w:r>
            <w:r>
              <w:rPr>
                <w:rFonts w:ascii="Times New Roman"/>
                <w:b w:val="false"/>
                <w:i w:val="false"/>
                <w:color w:val="000000"/>
                <w:sz w:val="20"/>
              </w:rPr>
              <w:t>H</w:t>
            </w:r>
            <w:r>
              <w:rPr>
                <w:rFonts w:ascii="Times New Roman"/>
                <w:b w:val="false"/>
                <w:i w:val="false"/>
                <w:color w:val="000000"/>
                <w:vertAlign w:val="subscript"/>
              </w:rPr>
              <w:t>21</w:t>
            </w:r>
            <w:r>
              <w:rPr>
                <w:rFonts w:ascii="Times New Roman"/>
                <w:b w:val="false"/>
                <w:i w:val="false"/>
                <w:color w:val="000000"/>
                <w:sz w:val="20"/>
              </w:rPr>
              <w:t>N</w:t>
            </w:r>
            <w:r>
              <w:rPr>
                <w:rFonts w:ascii="Times New Roman"/>
                <w:b w:val="false"/>
                <w:i w:val="false"/>
                <w:color w:val="000000"/>
                <w:vertAlign w:val="subscript"/>
              </w:rPr>
              <w:t>3</w:t>
            </w:r>
            <w:r>
              <w:rPr>
                <w:rFonts w:ascii="Times New Roman"/>
                <w:b w:val="false"/>
                <w:i w:val="false"/>
                <w:color w:val="000000"/>
                <w:sz w:val="20"/>
              </w:rPr>
              <w:t>O</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Диэтил-(2-метилпропил) пропандиоат</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10203-58-4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11</w:t>
            </w:r>
            <w:r>
              <w:rPr>
                <w:rFonts w:ascii="Times New Roman"/>
                <w:b w:val="false"/>
                <w:i w:val="false"/>
                <w:color w:val="000000"/>
                <w:sz w:val="20"/>
              </w:rPr>
              <w:t>Н</w:t>
            </w:r>
            <w:r>
              <w:rPr>
                <w:rFonts w:ascii="Times New Roman"/>
                <w:b w:val="false"/>
                <w:i w:val="false"/>
                <w:color w:val="000000"/>
                <w:vertAlign w:val="subscript"/>
              </w:rPr>
              <w:t>20</w:t>
            </w:r>
            <w:r>
              <w:rPr>
                <w:rFonts w:ascii="Times New Roman"/>
                <w:b w:val="false"/>
                <w:i w:val="false"/>
                <w:color w:val="000000"/>
                <w:sz w:val="20"/>
              </w:rPr>
              <w:t>O</w:t>
            </w:r>
            <w:r>
              <w:rPr>
                <w:rFonts w:ascii="Times New Roman"/>
                <w:b w:val="false"/>
                <w:i w:val="false"/>
                <w:color w:val="000000"/>
                <w:vertAlign w:val="subscript"/>
              </w:rPr>
              <w:t>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N,N-Диэтил-1-метил-1-этоксисиланамин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128422-86-6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7</w:t>
            </w:r>
            <w:r>
              <w:rPr>
                <w:rFonts w:ascii="Times New Roman"/>
                <w:b w:val="false"/>
                <w:i w:val="false"/>
                <w:color w:val="000000"/>
                <w:sz w:val="20"/>
              </w:rPr>
              <w:t>Н</w:t>
            </w:r>
            <w:r>
              <w:rPr>
                <w:rFonts w:ascii="Times New Roman"/>
                <w:b w:val="false"/>
                <w:i w:val="false"/>
                <w:color w:val="000000"/>
                <w:vertAlign w:val="subscript"/>
              </w:rPr>
              <w:t>19</w:t>
            </w:r>
            <w:r>
              <w:rPr>
                <w:rFonts w:ascii="Times New Roman"/>
                <w:b w:val="false"/>
                <w:i w:val="false"/>
                <w:color w:val="000000"/>
                <w:sz w:val="20"/>
              </w:rPr>
              <w:t>NOSi</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Диэтилпропандиоат</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105-53-3</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7</w:t>
            </w:r>
            <w:r>
              <w:rPr>
                <w:rFonts w:ascii="Times New Roman"/>
                <w:b w:val="false"/>
                <w:i w:val="false"/>
                <w:color w:val="000000"/>
                <w:sz w:val="20"/>
              </w:rPr>
              <w:t>Н</w:t>
            </w:r>
            <w:r>
              <w:rPr>
                <w:rFonts w:ascii="Times New Roman"/>
                <w:b w:val="false"/>
                <w:i w:val="false"/>
                <w:color w:val="000000"/>
                <w:vertAlign w:val="subscript"/>
              </w:rPr>
              <w:t>12</w:t>
            </w:r>
            <w:r>
              <w:rPr>
                <w:rFonts w:ascii="Times New Roman"/>
                <w:b w:val="false"/>
                <w:i w:val="false"/>
                <w:color w:val="000000"/>
                <w:sz w:val="20"/>
              </w:rPr>
              <w:t>O</w:t>
            </w:r>
            <w:r>
              <w:rPr>
                <w:rFonts w:ascii="Times New Roman"/>
                <w:b w:val="false"/>
                <w:i w:val="false"/>
                <w:color w:val="000000"/>
                <w:vertAlign w:val="subscript"/>
              </w:rPr>
              <w:t>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N,N-Диэтил-1,4-фенилендиамина сульфат</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6065-27-6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10</w:t>
            </w:r>
            <w:r>
              <w:rPr>
                <w:rFonts w:ascii="Times New Roman"/>
                <w:b w:val="false"/>
                <w:i w:val="false"/>
                <w:color w:val="000000"/>
                <w:sz w:val="20"/>
              </w:rPr>
              <w:t>H</w:t>
            </w:r>
            <w:r>
              <w:rPr>
                <w:rFonts w:ascii="Times New Roman"/>
                <w:b w:val="false"/>
                <w:i w:val="false"/>
                <w:color w:val="000000"/>
                <w:vertAlign w:val="subscript"/>
              </w:rPr>
              <w:t>16</w:t>
            </w:r>
            <w:r>
              <w:rPr>
                <w:rFonts w:ascii="Times New Roman"/>
                <w:b w:val="false"/>
                <w:i w:val="false"/>
                <w:color w:val="000000"/>
                <w:sz w:val="20"/>
              </w:rPr>
              <w:t>N2 H</w:t>
            </w:r>
            <w:r>
              <w:rPr>
                <w:rFonts w:ascii="Times New Roman"/>
                <w:b w:val="false"/>
                <w:i w:val="false"/>
                <w:color w:val="000000"/>
                <w:vertAlign w:val="subscript"/>
              </w:rPr>
              <w:t>2</w:t>
            </w:r>
            <w:r>
              <w:rPr>
                <w:rFonts w:ascii="Times New Roman"/>
                <w:b w:val="false"/>
                <w:i w:val="false"/>
                <w:color w:val="000000"/>
                <w:sz w:val="20"/>
              </w:rPr>
              <w:t>О</w:t>
            </w:r>
            <w:r>
              <w:rPr>
                <w:rFonts w:ascii="Times New Roman"/>
                <w:b w:val="false"/>
                <w:i w:val="false"/>
                <w:color w:val="000000"/>
                <w:vertAlign w:val="subscript"/>
              </w:rPr>
              <w:t>4</w:t>
            </w:r>
            <w:r>
              <w:rPr>
                <w:rFonts w:ascii="Times New Roman"/>
                <w:b w:val="false"/>
                <w:i w:val="false"/>
                <w:color w:val="000000"/>
                <w:sz w:val="20"/>
              </w:rPr>
              <w:t>S</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N,N-Диэтил-1OН-фенотиазин-10-этанамина гидрохлорид</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1341-70-8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18</w:t>
            </w:r>
            <w:r>
              <w:rPr>
                <w:rFonts w:ascii="Times New Roman"/>
                <w:b w:val="false"/>
                <w:i w:val="false"/>
                <w:color w:val="000000"/>
                <w:sz w:val="20"/>
              </w:rPr>
              <w:t>Н</w:t>
            </w:r>
            <w:r>
              <w:rPr>
                <w:rFonts w:ascii="Times New Roman"/>
                <w:b w:val="false"/>
                <w:i w:val="false"/>
                <w:color w:val="000000"/>
                <w:vertAlign w:val="subscript"/>
              </w:rPr>
              <w:t>22</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S СlН</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Диэтилфталат</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84-66-2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12</w:t>
            </w:r>
            <w:r>
              <w:rPr>
                <w:rFonts w:ascii="Times New Roman"/>
                <w:b w:val="false"/>
                <w:i w:val="false"/>
                <w:color w:val="000000"/>
                <w:sz w:val="20"/>
              </w:rPr>
              <w:t>H</w:t>
            </w:r>
            <w:r>
              <w:rPr>
                <w:rFonts w:ascii="Times New Roman"/>
                <w:b w:val="false"/>
                <w:i w:val="false"/>
                <w:color w:val="000000"/>
                <w:vertAlign w:val="subscript"/>
              </w:rPr>
              <w:t>14</w:t>
            </w:r>
            <w:r>
              <w:rPr>
                <w:rFonts w:ascii="Times New Roman"/>
                <w:b w:val="false"/>
                <w:i w:val="false"/>
                <w:color w:val="000000"/>
                <w:sz w:val="20"/>
              </w:rPr>
              <w:t>O</w:t>
            </w:r>
            <w:r>
              <w:rPr>
                <w:rFonts w:ascii="Times New Roman"/>
                <w:b w:val="false"/>
                <w:i w:val="false"/>
                <w:color w:val="000000"/>
                <w:vertAlign w:val="subscript"/>
              </w:rPr>
              <w:t>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N,N-Диэтилхлорацетамид</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2315-36-8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12</w:t>
            </w:r>
            <w:r>
              <w:rPr>
                <w:rFonts w:ascii="Times New Roman"/>
                <w:b w:val="false"/>
                <w:i w:val="false"/>
                <w:color w:val="000000"/>
                <w:sz w:val="20"/>
              </w:rPr>
              <w:t>СlNО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(R*,S*)-4,4'-(1,2-Диэтил-162-этандиил)бис(бензолсульфонат дикалия)</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13517-49-2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18</w:t>
            </w:r>
            <w:r>
              <w:rPr>
                <w:rFonts w:ascii="Times New Roman"/>
                <w:b w:val="false"/>
                <w:i w:val="false"/>
                <w:color w:val="000000"/>
                <w:sz w:val="20"/>
              </w:rPr>
              <w:t>Н</w:t>
            </w:r>
            <w:r>
              <w:rPr>
                <w:rFonts w:ascii="Times New Roman"/>
                <w:b w:val="false"/>
                <w:i w:val="false"/>
                <w:color w:val="000000"/>
                <w:vertAlign w:val="subscript"/>
              </w:rPr>
              <w:t>20</w:t>
            </w:r>
            <w:r>
              <w:rPr>
                <w:rFonts w:ascii="Times New Roman"/>
                <w:b w:val="false"/>
                <w:i w:val="false"/>
                <w:color w:val="000000"/>
                <w:sz w:val="20"/>
              </w:rPr>
              <w:t>О</w:t>
            </w:r>
            <w:r>
              <w:rPr>
                <w:rFonts w:ascii="Times New Roman"/>
                <w:b w:val="false"/>
                <w:i w:val="false"/>
                <w:color w:val="000000"/>
                <w:vertAlign w:val="subscript"/>
              </w:rPr>
              <w:t>6</w:t>
            </w:r>
            <w:r>
              <w:rPr>
                <w:rFonts w:ascii="Times New Roman"/>
                <w:b w:val="false"/>
                <w:i w:val="false"/>
                <w:color w:val="000000"/>
                <w:sz w:val="20"/>
              </w:rPr>
              <w:t>S</w:t>
            </w:r>
            <w:r>
              <w:rPr>
                <w:rFonts w:ascii="Times New Roman"/>
                <w:b w:val="false"/>
                <w:i w:val="false"/>
                <w:color w:val="000000"/>
                <w:vertAlign w:val="subscript"/>
              </w:rPr>
              <w:t>2</w:t>
            </w:r>
            <w:r>
              <w:rPr>
                <w:rFonts w:ascii="Times New Roman"/>
                <w:b w:val="false"/>
                <w:i w:val="false"/>
                <w:color w:val="000000"/>
                <w:sz w:val="20"/>
              </w:rPr>
              <w:t>К</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-цианометилбензальдоксим?0,0-Диэтокситиофосфорил-0-</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14816-18-3</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13</w:t>
            </w:r>
            <w:r>
              <w:rPr>
                <w:rFonts w:ascii="Times New Roman"/>
                <w:b w:val="false"/>
                <w:i w:val="false"/>
                <w:color w:val="000000"/>
                <w:sz w:val="20"/>
              </w:rPr>
              <w:t>Н</w:t>
            </w:r>
            <w:r>
              <w:rPr>
                <w:rFonts w:ascii="Times New Roman"/>
                <w:b w:val="false"/>
                <w:i w:val="false"/>
                <w:color w:val="000000"/>
                <w:vertAlign w:val="subscript"/>
              </w:rPr>
              <w:t>17</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3</w:t>
            </w:r>
            <w:r>
              <w:rPr>
                <w:rFonts w:ascii="Times New Roman"/>
                <w:b w:val="false"/>
                <w:i w:val="false"/>
                <w:color w:val="000000"/>
                <w:sz w:val="20"/>
              </w:rPr>
              <w:t>РS</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Добавка смазочная «Экос-Б-3»</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транс,транс,транс-Додекатриен-1,5,9</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45036-11-1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12</w:t>
            </w:r>
            <w:r>
              <w:rPr>
                <w:rFonts w:ascii="Times New Roman"/>
                <w:b w:val="false"/>
                <w:i w:val="false"/>
                <w:color w:val="000000"/>
                <w:sz w:val="20"/>
              </w:rPr>
              <w:t>H</w:t>
            </w:r>
            <w:r>
              <w:rPr>
                <w:rFonts w:ascii="Times New Roman"/>
                <w:b w:val="false"/>
                <w:i w:val="false"/>
                <w:color w:val="000000"/>
                <w:vertAlign w:val="subscript"/>
              </w:rPr>
              <w:t>20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Доксициклин гидрохлорид</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100929-47-3</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22</w:t>
            </w:r>
            <w:r>
              <w:rPr>
                <w:rFonts w:ascii="Times New Roman"/>
                <w:b w:val="false"/>
                <w:i w:val="false"/>
                <w:color w:val="000000"/>
                <w:sz w:val="20"/>
              </w:rPr>
              <w:t>Н</w:t>
            </w:r>
            <w:r>
              <w:rPr>
                <w:rFonts w:ascii="Times New Roman"/>
                <w:b w:val="false"/>
                <w:i w:val="false"/>
                <w:color w:val="000000"/>
                <w:vertAlign w:val="subscript"/>
              </w:rPr>
              <w:t>25</w:t>
            </w:r>
            <w:r>
              <w:rPr>
                <w:rFonts w:ascii="Times New Roman"/>
                <w:b w:val="false"/>
                <w:i w:val="false"/>
                <w:color w:val="000000"/>
                <w:sz w:val="20"/>
              </w:rPr>
              <w:t>СlN</w:t>
            </w:r>
            <w:r>
              <w:rPr>
                <w:rFonts w:ascii="Times New Roman"/>
                <w:b w:val="false"/>
                <w:i w:val="false"/>
                <w:color w:val="000000"/>
                <w:vertAlign w:val="subscript"/>
              </w:rPr>
              <w:t>2</w:t>
            </w:r>
            <w:r>
              <w:rPr>
                <w:rFonts w:ascii="Times New Roman"/>
                <w:b w:val="false"/>
                <w:i w:val="false"/>
                <w:color w:val="000000"/>
                <w:sz w:val="20"/>
              </w:rPr>
              <w:t>O8</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Жарилек С 101 (смесь: монобензилтолуол 75%; дибензилтолуол 25%; эпоксид қоспалары)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(2+)-аммоний сульфат гексагидрат (темір бойынша)</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7783-85-9</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w:t>
            </w:r>
            <w:r>
              <w:rPr>
                <w:rFonts w:ascii="Times New Roman"/>
                <w:b w:val="false"/>
                <w:i w:val="false"/>
                <w:color w:val="000000"/>
                <w:vertAlign w:val="subscript"/>
              </w:rPr>
              <w:t>8</w:t>
            </w:r>
            <w:r>
              <w:rPr>
                <w:rFonts w:ascii="Times New Roman"/>
                <w:b w:val="false"/>
                <w:i w:val="false"/>
                <w:color w:val="000000"/>
                <w:sz w:val="20"/>
              </w:rPr>
              <w:t>FеN</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8</w:t>
            </w:r>
            <w:r>
              <w:rPr>
                <w:rFonts w:ascii="Times New Roman"/>
                <w:b w:val="false"/>
                <w:i w:val="false"/>
                <w:color w:val="000000"/>
                <w:sz w:val="20"/>
              </w:rPr>
              <w:t>S</w:t>
            </w:r>
            <w:r>
              <w:rPr>
                <w:rFonts w:ascii="Times New Roman"/>
                <w:b w:val="false"/>
                <w:i w:val="false"/>
                <w:color w:val="000000"/>
                <w:vertAlign w:val="subscript"/>
              </w:rPr>
              <w:t>2</w:t>
            </w:r>
            <w:r>
              <w:rPr>
                <w:rFonts w:ascii="Times New Roman"/>
                <w:b w:val="false"/>
                <w:i w:val="false"/>
                <w:color w:val="000000"/>
                <w:sz w:val="20"/>
              </w:rPr>
              <w:t xml:space="preserve"> ·Н</w:t>
            </w:r>
            <w:r>
              <w:rPr>
                <w:rFonts w:ascii="Times New Roman"/>
                <w:b w:val="false"/>
                <w:i w:val="false"/>
                <w:color w:val="000000"/>
                <w:vertAlign w:val="subscript"/>
              </w:rPr>
              <w:t>12</w:t>
            </w:r>
            <w:r>
              <w:rPr>
                <w:rFonts w:ascii="Times New Roman"/>
                <w:b w:val="false"/>
                <w:i w:val="false"/>
                <w:color w:val="000000"/>
                <w:sz w:val="20"/>
              </w:rPr>
              <w:t>O</w:t>
            </w:r>
            <w:r>
              <w:rPr>
                <w:rFonts w:ascii="Times New Roman"/>
                <w:b w:val="false"/>
                <w:i w:val="false"/>
                <w:color w:val="000000"/>
                <w:vertAlign w:val="subscript"/>
              </w:rPr>
              <w:t>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динитрат (темір бойынша)</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14013-86-6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FеN</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0,004</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дихлординикотинамид</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(2+) октадеканоат (темірге қайта есептегенде)</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2980-59-8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36</w:t>
            </w:r>
            <w:r>
              <w:rPr>
                <w:rFonts w:ascii="Times New Roman"/>
                <w:b w:val="false"/>
                <w:i w:val="false"/>
                <w:color w:val="000000"/>
                <w:sz w:val="20"/>
              </w:rPr>
              <w:t>Н</w:t>
            </w:r>
            <w:r>
              <w:rPr>
                <w:rFonts w:ascii="Times New Roman"/>
                <w:b w:val="false"/>
                <w:i w:val="false"/>
                <w:color w:val="000000"/>
                <w:vertAlign w:val="subscript"/>
              </w:rPr>
              <w:t>70</w:t>
            </w:r>
            <w:r>
              <w:rPr>
                <w:rFonts w:ascii="Times New Roman"/>
                <w:b w:val="false"/>
                <w:i w:val="false"/>
                <w:color w:val="000000"/>
                <w:sz w:val="20"/>
              </w:rPr>
              <w:t>FеO</w:t>
            </w:r>
            <w:r>
              <w:rPr>
                <w:rFonts w:ascii="Times New Roman"/>
                <w:b w:val="false"/>
                <w:i w:val="false"/>
                <w:color w:val="000000"/>
                <w:vertAlign w:val="subscript"/>
              </w:rPr>
              <w:t>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0,004</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пентакарбонил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13463-40-6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5</w:t>
            </w:r>
            <w:r>
              <w:rPr>
                <w:rFonts w:ascii="Times New Roman"/>
                <w:b w:val="false"/>
                <w:i w:val="false"/>
                <w:color w:val="000000"/>
                <w:sz w:val="20"/>
              </w:rPr>
              <w:t>FеО</w:t>
            </w:r>
            <w:r>
              <w:rPr>
                <w:rFonts w:ascii="Times New Roman"/>
                <w:b w:val="false"/>
                <w:i w:val="false"/>
                <w:color w:val="000000"/>
                <w:vertAlign w:val="subscript"/>
              </w:rPr>
              <w:t>5</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сульфит (негізгі)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жануар майы (стеарин қышқылы бойынша)</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С10-C16 фракциясының майлы синтетикалық қышқылы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Майлы талий қышқылы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Жаққыш майлар: БВ; М-11; Н-1; П-22; Синтокс 12 и 20М; Тепрем-6</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Зола подсолнечной лузги</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Изоамилацетат</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123-92-2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С7Н14О2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Изоаминопарафинов хлоргидрат</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Изоаминопарафины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2-(4-Изобутилфенил)пропион қышқылы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15687-27-1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13</w:t>
            </w:r>
            <w:r>
              <w:rPr>
                <w:rFonts w:ascii="Times New Roman"/>
                <w:b w:val="false"/>
                <w:i w:val="false"/>
                <w:color w:val="000000"/>
                <w:sz w:val="20"/>
              </w:rPr>
              <w:t>H</w:t>
            </w:r>
            <w:r>
              <w:rPr>
                <w:rFonts w:ascii="Times New Roman"/>
                <w:b w:val="false"/>
                <w:i w:val="false"/>
                <w:color w:val="000000"/>
                <w:vertAlign w:val="subscript"/>
              </w:rPr>
              <w:t>18</w:t>
            </w:r>
            <w:r>
              <w:rPr>
                <w:rFonts w:ascii="Times New Roman"/>
                <w:b w:val="false"/>
                <w:i w:val="false"/>
                <w:color w:val="000000"/>
                <w:sz w:val="20"/>
              </w:rPr>
              <w:t>O</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Z-Изолейцин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73-32-5</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13</w:t>
            </w:r>
            <w:r>
              <w:rPr>
                <w:rFonts w:ascii="Times New Roman"/>
                <w:b w:val="false"/>
                <w:i w:val="false"/>
                <w:color w:val="000000"/>
                <w:sz w:val="20"/>
              </w:rPr>
              <w:t>NO</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Изомеры спиртов С7-С11</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1-Изопропиламино-3-(1-нафтокси)-2-пропанола гидроҒхлорид</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318-98-9</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16</w:t>
            </w:r>
            <w:r>
              <w:rPr>
                <w:rFonts w:ascii="Times New Roman"/>
                <w:b w:val="false"/>
                <w:i w:val="false"/>
                <w:color w:val="000000"/>
                <w:sz w:val="20"/>
              </w:rPr>
              <w:t>Н</w:t>
            </w:r>
            <w:r>
              <w:rPr>
                <w:rFonts w:ascii="Times New Roman"/>
                <w:b w:val="false"/>
                <w:i w:val="false"/>
                <w:color w:val="000000"/>
                <w:vertAlign w:val="subscript"/>
              </w:rPr>
              <w:t>22</w:t>
            </w:r>
            <w:r>
              <w:rPr>
                <w:rFonts w:ascii="Times New Roman"/>
                <w:b w:val="false"/>
                <w:i w:val="false"/>
                <w:color w:val="000000"/>
                <w:sz w:val="20"/>
              </w:rPr>
              <w:t>СlNO</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3-Изопропилбензо-2,1,3-тиадиазинон-4(3Н)-он-2,2-диоксид</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25057-89-0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10</w:t>
            </w:r>
            <w:r>
              <w:rPr>
                <w:rFonts w:ascii="Times New Roman"/>
                <w:b w:val="false"/>
                <w:i w:val="false"/>
                <w:color w:val="000000"/>
                <w:sz w:val="20"/>
              </w:rPr>
              <w:t>Н</w:t>
            </w:r>
            <w:r>
              <w:rPr>
                <w:rFonts w:ascii="Times New Roman"/>
                <w:b w:val="false"/>
                <w:i w:val="false"/>
                <w:color w:val="000000"/>
                <w:vertAlign w:val="subscript"/>
              </w:rPr>
              <w:t>12</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О</w:t>
            </w:r>
            <w:r>
              <w:rPr>
                <w:rFonts w:ascii="Times New Roman"/>
                <w:b w:val="false"/>
                <w:i w:val="false"/>
                <w:color w:val="000000"/>
                <w:vertAlign w:val="subscript"/>
              </w:rPr>
              <w:t>3</w:t>
            </w:r>
            <w:r>
              <w:rPr>
                <w:rFonts w:ascii="Times New Roman"/>
                <w:b w:val="false"/>
                <w:i w:val="false"/>
                <w:color w:val="000000"/>
                <w:sz w:val="20"/>
              </w:rPr>
              <w:t>S</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2-Изопропил-4-гидрокси-6-метилпиримидин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8</w:t>
            </w:r>
            <w:r>
              <w:rPr>
                <w:rFonts w:ascii="Times New Roman"/>
                <w:b w:val="false"/>
                <w:i w:val="false"/>
                <w:color w:val="000000"/>
                <w:sz w:val="20"/>
              </w:rPr>
              <w:t>Н</w:t>
            </w:r>
            <w:r>
              <w:rPr>
                <w:rFonts w:ascii="Times New Roman"/>
                <w:b w:val="false"/>
                <w:i w:val="false"/>
                <w:color w:val="000000"/>
                <w:vertAlign w:val="subscript"/>
              </w:rPr>
              <w:t>12</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4,4'-Изопропилиденбис(2,6-ди-бромфенол)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79-94-7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15</w:t>
            </w:r>
            <w:r>
              <w:rPr>
                <w:rFonts w:ascii="Times New Roman"/>
                <w:b w:val="false"/>
                <w:i w:val="false"/>
                <w:color w:val="000000"/>
                <w:sz w:val="20"/>
              </w:rPr>
              <w:t>H</w:t>
            </w:r>
            <w:r>
              <w:rPr>
                <w:rFonts w:ascii="Times New Roman"/>
                <w:b w:val="false"/>
                <w:i w:val="false"/>
                <w:color w:val="000000"/>
                <w:vertAlign w:val="subscript"/>
              </w:rPr>
              <w:t>12</w:t>
            </w:r>
            <w:r>
              <w:rPr>
                <w:rFonts w:ascii="Times New Roman"/>
                <w:b w:val="false"/>
                <w:i w:val="false"/>
                <w:color w:val="000000"/>
                <w:sz w:val="20"/>
              </w:rPr>
              <w:t>Br</w:t>
            </w:r>
            <w:r>
              <w:rPr>
                <w:rFonts w:ascii="Times New Roman"/>
                <w:b w:val="false"/>
                <w:i w:val="false"/>
                <w:color w:val="000000"/>
                <w:vertAlign w:val="subscript"/>
              </w:rPr>
              <w:t>4</w:t>
            </w:r>
            <w:r>
              <w:rPr>
                <w:rFonts w:ascii="Times New Roman"/>
                <w:b w:val="false"/>
                <w:i w:val="false"/>
                <w:color w:val="000000"/>
                <w:sz w:val="20"/>
              </w:rPr>
              <w:t>O</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4,4'-Изопропилидендифенол, дихлоркарбонаты полимер</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2-Изопропил-5-метилфенол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89-83-8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10</w:t>
            </w:r>
            <w:r>
              <w:rPr>
                <w:rFonts w:ascii="Times New Roman"/>
                <w:b w:val="false"/>
                <w:i w:val="false"/>
                <w:color w:val="000000"/>
                <w:sz w:val="20"/>
              </w:rPr>
              <w:t>Н</w:t>
            </w:r>
            <w:r>
              <w:rPr>
                <w:rFonts w:ascii="Times New Roman"/>
                <w:b w:val="false"/>
                <w:i w:val="false"/>
                <w:color w:val="000000"/>
                <w:vertAlign w:val="subscript"/>
              </w:rPr>
              <w:t>14</w:t>
            </w:r>
            <w:r>
              <w:rPr>
                <w:rFonts w:ascii="Times New Roman"/>
                <w:b w:val="false"/>
                <w:i w:val="false"/>
                <w:color w:val="000000"/>
                <w:sz w:val="20"/>
              </w:rPr>
              <w:t>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N-Изопропил-N'-фенилфенилен-1,4-диамин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3085-82-3</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15</w:t>
            </w:r>
            <w:r>
              <w:rPr>
                <w:rFonts w:ascii="Times New Roman"/>
                <w:b w:val="false"/>
                <w:i w:val="false"/>
                <w:color w:val="000000"/>
                <w:sz w:val="20"/>
              </w:rPr>
              <w:t>Н</w:t>
            </w:r>
            <w:r>
              <w:rPr>
                <w:rFonts w:ascii="Times New Roman"/>
                <w:b w:val="false"/>
                <w:i w:val="false"/>
                <w:color w:val="000000"/>
                <w:vertAlign w:val="subscript"/>
              </w:rPr>
              <w:t>18</w:t>
            </w:r>
            <w:r>
              <w:rPr>
                <w:rFonts w:ascii="Times New Roman"/>
                <w:b w:val="false"/>
                <w:i w:val="false"/>
                <w:color w:val="000000"/>
                <w:sz w:val="20"/>
              </w:rPr>
              <w:t>N</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Изотридеканол /изотридекан-1-ол/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27458-92-0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13</w:t>
            </w:r>
            <w:r>
              <w:rPr>
                <w:rFonts w:ascii="Times New Roman"/>
                <w:b w:val="false"/>
                <w:i w:val="false"/>
                <w:color w:val="000000"/>
                <w:sz w:val="20"/>
              </w:rPr>
              <w:t>Н</w:t>
            </w:r>
            <w:r>
              <w:rPr>
                <w:rFonts w:ascii="Times New Roman"/>
                <w:b w:val="false"/>
                <w:i w:val="false"/>
                <w:color w:val="000000"/>
                <w:vertAlign w:val="subscript"/>
              </w:rPr>
              <w:t>28</w:t>
            </w:r>
            <w:r>
              <w:rPr>
                <w:rFonts w:ascii="Times New Roman"/>
                <w:b w:val="false"/>
                <w:i w:val="false"/>
                <w:color w:val="000000"/>
                <w:sz w:val="20"/>
              </w:rPr>
              <w:t>О</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Изофталь қышқылы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121-91-5</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8</w:t>
            </w:r>
            <w:r>
              <w:rPr>
                <w:rFonts w:ascii="Times New Roman"/>
                <w:b w:val="false"/>
                <w:i w:val="false"/>
                <w:color w:val="000000"/>
                <w:sz w:val="20"/>
              </w:rPr>
              <w:t>Н</w:t>
            </w:r>
            <w:r>
              <w:rPr>
                <w:rFonts w:ascii="Times New Roman"/>
                <w:b w:val="false"/>
                <w:i w:val="false"/>
                <w:color w:val="000000"/>
                <w:vertAlign w:val="subscript"/>
              </w:rPr>
              <w:t>8</w:t>
            </w:r>
            <w:r>
              <w:rPr>
                <w:rFonts w:ascii="Times New Roman"/>
                <w:b w:val="false"/>
                <w:i w:val="false"/>
                <w:color w:val="000000"/>
                <w:sz w:val="20"/>
              </w:rPr>
              <w:t>O</w:t>
            </w:r>
            <w:r>
              <w:rPr>
                <w:rFonts w:ascii="Times New Roman"/>
                <w:b w:val="false"/>
                <w:i w:val="false"/>
                <w:color w:val="000000"/>
                <w:vertAlign w:val="subscript"/>
              </w:rPr>
              <w:t>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1-Изоцианато-4-(4-изоцианатофенил)метилбензол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101-68-8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15</w:t>
            </w:r>
            <w:r>
              <w:rPr>
                <w:rFonts w:ascii="Times New Roman"/>
                <w:b w:val="false"/>
                <w:i w:val="false"/>
                <w:color w:val="000000"/>
                <w:sz w:val="20"/>
              </w:rPr>
              <w:t>Н</w:t>
            </w:r>
            <w:r>
              <w:rPr>
                <w:rFonts w:ascii="Times New Roman"/>
                <w:b w:val="false"/>
                <w:i w:val="false"/>
                <w:color w:val="000000"/>
                <w:vertAlign w:val="subscript"/>
              </w:rPr>
              <w:t>10</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4-N-[2-(Имидазол-4-ил)-)этил] карбомоил} майлы қышқылы (витаглутам; ингамин; дикарбамин)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10</w:t>
            </w:r>
            <w:r>
              <w:rPr>
                <w:rFonts w:ascii="Times New Roman"/>
                <w:b w:val="false"/>
                <w:i w:val="false"/>
                <w:color w:val="000000"/>
                <w:sz w:val="20"/>
              </w:rPr>
              <w:t>Н</w:t>
            </w:r>
            <w:r>
              <w:rPr>
                <w:rFonts w:ascii="Times New Roman"/>
                <w:b w:val="false"/>
                <w:i w:val="false"/>
                <w:color w:val="000000"/>
                <w:vertAlign w:val="subscript"/>
              </w:rPr>
              <w:t>15</w:t>
            </w:r>
            <w:r>
              <w:rPr>
                <w:rFonts w:ascii="Times New Roman"/>
                <w:b w:val="false"/>
                <w:i w:val="false"/>
                <w:color w:val="000000"/>
                <w:sz w:val="20"/>
              </w:rPr>
              <w:t>N</w:t>
            </w:r>
            <w:r>
              <w:rPr>
                <w:rFonts w:ascii="Times New Roman"/>
                <w:b w:val="false"/>
                <w:i w:val="false"/>
                <w:color w:val="000000"/>
                <w:vertAlign w:val="subscript"/>
              </w:rPr>
              <w:t>3</w:t>
            </w:r>
            <w:r>
              <w:rPr>
                <w:rFonts w:ascii="Times New Roman"/>
                <w:b w:val="false"/>
                <w:i w:val="false"/>
                <w:color w:val="000000"/>
                <w:sz w:val="20"/>
              </w:rPr>
              <w:t>О</w:t>
            </w:r>
            <w:r>
              <w:rPr>
                <w:rFonts w:ascii="Times New Roman"/>
                <w:b w:val="false"/>
                <w:i w:val="false"/>
                <w:color w:val="000000"/>
                <w:vertAlign w:val="subscript"/>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ВНХ-1 коррозия тежегіші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ВНХ-5 коррозия тежегіші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ВНХ-Л-20 коррозия тежегіші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ИФХАН-25 коррозия тежегіші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ИФХАН-29 коррозия тежегіші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ИФХАН-31-1 коррозия тежегіші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ИФХАН-31-2 коррозия тежегіші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ИФХАН-31-3 коррозия тежегіші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КЛОЭ-15 коррозия тежегіші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ЛНХ-В-11 коррозия тежегіші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ЛНХ-В-19 коррозия тежегіші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М.-1 коррозия тежегіші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«Нефтехим-1» коррозия тежегіші (таллий майы -32%; керосин-20%; полиэтиленполиамиды-8%; тұрақты катализатор-10%)</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СНПХ-1002 «Б» коррозия тежегіші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СНПХ 1003 коррозия тежегіші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СНПХ 6011 «Б» коррозия тежегіші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СНПХ 6301 «З» коррозия тежегіші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Коррозия тежегіштері: СНПХ 6301 «А»; СНПХ 6302 «А»; СНПХ 6302 «Б» (изопропил спирті бойынша)</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ТАФ коррозия тежегіші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-Ионон</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30200" cy="330200"/>
                          </a:xfrm>
                          <a:prstGeom prst="rect">
                            <a:avLst/>
                          </a:prstGeom>
                        </pic:spPr>
                      </pic:pic>
                    </a:graphicData>
                  </a:graphic>
                </wp:inline>
              </w:drawing>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14901-07-6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13</w:t>
            </w:r>
            <w:r>
              <w:rPr>
                <w:rFonts w:ascii="Times New Roman"/>
                <w:b w:val="false"/>
                <w:i w:val="false"/>
                <w:color w:val="000000"/>
                <w:sz w:val="20"/>
              </w:rPr>
              <w:t>Н</w:t>
            </w:r>
            <w:r>
              <w:rPr>
                <w:rFonts w:ascii="Times New Roman"/>
                <w:b w:val="false"/>
                <w:i w:val="false"/>
                <w:color w:val="000000"/>
                <w:vertAlign w:val="subscript"/>
              </w:rPr>
              <w:t>20</w:t>
            </w:r>
            <w:r>
              <w:rPr>
                <w:rFonts w:ascii="Times New Roman"/>
                <w:b w:val="false"/>
                <w:i w:val="false"/>
                <w:color w:val="000000"/>
                <w:sz w:val="20"/>
              </w:rPr>
              <w:t>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Иргафос-128</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ДиИттрий диоксид сульфиді (иттриге қайта есептегенде)</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12340-04-4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w:t>
            </w:r>
            <w:r>
              <w:rPr>
                <w:rFonts w:ascii="Times New Roman"/>
                <w:b w:val="false"/>
                <w:i w:val="false"/>
                <w:color w:val="000000"/>
                <w:vertAlign w:val="subscript"/>
              </w:rPr>
              <w:t>2</w:t>
            </w:r>
            <w:r>
              <w:rPr>
                <w:rFonts w:ascii="Times New Roman"/>
                <w:b w:val="false"/>
                <w:i w:val="false"/>
                <w:color w:val="000000"/>
                <w:sz w:val="20"/>
              </w:rPr>
              <w:t>SY</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Иттрий оксиді (иттриге қайта есептегенде)</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12036-00-9</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YO</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Йодбензол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591-50-4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5</w:t>
            </w:r>
            <w:r>
              <w:rPr>
                <w:rFonts w:ascii="Times New Roman"/>
                <w:b w:val="false"/>
                <w:i w:val="false"/>
                <w:color w:val="000000"/>
                <w:sz w:val="20"/>
              </w:rPr>
              <w:t>I</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Йодинол (йодтқа қайта есептегенде)</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Йодхлорметан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593-71-5</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w:t>
            </w:r>
            <w:r>
              <w:rPr>
                <w:rFonts w:ascii="Times New Roman"/>
                <w:b w:val="false"/>
                <w:i w:val="false"/>
                <w:color w:val="000000"/>
                <w:vertAlign w:val="subscript"/>
              </w:rPr>
              <w:t>2</w:t>
            </w:r>
            <w:r>
              <w:rPr>
                <w:rFonts w:ascii="Times New Roman"/>
                <w:b w:val="false"/>
                <w:i w:val="false"/>
                <w:color w:val="000000"/>
                <w:sz w:val="20"/>
              </w:rPr>
              <w:t>СlI</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Кадмий октадеканоат (кадмиге қайта есептегенде)</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2223-93-0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36</w:t>
            </w:r>
            <w:r>
              <w:rPr>
                <w:rFonts w:ascii="Times New Roman"/>
                <w:b w:val="false"/>
                <w:i w:val="false"/>
                <w:color w:val="000000"/>
                <w:sz w:val="20"/>
              </w:rPr>
              <w:t>Н</w:t>
            </w:r>
            <w:r>
              <w:rPr>
                <w:rFonts w:ascii="Times New Roman"/>
                <w:b w:val="false"/>
                <w:i w:val="false"/>
                <w:color w:val="000000"/>
                <w:vertAlign w:val="subscript"/>
              </w:rPr>
              <w:t>70</w:t>
            </w:r>
            <w:r>
              <w:rPr>
                <w:rFonts w:ascii="Times New Roman"/>
                <w:b w:val="false"/>
                <w:i w:val="false"/>
                <w:color w:val="000000"/>
                <w:sz w:val="20"/>
              </w:rPr>
              <w:t>СdO</w:t>
            </w:r>
            <w:r>
              <w:rPr>
                <w:rFonts w:ascii="Times New Roman"/>
                <w:b w:val="false"/>
                <w:i w:val="false"/>
                <w:color w:val="000000"/>
                <w:vertAlign w:val="subscript"/>
              </w:rPr>
              <w:t>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Калий ацетат</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127-08-2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3</w:t>
            </w:r>
            <w:r>
              <w:rPr>
                <w:rFonts w:ascii="Times New Roman"/>
                <w:b w:val="false"/>
                <w:i w:val="false"/>
                <w:color w:val="000000"/>
                <w:sz w:val="20"/>
              </w:rPr>
              <w:t>Н</w:t>
            </w:r>
            <w:r>
              <w:rPr>
                <w:rFonts w:ascii="Times New Roman"/>
                <w:b w:val="false"/>
                <w:i w:val="false"/>
                <w:color w:val="000000"/>
                <w:vertAlign w:val="subscript"/>
              </w:rPr>
              <w:t>2</w:t>
            </w:r>
            <w:r>
              <w:rPr>
                <w:rFonts w:ascii="Times New Roman"/>
                <w:b w:val="false"/>
                <w:i w:val="false"/>
                <w:color w:val="000000"/>
                <w:sz w:val="20"/>
              </w:rPr>
              <w:t>КО</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ДиКалий бис[ұ-перокси-0:0] тетрагидроксидиборат</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rPr>
                <w:rFonts w:ascii="Times New Roman"/>
                <w:b w:val="false"/>
                <w:i w:val="false"/>
                <w:color w:val="000000"/>
                <w:vertAlign w:val="subscript"/>
              </w:rPr>
              <w:t>2</w:t>
            </w:r>
            <w:r>
              <w:rPr>
                <w:rFonts w:ascii="Times New Roman"/>
                <w:b w:val="false"/>
                <w:i w:val="false"/>
                <w:color w:val="000000"/>
                <w:sz w:val="20"/>
              </w:rPr>
              <w:t>Н</w:t>
            </w:r>
            <w:r>
              <w:rPr>
                <w:rFonts w:ascii="Times New Roman"/>
                <w:b w:val="false"/>
                <w:i w:val="false"/>
                <w:color w:val="000000"/>
                <w:vertAlign w:val="subscript"/>
              </w:rPr>
              <w:t>2</w:t>
            </w:r>
            <w:r>
              <w:rPr>
                <w:rFonts w:ascii="Times New Roman"/>
                <w:b w:val="false"/>
                <w:i w:val="false"/>
                <w:color w:val="000000"/>
                <w:sz w:val="20"/>
              </w:rPr>
              <w:t>К</w:t>
            </w:r>
            <w:r>
              <w:rPr>
                <w:rFonts w:ascii="Times New Roman"/>
                <w:b w:val="false"/>
                <w:i w:val="false"/>
                <w:color w:val="000000"/>
                <w:vertAlign w:val="subscript"/>
              </w:rPr>
              <w:t>2</w:t>
            </w:r>
            <w:r>
              <w:rPr>
                <w:rFonts w:ascii="Times New Roman"/>
                <w:b w:val="false"/>
                <w:i w:val="false"/>
                <w:color w:val="000000"/>
                <w:sz w:val="20"/>
              </w:rPr>
              <w:t>О</w:t>
            </w:r>
            <w:r>
              <w:rPr>
                <w:rFonts w:ascii="Times New Roman"/>
                <w:b w:val="false"/>
                <w:i w:val="false"/>
                <w:color w:val="000000"/>
                <w:vertAlign w:val="subscript"/>
              </w:rPr>
              <w:t>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Калий гидросульфаты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7646-93-7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НКO</w:t>
            </w:r>
            <w:r>
              <w:rPr>
                <w:rFonts w:ascii="Times New Roman"/>
                <w:b w:val="false"/>
                <w:i w:val="false"/>
                <w:color w:val="000000"/>
                <w:vertAlign w:val="subscript"/>
              </w:rPr>
              <w:t>4</w:t>
            </w:r>
            <w:r>
              <w:rPr>
                <w:rFonts w:ascii="Times New Roman"/>
                <w:b w:val="false"/>
                <w:i w:val="false"/>
                <w:color w:val="000000"/>
                <w:sz w:val="20"/>
              </w:rPr>
              <w:t>S</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Калий йодат</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7758-05-6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IКО</w:t>
            </w:r>
            <w:r>
              <w:rPr>
                <w:rFonts w:ascii="Times New Roman"/>
                <w:b w:val="false"/>
                <w:i w:val="false"/>
                <w:color w:val="000000"/>
                <w:vertAlign w:val="subscript"/>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Калий йодид (йодтқа қайта есептегенде)</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7681-11-0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IК</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Калий нитрат</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7757-79-1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КNО</w:t>
            </w:r>
            <w:r>
              <w:rPr>
                <w:rFonts w:ascii="Times New Roman"/>
                <w:b w:val="false"/>
                <w:i w:val="false"/>
                <w:color w:val="000000"/>
                <w:vertAlign w:val="subscript"/>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Калий октадеканоат (калиге қайта есептегенде)</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593-29-3</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18</w:t>
            </w:r>
            <w:r>
              <w:rPr>
                <w:rFonts w:ascii="Times New Roman"/>
                <w:b w:val="false"/>
                <w:i w:val="false"/>
                <w:color w:val="000000"/>
                <w:sz w:val="20"/>
              </w:rPr>
              <w:t>Н</w:t>
            </w:r>
            <w:r>
              <w:rPr>
                <w:rFonts w:ascii="Times New Roman"/>
                <w:b w:val="false"/>
                <w:i w:val="false"/>
                <w:color w:val="000000"/>
                <w:vertAlign w:val="subscript"/>
              </w:rPr>
              <w:t>38</w:t>
            </w:r>
            <w:r>
              <w:rPr>
                <w:rFonts w:ascii="Times New Roman"/>
                <w:b w:val="false"/>
                <w:i w:val="false"/>
                <w:color w:val="000000"/>
                <w:sz w:val="20"/>
              </w:rPr>
              <w:t>КО</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0,006</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Калий хлорат</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3811-04-9</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СlКО</w:t>
            </w:r>
            <w:r>
              <w:rPr>
                <w:rFonts w:ascii="Times New Roman"/>
                <w:b w:val="false"/>
                <w:i w:val="false"/>
                <w:color w:val="000000"/>
                <w:vertAlign w:val="subscript"/>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Калий хлориді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7447-40-7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СlК</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Кальций гидрофосфат дигидраты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7789-77-7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СаНO</w:t>
            </w:r>
            <w:r>
              <w:rPr>
                <w:rFonts w:ascii="Times New Roman"/>
                <w:b w:val="false"/>
                <w:i w:val="false"/>
                <w:color w:val="000000"/>
                <w:vertAlign w:val="subscript"/>
              </w:rPr>
              <w:t>4</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Н</w:t>
            </w:r>
            <w:r>
              <w:rPr>
                <w:rFonts w:ascii="Times New Roman"/>
                <w:b w:val="false"/>
                <w:i w:val="false"/>
                <w:color w:val="000000"/>
                <w:vertAlign w:val="subscript"/>
              </w:rPr>
              <w:t>4</w:t>
            </w:r>
            <w:r>
              <w:rPr>
                <w:rFonts w:ascii="Times New Roman"/>
                <w:b w:val="false"/>
                <w:i w:val="false"/>
                <w:color w:val="000000"/>
                <w:sz w:val="20"/>
              </w:rPr>
              <w:t>O</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Кальций гипохлорит</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7778-54-3</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СаCl</w:t>
            </w:r>
            <w:r>
              <w:rPr>
                <w:rFonts w:ascii="Times New Roman"/>
                <w:b w:val="false"/>
                <w:i w:val="false"/>
                <w:color w:val="000000"/>
                <w:vertAlign w:val="subscript"/>
              </w:rPr>
              <w:t>2</w:t>
            </w:r>
            <w:r>
              <w:rPr>
                <w:rFonts w:ascii="Times New Roman"/>
                <w:b w:val="false"/>
                <w:i w:val="false"/>
                <w:color w:val="000000"/>
                <w:sz w:val="20"/>
              </w:rPr>
              <w:t>О</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Кальций глицерофосфат</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58409-70-4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3</w:t>
            </w:r>
            <w:r>
              <w:rPr>
                <w:rFonts w:ascii="Times New Roman"/>
                <w:b w:val="false"/>
                <w:i w:val="false"/>
                <w:color w:val="000000"/>
                <w:sz w:val="20"/>
              </w:rPr>
              <w:t>Н</w:t>
            </w:r>
            <w:r>
              <w:rPr>
                <w:rFonts w:ascii="Times New Roman"/>
                <w:b w:val="false"/>
                <w:i w:val="false"/>
                <w:color w:val="000000"/>
                <w:vertAlign w:val="subscript"/>
              </w:rPr>
              <w:t>7</w:t>
            </w:r>
            <w:r>
              <w:rPr>
                <w:rFonts w:ascii="Times New Roman"/>
                <w:b w:val="false"/>
                <w:i w:val="false"/>
                <w:color w:val="000000"/>
                <w:sz w:val="20"/>
              </w:rPr>
              <w:t>СаО</w:t>
            </w:r>
            <w:r>
              <w:rPr>
                <w:rFonts w:ascii="Times New Roman"/>
                <w:b w:val="false"/>
                <w:i w:val="false"/>
                <w:color w:val="000000"/>
                <w:vertAlign w:val="subscript"/>
              </w:rPr>
              <w:t>6</w:t>
            </w:r>
            <w:r>
              <w:rPr>
                <w:rFonts w:ascii="Times New Roman"/>
                <w:b w:val="false"/>
                <w:i w:val="false"/>
                <w:color w:val="000000"/>
                <w:sz w:val="20"/>
              </w:rPr>
              <w:t>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Кальций дигидроксид</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1305-62-0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w:t>
            </w:r>
            <w:r>
              <w:rPr>
                <w:rFonts w:ascii="Times New Roman"/>
                <w:b w:val="false"/>
                <w:i w:val="false"/>
                <w:color w:val="000000"/>
                <w:vertAlign w:val="subscript"/>
              </w:rPr>
              <w:t>2</w:t>
            </w:r>
            <w:r>
              <w:rPr>
                <w:rFonts w:ascii="Times New Roman"/>
                <w:b w:val="false"/>
                <w:i w:val="false"/>
                <w:color w:val="000000"/>
                <w:sz w:val="20"/>
              </w:rPr>
              <w:t>О</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ТриКальций дифосфат</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7758-87-4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r>
              <w:rPr>
                <w:rFonts w:ascii="Times New Roman"/>
                <w:b w:val="false"/>
                <w:i w:val="false"/>
                <w:color w:val="000000"/>
                <w:vertAlign w:val="subscript"/>
              </w:rPr>
              <w:t>3</w:t>
            </w:r>
            <w:r>
              <w:rPr>
                <w:rFonts w:ascii="Times New Roman"/>
                <w:b w:val="false"/>
                <w:i w:val="false"/>
                <w:color w:val="000000"/>
                <w:sz w:val="20"/>
              </w:rPr>
              <w:t>О</w:t>
            </w:r>
            <w:r>
              <w:rPr>
                <w:rFonts w:ascii="Times New Roman"/>
                <w:b w:val="false"/>
                <w:i w:val="false"/>
                <w:color w:val="000000"/>
                <w:vertAlign w:val="subscript"/>
              </w:rPr>
              <w:t>8</w:t>
            </w:r>
            <w:r>
              <w:rPr>
                <w:rFonts w:ascii="Times New Roman"/>
                <w:b w:val="false"/>
                <w:i w:val="false"/>
                <w:color w:val="000000"/>
                <w:sz w:val="20"/>
              </w:rPr>
              <w:t>Р</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Кальций карбид</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75-20-7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w:t>
            </w:r>
            <w:r>
              <w:rPr>
                <w:rFonts w:ascii="Times New Roman"/>
                <w:b w:val="false"/>
                <w:i w:val="false"/>
                <w:color w:val="000000"/>
                <w:sz w:val="20"/>
              </w:rPr>
              <w:t>Са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Синтетикалық кальций карбонаты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471-34-1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ССаО</w:t>
            </w:r>
            <w:r>
              <w:rPr>
                <w:rFonts w:ascii="Times New Roman"/>
                <w:b w:val="false"/>
                <w:i w:val="false"/>
                <w:color w:val="000000"/>
                <w:vertAlign w:val="subscript"/>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Кальций оксиді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1305-78-8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Кальций пантотенат</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63409-48-3</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9</w:t>
            </w:r>
            <w:r>
              <w:rPr>
                <w:rFonts w:ascii="Times New Roman"/>
                <w:b w:val="false"/>
                <w:i w:val="false"/>
                <w:color w:val="000000"/>
                <w:sz w:val="20"/>
              </w:rPr>
              <w:t>Н</w:t>
            </w:r>
            <w:r>
              <w:rPr>
                <w:rFonts w:ascii="Times New Roman"/>
                <w:b w:val="false"/>
                <w:i w:val="false"/>
                <w:color w:val="000000"/>
                <w:vertAlign w:val="subscript"/>
              </w:rPr>
              <w:t>16</w:t>
            </w:r>
            <w:r>
              <w:rPr>
                <w:rFonts w:ascii="Times New Roman"/>
                <w:b w:val="false"/>
                <w:i w:val="false"/>
                <w:color w:val="000000"/>
                <w:sz w:val="20"/>
              </w:rPr>
              <w:t>Са</w:t>
            </w:r>
            <w:r>
              <w:rPr>
                <w:rFonts w:ascii="Times New Roman"/>
                <w:b w:val="false"/>
                <w:i w:val="false"/>
                <w:color w:val="000000"/>
                <w:vertAlign w:val="subscript"/>
              </w:rPr>
              <w:t>0,5</w:t>
            </w:r>
            <w:r>
              <w:rPr>
                <w:rFonts w:ascii="Times New Roman"/>
                <w:b w:val="false"/>
                <w:i w:val="false"/>
                <w:color w:val="000000"/>
                <w:sz w:val="20"/>
              </w:rPr>
              <w:t>NO</w:t>
            </w:r>
            <w:r>
              <w:rPr>
                <w:rFonts w:ascii="Times New Roman"/>
                <w:b w:val="false"/>
                <w:i w:val="false"/>
                <w:color w:val="000000"/>
                <w:vertAlign w:val="subscript"/>
              </w:rPr>
              <w:t>5</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Кальций фторид фосфат (құрамында 40 % дейін фосфоры, 3 % дейін фторы бар)</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12015-73-5</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r>
              <w:rPr>
                <w:rFonts w:ascii="Times New Roman"/>
                <w:b w:val="false"/>
                <w:i w:val="false"/>
                <w:color w:val="000000"/>
                <w:vertAlign w:val="subscript"/>
              </w:rPr>
              <w:t>5</w:t>
            </w:r>
            <w:r>
              <w:rPr>
                <w:rFonts w:ascii="Times New Roman"/>
                <w:b w:val="false"/>
                <w:i w:val="false"/>
                <w:color w:val="000000"/>
                <w:sz w:val="20"/>
              </w:rPr>
              <w:t>FО</w:t>
            </w:r>
            <w:r>
              <w:rPr>
                <w:rFonts w:ascii="Times New Roman"/>
                <w:b w:val="false"/>
                <w:i w:val="false"/>
                <w:color w:val="000000"/>
                <w:vertAlign w:val="subscript"/>
              </w:rPr>
              <w:t>12</w:t>
            </w:r>
            <w:r>
              <w:rPr>
                <w:rFonts w:ascii="Times New Roman"/>
                <w:b w:val="false"/>
                <w:i w:val="false"/>
                <w:color w:val="000000"/>
                <w:sz w:val="20"/>
              </w:rPr>
              <w:t>Р</w:t>
            </w:r>
            <w:r>
              <w:rPr>
                <w:rFonts w:ascii="Times New Roman"/>
                <w:b w:val="false"/>
                <w:i w:val="false"/>
                <w:color w:val="000000"/>
                <w:vertAlign w:val="subscript"/>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Кальций дихлорид</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10043-52-4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СаСl</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DL-Камфора</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21368-68-3</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9</w:t>
            </w:r>
            <w:r>
              <w:rPr>
                <w:rFonts w:ascii="Times New Roman"/>
                <w:b w:val="false"/>
                <w:i w:val="false"/>
                <w:color w:val="000000"/>
                <w:sz w:val="20"/>
              </w:rPr>
              <w:t>H</w:t>
            </w:r>
            <w:r>
              <w:rPr>
                <w:rFonts w:ascii="Times New Roman"/>
                <w:b w:val="false"/>
                <w:i w:val="false"/>
                <w:color w:val="000000"/>
                <w:vertAlign w:val="subscript"/>
              </w:rPr>
              <w:t>16</w:t>
            </w:r>
            <w:r>
              <w:rPr>
                <w:rFonts w:ascii="Times New Roman"/>
                <w:b w:val="false"/>
                <w:i w:val="false"/>
                <w:color w:val="000000"/>
                <w:sz w:val="20"/>
              </w:rPr>
              <w:t>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Канамицина сульфаты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25389-94-0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18</w:t>
            </w:r>
            <w:r>
              <w:rPr>
                <w:rFonts w:ascii="Times New Roman"/>
                <w:b w:val="false"/>
                <w:i w:val="false"/>
                <w:color w:val="000000"/>
                <w:sz w:val="20"/>
              </w:rPr>
              <w:t>Н</w:t>
            </w:r>
            <w:r>
              <w:rPr>
                <w:rFonts w:ascii="Times New Roman"/>
                <w:b w:val="false"/>
                <w:i w:val="false"/>
                <w:color w:val="000000"/>
                <w:vertAlign w:val="subscript"/>
              </w:rPr>
              <w:t>36</w:t>
            </w:r>
            <w:r>
              <w:rPr>
                <w:rFonts w:ascii="Times New Roman"/>
                <w:b w:val="false"/>
                <w:i w:val="false"/>
                <w:color w:val="000000"/>
                <w:sz w:val="20"/>
              </w:rPr>
              <w:t>N</w:t>
            </w:r>
            <w:r>
              <w:rPr>
                <w:rFonts w:ascii="Times New Roman"/>
                <w:b w:val="false"/>
                <w:i w:val="false"/>
                <w:color w:val="000000"/>
                <w:vertAlign w:val="subscript"/>
              </w:rPr>
              <w:t>4</w:t>
            </w:r>
            <w:r>
              <w:rPr>
                <w:rFonts w:ascii="Times New Roman"/>
                <w:b w:val="false"/>
                <w:i w:val="false"/>
                <w:color w:val="000000"/>
                <w:sz w:val="20"/>
              </w:rPr>
              <w:t>О</w:t>
            </w:r>
            <w:r>
              <w:rPr>
                <w:rFonts w:ascii="Times New Roman"/>
                <w:b w:val="false"/>
                <w:i w:val="false"/>
                <w:color w:val="000000"/>
                <w:vertAlign w:val="subscript"/>
              </w:rPr>
              <w:t>11</w:t>
            </w:r>
            <w:r>
              <w:br/>
            </w:r>
            <w:r>
              <w:rPr>
                <w:rFonts w:ascii="Times New Roman"/>
                <w:b w:val="false"/>
                <w:i w:val="false"/>
                <w:color w:val="000000"/>
                <w:sz w:val="20"/>
              </w:rPr>
              <w:t>
</w:t>
            </w:r>
            <w:r>
              <w:rPr>
                <w:rFonts w:ascii="Times New Roman"/>
                <w:b w:val="false"/>
                <w:i w:val="false"/>
                <w:color w:val="000000"/>
                <w:sz w:val="20"/>
              </w:rPr>
              <w:t>Н</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4</w:t>
            </w:r>
            <w:r>
              <w:rPr>
                <w:rFonts w:ascii="Times New Roman"/>
                <w:b w:val="false"/>
                <w:i w:val="false"/>
                <w:color w:val="000000"/>
                <w:sz w:val="20"/>
              </w:rPr>
              <w:t>S</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Канифоль глицеринді эфирі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8050-31-5</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Канифоль таллді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8050-01-7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-Капролактон</w:t>
            </w:r>
            <w:r>
              <w:rPr>
                <w:rFonts w:ascii="Times New Roman"/>
                <w:b w:val="false"/>
                <w:i w:val="false"/>
                <w:color w:val="000000"/>
                <w:sz w:val="20"/>
              </w:rPr>
              <w:t>я</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502-44-3</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10</w:t>
            </w:r>
            <w:r>
              <w:rPr>
                <w:rFonts w:ascii="Times New Roman"/>
                <w:b w:val="false"/>
                <w:i w:val="false"/>
                <w:color w:val="000000"/>
                <w:sz w:val="20"/>
              </w:rPr>
              <w:t>О</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Карбоксибензилпенициллин динатрлі тұзы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4800-94-6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17</w:t>
            </w:r>
            <w:r>
              <w:rPr>
                <w:rFonts w:ascii="Times New Roman"/>
                <w:b w:val="false"/>
                <w:i w:val="false"/>
                <w:color w:val="000000"/>
                <w:sz w:val="20"/>
              </w:rPr>
              <w:t>H</w:t>
            </w:r>
            <w:r>
              <w:rPr>
                <w:rFonts w:ascii="Times New Roman"/>
                <w:b w:val="false"/>
                <w:i w:val="false"/>
                <w:color w:val="000000"/>
                <w:vertAlign w:val="subscript"/>
              </w:rPr>
              <w:t>18</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Na</w:t>
            </w:r>
            <w:r>
              <w:rPr>
                <w:rFonts w:ascii="Times New Roman"/>
                <w:b w:val="false"/>
                <w:i w:val="false"/>
                <w:color w:val="000000"/>
                <w:vertAlign w:val="subscript"/>
              </w:rPr>
              <w:t>2</w:t>
            </w:r>
            <w:r>
              <w:rPr>
                <w:rFonts w:ascii="Times New Roman"/>
                <w:b w:val="false"/>
                <w:i w:val="false"/>
                <w:color w:val="000000"/>
                <w:sz w:val="20"/>
              </w:rPr>
              <w:t>О</w:t>
            </w:r>
            <w:r>
              <w:rPr>
                <w:rFonts w:ascii="Times New Roman"/>
                <w:b w:val="false"/>
                <w:i w:val="false"/>
                <w:color w:val="000000"/>
                <w:vertAlign w:val="subscript"/>
              </w:rPr>
              <w:t>6</w:t>
            </w:r>
            <w:r>
              <w:rPr>
                <w:rFonts w:ascii="Times New Roman"/>
                <w:b w:val="false"/>
                <w:i w:val="false"/>
                <w:color w:val="000000"/>
                <w:sz w:val="20"/>
              </w:rPr>
              <w:t>S</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0,0025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2-Карбокси-3,4-диметоксибензальизоникотиноилгидр азон, моногидрат диэтиламмонды тұзы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Карбоксиметилцеллюлоза</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Карболигносульфонат пекті (таллді пек - 43%; лигносульфонаты - 42%; натр едкий - 5%; карбоксиметилцеллюз натрилі тұзы - 10%)</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Карбонды қышқылы С1-C6 (құмырсқа қышқылы бойынша)</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-карбометоксиизопропиламин</w:t>
            </w:r>
            <w:r>
              <w:rPr>
                <w:rFonts w:ascii="Times New Roman"/>
                <w:b w:val="false"/>
                <w:i w:val="false"/>
                <w:color w:val="000000"/>
                <w:sz w:val="20"/>
              </w:rPr>
              <w:t>я</w:t>
            </w:r>
            <w:r>
              <w:rPr>
                <w:rFonts w:ascii="Times New Roman"/>
                <w:b w:val="false"/>
                <w:i w:val="false"/>
                <w:color w:val="000000"/>
                <w:sz w:val="20"/>
              </w:rPr>
              <w:t>-Карбоэтоксиизопропил-</w:t>
            </w:r>
            <w:r>
              <w:rPr>
                <w:rFonts w:ascii="Times New Roman"/>
                <w:b w:val="false"/>
                <w:i w:val="false"/>
                <w:color w:val="000000"/>
                <w:sz w:val="20"/>
              </w:rPr>
              <w:t>я</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11</w:t>
            </w:r>
            <w:r>
              <w:rPr>
                <w:rFonts w:ascii="Times New Roman"/>
                <w:b w:val="false"/>
                <w:i w:val="false"/>
                <w:color w:val="000000"/>
                <w:sz w:val="20"/>
              </w:rPr>
              <w:t>Н</w:t>
            </w:r>
            <w:r>
              <w:rPr>
                <w:rFonts w:ascii="Times New Roman"/>
                <w:b w:val="false"/>
                <w:i w:val="false"/>
                <w:color w:val="000000"/>
                <w:vertAlign w:val="subscript"/>
              </w:rPr>
              <w:t>20</w:t>
            </w:r>
            <w:r>
              <w:rPr>
                <w:rFonts w:ascii="Times New Roman"/>
                <w:b w:val="false"/>
                <w:i w:val="false"/>
                <w:color w:val="000000"/>
                <w:sz w:val="20"/>
              </w:rPr>
              <w:t>NO</w:t>
            </w:r>
            <w:r>
              <w:rPr>
                <w:rFonts w:ascii="Times New Roman"/>
                <w:b w:val="false"/>
                <w:i w:val="false"/>
                <w:color w:val="000000"/>
                <w:vertAlign w:val="subscript"/>
              </w:rPr>
              <w:t>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Карпатол-3</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Катализатор кадмий-кальций-фосфатты (кадмии бойынша)</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Катализатор цинк-хром метанол синтезімен</w:t>
            </w:r>
          </w:p>
          <w:p>
            <w:pPr>
              <w:spacing w:after="20"/>
              <w:ind w:left="20"/>
              <w:jc w:val="both"/>
            </w:pPr>
            <w:r>
              <w:rPr>
                <w:rFonts w:ascii="Times New Roman"/>
                <w:b w:val="false"/>
                <w:i w:val="false"/>
                <w:color w:val="000000"/>
                <w:sz w:val="20"/>
              </w:rPr>
              <w:t>(алтывалентті хром бойынша)</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0,0015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Көксазыз СКТН (шаңы)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Керосин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8008-20-6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Клей ВК-9 (ацетальдегид бойынша)</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Клеймен бекітілген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Кобальт дихлориді (кобальтқа қайта есептегенде)</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7646-79-9</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Сl</w:t>
            </w:r>
            <w:r>
              <w:rPr>
                <w:rFonts w:ascii="Times New Roman"/>
                <w:b w:val="false"/>
                <w:i w:val="false"/>
                <w:color w:val="000000"/>
                <w:vertAlign w:val="subscript"/>
              </w:rPr>
              <w:t>2</w:t>
            </w:r>
            <w:r>
              <w:rPr>
                <w:rFonts w:ascii="Times New Roman"/>
                <w:b w:val="false"/>
                <w:i w:val="false"/>
                <w:color w:val="000000"/>
                <w:sz w:val="20"/>
              </w:rPr>
              <w:t>Со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Кобальт карбонат (кобальтқа қайта есептегенде)</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7542-09-8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ССоО</w:t>
            </w:r>
            <w:r>
              <w:rPr>
                <w:rFonts w:ascii="Times New Roman"/>
                <w:b w:val="false"/>
                <w:i w:val="false"/>
                <w:color w:val="000000"/>
                <w:vertAlign w:val="subscript"/>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Композиционды материал БТХ-15</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Конденсацияланған сульфитті-спиртті барда</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Органикалық белсендi винилсульфонды бояғыштар: алқызыл 4ЖТ; алқызыл (қоспалы) III; 4CT бордо;2КТ сары; 2КТ мықты сары</w:t>
            </w:r>
            <w:r>
              <w:br/>
            </w:r>
            <w:r>
              <w:rPr>
                <w:rFonts w:ascii="Times New Roman"/>
                <w:b w:val="false"/>
                <w:i w:val="false"/>
                <w:color w:val="000000"/>
                <w:sz w:val="20"/>
              </w:rPr>
              <w:t>
</w:t>
            </w:r>
            <w:r>
              <w:rPr>
                <w:rFonts w:ascii="Times New Roman"/>
                <w:b w:val="false"/>
                <w:i w:val="false"/>
                <w:color w:val="000000"/>
                <w:sz w:val="20"/>
              </w:rPr>
              <w:t>түстi; қызыл-қоңыр 2КТ; қызыл-күлгiн 2КТ; қызыл CT; қызыл СШ; қызыл 4CШ;</w:t>
            </w:r>
            <w:r>
              <w:br/>
            </w:r>
            <w:r>
              <w:rPr>
                <w:rFonts w:ascii="Times New Roman"/>
                <w:b w:val="false"/>
                <w:i w:val="false"/>
                <w:color w:val="000000"/>
                <w:sz w:val="20"/>
              </w:rPr>
              <w:t>
</w:t>
            </w:r>
            <w:r>
              <w:rPr>
                <w:rFonts w:ascii="Times New Roman"/>
                <w:b w:val="false"/>
                <w:i w:val="false"/>
                <w:color w:val="000000"/>
                <w:sz w:val="20"/>
              </w:rPr>
              <w:t>алқызыл ЖТ; алқызыл 2ЖШ қоюкөктүстi 5КT және 5ЗT; ашық-сары 4ЗШ</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Органикалық белсендi хлортриазин бояғыштар;</w:t>
            </w:r>
            <w:r>
              <w:br/>
            </w:r>
            <w:r>
              <w:rPr>
                <w:rFonts w:ascii="Times New Roman"/>
                <w:b w:val="false"/>
                <w:i w:val="false"/>
                <w:color w:val="000000"/>
                <w:sz w:val="20"/>
              </w:rPr>
              <w:t>
</w:t>
            </w:r>
            <w:r>
              <w:rPr>
                <w:rFonts w:ascii="Times New Roman"/>
                <w:b w:val="false"/>
                <w:i w:val="false"/>
                <w:color w:val="000000"/>
                <w:sz w:val="20"/>
              </w:rPr>
              <w:t>көгiлдiр 4З; ашық-сары 2KX; алқызыл 5К; күлгiн 4К;қара К;ашық-көгiлдiр К және КХ; ашық-сары 5З және 5ЗX; ашық-қызыл 5CX және 6C; ашық-алқызыл КХ</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Органикалық аннионды бояғыштар: қоңыр Ж және 5"З"М</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Органикалық аннионды бояғыштар: қоңыр 5К, көк;</w:t>
            </w:r>
            <w:r>
              <w:br/>
            </w:r>
            <w:r>
              <w:rPr>
                <w:rFonts w:ascii="Times New Roman"/>
                <w:b w:val="false"/>
                <w:i w:val="false"/>
                <w:color w:val="000000"/>
                <w:sz w:val="20"/>
              </w:rPr>
              <w:t>
</w:t>
            </w:r>
            <w:r>
              <w:rPr>
                <w:rFonts w:ascii="Times New Roman"/>
                <w:b w:val="false"/>
                <w:i w:val="false"/>
                <w:color w:val="000000"/>
                <w:sz w:val="20"/>
              </w:rPr>
              <w:t>алқызыл қышқылды; алқызыл түсті спиртте ерігіш 2Ж (азобояғыштар)</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Органикалық антрахиндi майда бояғыштар: 2-көк, көк-жасыл, қызғылт түстi</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Органикалық белсендi винисульфонды бояғыштар:қызыл ЖТ, ашық қызыл түстi</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Органикалық тiкелей бояғыштар: О мықты сары түстi; 4Ж қоңыр түстi қышқылды;</w:t>
            </w:r>
            <w:r>
              <w:br/>
            </w:r>
            <w:r>
              <w:rPr>
                <w:rFonts w:ascii="Times New Roman"/>
                <w:b w:val="false"/>
                <w:i w:val="false"/>
                <w:color w:val="000000"/>
                <w:sz w:val="20"/>
              </w:rPr>
              <w:t>
</w:t>
            </w:r>
            <w:r>
              <w:rPr>
                <w:rFonts w:ascii="Times New Roman"/>
                <w:b w:val="false"/>
                <w:i w:val="false"/>
                <w:color w:val="000000"/>
                <w:sz w:val="20"/>
              </w:rPr>
              <w:t>алқызыл; КУ көк түстi; қара түстiлер: түсi өзгермейтiн C,4К, тiкелей және былғарыға арналған 3, СВ-СМ "Әмбебап", бордо; СВ-СМ,</w:t>
            </w:r>
            <w:r>
              <w:br/>
            </w:r>
            <w:r>
              <w:rPr>
                <w:rFonts w:ascii="Times New Roman"/>
                <w:b w:val="false"/>
                <w:i w:val="false"/>
                <w:color w:val="000000"/>
                <w:sz w:val="20"/>
              </w:rPr>
              <w:t>
</w:t>
            </w:r>
            <w:r>
              <w:rPr>
                <w:rFonts w:ascii="Times New Roman"/>
                <w:b w:val="false"/>
                <w:i w:val="false"/>
                <w:color w:val="000000"/>
                <w:sz w:val="20"/>
              </w:rPr>
              <w:t>былғарыға арналған СВ-4ЖМ; қызыл 2С; таза-көгiлдiр түстi (азобояғыштар)</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Органикалық тiкелей триазиндi бояғыштар: С</w:t>
            </w:r>
            <w:r>
              <w:br/>
            </w:r>
            <w:r>
              <w:rPr>
                <w:rFonts w:ascii="Times New Roman"/>
                <w:b w:val="false"/>
                <w:i w:val="false"/>
                <w:color w:val="000000"/>
                <w:sz w:val="20"/>
              </w:rPr>
              <w:t>
</w:t>
            </w:r>
            <w:r>
              <w:rPr>
                <w:rFonts w:ascii="Times New Roman"/>
                <w:b w:val="false"/>
                <w:i w:val="false"/>
                <w:color w:val="000000"/>
                <w:sz w:val="20"/>
              </w:rPr>
              <w:t>мықты алқызыл түстi; мықты жасыл түстi; мықты жасыл түстi 2ЖУ; 4Ж мықты ашық- жасыл түстiлер</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Органикалық бояғыштар:алқызыл түстi 2 "Ж"</w:t>
            </w:r>
            <w:r>
              <w:br/>
            </w:r>
            <w:r>
              <w:rPr>
                <w:rFonts w:ascii="Times New Roman"/>
                <w:b w:val="false"/>
                <w:i w:val="false"/>
                <w:color w:val="000000"/>
                <w:sz w:val="20"/>
              </w:rPr>
              <w:t>
</w:t>
            </w:r>
            <w:r>
              <w:rPr>
                <w:rFonts w:ascii="Times New Roman"/>
                <w:b w:val="false"/>
                <w:i w:val="false"/>
                <w:color w:val="000000"/>
                <w:sz w:val="20"/>
              </w:rPr>
              <w:t>тиразолi және көк қаратүстi тиразоль</w:t>
            </w:r>
            <w:r>
              <w:br/>
            </w:r>
            <w:r>
              <w:rPr>
                <w:rFonts w:ascii="Times New Roman"/>
                <w:b w:val="false"/>
                <w:i w:val="false"/>
                <w:color w:val="000000"/>
                <w:sz w:val="20"/>
              </w:rPr>
              <w:t>
</w:t>
            </w:r>
            <w:r>
              <w:rPr>
                <w:rFonts w:ascii="Times New Roman"/>
                <w:b w:val="false"/>
                <w:i w:val="false"/>
                <w:color w:val="000000"/>
                <w:sz w:val="20"/>
              </w:rPr>
              <w:t>(этилцеллозольва бойынша)</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Органикалық трифенил. метанды қышқылды бояғыштар: О көгiлдiр; күлгiн түстi C; ашық-көгiлдiр-3 түстi</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трифенилметанды бояғыштар: көк түстi K;</w:t>
            </w:r>
          </w:p>
          <w:p>
            <w:pPr>
              <w:spacing w:after="20"/>
              <w:ind w:left="20"/>
              <w:jc w:val="both"/>
            </w:pPr>
            <w:r>
              <w:rPr>
                <w:rFonts w:ascii="Times New Roman"/>
                <w:b w:val="false"/>
                <w:i w:val="false"/>
                <w:color w:val="000000"/>
                <w:sz w:val="20"/>
              </w:rPr>
              <w:t>күлгiн K; ашық-жасыл түстi оксалат; ашық-жасыл түстi сульфат</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Органикалық 4K қоңыр түстi</w:t>
            </w:r>
            <w:r>
              <w:br/>
            </w:r>
            <w:r>
              <w:rPr>
                <w:rFonts w:ascii="Times New Roman"/>
                <w:b w:val="false"/>
                <w:i w:val="false"/>
                <w:color w:val="000000"/>
                <w:sz w:val="20"/>
              </w:rPr>
              <w:t>
</w:t>
            </w:r>
            <w:r>
              <w:rPr>
                <w:rFonts w:ascii="Times New Roman"/>
                <w:b w:val="false"/>
                <w:i w:val="false"/>
                <w:color w:val="000000"/>
                <w:sz w:val="20"/>
              </w:rPr>
              <w:t>капрозоль бояғышы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Органикалық көк-қара түстi</w:t>
            </w:r>
            <w:r>
              <w:br/>
            </w:r>
            <w:r>
              <w:rPr>
                <w:rFonts w:ascii="Times New Roman"/>
                <w:b w:val="false"/>
                <w:i w:val="false"/>
                <w:color w:val="000000"/>
                <w:sz w:val="20"/>
              </w:rPr>
              <w:t>
</w:t>
            </w:r>
            <w:r>
              <w:rPr>
                <w:rFonts w:ascii="Times New Roman"/>
                <w:b w:val="false"/>
                <w:i w:val="false"/>
                <w:color w:val="000000"/>
                <w:sz w:val="20"/>
              </w:rPr>
              <w:t>қышқылды бояғыш</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Органикалық көк түстi</w:t>
            </w:r>
            <w:r>
              <w:br/>
            </w:r>
            <w:r>
              <w:rPr>
                <w:rFonts w:ascii="Times New Roman"/>
                <w:b w:val="false"/>
                <w:i w:val="false"/>
                <w:color w:val="000000"/>
                <w:sz w:val="20"/>
              </w:rPr>
              <w:t>
</w:t>
            </w:r>
            <w:r>
              <w:rPr>
                <w:rFonts w:ascii="Times New Roman"/>
                <w:b w:val="false"/>
                <w:i w:val="false"/>
                <w:color w:val="000000"/>
                <w:sz w:val="20"/>
              </w:rPr>
              <w:t>қышқылды 74 бояғышы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Органикалық қара түстi</w:t>
            </w:r>
            <w:r>
              <w:br/>
            </w:r>
            <w:r>
              <w:rPr>
                <w:rFonts w:ascii="Times New Roman"/>
                <w:b w:val="false"/>
                <w:i w:val="false"/>
                <w:color w:val="000000"/>
                <w:sz w:val="20"/>
              </w:rPr>
              <w:t>
</w:t>
            </w:r>
            <w:r>
              <w:rPr>
                <w:rFonts w:ascii="Times New Roman"/>
                <w:b w:val="false"/>
                <w:i w:val="false"/>
                <w:color w:val="000000"/>
                <w:sz w:val="20"/>
              </w:rPr>
              <w:t>қышқылды бояғыш (қышқылды</w:t>
            </w:r>
            <w:r>
              <w:br/>
            </w:r>
            <w:r>
              <w:rPr>
                <w:rFonts w:ascii="Times New Roman"/>
                <w:b w:val="false"/>
                <w:i w:val="false"/>
                <w:color w:val="000000"/>
                <w:sz w:val="20"/>
              </w:rPr>
              <w:t>
</w:t>
            </w:r>
            <w:r>
              <w:rPr>
                <w:rFonts w:ascii="Times New Roman"/>
                <w:b w:val="false"/>
                <w:i w:val="false"/>
                <w:color w:val="000000"/>
                <w:sz w:val="20"/>
              </w:rPr>
              <w:t>көк-қара және ашық қызыл</w:t>
            </w:r>
            <w:r>
              <w:br/>
            </w:r>
            <w:r>
              <w:rPr>
                <w:rFonts w:ascii="Times New Roman"/>
                <w:b w:val="false"/>
                <w:i w:val="false"/>
                <w:color w:val="000000"/>
                <w:sz w:val="20"/>
              </w:rPr>
              <w:t>
</w:t>
            </w:r>
            <w:r>
              <w:rPr>
                <w:rFonts w:ascii="Times New Roman"/>
                <w:b w:val="false"/>
                <w:i w:val="false"/>
                <w:color w:val="000000"/>
                <w:sz w:val="20"/>
              </w:rPr>
              <w:t>түстi қоспасы)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Органикалық көк кубты О бояғышы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органикалық қара түстi 2С бояғышы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6428-38-2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48</w:t>
            </w:r>
            <w:r>
              <w:rPr>
                <w:rFonts w:ascii="Times New Roman"/>
                <w:b w:val="false"/>
                <w:i w:val="false"/>
                <w:color w:val="000000"/>
                <w:sz w:val="20"/>
              </w:rPr>
              <w:t>Н</w:t>
            </w:r>
            <w:r>
              <w:rPr>
                <w:rFonts w:ascii="Times New Roman"/>
                <w:b w:val="false"/>
                <w:i w:val="false"/>
                <w:color w:val="000000"/>
                <w:vertAlign w:val="subscript"/>
              </w:rPr>
              <w:t>40</w:t>
            </w:r>
            <w:r>
              <w:rPr>
                <w:rFonts w:ascii="Times New Roman"/>
                <w:b w:val="false"/>
                <w:i w:val="false"/>
                <w:color w:val="000000"/>
                <w:sz w:val="20"/>
              </w:rPr>
              <w:t>N</w:t>
            </w:r>
            <w:r>
              <w:rPr>
                <w:rFonts w:ascii="Times New Roman"/>
                <w:b w:val="false"/>
                <w:i w:val="false"/>
                <w:color w:val="000000"/>
                <w:vertAlign w:val="subscript"/>
              </w:rPr>
              <w:t>13</w:t>
            </w:r>
            <w:r>
              <w:rPr>
                <w:rFonts w:ascii="Times New Roman"/>
                <w:b w:val="false"/>
                <w:i w:val="false"/>
                <w:color w:val="000000"/>
                <w:sz w:val="20"/>
              </w:rPr>
              <w:t>Nа</w:t>
            </w:r>
            <w:r>
              <w:rPr>
                <w:rFonts w:ascii="Times New Roman"/>
                <w:b w:val="false"/>
                <w:i w:val="false"/>
                <w:color w:val="000000"/>
                <w:vertAlign w:val="subscript"/>
              </w:rPr>
              <w:t>3</w:t>
            </w:r>
            <w:r>
              <w:rPr>
                <w:rFonts w:ascii="Times New Roman"/>
                <w:b w:val="false"/>
                <w:i w:val="false"/>
                <w:color w:val="000000"/>
                <w:sz w:val="20"/>
              </w:rPr>
              <w:t>O</w:t>
            </w:r>
            <w:r>
              <w:rPr>
                <w:rFonts w:ascii="Times New Roman"/>
                <w:b w:val="false"/>
                <w:i w:val="false"/>
                <w:color w:val="000000"/>
                <w:vertAlign w:val="subscript"/>
              </w:rPr>
              <w:t>13</w:t>
            </w:r>
            <w:r>
              <w:rPr>
                <w:rFonts w:ascii="Times New Roman"/>
                <w:b w:val="false"/>
                <w:i w:val="false"/>
                <w:color w:val="000000"/>
                <w:sz w:val="20"/>
              </w:rPr>
              <w:t>S</w:t>
            </w:r>
            <w:r>
              <w:rPr>
                <w:rFonts w:ascii="Times New Roman"/>
                <w:b w:val="false"/>
                <w:i w:val="false"/>
                <w:color w:val="000000"/>
                <w:vertAlign w:val="subscript"/>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Органикалық тиразоль бордо тұста С бояғышы</w:t>
            </w:r>
            <w:r>
              <w:br/>
            </w:r>
            <w:r>
              <w:rPr>
                <w:rFonts w:ascii="Times New Roman"/>
                <w:b w:val="false"/>
                <w:i w:val="false"/>
                <w:color w:val="000000"/>
                <w:sz w:val="20"/>
              </w:rPr>
              <w:t>
</w:t>
            </w:r>
            <w:r>
              <w:rPr>
                <w:rFonts w:ascii="Times New Roman"/>
                <w:b w:val="false"/>
                <w:i w:val="false"/>
                <w:color w:val="000000"/>
                <w:sz w:val="20"/>
              </w:rPr>
              <w:t>(құрамы: 1:2 моноазобояғы. шының 1-фенил-3-метил-4(2 окси-5-нитрофени-лазо) пиразолон-5-12%; этилцеллозольв- 72%; этиленгликоль, су, үшэтаноламин, диметилформалид) (бояғышы</w:t>
            </w:r>
            <w:r>
              <w:br/>
            </w:r>
            <w:r>
              <w:rPr>
                <w:rFonts w:ascii="Times New Roman"/>
                <w:b w:val="false"/>
                <w:i w:val="false"/>
                <w:color w:val="000000"/>
                <w:sz w:val="20"/>
              </w:rPr>
              <w:t>
</w:t>
            </w:r>
            <w:r>
              <w:rPr>
                <w:rFonts w:ascii="Times New Roman"/>
                <w:b w:val="false"/>
                <w:i w:val="false"/>
                <w:color w:val="000000"/>
                <w:sz w:val="20"/>
              </w:rPr>
              <w:t>бойынша) хромдық жиынтығының натрий тұзы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Органикалық сары тиразоль бояғышы (құрамы: 1-фенил-3 -метил-4(2' карбоксифенилазо)-пиразолон-  - 12%; этилцеллозольв - 72 %; этиленгликоль, cу минералды тұздар) (бояғыш бойынша)</w:t>
            </w:r>
            <w:r>
              <w:br/>
            </w:r>
            <w:r>
              <w:rPr>
                <w:rFonts w:ascii="Times New Roman"/>
                <w:b w:val="false"/>
                <w:i w:val="false"/>
                <w:color w:val="000000"/>
                <w:sz w:val="20"/>
              </w:rPr>
              <w:t>
</w:t>
            </w:r>
            <w:r>
              <w:rPr>
                <w:rFonts w:ascii="Times New Roman"/>
                <w:b w:val="false"/>
                <w:i w:val="false"/>
                <w:color w:val="000000"/>
                <w:sz w:val="20"/>
              </w:rPr>
              <w:t>1:2 моноазобояғышының хромдық жиынтығының натрий тұзы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Органикалық бриллиантты жасыл түстi үшфенилметанды бояғыш</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Былғарының бетiне арналған қара түстi органикалық бояғыш (нитрозин бояғыш)</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Эпоксидтi ұнтақ бояғыш</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Аморфты кремний диоксидi</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7631-86-9</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w:t>
            </w:r>
            <w:r>
              <w:rPr>
                <w:rFonts w:ascii="Times New Roman"/>
                <w:b w:val="false"/>
                <w:i w:val="false"/>
                <w:color w:val="000000"/>
                <w:vertAlign w:val="subscript"/>
              </w:rPr>
              <w:t>2</w:t>
            </w:r>
            <w:r>
              <w:rPr>
                <w:rFonts w:ascii="Times New Roman"/>
                <w:b w:val="false"/>
                <w:i w:val="false"/>
                <w:color w:val="000000"/>
                <w:sz w:val="20"/>
              </w:rPr>
              <w:t>Si</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Кремний тетрахлорид</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10026-04-7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СL</w:t>
            </w:r>
            <w:r>
              <w:rPr>
                <w:rFonts w:ascii="Times New Roman"/>
                <w:b w:val="false"/>
                <w:i w:val="false"/>
                <w:color w:val="000000"/>
                <w:vertAlign w:val="subscript"/>
              </w:rPr>
              <w:t>4</w:t>
            </w:r>
            <w:r>
              <w:rPr>
                <w:rFonts w:ascii="Times New Roman"/>
                <w:b w:val="false"/>
                <w:i w:val="false"/>
                <w:color w:val="000000"/>
                <w:sz w:val="20"/>
              </w:rPr>
              <w:t>Si</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Ксантинола никотинат</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437-74-1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13</w:t>
            </w:r>
            <w:r>
              <w:rPr>
                <w:rFonts w:ascii="Times New Roman"/>
                <w:b w:val="false"/>
                <w:i w:val="false"/>
                <w:color w:val="000000"/>
                <w:sz w:val="20"/>
              </w:rPr>
              <w:t>Н</w:t>
            </w:r>
            <w:r>
              <w:rPr>
                <w:rFonts w:ascii="Times New Roman"/>
                <w:b w:val="false"/>
                <w:i w:val="false"/>
                <w:color w:val="000000"/>
                <w:vertAlign w:val="subscript"/>
              </w:rPr>
              <w:t>21</w:t>
            </w:r>
            <w:r>
              <w:rPr>
                <w:rFonts w:ascii="Times New Roman"/>
                <w:b w:val="false"/>
                <w:i w:val="false"/>
                <w:color w:val="000000"/>
                <w:sz w:val="20"/>
              </w:rPr>
              <w:t>N</w:t>
            </w:r>
            <w:r>
              <w:rPr>
                <w:rFonts w:ascii="Times New Roman"/>
                <w:b w:val="false"/>
                <w:i w:val="false"/>
                <w:color w:val="000000"/>
                <w:vertAlign w:val="subscript"/>
              </w:rPr>
              <w:t>5</w:t>
            </w:r>
            <w:r>
              <w:rPr>
                <w:rFonts w:ascii="Times New Roman"/>
                <w:b w:val="false"/>
                <w:i w:val="false"/>
                <w:color w:val="000000"/>
                <w:sz w:val="20"/>
              </w:rPr>
              <w:t>O</w:t>
            </w:r>
            <w:r>
              <w:rPr>
                <w:rFonts w:ascii="Times New Roman"/>
                <w:b w:val="false"/>
                <w:i w:val="false"/>
                <w:color w:val="000000"/>
                <w:vertAlign w:val="subscript"/>
              </w:rPr>
              <w:t>4</w:t>
            </w:r>
            <w:r>
              <w:br/>
            </w:r>
            <w:r>
              <w:rPr>
                <w:rFonts w:ascii="Times New Roman"/>
                <w:b w:val="false"/>
                <w:i w:val="false"/>
                <w:color w:val="000000"/>
                <w:sz w:val="20"/>
              </w:rPr>
              <w:t>
</w:t>
            </w: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5</w:t>
            </w:r>
            <w:r>
              <w:rPr>
                <w:rFonts w:ascii="Times New Roman"/>
                <w:b w:val="false"/>
                <w:i w:val="false"/>
                <w:color w:val="000000"/>
                <w:sz w:val="20"/>
              </w:rPr>
              <w:t>NО</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Ксероформ ( висмутқа қайта есептегенде)</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Бутил спирті өндірісінің кубтық қалдықтары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Тетрафторэтиленнiң кубтық қалдықтары (тетрафторэтилен бойынша)</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Натрии -гулонат</w:t>
            </w:r>
            <w:r>
              <w:rPr>
                <w:rFonts w:ascii="Times New Roman"/>
                <w:b w:val="false"/>
                <w:i w:val="false"/>
                <w:color w:val="000000"/>
                <w:sz w:val="20"/>
              </w:rPr>
              <w:t>я</w:t>
            </w:r>
            <w:r>
              <w:rPr>
                <w:rFonts w:ascii="Times New Roman"/>
                <w:b w:val="false"/>
                <w:i w:val="false"/>
                <w:color w:val="000000"/>
                <w:sz w:val="20"/>
              </w:rPr>
              <w:t>-Лактон-2,3-дегидро-</w:t>
            </w:r>
            <w:r>
              <w:rPr>
                <w:rFonts w:ascii="Times New Roman"/>
                <w:b w:val="false"/>
                <w:i w:val="false"/>
                <w:color w:val="000000"/>
                <w:sz w:val="20"/>
              </w:rPr>
              <w:t>я</w:t>
            </w:r>
            <w:r>
              <w:rPr>
                <w:rFonts w:ascii="Times New Roman"/>
                <w:b w:val="false"/>
                <w:i w:val="false"/>
                <w:color w:val="000000"/>
                <w:sz w:val="20"/>
              </w:rPr>
              <w:t>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134-03-2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N</w:t>
            </w:r>
            <w:r>
              <w:rPr>
                <w:rFonts w:ascii="Times New Roman"/>
                <w:b w:val="false"/>
                <w:i w:val="false"/>
                <w:color w:val="000000"/>
                <w:vertAlign w:val="subscript"/>
              </w:rPr>
              <w:t>7</w:t>
            </w:r>
            <w:r>
              <w:rPr>
                <w:rFonts w:ascii="Times New Roman"/>
                <w:b w:val="false"/>
                <w:i w:val="false"/>
                <w:color w:val="000000"/>
                <w:sz w:val="20"/>
              </w:rPr>
              <w:t>NаО</w:t>
            </w:r>
            <w:r>
              <w:rPr>
                <w:rFonts w:ascii="Times New Roman"/>
                <w:b w:val="false"/>
                <w:i w:val="false"/>
                <w:color w:val="000000"/>
                <w:vertAlign w:val="subscript"/>
              </w:rPr>
              <w:t>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Лак УР-231 (ксилолу бойынша)</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Лантана ортоалюминат кальция метатитанат</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ДиЛантан триоксид</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1312-81-0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Lа</w:t>
            </w:r>
            <w:r>
              <w:rPr>
                <w:rFonts w:ascii="Times New Roman"/>
                <w:b w:val="false"/>
                <w:i w:val="false"/>
                <w:color w:val="000000"/>
                <w:vertAlign w:val="subscript"/>
              </w:rPr>
              <w:t>2</w:t>
            </w:r>
            <w:r>
              <w:rPr>
                <w:rFonts w:ascii="Times New Roman"/>
                <w:b w:val="false"/>
                <w:i w:val="false"/>
                <w:color w:val="000000"/>
                <w:sz w:val="20"/>
              </w:rPr>
              <w:t>О</w:t>
            </w:r>
            <w:r>
              <w:rPr>
                <w:rFonts w:ascii="Times New Roman"/>
                <w:b w:val="false"/>
                <w:i w:val="false"/>
                <w:color w:val="000000"/>
                <w:vertAlign w:val="subscript"/>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Лантан трифторид</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13709-38-1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r>
              <w:rPr>
                <w:rFonts w:ascii="Times New Roman"/>
                <w:b w:val="false"/>
                <w:i w:val="false"/>
                <w:color w:val="000000"/>
                <w:vertAlign w:val="subscript"/>
              </w:rPr>
              <w:t>3</w:t>
            </w:r>
            <w:r>
              <w:rPr>
                <w:rFonts w:ascii="Times New Roman"/>
                <w:b w:val="false"/>
                <w:i w:val="false"/>
                <w:color w:val="000000"/>
                <w:sz w:val="20"/>
              </w:rPr>
              <w:t>Lа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Латекс СКС-30 ШР (по стиролу)</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Леворин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L-Лейцин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61-90-5</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13</w:t>
            </w:r>
            <w:r>
              <w:rPr>
                <w:rFonts w:ascii="Times New Roman"/>
                <w:b w:val="false"/>
                <w:i w:val="false"/>
                <w:color w:val="000000"/>
                <w:sz w:val="20"/>
              </w:rPr>
              <w:t>NО</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Перхлорвинилді шайырдың ұшқыр компанентері (хлор бойынша)</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Метанолдағы метил-орто-формиатының 25% ерітіндісінің ұшқыр өнімдері ( метилформиат бойынша)</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Таттанудың лигниндi түзiлуi</w:t>
            </w:r>
            <w:r>
              <w:br/>
            </w:r>
            <w:r>
              <w:rPr>
                <w:rFonts w:ascii="Times New Roman"/>
                <w:b w:val="false"/>
                <w:i w:val="false"/>
                <w:color w:val="000000"/>
                <w:sz w:val="20"/>
              </w:rPr>
              <w:t>
</w:t>
            </w:r>
            <w:r>
              <w:rPr>
                <w:rFonts w:ascii="Times New Roman"/>
                <w:b w:val="false"/>
                <w:i w:val="false"/>
                <w:color w:val="000000"/>
                <w:sz w:val="20"/>
              </w:rPr>
              <w:t>(фосфор қышқылына қайта</w:t>
            </w:r>
            <w:r>
              <w:br/>
            </w:r>
            <w:r>
              <w:rPr>
                <w:rFonts w:ascii="Times New Roman"/>
                <w:b w:val="false"/>
                <w:i w:val="false"/>
                <w:color w:val="000000"/>
                <w:sz w:val="20"/>
              </w:rPr>
              <w:t>
</w:t>
            </w:r>
            <w:r>
              <w:rPr>
                <w:rFonts w:ascii="Times New Roman"/>
                <w:b w:val="false"/>
                <w:i w:val="false"/>
                <w:color w:val="000000"/>
                <w:sz w:val="20"/>
              </w:rPr>
              <w:t>есептегенде)</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Лигнопол МФ</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Лигносульфонаты темір</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Күкірт қышқылды натрийдегі</w:t>
            </w:r>
            <w:r>
              <w:br/>
            </w:r>
            <w:r>
              <w:rPr>
                <w:rFonts w:ascii="Times New Roman"/>
                <w:b w:val="false"/>
                <w:i w:val="false"/>
                <w:color w:val="000000"/>
                <w:sz w:val="20"/>
              </w:rPr>
              <w:t>
</w:t>
            </w:r>
            <w:r>
              <w:rPr>
                <w:rFonts w:ascii="Times New Roman"/>
                <w:b w:val="false"/>
                <w:i w:val="false"/>
                <w:color w:val="000000"/>
                <w:sz w:val="20"/>
              </w:rPr>
              <w:t>техникалық тұрғыда</w:t>
            </w:r>
            <w:r>
              <w:br/>
            </w:r>
            <w:r>
              <w:rPr>
                <w:rFonts w:ascii="Times New Roman"/>
                <w:b w:val="false"/>
                <w:i w:val="false"/>
                <w:color w:val="000000"/>
                <w:sz w:val="20"/>
              </w:rPr>
              <w:t>
</w:t>
            </w:r>
            <w:r>
              <w:rPr>
                <w:rFonts w:ascii="Times New Roman"/>
                <w:b w:val="false"/>
                <w:i w:val="false"/>
                <w:color w:val="000000"/>
                <w:sz w:val="20"/>
              </w:rPr>
              <w:t>өзгеріске ұшыраған</w:t>
            </w:r>
            <w:r>
              <w:br/>
            </w:r>
            <w:r>
              <w:rPr>
                <w:rFonts w:ascii="Times New Roman"/>
                <w:b w:val="false"/>
                <w:i w:val="false"/>
                <w:color w:val="000000"/>
                <w:sz w:val="20"/>
              </w:rPr>
              <w:t>
</w:t>
            </w:r>
            <w:r>
              <w:rPr>
                <w:rFonts w:ascii="Times New Roman"/>
                <w:b w:val="false"/>
                <w:i w:val="false"/>
                <w:color w:val="000000"/>
                <w:sz w:val="20"/>
              </w:rPr>
              <w:t>лигносульфонат</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Лигносульфонаттар (аммоний,</w:t>
            </w:r>
            <w:r>
              <w:br/>
            </w:r>
            <w:r>
              <w:rPr>
                <w:rFonts w:ascii="Times New Roman"/>
                <w:b w:val="false"/>
                <w:i w:val="false"/>
                <w:color w:val="000000"/>
                <w:sz w:val="20"/>
              </w:rPr>
              <w:t>
</w:t>
            </w:r>
            <w:r>
              <w:rPr>
                <w:rFonts w:ascii="Times New Roman"/>
                <w:b w:val="false"/>
                <w:i w:val="false"/>
                <w:color w:val="000000"/>
                <w:sz w:val="20"/>
              </w:rPr>
              <w:t>сұйық аммонийдiң, ұнтақ</w:t>
            </w:r>
            <w:r>
              <w:br/>
            </w:r>
            <w:r>
              <w:rPr>
                <w:rFonts w:ascii="Times New Roman"/>
                <w:b w:val="false"/>
                <w:i w:val="false"/>
                <w:color w:val="000000"/>
                <w:sz w:val="20"/>
              </w:rPr>
              <w:t>
</w:t>
            </w:r>
            <w:r>
              <w:rPr>
                <w:rFonts w:ascii="Times New Roman"/>
                <w:b w:val="false"/>
                <w:i w:val="false"/>
                <w:color w:val="000000"/>
                <w:sz w:val="20"/>
              </w:rPr>
              <w:t>тәрiздес натрийдiң, сұйық</w:t>
            </w:r>
            <w:r>
              <w:br/>
            </w:r>
            <w:r>
              <w:rPr>
                <w:rFonts w:ascii="Times New Roman"/>
                <w:b w:val="false"/>
                <w:i w:val="false"/>
                <w:color w:val="000000"/>
                <w:sz w:val="20"/>
              </w:rPr>
              <w:t>
</w:t>
            </w:r>
            <w:r>
              <w:rPr>
                <w:rFonts w:ascii="Times New Roman"/>
                <w:b w:val="false"/>
                <w:i w:val="false"/>
                <w:color w:val="000000"/>
                <w:sz w:val="20"/>
              </w:rPr>
              <w:t>натрийдiң, байланыстыратын</w:t>
            </w:r>
            <w:r>
              <w:br/>
            </w:r>
            <w:r>
              <w:rPr>
                <w:rFonts w:ascii="Times New Roman"/>
                <w:b w:val="false"/>
                <w:i w:val="false"/>
                <w:color w:val="000000"/>
                <w:sz w:val="20"/>
              </w:rPr>
              <w:t>
</w:t>
            </w:r>
            <w:r>
              <w:rPr>
                <w:rFonts w:ascii="Times New Roman"/>
                <w:b w:val="false"/>
                <w:i w:val="false"/>
                <w:color w:val="000000"/>
                <w:sz w:val="20"/>
              </w:rPr>
              <w:t>материал)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L-Лизин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56-87-1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14</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ДиЛитий карбонаты ( литиге қайта есептегенде)</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554-13-2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СLi</w:t>
            </w:r>
            <w:r>
              <w:rPr>
                <w:rFonts w:ascii="Times New Roman"/>
                <w:b w:val="false"/>
                <w:i w:val="false"/>
                <w:color w:val="000000"/>
                <w:vertAlign w:val="subscript"/>
              </w:rPr>
              <w:t>2</w:t>
            </w:r>
            <w:r>
              <w:rPr>
                <w:rFonts w:ascii="Times New Roman"/>
                <w:b w:val="false"/>
                <w:i w:val="false"/>
                <w:color w:val="000000"/>
                <w:sz w:val="20"/>
              </w:rPr>
              <w:t>О</w:t>
            </w:r>
            <w:r>
              <w:rPr>
                <w:rFonts w:ascii="Times New Roman"/>
                <w:b w:val="false"/>
                <w:i w:val="false"/>
                <w:color w:val="000000"/>
                <w:vertAlign w:val="subscript"/>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Лити хлориді (литиге қайта есептегенде)</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7447-41-8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ClLi</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Люминофор КТЦ-626-1 (иттрии бойынша)</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Магния гидрооксид</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10309-42-8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MgH</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Магний дибориді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12397-24-9</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Mg</w:t>
            </w:r>
            <w:r>
              <w:rPr>
                <w:rFonts w:ascii="Times New Roman"/>
                <w:b w:val="false"/>
                <w:i w:val="false"/>
                <w:color w:val="000000"/>
                <w:vertAlign w:val="subscript"/>
              </w:rPr>
              <w:t>3</w:t>
            </w:r>
            <w:r>
              <w:rPr>
                <w:rFonts w:ascii="Times New Roman"/>
                <w:b w:val="false"/>
                <w:i w:val="false"/>
                <w:color w:val="000000"/>
                <w:sz w:val="20"/>
              </w:rPr>
              <w:t>В</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Магний полибориді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12230-32-9</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МgВ</w:t>
            </w:r>
            <w:r>
              <w:rPr>
                <w:rFonts w:ascii="Times New Roman"/>
                <w:b w:val="false"/>
                <w:i w:val="false"/>
                <w:color w:val="000000"/>
                <w:vertAlign w:val="subscript"/>
              </w:rPr>
              <w:t>12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Магний сульфат гептагидрат</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10034-99-8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МgO</w:t>
            </w:r>
            <w:r>
              <w:rPr>
                <w:rFonts w:ascii="Times New Roman"/>
                <w:b w:val="false"/>
                <w:i w:val="false"/>
                <w:color w:val="000000"/>
                <w:vertAlign w:val="subscript"/>
              </w:rPr>
              <w:t>4</w:t>
            </w:r>
            <w:r>
              <w:rPr>
                <w:rFonts w:ascii="Times New Roman"/>
                <w:b w:val="false"/>
                <w:i w:val="false"/>
                <w:color w:val="000000"/>
                <w:sz w:val="20"/>
              </w:rPr>
              <w:t>S</w:t>
            </w:r>
            <w:r>
              <w:br/>
            </w:r>
            <w:r>
              <w:rPr>
                <w:rFonts w:ascii="Times New Roman"/>
                <w:b w:val="false"/>
                <w:i w:val="false"/>
                <w:color w:val="000000"/>
                <w:sz w:val="20"/>
              </w:rPr>
              <w:t>
</w:t>
            </w:r>
            <w:r>
              <w:rPr>
                <w:rFonts w:ascii="Times New Roman"/>
                <w:b w:val="false"/>
                <w:i w:val="false"/>
                <w:color w:val="000000"/>
                <w:sz w:val="20"/>
              </w:rPr>
              <w:t>Н</w:t>
            </w:r>
            <w:r>
              <w:rPr>
                <w:rFonts w:ascii="Times New Roman"/>
                <w:b w:val="false"/>
                <w:i w:val="false"/>
                <w:color w:val="000000"/>
                <w:vertAlign w:val="subscript"/>
              </w:rPr>
              <w:t>14</w:t>
            </w:r>
            <w:r>
              <w:rPr>
                <w:rFonts w:ascii="Times New Roman"/>
                <w:b w:val="false"/>
                <w:i w:val="false"/>
                <w:color w:val="000000"/>
                <w:sz w:val="20"/>
              </w:rPr>
              <w:t>О7</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Маннит</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Марганец октадеканоат ( марганецке қайта есептегенде)</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3353-05-7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С36Н70МnO4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Базиликдің май</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Геранды май</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 қабықты самырсын ағашы</w:t>
            </w:r>
          </w:p>
          <w:p>
            <w:pPr>
              <w:spacing w:after="20"/>
              <w:ind w:left="20"/>
              <w:jc w:val="both"/>
            </w:pPr>
            <w:r>
              <w:rPr>
                <w:rFonts w:ascii="Times New Roman"/>
                <w:b w:val="false"/>
                <w:i w:val="false"/>
                <w:color w:val="000000"/>
                <w:sz w:val="20"/>
              </w:rPr>
              <w:t xml:space="preserve">жапырағының майы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Минералды мұнай майы (ұршықтанған, машиналы, цилиндрлік және т.б.)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Флотационды қарағай майы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Жеңілденген талий майы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Жапырақты талий майы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У9М мастикасы (этилaцетат бойынша)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У9М мастикасы (этилацетат бойынша)</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Мыс (II) октадеканоат (мысқа қайта есептегенде)</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660-60-6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36</w:t>
            </w:r>
            <w:r>
              <w:rPr>
                <w:rFonts w:ascii="Times New Roman"/>
                <w:b w:val="false"/>
                <w:i w:val="false"/>
                <w:color w:val="000000"/>
                <w:sz w:val="20"/>
              </w:rPr>
              <w:t>Н</w:t>
            </w:r>
            <w:r>
              <w:rPr>
                <w:rFonts w:ascii="Times New Roman"/>
                <w:b w:val="false"/>
                <w:i w:val="false"/>
                <w:color w:val="000000"/>
                <w:vertAlign w:val="subscript"/>
              </w:rPr>
              <w:t>70</w:t>
            </w:r>
            <w:r>
              <w:rPr>
                <w:rFonts w:ascii="Times New Roman"/>
                <w:b w:val="false"/>
                <w:i w:val="false"/>
                <w:color w:val="000000"/>
                <w:sz w:val="20"/>
              </w:rPr>
              <w:t>СuO</w:t>
            </w:r>
            <w:r>
              <w:rPr>
                <w:rFonts w:ascii="Times New Roman"/>
                <w:b w:val="false"/>
                <w:i w:val="false"/>
                <w:color w:val="000000"/>
                <w:vertAlign w:val="subscript"/>
              </w:rPr>
              <w:t>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(L)-1,8-Ментандиол гидрат</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2451-01-6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10</w:t>
            </w:r>
            <w:r>
              <w:rPr>
                <w:rFonts w:ascii="Times New Roman"/>
                <w:b w:val="false"/>
                <w:i w:val="false"/>
                <w:color w:val="000000"/>
                <w:sz w:val="20"/>
              </w:rPr>
              <w:t>H</w:t>
            </w:r>
            <w:r>
              <w:rPr>
                <w:rFonts w:ascii="Times New Roman"/>
                <w:b w:val="false"/>
                <w:i w:val="false"/>
                <w:color w:val="000000"/>
                <w:vertAlign w:val="subscript"/>
              </w:rPr>
              <w:t>20</w:t>
            </w:r>
            <w:r>
              <w:rPr>
                <w:rFonts w:ascii="Times New Roman"/>
                <w:b w:val="false"/>
                <w:i w:val="false"/>
                <w:color w:val="000000"/>
                <w:sz w:val="20"/>
              </w:rPr>
              <w:t>O</w:t>
            </w:r>
            <w:r>
              <w:rPr>
                <w:rFonts w:ascii="Times New Roman"/>
                <w:b w:val="false"/>
                <w:i w:val="false"/>
                <w:color w:val="000000"/>
                <w:vertAlign w:val="subscript"/>
              </w:rPr>
              <w:t>2</w:t>
            </w:r>
            <w:r>
              <w:br/>
            </w:r>
            <w:r>
              <w:rPr>
                <w:rFonts w:ascii="Times New Roman"/>
                <w:b w:val="false"/>
                <w:i w:val="false"/>
                <w:color w:val="000000"/>
                <w:sz w:val="20"/>
              </w:rPr>
              <w:t>
</w:t>
            </w:r>
            <w:r>
              <w:rPr>
                <w:rFonts w:ascii="Times New Roman"/>
                <w:b w:val="false"/>
                <w:i w:val="false"/>
                <w:color w:val="000000"/>
                <w:sz w:val="20"/>
              </w:rPr>
              <w:t>Н</w:t>
            </w:r>
            <w:r>
              <w:rPr>
                <w:rFonts w:ascii="Times New Roman"/>
                <w:b w:val="false"/>
                <w:i w:val="false"/>
                <w:color w:val="000000"/>
                <w:vertAlign w:val="subscript"/>
              </w:rPr>
              <w:t>2</w:t>
            </w:r>
            <w:r>
              <w:rPr>
                <w:rFonts w:ascii="Times New Roman"/>
                <w:b w:val="false"/>
                <w:i w:val="false"/>
                <w:color w:val="000000"/>
                <w:sz w:val="20"/>
              </w:rPr>
              <w:t>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Ментилоксисірке қышқылы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40248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16</w:t>
            </w:r>
            <w:r>
              <w:rPr>
                <w:rFonts w:ascii="Times New Roman"/>
                <w:b w:val="false"/>
                <w:i w:val="false"/>
                <w:color w:val="000000"/>
                <w:sz w:val="20"/>
              </w:rPr>
              <w:t>H</w:t>
            </w:r>
            <w:r>
              <w:rPr>
                <w:rFonts w:ascii="Times New Roman"/>
                <w:b w:val="false"/>
                <w:i w:val="false"/>
                <w:color w:val="000000"/>
                <w:vertAlign w:val="subscript"/>
              </w:rPr>
              <w:t>22</w:t>
            </w:r>
            <w:r>
              <w:rPr>
                <w:rFonts w:ascii="Times New Roman"/>
                <w:b w:val="false"/>
                <w:i w:val="false"/>
                <w:color w:val="000000"/>
                <w:sz w:val="20"/>
              </w:rPr>
              <w:t>O</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3-Меркаптопропионді қышқылы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107-96-0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3</w:t>
            </w:r>
            <w:r>
              <w:rPr>
                <w:rFonts w:ascii="Times New Roman"/>
                <w:b w:val="false"/>
                <w:i w:val="false"/>
                <w:color w:val="000000"/>
                <w:sz w:val="20"/>
              </w:rPr>
              <w:t>Н</w:t>
            </w:r>
            <w:r>
              <w:rPr>
                <w:rFonts w:ascii="Times New Roman"/>
                <w:b w:val="false"/>
                <w:i w:val="false"/>
                <w:color w:val="000000"/>
                <w:vertAlign w:val="subscript"/>
              </w:rPr>
              <w:t>6</w:t>
            </w:r>
            <w:r>
              <w:rPr>
                <w:rFonts w:ascii="Times New Roman"/>
                <w:b w:val="false"/>
                <w:i w:val="false"/>
                <w:color w:val="000000"/>
                <w:sz w:val="20"/>
              </w:rPr>
              <w:t>O</w:t>
            </w:r>
            <w:r>
              <w:rPr>
                <w:rFonts w:ascii="Times New Roman"/>
                <w:b w:val="false"/>
                <w:i w:val="false"/>
                <w:color w:val="000000"/>
                <w:vertAlign w:val="subscript"/>
              </w:rPr>
              <w:t>2</w:t>
            </w:r>
            <w:r>
              <w:rPr>
                <w:rFonts w:ascii="Times New Roman"/>
                <w:b w:val="false"/>
                <w:i w:val="false"/>
                <w:color w:val="000000"/>
                <w:sz w:val="20"/>
              </w:rPr>
              <w:t>S</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Меркаптосіркеқышқылы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68-11-1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w:t>
            </w:r>
            <w:r>
              <w:rPr>
                <w:rFonts w:ascii="Times New Roman"/>
                <w:b w:val="false"/>
                <w:i w:val="false"/>
                <w:color w:val="000000"/>
                <w:sz w:val="20"/>
              </w:rPr>
              <w:t>Н</w:t>
            </w:r>
            <w:r>
              <w:rPr>
                <w:rFonts w:ascii="Times New Roman"/>
                <w:b w:val="false"/>
                <w:i w:val="false"/>
                <w:color w:val="000000"/>
                <w:vertAlign w:val="subscript"/>
              </w:rPr>
              <w:t>4</w:t>
            </w:r>
            <w:r>
              <w:rPr>
                <w:rFonts w:ascii="Times New Roman"/>
                <w:b w:val="false"/>
                <w:i w:val="false"/>
                <w:color w:val="000000"/>
                <w:sz w:val="20"/>
              </w:rPr>
              <w:t>O</w:t>
            </w:r>
            <w:r>
              <w:rPr>
                <w:rFonts w:ascii="Times New Roman"/>
                <w:b w:val="false"/>
                <w:i w:val="false"/>
                <w:color w:val="000000"/>
                <w:vertAlign w:val="subscript"/>
              </w:rPr>
              <w:t>2</w:t>
            </w:r>
            <w:r>
              <w:rPr>
                <w:rFonts w:ascii="Times New Roman"/>
                <w:b w:val="false"/>
                <w:i w:val="false"/>
                <w:color w:val="000000"/>
                <w:sz w:val="20"/>
              </w:rPr>
              <w:t>S</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74-82-8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Метатитанді қышқылы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w:t>
            </w:r>
            <w:r>
              <w:rPr>
                <w:rFonts w:ascii="Times New Roman"/>
                <w:b w:val="false"/>
                <w:i w:val="false"/>
                <w:color w:val="000000"/>
                <w:vertAlign w:val="subscript"/>
              </w:rPr>
              <w:t>2</w:t>
            </w:r>
            <w:r>
              <w:rPr>
                <w:rFonts w:ascii="Times New Roman"/>
                <w:b w:val="false"/>
                <w:i w:val="false"/>
                <w:color w:val="000000"/>
                <w:sz w:val="20"/>
              </w:rPr>
              <w:t>ТiO</w:t>
            </w:r>
            <w:r>
              <w:rPr>
                <w:rFonts w:ascii="Times New Roman"/>
                <w:b w:val="false"/>
                <w:i w:val="false"/>
                <w:color w:val="000000"/>
                <w:vertAlign w:val="subscript"/>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Метациклина гидрохлориді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3963-93-9</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22</w:t>
            </w:r>
            <w:r>
              <w:rPr>
                <w:rFonts w:ascii="Times New Roman"/>
                <w:b w:val="false"/>
                <w:i w:val="false"/>
                <w:color w:val="000000"/>
                <w:sz w:val="20"/>
              </w:rPr>
              <w:t>Н</w:t>
            </w:r>
            <w:r>
              <w:rPr>
                <w:rFonts w:ascii="Times New Roman"/>
                <w:b w:val="false"/>
                <w:i w:val="false"/>
                <w:color w:val="000000"/>
                <w:vertAlign w:val="subscript"/>
              </w:rPr>
              <w:t>23</w:t>
            </w:r>
            <w:r>
              <w:rPr>
                <w:rFonts w:ascii="Times New Roman"/>
                <w:b w:val="false"/>
                <w:i w:val="false"/>
                <w:color w:val="000000"/>
                <w:sz w:val="20"/>
              </w:rPr>
              <w:t>СlN</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8</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Метиладипинат</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627-91-8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7</w:t>
            </w:r>
            <w:r>
              <w:rPr>
                <w:rFonts w:ascii="Times New Roman"/>
                <w:b w:val="false"/>
                <w:i w:val="false"/>
                <w:color w:val="000000"/>
                <w:sz w:val="20"/>
              </w:rPr>
              <w:t>Н</w:t>
            </w:r>
            <w:r>
              <w:rPr>
                <w:rFonts w:ascii="Times New Roman"/>
                <w:b w:val="false"/>
                <w:i w:val="false"/>
                <w:color w:val="000000"/>
                <w:vertAlign w:val="subscript"/>
              </w:rPr>
              <w:t>12</w:t>
            </w:r>
            <w:r>
              <w:rPr>
                <w:rFonts w:ascii="Times New Roman"/>
                <w:b w:val="false"/>
                <w:i w:val="false"/>
                <w:color w:val="000000"/>
                <w:sz w:val="20"/>
              </w:rPr>
              <w:t>O</w:t>
            </w:r>
            <w:r>
              <w:rPr>
                <w:rFonts w:ascii="Times New Roman"/>
                <w:b w:val="false"/>
                <w:i w:val="false"/>
                <w:color w:val="000000"/>
                <w:vertAlign w:val="subscript"/>
              </w:rPr>
              <w:t>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3-(Метиламиноацетил)индол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11</w:t>
            </w:r>
            <w:r>
              <w:rPr>
                <w:rFonts w:ascii="Times New Roman"/>
                <w:b w:val="false"/>
                <w:i w:val="false"/>
                <w:color w:val="000000"/>
                <w:sz w:val="20"/>
              </w:rPr>
              <w:t>Н</w:t>
            </w:r>
            <w:r>
              <w:rPr>
                <w:rFonts w:ascii="Times New Roman"/>
                <w:b w:val="false"/>
                <w:i w:val="false"/>
                <w:color w:val="000000"/>
                <w:vertAlign w:val="subscript"/>
              </w:rPr>
              <w:t>13</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Метил(аминотиооксометил)карбамат</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51863-38-8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3</w:t>
            </w:r>
            <w:r>
              <w:rPr>
                <w:rFonts w:ascii="Times New Roman"/>
                <w:b w:val="false"/>
                <w:i w:val="false"/>
                <w:color w:val="000000"/>
                <w:sz w:val="20"/>
              </w:rPr>
              <w:t>Н</w:t>
            </w:r>
            <w:r>
              <w:rPr>
                <w:rFonts w:ascii="Times New Roman"/>
                <w:b w:val="false"/>
                <w:i w:val="false"/>
                <w:color w:val="000000"/>
                <w:vertAlign w:val="subscript"/>
              </w:rPr>
              <w:t>6</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О</w:t>
            </w:r>
            <w:r>
              <w:rPr>
                <w:rFonts w:ascii="Times New Roman"/>
                <w:b w:val="false"/>
                <w:i w:val="false"/>
                <w:color w:val="000000"/>
                <w:vertAlign w:val="subscript"/>
              </w:rPr>
              <w:t>2</w:t>
            </w:r>
            <w:r>
              <w:rPr>
                <w:rFonts w:ascii="Times New Roman"/>
                <w:b w:val="false"/>
                <w:i w:val="false"/>
                <w:color w:val="000000"/>
                <w:sz w:val="20"/>
              </w:rPr>
              <w:t>S</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(+)-трео-1S,2S-2-Метиламино-1-фенилпропанол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10</w:t>
            </w:r>
            <w:r>
              <w:rPr>
                <w:rFonts w:ascii="Times New Roman"/>
                <w:b w:val="false"/>
                <w:i w:val="false"/>
                <w:color w:val="000000"/>
                <w:sz w:val="20"/>
              </w:rPr>
              <w:t>H</w:t>
            </w:r>
            <w:r>
              <w:rPr>
                <w:rFonts w:ascii="Times New Roman"/>
                <w:b w:val="false"/>
                <w:i w:val="false"/>
                <w:color w:val="000000"/>
                <w:vertAlign w:val="subscript"/>
              </w:rPr>
              <w:t>14</w:t>
            </w:r>
            <w:r>
              <w:rPr>
                <w:rFonts w:ascii="Times New Roman"/>
                <w:b w:val="false"/>
                <w:i w:val="false"/>
                <w:color w:val="000000"/>
                <w:sz w:val="20"/>
              </w:rPr>
              <w:t>NО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4-(Метил-n-амино)фенол сульфаты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1936-57-8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7</w:t>
            </w:r>
            <w:r>
              <w:rPr>
                <w:rFonts w:ascii="Times New Roman"/>
                <w:b w:val="false"/>
                <w:i w:val="false"/>
                <w:color w:val="000000"/>
                <w:sz w:val="20"/>
              </w:rPr>
              <w:t>Н</w:t>
            </w:r>
            <w:r>
              <w:rPr>
                <w:rFonts w:ascii="Times New Roman"/>
                <w:b w:val="false"/>
                <w:i w:val="false"/>
                <w:color w:val="000000"/>
                <w:vertAlign w:val="subscript"/>
              </w:rPr>
              <w:t>9</w:t>
            </w:r>
            <w:r>
              <w:rPr>
                <w:rFonts w:ascii="Times New Roman"/>
                <w:b w:val="false"/>
                <w:i w:val="false"/>
                <w:color w:val="000000"/>
                <w:sz w:val="20"/>
              </w:rPr>
              <w:t xml:space="preserve">NО </w:t>
            </w:r>
            <w:r>
              <w:rPr>
                <w:rFonts w:ascii="Times New Roman"/>
                <w:b w:val="false"/>
                <w:i w:val="false"/>
                <w:color w:val="000000"/>
                <w:vertAlign w:val="superscript"/>
              </w:rPr>
              <w:t>1</w:t>
            </w:r>
            <w:r>
              <w:rPr>
                <w:rFonts w:ascii="Times New Roman"/>
                <w:b w:val="false"/>
                <w:i w:val="false"/>
                <w:color w:val="000000"/>
                <w:vertAlign w:val="subscript"/>
              </w:rPr>
              <w:t>/2</w:t>
            </w:r>
            <w:r>
              <w:rPr>
                <w:rFonts w:ascii="Times New Roman"/>
                <w:b w:val="false"/>
                <w:i w:val="false"/>
                <w:color w:val="000000"/>
                <w:sz w:val="20"/>
              </w:rPr>
              <w:t>Н</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4</w:t>
            </w:r>
            <w:r>
              <w:rPr>
                <w:rFonts w:ascii="Times New Roman"/>
                <w:b w:val="false"/>
                <w:i w:val="false"/>
                <w:color w:val="000000"/>
                <w:sz w:val="20"/>
              </w:rPr>
              <w:t>S</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2-Метиламиноэтанол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3</w:t>
            </w:r>
            <w:r>
              <w:rPr>
                <w:rFonts w:ascii="Times New Roman"/>
                <w:b w:val="false"/>
                <w:i w:val="false"/>
                <w:color w:val="000000"/>
                <w:sz w:val="20"/>
              </w:rPr>
              <w:t>Н</w:t>
            </w:r>
            <w:r>
              <w:rPr>
                <w:rFonts w:ascii="Times New Roman"/>
                <w:b w:val="false"/>
                <w:i w:val="false"/>
                <w:color w:val="000000"/>
                <w:vertAlign w:val="subscript"/>
              </w:rPr>
              <w:t>9</w:t>
            </w:r>
            <w:r>
              <w:rPr>
                <w:rFonts w:ascii="Times New Roman"/>
                <w:b w:val="false"/>
                <w:i w:val="false"/>
                <w:color w:val="000000"/>
                <w:sz w:val="20"/>
              </w:rPr>
              <w:t>NО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w:t>
            </w:r>
            <w:r>
              <w:rPr>
                <w:rFonts w:ascii="Times New Roman"/>
                <w:b w:val="false"/>
                <w:i w:val="false"/>
                <w:color w:val="000000"/>
                <w:sz w:val="20"/>
              </w:rPr>
              <w:t>-Метиландростен-4-ол-17</w:t>
            </w:r>
            <w:r>
              <w:rPr>
                <w:rFonts w:ascii="Times New Roman"/>
                <w:b w:val="false"/>
                <w:i w:val="false"/>
                <w:color w:val="000000"/>
                <w:sz w:val="20"/>
              </w:rPr>
              <w:t>я</w:t>
            </w:r>
            <w:r>
              <w:rPr>
                <w:rFonts w:ascii="Times New Roman"/>
                <w:b w:val="false"/>
                <w:i w:val="false"/>
                <w:color w:val="000000"/>
                <w:sz w:val="20"/>
              </w:rPr>
              <w:t>17 -он-3</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58-18-4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20</w:t>
            </w:r>
            <w:r>
              <w:rPr>
                <w:rFonts w:ascii="Times New Roman"/>
                <w:b w:val="false"/>
                <w:i w:val="false"/>
                <w:color w:val="000000"/>
                <w:sz w:val="20"/>
              </w:rPr>
              <w:t>H</w:t>
            </w:r>
            <w:r>
              <w:rPr>
                <w:rFonts w:ascii="Times New Roman"/>
                <w:b w:val="false"/>
                <w:i w:val="false"/>
                <w:color w:val="000000"/>
                <w:vertAlign w:val="subscript"/>
              </w:rPr>
              <w:t>30</w:t>
            </w:r>
            <w:r>
              <w:rPr>
                <w:rFonts w:ascii="Times New Roman"/>
                <w:b w:val="false"/>
                <w:i w:val="false"/>
                <w:color w:val="000000"/>
                <w:sz w:val="20"/>
              </w:rPr>
              <w:t>O</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2-Метиланилин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95-53-4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7</w:t>
            </w:r>
            <w:r>
              <w:rPr>
                <w:rFonts w:ascii="Times New Roman"/>
                <w:b w:val="false"/>
                <w:i w:val="false"/>
                <w:color w:val="000000"/>
                <w:sz w:val="20"/>
              </w:rPr>
              <w:t>Н</w:t>
            </w:r>
            <w:r>
              <w:rPr>
                <w:rFonts w:ascii="Times New Roman"/>
                <w:b w:val="false"/>
                <w:i w:val="false"/>
                <w:color w:val="000000"/>
                <w:vertAlign w:val="subscript"/>
              </w:rPr>
              <w:t>9</w:t>
            </w:r>
            <w:r>
              <w:rPr>
                <w:rFonts w:ascii="Times New Roman"/>
                <w:b w:val="false"/>
                <w:i w:val="false"/>
                <w:color w:val="000000"/>
                <w:sz w:val="20"/>
              </w:rPr>
              <w:t>N</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3-Метиланилин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108-44-1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7</w:t>
            </w:r>
            <w:r>
              <w:rPr>
                <w:rFonts w:ascii="Times New Roman"/>
                <w:b w:val="false"/>
                <w:i w:val="false"/>
                <w:color w:val="000000"/>
                <w:sz w:val="20"/>
              </w:rPr>
              <w:t>Н</w:t>
            </w:r>
            <w:r>
              <w:rPr>
                <w:rFonts w:ascii="Times New Roman"/>
                <w:b w:val="false"/>
                <w:i w:val="false"/>
                <w:color w:val="000000"/>
                <w:vertAlign w:val="subscript"/>
              </w:rPr>
              <w:t>9</w:t>
            </w:r>
            <w:r>
              <w:rPr>
                <w:rFonts w:ascii="Times New Roman"/>
                <w:b w:val="false"/>
                <w:i w:val="false"/>
                <w:color w:val="000000"/>
                <w:sz w:val="20"/>
              </w:rPr>
              <w:t>N</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4-Метиланилин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106-49-0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7</w:t>
            </w:r>
            <w:r>
              <w:rPr>
                <w:rFonts w:ascii="Times New Roman"/>
                <w:b w:val="false"/>
                <w:i w:val="false"/>
                <w:color w:val="000000"/>
                <w:sz w:val="20"/>
              </w:rPr>
              <w:t>Н</w:t>
            </w:r>
            <w:r>
              <w:rPr>
                <w:rFonts w:ascii="Times New Roman"/>
                <w:b w:val="false"/>
                <w:i w:val="false"/>
                <w:color w:val="000000"/>
                <w:vertAlign w:val="subscript"/>
              </w:rPr>
              <w:t>9</w:t>
            </w:r>
            <w:r>
              <w:rPr>
                <w:rFonts w:ascii="Times New Roman"/>
                <w:b w:val="false"/>
                <w:i w:val="false"/>
                <w:color w:val="000000"/>
                <w:sz w:val="20"/>
              </w:rPr>
              <w:t>N</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N-Метилбензоксазолон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10</w:t>
            </w:r>
            <w:r>
              <w:rPr>
                <w:rFonts w:ascii="Times New Roman"/>
                <w:b w:val="false"/>
                <w:i w:val="false"/>
                <w:color w:val="000000"/>
                <w:sz w:val="20"/>
              </w:rPr>
              <w:t>Н</w:t>
            </w:r>
            <w:r>
              <w:rPr>
                <w:rFonts w:ascii="Times New Roman"/>
                <w:b w:val="false"/>
                <w:i w:val="false"/>
                <w:color w:val="000000"/>
                <w:vertAlign w:val="subscript"/>
              </w:rPr>
              <w:t>9</w:t>
            </w:r>
            <w:r>
              <w:rPr>
                <w:rFonts w:ascii="Times New Roman"/>
                <w:b w:val="false"/>
                <w:i w:val="false"/>
                <w:color w:val="000000"/>
                <w:sz w:val="20"/>
              </w:rPr>
              <w:t>NO</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Метил-1,4-бензолдикарбонат амид</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9</w:t>
            </w:r>
            <w:r>
              <w:rPr>
                <w:rFonts w:ascii="Times New Roman"/>
                <w:b w:val="false"/>
                <w:i w:val="false"/>
                <w:color w:val="000000"/>
                <w:sz w:val="20"/>
              </w:rPr>
              <w:t>Н</w:t>
            </w:r>
            <w:r>
              <w:rPr>
                <w:rFonts w:ascii="Times New Roman"/>
                <w:b w:val="false"/>
                <w:i w:val="false"/>
                <w:color w:val="000000"/>
                <w:vertAlign w:val="subscript"/>
              </w:rPr>
              <w:t>9</w:t>
            </w:r>
            <w:r>
              <w:rPr>
                <w:rFonts w:ascii="Times New Roman"/>
                <w:b w:val="false"/>
                <w:i w:val="false"/>
                <w:color w:val="000000"/>
                <w:sz w:val="20"/>
              </w:rPr>
              <w:t>NО</w:t>
            </w:r>
            <w:r>
              <w:rPr>
                <w:rFonts w:ascii="Times New Roman"/>
                <w:b w:val="false"/>
                <w:i w:val="false"/>
                <w:color w:val="000000"/>
                <w:vertAlign w:val="subscript"/>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Метилбензолсульфонат</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80-18-2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7</w:t>
            </w:r>
            <w:r>
              <w:rPr>
                <w:rFonts w:ascii="Times New Roman"/>
                <w:b w:val="false"/>
                <w:i w:val="false"/>
                <w:color w:val="000000"/>
                <w:sz w:val="20"/>
              </w:rPr>
              <w:t>Н</w:t>
            </w:r>
            <w:r>
              <w:rPr>
                <w:rFonts w:ascii="Times New Roman"/>
                <w:b w:val="false"/>
                <w:i w:val="false"/>
                <w:color w:val="000000"/>
                <w:vertAlign w:val="subscript"/>
              </w:rPr>
              <w:t>8</w:t>
            </w:r>
            <w:r>
              <w:rPr>
                <w:rFonts w:ascii="Times New Roman"/>
                <w:b w:val="false"/>
                <w:i w:val="false"/>
                <w:color w:val="000000"/>
                <w:sz w:val="20"/>
              </w:rPr>
              <w:t>О</w:t>
            </w:r>
            <w:r>
              <w:rPr>
                <w:rFonts w:ascii="Times New Roman"/>
                <w:b w:val="false"/>
                <w:i w:val="false"/>
                <w:color w:val="000000"/>
                <w:vertAlign w:val="subscript"/>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2-Метилбензолсульфонды қышқылы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88-20-0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7</w:t>
            </w:r>
            <w:r>
              <w:rPr>
                <w:rFonts w:ascii="Times New Roman"/>
                <w:b w:val="false"/>
                <w:i w:val="false"/>
                <w:color w:val="000000"/>
                <w:sz w:val="20"/>
              </w:rPr>
              <w:t>Н</w:t>
            </w:r>
            <w:r>
              <w:rPr>
                <w:rFonts w:ascii="Times New Roman"/>
                <w:b w:val="false"/>
                <w:i w:val="false"/>
                <w:color w:val="000000"/>
                <w:vertAlign w:val="subscript"/>
              </w:rPr>
              <w:t>8</w:t>
            </w:r>
            <w:r>
              <w:rPr>
                <w:rFonts w:ascii="Times New Roman"/>
                <w:b w:val="false"/>
                <w:i w:val="false"/>
                <w:color w:val="000000"/>
                <w:sz w:val="20"/>
              </w:rPr>
              <w:t>О</w:t>
            </w:r>
            <w:r>
              <w:rPr>
                <w:rFonts w:ascii="Times New Roman"/>
                <w:b w:val="false"/>
                <w:i w:val="false"/>
                <w:color w:val="000000"/>
                <w:vertAlign w:val="subscript"/>
              </w:rPr>
              <w:t>3</w:t>
            </w:r>
            <w:r>
              <w:rPr>
                <w:rFonts w:ascii="Times New Roman"/>
                <w:b w:val="false"/>
                <w:i w:val="false"/>
                <w:color w:val="000000"/>
                <w:sz w:val="20"/>
              </w:rPr>
              <w:t>S</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3-Метилбензолсульфонды қышқылы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617-97-0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7</w:t>
            </w:r>
            <w:r>
              <w:rPr>
                <w:rFonts w:ascii="Times New Roman"/>
                <w:b w:val="false"/>
                <w:i w:val="false"/>
                <w:color w:val="000000"/>
                <w:sz w:val="20"/>
              </w:rPr>
              <w:t>Н</w:t>
            </w:r>
            <w:r>
              <w:rPr>
                <w:rFonts w:ascii="Times New Roman"/>
                <w:b w:val="false"/>
                <w:i w:val="false"/>
                <w:color w:val="000000"/>
                <w:vertAlign w:val="subscript"/>
              </w:rPr>
              <w:t>8</w:t>
            </w:r>
            <w:r>
              <w:rPr>
                <w:rFonts w:ascii="Times New Roman"/>
                <w:b w:val="false"/>
                <w:i w:val="false"/>
                <w:color w:val="000000"/>
                <w:sz w:val="20"/>
              </w:rPr>
              <w:t>O</w:t>
            </w:r>
            <w:r>
              <w:rPr>
                <w:rFonts w:ascii="Times New Roman"/>
                <w:b w:val="false"/>
                <w:i w:val="false"/>
                <w:color w:val="000000"/>
                <w:vertAlign w:val="subscript"/>
              </w:rPr>
              <w:t>3</w:t>
            </w:r>
            <w:r>
              <w:rPr>
                <w:rFonts w:ascii="Times New Roman"/>
                <w:b w:val="false"/>
                <w:i w:val="false"/>
                <w:color w:val="000000"/>
                <w:sz w:val="20"/>
              </w:rPr>
              <w:t>S</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4-Метилбензолсульфонды қышқылы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104-15-4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7</w:t>
            </w:r>
            <w:r>
              <w:rPr>
                <w:rFonts w:ascii="Times New Roman"/>
                <w:b w:val="false"/>
                <w:i w:val="false"/>
                <w:color w:val="000000"/>
                <w:sz w:val="20"/>
              </w:rPr>
              <w:t>Н</w:t>
            </w:r>
            <w:r>
              <w:rPr>
                <w:rFonts w:ascii="Times New Roman"/>
                <w:b w:val="false"/>
                <w:i w:val="false"/>
                <w:color w:val="000000"/>
                <w:vertAlign w:val="subscript"/>
              </w:rPr>
              <w:t>8</w:t>
            </w:r>
            <w:r>
              <w:rPr>
                <w:rFonts w:ascii="Times New Roman"/>
                <w:b w:val="false"/>
                <w:i w:val="false"/>
                <w:color w:val="000000"/>
                <w:sz w:val="20"/>
              </w:rPr>
              <w:t>О</w:t>
            </w:r>
            <w:r>
              <w:rPr>
                <w:rFonts w:ascii="Times New Roman"/>
                <w:b w:val="false"/>
                <w:i w:val="false"/>
                <w:color w:val="000000"/>
                <w:vertAlign w:val="subscript"/>
              </w:rPr>
              <w:t>3</w:t>
            </w:r>
            <w:r>
              <w:rPr>
                <w:rFonts w:ascii="Times New Roman"/>
                <w:b w:val="false"/>
                <w:i w:val="false"/>
                <w:color w:val="000000"/>
                <w:sz w:val="20"/>
              </w:rPr>
              <w:t>S</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1-Метил-2-бромметил-3-этоксикарбонил-5-ацетокси-6-броминдол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15</w:t>
            </w:r>
            <w:r>
              <w:rPr>
                <w:rFonts w:ascii="Times New Roman"/>
                <w:b w:val="false"/>
                <w:i w:val="false"/>
                <w:color w:val="000000"/>
                <w:sz w:val="20"/>
              </w:rPr>
              <w:t>Н</w:t>
            </w:r>
            <w:r>
              <w:rPr>
                <w:rFonts w:ascii="Times New Roman"/>
                <w:b w:val="false"/>
                <w:i w:val="false"/>
                <w:color w:val="000000"/>
                <w:vertAlign w:val="subscript"/>
              </w:rPr>
              <w:t>15</w:t>
            </w:r>
            <w:r>
              <w:rPr>
                <w:rFonts w:ascii="Times New Roman"/>
                <w:b w:val="false"/>
                <w:i w:val="false"/>
                <w:color w:val="000000"/>
                <w:sz w:val="20"/>
              </w:rPr>
              <w:t>Br</w:t>
            </w:r>
            <w:r>
              <w:rPr>
                <w:rFonts w:ascii="Times New Roman"/>
                <w:b w:val="false"/>
                <w:i w:val="false"/>
                <w:color w:val="000000"/>
                <w:vertAlign w:val="subscript"/>
              </w:rPr>
              <w:t>2</w:t>
            </w:r>
            <w:r>
              <w:rPr>
                <w:rFonts w:ascii="Times New Roman"/>
                <w:b w:val="false"/>
                <w:i w:val="false"/>
                <w:color w:val="000000"/>
                <w:sz w:val="20"/>
              </w:rPr>
              <w:t>NО</w:t>
            </w:r>
            <w:r>
              <w:rPr>
                <w:rFonts w:ascii="Times New Roman"/>
                <w:b w:val="false"/>
                <w:i w:val="false"/>
                <w:color w:val="000000"/>
                <w:vertAlign w:val="subscript"/>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3-Метилбутаналь</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590-86-3</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5</w:t>
            </w:r>
            <w:r>
              <w:rPr>
                <w:rFonts w:ascii="Times New Roman"/>
                <w:b w:val="false"/>
                <w:i w:val="false"/>
                <w:color w:val="000000"/>
                <w:sz w:val="20"/>
              </w:rPr>
              <w:t>Н</w:t>
            </w:r>
            <w:r>
              <w:rPr>
                <w:rFonts w:ascii="Times New Roman"/>
                <w:b w:val="false"/>
                <w:i w:val="false"/>
                <w:color w:val="000000"/>
                <w:vertAlign w:val="subscript"/>
              </w:rPr>
              <w:t>10</w:t>
            </w:r>
            <w:r>
              <w:rPr>
                <w:rFonts w:ascii="Times New Roman"/>
                <w:b w:val="false"/>
                <w:i w:val="false"/>
                <w:color w:val="000000"/>
                <w:sz w:val="20"/>
              </w:rPr>
              <w:t>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Метилбутаноат</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623-42-7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5</w:t>
            </w:r>
            <w:r>
              <w:rPr>
                <w:rFonts w:ascii="Times New Roman"/>
                <w:b w:val="false"/>
                <w:i w:val="false"/>
                <w:color w:val="000000"/>
                <w:sz w:val="20"/>
              </w:rPr>
              <w:t>Н</w:t>
            </w:r>
            <w:r>
              <w:rPr>
                <w:rFonts w:ascii="Times New Roman"/>
                <w:b w:val="false"/>
                <w:i w:val="false"/>
                <w:color w:val="000000"/>
                <w:vertAlign w:val="subscript"/>
              </w:rPr>
              <w:t>10</w:t>
            </w:r>
            <w:r>
              <w:rPr>
                <w:rFonts w:ascii="Times New Roman"/>
                <w:b w:val="false"/>
                <w:i w:val="false"/>
                <w:color w:val="000000"/>
                <w:sz w:val="20"/>
              </w:rPr>
              <w:t>O</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3-Метилбутанды қышқылы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503-74-2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5</w:t>
            </w:r>
            <w:r>
              <w:rPr>
                <w:rFonts w:ascii="Times New Roman"/>
                <w:b w:val="false"/>
                <w:i w:val="false"/>
                <w:color w:val="000000"/>
                <w:sz w:val="20"/>
              </w:rPr>
              <w:t>Н</w:t>
            </w:r>
            <w:r>
              <w:rPr>
                <w:rFonts w:ascii="Times New Roman"/>
                <w:b w:val="false"/>
                <w:i w:val="false"/>
                <w:color w:val="000000"/>
                <w:vertAlign w:val="subscript"/>
              </w:rPr>
              <w:t>10</w:t>
            </w:r>
            <w:r>
              <w:rPr>
                <w:rFonts w:ascii="Times New Roman"/>
                <w:b w:val="false"/>
                <w:i w:val="false"/>
                <w:color w:val="000000"/>
                <w:sz w:val="20"/>
              </w:rPr>
              <w:t>O</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-Д-глюко-пиранозилфлаванан</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30200" cy="330200"/>
                          </a:xfrm>
                          <a:prstGeom prst="rect">
                            <a:avLst/>
                          </a:prstGeom>
                        </pic:spPr>
                      </pic:pic>
                    </a:graphicData>
                  </a:graphic>
                </wp:inline>
              </w:drawing>
            </w:r>
            <w:r>
              <w:rPr>
                <w:rFonts w:ascii="Times New Roman"/>
                <w:b w:val="false"/>
                <w:i w:val="false"/>
                <w:color w:val="000000"/>
                <w:sz w:val="20"/>
              </w:rPr>
              <w:t>8-(3-Метилбут-2-енил)-5,4'-дигидрокси-7-0-ды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25</w:t>
            </w:r>
            <w:r>
              <w:rPr>
                <w:rFonts w:ascii="Times New Roman"/>
                <w:b w:val="false"/>
                <w:i w:val="false"/>
                <w:color w:val="000000"/>
                <w:sz w:val="20"/>
              </w:rPr>
              <w:t>Н</w:t>
            </w:r>
            <w:r>
              <w:rPr>
                <w:rFonts w:ascii="Times New Roman"/>
                <w:b w:val="false"/>
                <w:i w:val="false"/>
                <w:color w:val="000000"/>
                <w:vertAlign w:val="subscript"/>
              </w:rPr>
              <w:t>26</w:t>
            </w:r>
            <w:r>
              <w:rPr>
                <w:rFonts w:ascii="Times New Roman"/>
                <w:b w:val="false"/>
                <w:i w:val="false"/>
                <w:color w:val="000000"/>
                <w:sz w:val="20"/>
              </w:rPr>
              <w:t>O</w:t>
            </w:r>
            <w:r>
              <w:rPr>
                <w:rFonts w:ascii="Times New Roman"/>
                <w:b w:val="false"/>
                <w:i w:val="false"/>
                <w:color w:val="000000"/>
                <w:vertAlign w:val="subscript"/>
              </w:rPr>
              <w:t>12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Метилгексаноат</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106-70-7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7</w:t>
            </w:r>
            <w:r>
              <w:rPr>
                <w:rFonts w:ascii="Times New Roman"/>
                <w:b w:val="false"/>
                <w:i w:val="false"/>
                <w:color w:val="000000"/>
                <w:sz w:val="20"/>
              </w:rPr>
              <w:t>Н</w:t>
            </w:r>
            <w:r>
              <w:rPr>
                <w:rFonts w:ascii="Times New Roman"/>
                <w:b w:val="false"/>
                <w:i w:val="false"/>
                <w:color w:val="000000"/>
                <w:vertAlign w:val="subscript"/>
              </w:rPr>
              <w:t>14</w:t>
            </w:r>
            <w:r>
              <w:rPr>
                <w:rFonts w:ascii="Times New Roman"/>
                <w:b w:val="false"/>
                <w:i w:val="false"/>
                <w:color w:val="000000"/>
                <w:sz w:val="20"/>
              </w:rPr>
              <w:t>О</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3-Метилгепт-6-ен-2-он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39257-02-8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8</w:t>
            </w:r>
            <w:r>
              <w:rPr>
                <w:rFonts w:ascii="Times New Roman"/>
                <w:b w:val="false"/>
                <w:i w:val="false"/>
                <w:color w:val="000000"/>
                <w:sz w:val="20"/>
              </w:rPr>
              <w:t>Н</w:t>
            </w:r>
            <w:r>
              <w:rPr>
                <w:rFonts w:ascii="Times New Roman"/>
                <w:b w:val="false"/>
                <w:i w:val="false"/>
                <w:color w:val="000000"/>
                <w:vertAlign w:val="subscript"/>
              </w:rPr>
              <w:t>14</w:t>
            </w:r>
            <w:r>
              <w:rPr>
                <w:rFonts w:ascii="Times New Roman"/>
                <w:b w:val="false"/>
                <w:i w:val="false"/>
                <w:color w:val="000000"/>
                <w:sz w:val="20"/>
              </w:rPr>
              <w:t>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2-(1-Метилгептил)-4,6-динитрофенилбут-2-еноат</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6119-92-2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18</w:t>
            </w:r>
            <w:r>
              <w:rPr>
                <w:rFonts w:ascii="Times New Roman"/>
                <w:b w:val="false"/>
                <w:i w:val="false"/>
                <w:color w:val="000000"/>
                <w:sz w:val="20"/>
              </w:rPr>
              <w:t>Н</w:t>
            </w:r>
            <w:r>
              <w:rPr>
                <w:rFonts w:ascii="Times New Roman"/>
                <w:b w:val="false"/>
                <w:i w:val="false"/>
                <w:color w:val="000000"/>
                <w:vertAlign w:val="subscript"/>
              </w:rPr>
              <w:t>24</w:t>
            </w:r>
            <w:r>
              <w:rPr>
                <w:rFonts w:ascii="Times New Roman"/>
                <w:b w:val="false"/>
                <w:i w:val="false"/>
                <w:color w:val="000000"/>
                <w:sz w:val="20"/>
              </w:rPr>
              <w:t>N2O</w:t>
            </w:r>
            <w:r>
              <w:rPr>
                <w:rFonts w:ascii="Times New Roman"/>
                <w:b w:val="false"/>
                <w:i w:val="false"/>
                <w:color w:val="000000"/>
                <w:vertAlign w:val="subscript"/>
              </w:rPr>
              <w:t>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Метил-4-гидроксибензоат</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99-76-3</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8</w:t>
            </w:r>
            <w:r>
              <w:rPr>
                <w:rFonts w:ascii="Times New Roman"/>
                <w:b w:val="false"/>
                <w:i w:val="false"/>
                <w:color w:val="000000"/>
                <w:sz w:val="20"/>
              </w:rPr>
              <w:t>Н</w:t>
            </w:r>
            <w:r>
              <w:rPr>
                <w:rFonts w:ascii="Times New Roman"/>
                <w:b w:val="false"/>
                <w:i w:val="false"/>
                <w:color w:val="000000"/>
                <w:vertAlign w:val="subscript"/>
              </w:rPr>
              <w:t>8</w:t>
            </w:r>
            <w:r>
              <w:rPr>
                <w:rFonts w:ascii="Times New Roman"/>
                <w:b w:val="false"/>
                <w:i w:val="false"/>
                <w:color w:val="000000"/>
                <w:sz w:val="20"/>
              </w:rPr>
              <w:t>О</w:t>
            </w:r>
            <w:r>
              <w:rPr>
                <w:rFonts w:ascii="Times New Roman"/>
                <w:b w:val="false"/>
                <w:i w:val="false"/>
                <w:color w:val="000000"/>
                <w:vertAlign w:val="subscript"/>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Метил-2-гидрокси-3-хлорпропаонат</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4</w:t>
            </w:r>
            <w:r>
              <w:rPr>
                <w:rFonts w:ascii="Times New Roman"/>
                <w:b w:val="false"/>
                <w:i w:val="false"/>
                <w:color w:val="000000"/>
                <w:sz w:val="20"/>
              </w:rPr>
              <w:t>Н</w:t>
            </w:r>
            <w:r>
              <w:rPr>
                <w:rFonts w:ascii="Times New Roman"/>
                <w:b w:val="false"/>
                <w:i w:val="false"/>
                <w:color w:val="000000"/>
                <w:vertAlign w:val="subscript"/>
              </w:rPr>
              <w:t>7</w:t>
            </w:r>
            <w:r>
              <w:rPr>
                <w:rFonts w:ascii="Times New Roman"/>
                <w:b w:val="false"/>
                <w:i w:val="false"/>
                <w:color w:val="000000"/>
                <w:sz w:val="20"/>
              </w:rPr>
              <w:t>СlO</w:t>
            </w:r>
            <w:r>
              <w:rPr>
                <w:rFonts w:ascii="Times New Roman"/>
                <w:b w:val="false"/>
                <w:i w:val="false"/>
                <w:color w:val="000000"/>
                <w:vertAlign w:val="subscript"/>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4-Метил-5-(2-гидроксиэтил)-3-(2-метил-4-аминопирими-динил-5-метил)тиазолды хлорид</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7019-71-8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12</w:t>
            </w:r>
            <w:r>
              <w:rPr>
                <w:rFonts w:ascii="Times New Roman"/>
                <w:b w:val="false"/>
                <w:i w:val="false"/>
                <w:color w:val="000000"/>
                <w:sz w:val="20"/>
              </w:rPr>
              <w:t>Н</w:t>
            </w:r>
            <w:r>
              <w:rPr>
                <w:rFonts w:ascii="Times New Roman"/>
                <w:b w:val="false"/>
                <w:i w:val="false"/>
                <w:color w:val="000000"/>
                <w:vertAlign w:val="subscript"/>
              </w:rPr>
              <w:t>18</w:t>
            </w:r>
            <w:r>
              <w:rPr>
                <w:rFonts w:ascii="Times New Roman"/>
                <w:b w:val="false"/>
                <w:i w:val="false"/>
                <w:color w:val="000000"/>
                <w:sz w:val="20"/>
              </w:rPr>
              <w:t>BrN</w:t>
            </w:r>
            <w:r>
              <w:rPr>
                <w:rFonts w:ascii="Times New Roman"/>
                <w:b w:val="false"/>
                <w:i w:val="false"/>
                <w:color w:val="000000"/>
                <w:vertAlign w:val="subscript"/>
              </w:rPr>
              <w:t>4</w:t>
            </w:r>
            <w:r>
              <w:rPr>
                <w:rFonts w:ascii="Times New Roman"/>
                <w:b w:val="false"/>
                <w:i w:val="false"/>
                <w:color w:val="000000"/>
                <w:sz w:val="20"/>
              </w:rPr>
              <w:t>О</w:t>
            </w:r>
            <w:r>
              <w:rPr>
                <w:rFonts w:ascii="Times New Roman"/>
                <w:b w:val="false"/>
                <w:i w:val="false"/>
                <w:color w:val="000000"/>
                <w:vertAlign w:val="subscript"/>
              </w:rPr>
              <w:t>2</w:t>
            </w:r>
            <w:r>
              <w:rPr>
                <w:rFonts w:ascii="Times New Roman"/>
                <w:b w:val="false"/>
                <w:i w:val="false"/>
                <w:color w:val="000000"/>
                <w:sz w:val="20"/>
              </w:rPr>
              <w:t>S</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N-Метил-d-глюкамин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6284-40-8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7</w:t>
            </w:r>
            <w:r>
              <w:rPr>
                <w:rFonts w:ascii="Times New Roman"/>
                <w:b w:val="false"/>
                <w:i w:val="false"/>
                <w:color w:val="000000"/>
                <w:sz w:val="20"/>
              </w:rPr>
              <w:t>Н</w:t>
            </w:r>
            <w:r>
              <w:rPr>
                <w:rFonts w:ascii="Times New Roman"/>
                <w:b w:val="false"/>
                <w:i w:val="false"/>
                <w:color w:val="000000"/>
                <w:vertAlign w:val="subscript"/>
              </w:rPr>
              <w:t>17</w:t>
            </w:r>
            <w:r>
              <w:rPr>
                <w:rFonts w:ascii="Times New Roman"/>
                <w:b w:val="false"/>
                <w:i w:val="false"/>
                <w:color w:val="000000"/>
                <w:sz w:val="20"/>
              </w:rPr>
              <w:t>NO</w:t>
            </w:r>
            <w:r>
              <w:rPr>
                <w:rFonts w:ascii="Times New Roman"/>
                <w:b w:val="false"/>
                <w:i w:val="false"/>
                <w:color w:val="000000"/>
                <w:vertAlign w:val="subscript"/>
              </w:rPr>
              <w:t>5</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-L-дигидрострептоэидо-стрептидин</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30200" cy="330200"/>
                          </a:xfrm>
                          <a:prstGeom prst="rect">
                            <a:avLst/>
                          </a:prstGeom>
                        </pic:spPr>
                      </pic:pic>
                    </a:graphicData>
                  </a:graphic>
                </wp:inline>
              </w:drawing>
            </w:r>
            <w:r>
              <w:rPr>
                <w:rFonts w:ascii="Times New Roman"/>
                <w:b w:val="false"/>
                <w:i w:val="false"/>
                <w:color w:val="000000"/>
                <w:sz w:val="20"/>
              </w:rPr>
              <w:t>-L-глюкозамидо-</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30200" cy="330200"/>
                          </a:xfrm>
                          <a:prstGeom prst="rect">
                            <a:avLst/>
                          </a:prstGeom>
                        </pic:spPr>
                      </pic:pic>
                    </a:graphicData>
                  </a:graphic>
                </wp:inline>
              </w:drawing>
            </w:r>
            <w:r>
              <w:rPr>
                <w:rFonts w:ascii="Times New Roman"/>
                <w:b w:val="false"/>
                <w:i w:val="false"/>
                <w:color w:val="000000"/>
                <w:sz w:val="20"/>
              </w:rPr>
              <w:t>N-Метил-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128-46-1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21</w:t>
            </w:r>
            <w:r>
              <w:rPr>
                <w:rFonts w:ascii="Times New Roman"/>
                <w:b w:val="false"/>
                <w:i w:val="false"/>
                <w:color w:val="000000"/>
                <w:sz w:val="20"/>
              </w:rPr>
              <w:t>Н</w:t>
            </w:r>
            <w:r>
              <w:rPr>
                <w:rFonts w:ascii="Times New Roman"/>
                <w:b w:val="false"/>
                <w:i w:val="false"/>
                <w:color w:val="000000"/>
                <w:vertAlign w:val="subscript"/>
              </w:rPr>
              <w:t>41</w:t>
            </w:r>
            <w:r>
              <w:rPr>
                <w:rFonts w:ascii="Times New Roman"/>
                <w:b w:val="false"/>
                <w:i w:val="false"/>
                <w:color w:val="000000"/>
                <w:sz w:val="20"/>
              </w:rPr>
              <w:t>N</w:t>
            </w:r>
            <w:r>
              <w:rPr>
                <w:rFonts w:ascii="Times New Roman"/>
                <w:b w:val="false"/>
                <w:i w:val="false"/>
                <w:color w:val="000000"/>
                <w:vertAlign w:val="subscript"/>
              </w:rPr>
              <w:t>7</w:t>
            </w:r>
            <w:r>
              <w:rPr>
                <w:rFonts w:ascii="Times New Roman"/>
                <w:b w:val="false"/>
                <w:i w:val="false"/>
                <w:color w:val="000000"/>
                <w:sz w:val="20"/>
              </w:rPr>
              <w:t>O</w:t>
            </w:r>
            <w:r>
              <w:rPr>
                <w:rFonts w:ascii="Times New Roman"/>
                <w:b w:val="false"/>
                <w:i w:val="false"/>
                <w:color w:val="000000"/>
                <w:vertAlign w:val="subscript"/>
              </w:rPr>
              <w:t>12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9-Метил-1,2-дигидрокарбазол-4-(3Н)-он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13</w:t>
            </w:r>
            <w:r>
              <w:rPr>
                <w:rFonts w:ascii="Times New Roman"/>
                <w:b w:val="false"/>
                <w:i w:val="false"/>
                <w:color w:val="000000"/>
                <w:sz w:val="20"/>
              </w:rPr>
              <w:t>Н</w:t>
            </w:r>
            <w:r>
              <w:rPr>
                <w:rFonts w:ascii="Times New Roman"/>
                <w:b w:val="false"/>
                <w:i w:val="false"/>
                <w:color w:val="000000"/>
                <w:vertAlign w:val="subscript"/>
              </w:rPr>
              <w:t>11</w:t>
            </w:r>
            <w:r>
              <w:rPr>
                <w:rFonts w:ascii="Times New Roman"/>
                <w:b w:val="false"/>
                <w:i w:val="false"/>
                <w:color w:val="000000"/>
                <w:sz w:val="20"/>
              </w:rPr>
              <w:t>NO</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-Д-галакто-октопиранозида?2S-транс-Метил-6,8-дидеокси-6-[[[(1-метил-4-пропил-2-пирролидинил)карбонил]амино]-1-тио-Д-эритро- гидрохлорид моногидраты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7179-49-9</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18</w:t>
            </w:r>
            <w:r>
              <w:rPr>
                <w:rFonts w:ascii="Times New Roman"/>
                <w:b w:val="false"/>
                <w:i w:val="false"/>
                <w:color w:val="000000"/>
                <w:sz w:val="20"/>
              </w:rPr>
              <w:t>H</w:t>
            </w:r>
            <w:r>
              <w:rPr>
                <w:rFonts w:ascii="Times New Roman"/>
                <w:b w:val="false"/>
                <w:i w:val="false"/>
                <w:color w:val="000000"/>
                <w:vertAlign w:val="subscript"/>
              </w:rPr>
              <w:t>34</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6</w:t>
            </w:r>
            <w:r>
              <w:rPr>
                <w:rFonts w:ascii="Times New Roman"/>
                <w:b w:val="false"/>
                <w:i w:val="false"/>
                <w:color w:val="000000"/>
                <w:sz w:val="20"/>
              </w:rPr>
              <w:t>S СlН Н</w:t>
            </w:r>
            <w:r>
              <w:rPr>
                <w:rFonts w:ascii="Times New Roman"/>
                <w:b w:val="false"/>
                <w:i w:val="false"/>
                <w:color w:val="000000"/>
                <w:vertAlign w:val="subscript"/>
              </w:rPr>
              <w:t>2</w:t>
            </w:r>
            <w:r>
              <w:rPr>
                <w:rFonts w:ascii="Times New Roman"/>
                <w:b w:val="false"/>
                <w:i w:val="false"/>
                <w:color w:val="000000"/>
                <w:sz w:val="20"/>
              </w:rPr>
              <w:t>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4-Метил-1,3-диоксан-4-этанол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2018-45-3</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7</w:t>
            </w:r>
            <w:r>
              <w:rPr>
                <w:rFonts w:ascii="Times New Roman"/>
                <w:b w:val="false"/>
                <w:i w:val="false"/>
                <w:color w:val="000000"/>
                <w:sz w:val="20"/>
              </w:rPr>
              <w:t>Н</w:t>
            </w:r>
            <w:r>
              <w:rPr>
                <w:rFonts w:ascii="Times New Roman"/>
                <w:b w:val="false"/>
                <w:i w:val="false"/>
                <w:color w:val="000000"/>
                <w:vertAlign w:val="subscript"/>
              </w:rPr>
              <w:t>14</w:t>
            </w:r>
            <w:r>
              <w:rPr>
                <w:rFonts w:ascii="Times New Roman"/>
                <w:b w:val="false"/>
                <w:i w:val="false"/>
                <w:color w:val="000000"/>
                <w:sz w:val="20"/>
              </w:rPr>
              <w:t>O</w:t>
            </w:r>
            <w:r>
              <w:rPr>
                <w:rFonts w:ascii="Times New Roman"/>
                <w:b w:val="false"/>
                <w:i w:val="false"/>
                <w:color w:val="000000"/>
                <w:vertAlign w:val="subscript"/>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2-Метил-1,3-диоксолан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4</w:t>
            </w:r>
            <w:r>
              <w:rPr>
                <w:rFonts w:ascii="Times New Roman"/>
                <w:b w:val="false"/>
                <w:i w:val="false"/>
                <w:color w:val="000000"/>
                <w:sz w:val="20"/>
              </w:rPr>
              <w:t>Н</w:t>
            </w:r>
            <w:r>
              <w:rPr>
                <w:rFonts w:ascii="Times New Roman"/>
                <w:b w:val="false"/>
                <w:i w:val="false"/>
                <w:color w:val="000000"/>
                <w:vertAlign w:val="subscript"/>
              </w:rPr>
              <w:t>8</w:t>
            </w:r>
            <w:r>
              <w:rPr>
                <w:rFonts w:ascii="Times New Roman"/>
                <w:b w:val="false"/>
                <w:i w:val="false"/>
                <w:color w:val="000000"/>
                <w:sz w:val="20"/>
              </w:rPr>
              <w:t>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4-Метил-1,3-диоксолан-2-он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108-32-7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4</w:t>
            </w:r>
            <w:r>
              <w:rPr>
                <w:rFonts w:ascii="Times New Roman"/>
                <w:b w:val="false"/>
                <w:i w:val="false"/>
                <w:color w:val="000000"/>
                <w:sz w:val="20"/>
              </w:rPr>
              <w:t>Н</w:t>
            </w:r>
            <w:r>
              <w:rPr>
                <w:rFonts w:ascii="Times New Roman"/>
                <w:b w:val="false"/>
                <w:i w:val="false"/>
                <w:color w:val="000000"/>
                <w:vertAlign w:val="subscript"/>
              </w:rPr>
              <w:t>6</w:t>
            </w:r>
            <w:r>
              <w:rPr>
                <w:rFonts w:ascii="Times New Roman"/>
                <w:b w:val="false"/>
                <w:i w:val="false"/>
                <w:color w:val="000000"/>
                <w:sz w:val="20"/>
              </w:rPr>
              <w:t>O</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1-Метил-4-нитробензол (п-нитротолуол)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99-99-0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7</w:t>
            </w:r>
            <w:r>
              <w:rPr>
                <w:rFonts w:ascii="Times New Roman"/>
                <w:b w:val="false"/>
                <w:i w:val="false"/>
                <w:color w:val="000000"/>
                <w:sz w:val="20"/>
              </w:rPr>
              <w:t>Н</w:t>
            </w:r>
            <w:r>
              <w:rPr>
                <w:rFonts w:ascii="Times New Roman"/>
                <w:b w:val="false"/>
                <w:i w:val="false"/>
                <w:color w:val="000000"/>
                <w:vertAlign w:val="subscript"/>
              </w:rPr>
              <w:t>7</w:t>
            </w:r>
            <w:r>
              <w:rPr>
                <w:rFonts w:ascii="Times New Roman"/>
                <w:b w:val="false"/>
                <w:i w:val="false"/>
                <w:color w:val="000000"/>
                <w:sz w:val="20"/>
              </w:rPr>
              <w:t>NО</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Метиленциклобутан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598-61-8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5</w:t>
            </w:r>
            <w:r>
              <w:rPr>
                <w:rFonts w:ascii="Times New Roman"/>
                <w:b w:val="false"/>
                <w:i w:val="false"/>
                <w:color w:val="000000"/>
                <w:sz w:val="20"/>
              </w:rPr>
              <w:t>H</w:t>
            </w:r>
            <w:r>
              <w:rPr>
                <w:rFonts w:ascii="Times New Roman"/>
                <w:b w:val="false"/>
                <w:i w:val="false"/>
                <w:color w:val="000000"/>
                <w:vertAlign w:val="subscript"/>
              </w:rPr>
              <w:t>10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Метил-2-изобутилметилфосфоноксиакрилат</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9</w:t>
            </w:r>
            <w:r>
              <w:rPr>
                <w:rFonts w:ascii="Times New Roman"/>
                <w:b w:val="false"/>
                <w:i w:val="false"/>
                <w:color w:val="000000"/>
                <w:sz w:val="20"/>
              </w:rPr>
              <w:t>Н</w:t>
            </w:r>
            <w:r>
              <w:rPr>
                <w:rFonts w:ascii="Times New Roman"/>
                <w:b w:val="false"/>
                <w:i w:val="false"/>
                <w:color w:val="000000"/>
                <w:vertAlign w:val="subscript"/>
              </w:rPr>
              <w:t>18</w:t>
            </w:r>
            <w:r>
              <w:rPr>
                <w:rFonts w:ascii="Times New Roman"/>
                <w:b w:val="false"/>
                <w:i w:val="false"/>
                <w:color w:val="000000"/>
                <w:sz w:val="20"/>
              </w:rPr>
              <w:t>O</w:t>
            </w:r>
            <w:r>
              <w:rPr>
                <w:rFonts w:ascii="Times New Roman"/>
                <w:b w:val="false"/>
                <w:i w:val="false"/>
                <w:color w:val="000000"/>
                <w:vertAlign w:val="subscript"/>
              </w:rPr>
              <w:t>4</w:t>
            </w:r>
            <w:r>
              <w:rPr>
                <w:rFonts w:ascii="Times New Roman"/>
                <w:b w:val="false"/>
                <w:i w:val="false"/>
                <w:color w:val="000000"/>
                <w:sz w:val="20"/>
              </w:rPr>
              <w:t>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Метилизопропениловый эфир</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4</w:t>
            </w:r>
            <w:r>
              <w:rPr>
                <w:rFonts w:ascii="Times New Roman"/>
                <w:b w:val="false"/>
                <w:i w:val="false"/>
                <w:color w:val="000000"/>
                <w:sz w:val="20"/>
              </w:rPr>
              <w:t>Н</w:t>
            </w:r>
            <w:r>
              <w:rPr>
                <w:rFonts w:ascii="Times New Roman"/>
                <w:b w:val="false"/>
                <w:i w:val="false"/>
                <w:color w:val="000000"/>
                <w:vertAlign w:val="subscript"/>
              </w:rPr>
              <w:t>8</w:t>
            </w:r>
            <w:r>
              <w:rPr>
                <w:rFonts w:ascii="Times New Roman"/>
                <w:b w:val="false"/>
                <w:i w:val="false"/>
                <w:color w:val="000000"/>
                <w:sz w:val="20"/>
              </w:rPr>
              <w:t>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1-Метил-3-изопропилбензол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535-77-3</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10</w:t>
            </w:r>
            <w:r>
              <w:rPr>
                <w:rFonts w:ascii="Times New Roman"/>
                <w:b w:val="false"/>
                <w:i w:val="false"/>
                <w:color w:val="000000"/>
                <w:sz w:val="20"/>
              </w:rPr>
              <w:t>H</w:t>
            </w:r>
            <w:r>
              <w:rPr>
                <w:rFonts w:ascii="Times New Roman"/>
                <w:b w:val="false"/>
                <w:i w:val="false"/>
                <w:color w:val="000000"/>
                <w:vertAlign w:val="subscript"/>
              </w:rPr>
              <w:t>14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1-Метил-4-изопропилбензол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99-87-6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10</w:t>
            </w:r>
            <w:r>
              <w:rPr>
                <w:rFonts w:ascii="Times New Roman"/>
                <w:b w:val="false"/>
                <w:i w:val="false"/>
                <w:color w:val="000000"/>
                <w:sz w:val="20"/>
              </w:rPr>
              <w:t>Н</w:t>
            </w:r>
            <w:r>
              <w:rPr>
                <w:rFonts w:ascii="Times New Roman"/>
                <w:b w:val="false"/>
                <w:i w:val="false"/>
                <w:color w:val="000000"/>
                <w:vertAlign w:val="subscript"/>
              </w:rPr>
              <w:t>14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Метилизоцианат</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624-83-9</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w:t>
            </w:r>
            <w:r>
              <w:rPr>
                <w:rFonts w:ascii="Times New Roman"/>
                <w:b w:val="false"/>
                <w:i w:val="false"/>
                <w:color w:val="000000"/>
                <w:sz w:val="20"/>
              </w:rPr>
              <w:t>Н</w:t>
            </w:r>
            <w:r>
              <w:rPr>
                <w:rFonts w:ascii="Times New Roman"/>
                <w:b w:val="false"/>
                <w:i w:val="false"/>
                <w:color w:val="000000"/>
                <w:vertAlign w:val="subscript"/>
              </w:rPr>
              <w:t>3</w:t>
            </w:r>
            <w:r>
              <w:rPr>
                <w:rFonts w:ascii="Times New Roman"/>
                <w:b w:val="false"/>
                <w:i w:val="false"/>
                <w:color w:val="000000"/>
                <w:sz w:val="20"/>
              </w:rPr>
              <w:t>NО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2-Метилимидазол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693-98-1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4</w:t>
            </w:r>
            <w:r>
              <w:rPr>
                <w:rFonts w:ascii="Times New Roman"/>
                <w:b w:val="false"/>
                <w:i w:val="false"/>
                <w:color w:val="000000"/>
                <w:sz w:val="20"/>
              </w:rPr>
              <w:t>Н</w:t>
            </w:r>
            <w:r>
              <w:rPr>
                <w:rFonts w:ascii="Times New Roman"/>
                <w:b w:val="false"/>
                <w:i w:val="false"/>
                <w:color w:val="000000"/>
                <w:vertAlign w:val="subscript"/>
              </w:rPr>
              <w:t>6</w:t>
            </w:r>
            <w:r>
              <w:rPr>
                <w:rFonts w:ascii="Times New Roman"/>
                <w:b w:val="false"/>
                <w:i w:val="false"/>
                <w:color w:val="000000"/>
                <w:sz w:val="20"/>
              </w:rPr>
              <w:t>N</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N-Метилкарбаминді қышқылы</w:t>
            </w:r>
          </w:p>
          <w:p>
            <w:pPr>
              <w:spacing w:after="20"/>
              <w:ind w:left="20"/>
              <w:jc w:val="both"/>
            </w:pPr>
            <w:r>
              <w:rPr>
                <w:rFonts w:ascii="Times New Roman"/>
                <w:b w:val="false"/>
                <w:i w:val="false"/>
                <w:color w:val="000000"/>
                <w:sz w:val="20"/>
              </w:rPr>
              <w:t>2-метилфенилді эфирі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58481-70-2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9</w:t>
            </w:r>
            <w:r>
              <w:rPr>
                <w:rFonts w:ascii="Times New Roman"/>
                <w:b w:val="false"/>
                <w:i w:val="false"/>
                <w:color w:val="000000"/>
                <w:sz w:val="20"/>
              </w:rPr>
              <w:t>H</w:t>
            </w:r>
            <w:r>
              <w:rPr>
                <w:rFonts w:ascii="Times New Roman"/>
                <w:b w:val="false"/>
                <w:i w:val="false"/>
                <w:color w:val="000000"/>
                <w:vertAlign w:val="subscript"/>
              </w:rPr>
              <w:t>11</w:t>
            </w:r>
            <w:r>
              <w:rPr>
                <w:rFonts w:ascii="Times New Roman"/>
                <w:b w:val="false"/>
                <w:i w:val="false"/>
                <w:color w:val="000000"/>
                <w:sz w:val="20"/>
              </w:rPr>
              <w:t>NО</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N-Метилметанамин-2,3,6-трихлорбензоаты қоспасы с N-метилметанамин-(2,4-дихлорфенокси) ацетаты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54351-34-7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9</w:t>
            </w:r>
            <w:r>
              <w:rPr>
                <w:rFonts w:ascii="Times New Roman"/>
                <w:b w:val="false"/>
                <w:i w:val="false"/>
                <w:color w:val="000000"/>
                <w:sz w:val="20"/>
              </w:rPr>
              <w:t>Н</w:t>
            </w:r>
            <w:r>
              <w:rPr>
                <w:rFonts w:ascii="Times New Roman"/>
                <w:b w:val="false"/>
                <w:i w:val="false"/>
                <w:color w:val="000000"/>
                <w:vertAlign w:val="subscript"/>
              </w:rPr>
              <w:t>10</w:t>
            </w:r>
            <w:r>
              <w:rPr>
                <w:rFonts w:ascii="Times New Roman"/>
                <w:b w:val="false"/>
                <w:i w:val="false"/>
                <w:color w:val="000000"/>
                <w:sz w:val="20"/>
              </w:rPr>
              <w:t>Сl</w:t>
            </w:r>
            <w:r>
              <w:rPr>
                <w:rFonts w:ascii="Times New Roman"/>
                <w:b w:val="false"/>
                <w:i w:val="false"/>
                <w:color w:val="000000"/>
                <w:vertAlign w:val="subscript"/>
              </w:rPr>
              <w:t>3</w:t>
            </w:r>
            <w:r>
              <w:rPr>
                <w:rFonts w:ascii="Times New Roman"/>
                <w:b w:val="false"/>
                <w:i w:val="false"/>
                <w:color w:val="000000"/>
                <w:sz w:val="20"/>
              </w:rPr>
              <w:t>N С</w:t>
            </w:r>
            <w:r>
              <w:rPr>
                <w:rFonts w:ascii="Times New Roman"/>
                <w:b w:val="false"/>
                <w:i w:val="false"/>
                <w:color w:val="000000"/>
                <w:vertAlign w:val="subscript"/>
              </w:rPr>
              <w:t>10</w:t>
            </w:r>
            <w:r>
              <w:rPr>
                <w:rFonts w:ascii="Times New Roman"/>
                <w:b w:val="false"/>
                <w:i w:val="false"/>
                <w:color w:val="000000"/>
                <w:sz w:val="20"/>
              </w:rPr>
              <w:t>Н</w:t>
            </w:r>
            <w:r>
              <w:rPr>
                <w:rFonts w:ascii="Times New Roman"/>
                <w:b w:val="false"/>
                <w:i w:val="false"/>
                <w:color w:val="000000"/>
                <w:vertAlign w:val="subscript"/>
              </w:rPr>
              <w:t>10</w:t>
            </w:r>
            <w:r>
              <w:rPr>
                <w:rFonts w:ascii="Times New Roman"/>
                <w:b w:val="false"/>
                <w:i w:val="false"/>
                <w:color w:val="000000"/>
                <w:sz w:val="20"/>
              </w:rPr>
              <w:t>Сl2N</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Метил-3-метилбутаноат</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553-24-1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12</w:t>
            </w:r>
            <w:r>
              <w:rPr>
                <w:rFonts w:ascii="Times New Roman"/>
                <w:b w:val="false"/>
                <w:i w:val="false"/>
                <w:color w:val="000000"/>
                <w:sz w:val="20"/>
              </w:rPr>
              <w:t>O</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7-Метил-3-метиленокта-1,6-диен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123-35-3</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10</w:t>
            </w:r>
            <w:r>
              <w:rPr>
                <w:rFonts w:ascii="Times New Roman"/>
                <w:b w:val="false"/>
                <w:i w:val="false"/>
                <w:color w:val="000000"/>
                <w:sz w:val="20"/>
              </w:rPr>
              <w:t>H</w:t>
            </w:r>
            <w:r>
              <w:rPr>
                <w:rFonts w:ascii="Times New Roman"/>
                <w:b w:val="false"/>
                <w:i w:val="false"/>
                <w:color w:val="000000"/>
                <w:vertAlign w:val="subscript"/>
              </w:rPr>
              <w:t>16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Метил-2-метилпропаноат</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547-63-7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5</w:t>
            </w:r>
            <w:r>
              <w:rPr>
                <w:rFonts w:ascii="Times New Roman"/>
                <w:b w:val="false"/>
                <w:i w:val="false"/>
                <w:color w:val="000000"/>
                <w:sz w:val="20"/>
              </w:rPr>
              <w:t>Н</w:t>
            </w:r>
            <w:r>
              <w:rPr>
                <w:rFonts w:ascii="Times New Roman"/>
                <w:b w:val="false"/>
                <w:i w:val="false"/>
                <w:color w:val="000000"/>
                <w:vertAlign w:val="subscript"/>
              </w:rPr>
              <w:t>10</w:t>
            </w:r>
            <w:r>
              <w:rPr>
                <w:rFonts w:ascii="Times New Roman"/>
                <w:b w:val="false"/>
                <w:i w:val="false"/>
                <w:color w:val="000000"/>
                <w:sz w:val="20"/>
              </w:rPr>
              <w:t>O</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5-Метил-2-метоксианилин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120-71-8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8</w:t>
            </w:r>
            <w:r>
              <w:rPr>
                <w:rFonts w:ascii="Times New Roman"/>
                <w:b w:val="false"/>
                <w:i w:val="false"/>
                <w:color w:val="000000"/>
                <w:sz w:val="20"/>
              </w:rPr>
              <w:t>Н</w:t>
            </w:r>
            <w:r>
              <w:rPr>
                <w:rFonts w:ascii="Times New Roman"/>
                <w:b w:val="false"/>
                <w:i w:val="false"/>
                <w:color w:val="000000"/>
                <w:vertAlign w:val="subscript"/>
              </w:rPr>
              <w:t>11</w:t>
            </w:r>
            <w:r>
              <w:rPr>
                <w:rFonts w:ascii="Times New Roman"/>
                <w:b w:val="false"/>
                <w:i w:val="false"/>
                <w:color w:val="000000"/>
                <w:sz w:val="20"/>
              </w:rPr>
              <w:t>NО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2-Метилнафталин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91-57-6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11</w:t>
            </w:r>
            <w:r>
              <w:rPr>
                <w:rFonts w:ascii="Times New Roman"/>
                <w:b w:val="false"/>
                <w:i w:val="false"/>
                <w:color w:val="000000"/>
                <w:sz w:val="20"/>
              </w:rPr>
              <w:t>Н</w:t>
            </w:r>
            <w:r>
              <w:rPr>
                <w:rFonts w:ascii="Times New Roman"/>
                <w:b w:val="false"/>
                <w:i w:val="false"/>
                <w:color w:val="000000"/>
                <w:vertAlign w:val="subscript"/>
              </w:rPr>
              <w:t>10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(1-Метил-4-нитроимидазолил-5) –меркаптопурин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5</w:t>
            </w:r>
            <w:r>
              <w:rPr>
                <w:rFonts w:ascii="Times New Roman"/>
                <w:b w:val="false"/>
                <w:i w:val="false"/>
                <w:color w:val="000000"/>
                <w:sz w:val="20"/>
              </w:rPr>
              <w:t>N</w:t>
            </w:r>
            <w:r>
              <w:rPr>
                <w:rFonts w:ascii="Times New Roman"/>
                <w:b w:val="false"/>
                <w:i w:val="false"/>
                <w:color w:val="000000"/>
                <w:vertAlign w:val="subscript"/>
              </w:rPr>
              <w:t>7</w:t>
            </w:r>
            <w:r>
              <w:rPr>
                <w:rFonts w:ascii="Times New Roman"/>
                <w:b w:val="false"/>
                <w:i w:val="false"/>
                <w:color w:val="000000"/>
                <w:sz w:val="20"/>
              </w:rPr>
              <w:t>O</w:t>
            </w:r>
            <w:r>
              <w:rPr>
                <w:rFonts w:ascii="Times New Roman"/>
                <w:b w:val="false"/>
                <w:i w:val="false"/>
                <w:color w:val="000000"/>
                <w:vertAlign w:val="subscript"/>
              </w:rPr>
              <w:t>2</w:t>
            </w:r>
            <w:r>
              <w:rPr>
                <w:rFonts w:ascii="Times New Roman"/>
                <w:b w:val="false"/>
                <w:i w:val="false"/>
                <w:color w:val="000000"/>
                <w:sz w:val="20"/>
              </w:rPr>
              <w:t>S</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2-Метил-3-нитро-4-метоксиметил-5-циан-6-гидроксипиридин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6281-75-0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9</w:t>
            </w:r>
            <w:r>
              <w:rPr>
                <w:rFonts w:ascii="Times New Roman"/>
                <w:b w:val="false"/>
                <w:i w:val="false"/>
                <w:color w:val="000000"/>
                <w:sz w:val="20"/>
              </w:rPr>
              <w:t>Н</w:t>
            </w:r>
            <w:r>
              <w:rPr>
                <w:rFonts w:ascii="Times New Roman"/>
                <w:b w:val="false"/>
                <w:i w:val="false"/>
                <w:color w:val="000000"/>
                <w:vertAlign w:val="subscript"/>
              </w:rPr>
              <w:t>9</w:t>
            </w:r>
            <w:r>
              <w:rPr>
                <w:rFonts w:ascii="Times New Roman"/>
                <w:b w:val="false"/>
                <w:i w:val="false"/>
                <w:color w:val="000000"/>
                <w:sz w:val="20"/>
              </w:rPr>
              <w:t>N</w:t>
            </w:r>
            <w:r>
              <w:rPr>
                <w:rFonts w:ascii="Times New Roman"/>
                <w:b w:val="false"/>
                <w:i w:val="false"/>
                <w:color w:val="000000"/>
                <w:vertAlign w:val="subscript"/>
              </w:rPr>
              <w:t>3</w:t>
            </w:r>
            <w:r>
              <w:rPr>
                <w:rFonts w:ascii="Times New Roman"/>
                <w:b w:val="false"/>
                <w:i w:val="false"/>
                <w:color w:val="000000"/>
                <w:sz w:val="20"/>
              </w:rPr>
              <w:t>O</w:t>
            </w:r>
            <w:r>
              <w:rPr>
                <w:rFonts w:ascii="Times New Roman"/>
                <w:b w:val="false"/>
                <w:i w:val="false"/>
                <w:color w:val="000000"/>
                <w:vertAlign w:val="subscript"/>
              </w:rPr>
              <w:t>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1-{N-[1-Метил-2-(5-нитрофур-2-ил)этилиден]амино}-имидазо-лидин-2,4-дион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1672-88-4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11</w:t>
            </w:r>
            <w:r>
              <w:rPr>
                <w:rFonts w:ascii="Times New Roman"/>
                <w:b w:val="false"/>
                <w:i w:val="false"/>
                <w:color w:val="000000"/>
                <w:sz w:val="20"/>
              </w:rPr>
              <w:t>Н</w:t>
            </w:r>
            <w:r>
              <w:rPr>
                <w:rFonts w:ascii="Times New Roman"/>
                <w:b w:val="false"/>
                <w:i w:val="false"/>
                <w:color w:val="000000"/>
                <w:vertAlign w:val="subscript"/>
              </w:rPr>
              <w:t>11</w:t>
            </w:r>
            <w:r>
              <w:rPr>
                <w:rFonts w:ascii="Times New Roman"/>
                <w:b w:val="false"/>
                <w:i w:val="false"/>
                <w:color w:val="000000"/>
                <w:sz w:val="20"/>
              </w:rPr>
              <w:t>N</w:t>
            </w:r>
            <w:r>
              <w:rPr>
                <w:rFonts w:ascii="Times New Roman"/>
                <w:b w:val="false"/>
                <w:i w:val="false"/>
                <w:color w:val="000000"/>
                <w:vertAlign w:val="subscript"/>
              </w:rPr>
              <w:t>3</w:t>
            </w:r>
            <w:r>
              <w:rPr>
                <w:rFonts w:ascii="Times New Roman"/>
                <w:b w:val="false"/>
                <w:i w:val="false"/>
                <w:color w:val="000000"/>
                <w:sz w:val="20"/>
              </w:rPr>
              <w:t>О</w:t>
            </w:r>
            <w:r>
              <w:rPr>
                <w:rFonts w:ascii="Times New Roman"/>
                <w:b w:val="false"/>
                <w:i w:val="false"/>
                <w:color w:val="000000"/>
                <w:vertAlign w:val="subscript"/>
              </w:rPr>
              <w:t>5</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2-Метил-3-оксопропанонитрил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26692-50-2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4</w:t>
            </w:r>
            <w:r>
              <w:rPr>
                <w:rFonts w:ascii="Times New Roman"/>
                <w:b w:val="false"/>
                <w:i w:val="false"/>
                <w:color w:val="000000"/>
                <w:sz w:val="20"/>
              </w:rPr>
              <w:t>Н</w:t>
            </w:r>
            <w:r>
              <w:rPr>
                <w:rFonts w:ascii="Times New Roman"/>
                <w:b w:val="false"/>
                <w:i w:val="false"/>
                <w:color w:val="000000"/>
                <w:vertAlign w:val="subscript"/>
              </w:rPr>
              <w:t>5</w:t>
            </w:r>
            <w:r>
              <w:rPr>
                <w:rFonts w:ascii="Times New Roman"/>
                <w:b w:val="false"/>
                <w:i w:val="false"/>
                <w:color w:val="000000"/>
                <w:sz w:val="20"/>
              </w:rPr>
              <w:t>NО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2-Метилпентадиол-1,4</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13</w:t>
            </w:r>
            <w:r>
              <w:rPr>
                <w:rFonts w:ascii="Times New Roman"/>
                <w:b w:val="false"/>
                <w:i w:val="false"/>
                <w:color w:val="000000"/>
                <w:sz w:val="20"/>
              </w:rPr>
              <w:t>O</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4-Метилпентанды қышқылы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646-07-1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12</w:t>
            </w:r>
            <w:r>
              <w:rPr>
                <w:rFonts w:ascii="Times New Roman"/>
                <w:b w:val="false"/>
                <w:i w:val="false"/>
                <w:color w:val="000000"/>
                <w:sz w:val="20"/>
              </w:rPr>
              <w:t>O</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4-Метилпентаноилхлорид</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38136-29-7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11</w:t>
            </w:r>
            <w:r>
              <w:rPr>
                <w:rFonts w:ascii="Times New Roman"/>
                <w:b w:val="false"/>
                <w:i w:val="false"/>
                <w:color w:val="000000"/>
                <w:sz w:val="20"/>
              </w:rPr>
              <w:t>СlO</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3-Метилпентен-1-ин-4-ол-3</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3230-69-1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9</w:t>
            </w:r>
            <w:r>
              <w:rPr>
                <w:rFonts w:ascii="Times New Roman"/>
                <w:b w:val="false"/>
                <w:i w:val="false"/>
                <w:color w:val="000000"/>
                <w:sz w:val="20"/>
              </w:rPr>
              <w:t>O</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3-Метилпентен-2-ин-4-ол-1</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105-29-3</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9</w:t>
            </w:r>
            <w:r>
              <w:rPr>
                <w:rFonts w:ascii="Times New Roman"/>
                <w:b w:val="false"/>
                <w:i w:val="false"/>
                <w:color w:val="000000"/>
                <w:sz w:val="20"/>
              </w:rPr>
              <w:t>O</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4-Метилпент-3-ен-2-он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141-79-7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10</w:t>
            </w:r>
            <w:r>
              <w:rPr>
                <w:rFonts w:ascii="Times New Roman"/>
                <w:b w:val="false"/>
                <w:i w:val="false"/>
                <w:color w:val="000000"/>
                <w:sz w:val="20"/>
              </w:rPr>
              <w:t>O</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6-Метил-2-пиридинкарбонды қышқылы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934-60-1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7</w:t>
            </w:r>
            <w:r>
              <w:rPr>
                <w:rFonts w:ascii="Times New Roman"/>
                <w:b w:val="false"/>
                <w:i w:val="false"/>
                <w:color w:val="000000"/>
                <w:sz w:val="20"/>
              </w:rPr>
              <w:t>Н</w:t>
            </w:r>
            <w:r>
              <w:rPr>
                <w:rFonts w:ascii="Times New Roman"/>
                <w:b w:val="false"/>
                <w:i w:val="false"/>
                <w:color w:val="000000"/>
                <w:vertAlign w:val="subscript"/>
              </w:rPr>
              <w:t>7</w:t>
            </w:r>
            <w:r>
              <w:rPr>
                <w:rFonts w:ascii="Times New Roman"/>
                <w:b w:val="false"/>
                <w:i w:val="false"/>
                <w:color w:val="000000"/>
                <w:sz w:val="20"/>
              </w:rPr>
              <w:t>NO</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6-Метил-2-пиридинкарбонды қышқылды гидрохлориді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87884-49-9</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7</w:t>
            </w:r>
            <w:r>
              <w:rPr>
                <w:rFonts w:ascii="Times New Roman"/>
                <w:b w:val="false"/>
                <w:i w:val="false"/>
                <w:color w:val="000000"/>
                <w:sz w:val="20"/>
              </w:rPr>
              <w:t>Н</w:t>
            </w:r>
            <w:r>
              <w:rPr>
                <w:rFonts w:ascii="Times New Roman"/>
                <w:b w:val="false"/>
                <w:i w:val="false"/>
                <w:color w:val="000000"/>
                <w:vertAlign w:val="subscript"/>
              </w:rPr>
              <w:t>7</w:t>
            </w:r>
            <w:r>
              <w:rPr>
                <w:rFonts w:ascii="Times New Roman"/>
                <w:b w:val="false"/>
                <w:i w:val="false"/>
                <w:color w:val="000000"/>
                <w:sz w:val="20"/>
              </w:rPr>
              <w:t>NO</w:t>
            </w:r>
            <w:r>
              <w:rPr>
                <w:rFonts w:ascii="Times New Roman"/>
                <w:b w:val="false"/>
                <w:i w:val="false"/>
                <w:color w:val="000000"/>
                <w:vertAlign w:val="subscript"/>
              </w:rPr>
              <w:t>2</w:t>
            </w:r>
            <w:r>
              <w:rPr>
                <w:rFonts w:ascii="Times New Roman"/>
                <w:b w:val="false"/>
                <w:i w:val="false"/>
                <w:color w:val="000000"/>
                <w:sz w:val="20"/>
              </w:rPr>
              <w:t xml:space="preserve"> · СlН</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4-Метил-1-пиперазинамин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6928-85-4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5</w:t>
            </w:r>
            <w:r>
              <w:rPr>
                <w:rFonts w:ascii="Times New Roman"/>
                <w:b w:val="false"/>
                <w:i w:val="false"/>
                <w:color w:val="000000"/>
                <w:sz w:val="20"/>
              </w:rPr>
              <w:t>Н</w:t>
            </w:r>
            <w:r>
              <w:rPr>
                <w:rFonts w:ascii="Times New Roman"/>
                <w:b w:val="false"/>
                <w:i w:val="false"/>
                <w:color w:val="000000"/>
                <w:vertAlign w:val="subscript"/>
              </w:rPr>
              <w:t>13</w:t>
            </w:r>
            <w:r>
              <w:rPr>
                <w:rFonts w:ascii="Times New Roman"/>
                <w:b w:val="false"/>
                <w:i w:val="false"/>
                <w:color w:val="000000"/>
                <w:sz w:val="20"/>
              </w:rPr>
              <w:t>N</w:t>
            </w:r>
            <w:r>
              <w:rPr>
                <w:rFonts w:ascii="Times New Roman"/>
                <w:b w:val="false"/>
                <w:i w:val="false"/>
                <w:color w:val="000000"/>
                <w:vertAlign w:val="subscript"/>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3-(4-Метилпиперазин-1-илиминометил) рифамицин SV</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13292-46-1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43</w:t>
            </w:r>
            <w:r>
              <w:rPr>
                <w:rFonts w:ascii="Times New Roman"/>
                <w:b w:val="false"/>
                <w:i w:val="false"/>
                <w:color w:val="000000"/>
                <w:sz w:val="20"/>
              </w:rPr>
              <w:t>Н</w:t>
            </w:r>
            <w:r>
              <w:rPr>
                <w:rFonts w:ascii="Times New Roman"/>
                <w:b w:val="false"/>
                <w:i w:val="false"/>
                <w:color w:val="000000"/>
                <w:vertAlign w:val="subscript"/>
              </w:rPr>
              <w:t>58</w:t>
            </w:r>
            <w:r>
              <w:rPr>
                <w:rFonts w:ascii="Times New Roman"/>
                <w:b w:val="false"/>
                <w:i w:val="false"/>
                <w:color w:val="000000"/>
                <w:sz w:val="20"/>
              </w:rPr>
              <w:t>N</w:t>
            </w:r>
            <w:r>
              <w:rPr>
                <w:rFonts w:ascii="Times New Roman"/>
                <w:b w:val="false"/>
                <w:i w:val="false"/>
                <w:color w:val="000000"/>
                <w:vertAlign w:val="subscript"/>
              </w:rPr>
              <w:t>4</w:t>
            </w:r>
            <w:r>
              <w:rPr>
                <w:rFonts w:ascii="Times New Roman"/>
                <w:b w:val="false"/>
                <w:i w:val="false"/>
                <w:color w:val="000000"/>
                <w:sz w:val="20"/>
              </w:rPr>
              <w:t>O</w:t>
            </w:r>
            <w:r>
              <w:rPr>
                <w:rFonts w:ascii="Times New Roman"/>
                <w:b w:val="false"/>
                <w:i w:val="false"/>
                <w:color w:val="000000"/>
                <w:vertAlign w:val="subscript"/>
              </w:rPr>
              <w:t>12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2-(4-Метил-1-пиперазинил)-10-метил-3,4-диазафеноксазин, дигидрохлорид</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24853-80-3</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16</w:t>
            </w:r>
            <w:r>
              <w:rPr>
                <w:rFonts w:ascii="Times New Roman"/>
                <w:b w:val="false"/>
                <w:i w:val="false"/>
                <w:color w:val="000000"/>
                <w:sz w:val="20"/>
              </w:rPr>
              <w:t>Н</w:t>
            </w:r>
            <w:r>
              <w:rPr>
                <w:rFonts w:ascii="Times New Roman"/>
                <w:b w:val="false"/>
                <w:i w:val="false"/>
                <w:color w:val="000000"/>
                <w:vertAlign w:val="subscript"/>
              </w:rPr>
              <w:t>21</w:t>
            </w:r>
            <w:r>
              <w:rPr>
                <w:rFonts w:ascii="Times New Roman"/>
                <w:b w:val="false"/>
                <w:i w:val="false"/>
                <w:color w:val="000000"/>
                <w:sz w:val="20"/>
              </w:rPr>
              <w:t>Сl</w:t>
            </w:r>
            <w:r>
              <w:rPr>
                <w:rFonts w:ascii="Times New Roman"/>
                <w:b w:val="false"/>
                <w:i w:val="false"/>
                <w:color w:val="000000"/>
                <w:vertAlign w:val="subscript"/>
              </w:rPr>
              <w:t>2</w:t>
            </w:r>
            <w:r>
              <w:rPr>
                <w:rFonts w:ascii="Times New Roman"/>
                <w:b w:val="false"/>
                <w:i w:val="false"/>
                <w:color w:val="000000"/>
                <w:sz w:val="20"/>
              </w:rPr>
              <w:t>N</w:t>
            </w:r>
            <w:r>
              <w:rPr>
                <w:rFonts w:ascii="Times New Roman"/>
                <w:b w:val="false"/>
                <w:i w:val="false"/>
                <w:color w:val="000000"/>
                <w:vertAlign w:val="subscript"/>
              </w:rPr>
              <w:t>5</w:t>
            </w:r>
            <w:r>
              <w:rPr>
                <w:rFonts w:ascii="Times New Roman"/>
                <w:b w:val="false"/>
                <w:i w:val="false"/>
                <w:color w:val="000000"/>
                <w:sz w:val="20"/>
              </w:rPr>
              <w:t>O</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3-Метилпиразол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1453-58-3</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4</w:t>
            </w:r>
            <w:r>
              <w:rPr>
                <w:rFonts w:ascii="Times New Roman"/>
                <w:b w:val="false"/>
                <w:i w:val="false"/>
                <w:color w:val="000000"/>
                <w:sz w:val="20"/>
              </w:rPr>
              <w:t>Н</w:t>
            </w:r>
            <w:r>
              <w:rPr>
                <w:rFonts w:ascii="Times New Roman"/>
                <w:b w:val="false"/>
                <w:i w:val="false"/>
                <w:color w:val="000000"/>
                <w:vertAlign w:val="subscript"/>
              </w:rPr>
              <w:t>6</w:t>
            </w:r>
            <w:r>
              <w:rPr>
                <w:rFonts w:ascii="Times New Roman"/>
                <w:b w:val="false"/>
                <w:i w:val="false"/>
                <w:color w:val="000000"/>
                <w:sz w:val="20"/>
              </w:rPr>
              <w:t>N</w:t>
            </w:r>
            <w:r>
              <w:rPr>
                <w:rFonts w:ascii="Times New Roman"/>
                <w:b w:val="false"/>
                <w:i w:val="false"/>
                <w:color w:val="000000"/>
                <w:vertAlign w:val="subscript"/>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5-Метилпиразол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29004-73-7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4</w:t>
            </w:r>
            <w:r>
              <w:rPr>
                <w:rFonts w:ascii="Times New Roman"/>
                <w:b w:val="false"/>
                <w:i w:val="false"/>
                <w:color w:val="000000"/>
                <w:sz w:val="20"/>
              </w:rPr>
              <w:t>Н</w:t>
            </w:r>
            <w:r>
              <w:rPr>
                <w:rFonts w:ascii="Times New Roman"/>
                <w:b w:val="false"/>
                <w:i w:val="false"/>
                <w:color w:val="000000"/>
                <w:vertAlign w:val="subscript"/>
              </w:rPr>
              <w:t>6</w:t>
            </w:r>
            <w:r>
              <w:rPr>
                <w:rFonts w:ascii="Times New Roman"/>
                <w:b w:val="false"/>
                <w:i w:val="false"/>
                <w:color w:val="000000"/>
                <w:sz w:val="20"/>
              </w:rPr>
              <w:t>N</w:t>
            </w:r>
            <w:r>
              <w:rPr>
                <w:rFonts w:ascii="Times New Roman"/>
                <w:b w:val="false"/>
                <w:i w:val="false"/>
                <w:color w:val="000000"/>
                <w:vertAlign w:val="subscript"/>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2-Метилпиридин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109-06-8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7</w:t>
            </w:r>
            <w:r>
              <w:rPr>
                <w:rFonts w:ascii="Times New Roman"/>
                <w:b w:val="false"/>
                <w:i w:val="false"/>
                <w:color w:val="000000"/>
                <w:sz w:val="20"/>
              </w:rPr>
              <w:t>N</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3-Метилпиридин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108-99-6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7</w:t>
            </w:r>
            <w:r>
              <w:rPr>
                <w:rFonts w:ascii="Times New Roman"/>
                <w:b w:val="false"/>
                <w:i w:val="false"/>
                <w:color w:val="000000"/>
                <w:sz w:val="20"/>
              </w:rPr>
              <w:t>N</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4-Метилпиридин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108-89-4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7</w:t>
            </w:r>
            <w:r>
              <w:rPr>
                <w:rFonts w:ascii="Times New Roman"/>
                <w:b w:val="false"/>
                <w:i w:val="false"/>
                <w:color w:val="000000"/>
                <w:sz w:val="20"/>
              </w:rPr>
              <w:t>N</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1-Метилпирролидин-2-он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872-50-4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5</w:t>
            </w:r>
            <w:r>
              <w:rPr>
                <w:rFonts w:ascii="Times New Roman"/>
                <w:b w:val="false"/>
                <w:i w:val="false"/>
                <w:color w:val="000000"/>
                <w:sz w:val="20"/>
              </w:rPr>
              <w:t>H</w:t>
            </w:r>
            <w:r>
              <w:rPr>
                <w:rFonts w:ascii="Times New Roman"/>
                <w:b w:val="false"/>
                <w:i w:val="false"/>
                <w:color w:val="000000"/>
                <w:vertAlign w:val="subscript"/>
              </w:rPr>
              <w:t>6</w:t>
            </w:r>
            <w:r>
              <w:rPr>
                <w:rFonts w:ascii="Times New Roman"/>
                <w:b w:val="false"/>
                <w:i w:val="false"/>
                <w:color w:val="000000"/>
                <w:sz w:val="20"/>
              </w:rPr>
              <w:t>NО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2-Метилпропан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75-28-5</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4</w:t>
            </w:r>
            <w:r>
              <w:rPr>
                <w:rFonts w:ascii="Times New Roman"/>
                <w:b w:val="false"/>
                <w:i w:val="false"/>
                <w:color w:val="000000"/>
                <w:sz w:val="20"/>
              </w:rPr>
              <w:t>H</w:t>
            </w:r>
            <w:r>
              <w:rPr>
                <w:rFonts w:ascii="Times New Roman"/>
                <w:b w:val="false"/>
                <w:i w:val="false"/>
                <w:color w:val="000000"/>
                <w:vertAlign w:val="subscript"/>
              </w:rPr>
              <w:t>10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2-Метил-1,3-пропандиол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2163-42-0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4</w:t>
            </w:r>
            <w:r>
              <w:rPr>
                <w:rFonts w:ascii="Times New Roman"/>
                <w:b w:val="false"/>
                <w:i w:val="false"/>
                <w:color w:val="000000"/>
                <w:sz w:val="20"/>
              </w:rPr>
              <w:t>Н</w:t>
            </w:r>
            <w:r>
              <w:rPr>
                <w:rFonts w:ascii="Times New Roman"/>
                <w:b w:val="false"/>
                <w:i w:val="false"/>
                <w:color w:val="000000"/>
                <w:vertAlign w:val="subscript"/>
              </w:rPr>
              <w:t>10</w:t>
            </w:r>
            <w:r>
              <w:rPr>
                <w:rFonts w:ascii="Times New Roman"/>
                <w:b w:val="false"/>
                <w:i w:val="false"/>
                <w:color w:val="000000"/>
                <w:sz w:val="20"/>
              </w:rPr>
              <w:t>O</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2-Метилпропан-2-ол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75-65-0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4</w:t>
            </w:r>
            <w:r>
              <w:rPr>
                <w:rFonts w:ascii="Times New Roman"/>
                <w:b w:val="false"/>
                <w:i w:val="false"/>
                <w:color w:val="000000"/>
                <w:sz w:val="20"/>
              </w:rPr>
              <w:t>Н</w:t>
            </w:r>
            <w:r>
              <w:rPr>
                <w:rFonts w:ascii="Times New Roman"/>
                <w:b w:val="false"/>
                <w:i w:val="false"/>
                <w:color w:val="000000"/>
                <w:vertAlign w:val="subscript"/>
              </w:rPr>
              <w:t>10</w:t>
            </w:r>
            <w:r>
              <w:rPr>
                <w:rFonts w:ascii="Times New Roman"/>
                <w:b w:val="false"/>
                <w:i w:val="false"/>
                <w:color w:val="000000"/>
                <w:sz w:val="20"/>
              </w:rPr>
              <w:t>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2-Метилпроп-1-ен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115-11-7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4</w:t>
            </w:r>
            <w:r>
              <w:rPr>
                <w:rFonts w:ascii="Times New Roman"/>
                <w:b w:val="false"/>
                <w:i w:val="false"/>
                <w:color w:val="000000"/>
                <w:sz w:val="20"/>
              </w:rPr>
              <w:t>Н</w:t>
            </w:r>
            <w:r>
              <w:rPr>
                <w:rFonts w:ascii="Times New Roman"/>
                <w:b w:val="false"/>
                <w:i w:val="false"/>
                <w:color w:val="000000"/>
                <w:vertAlign w:val="subscript"/>
              </w:rPr>
              <w:t>8</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2-Метилпропенды қышқылы 2,2,3,3-тетрафторпропилді эфирі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45102-52-1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7</w:t>
            </w:r>
            <w:r>
              <w:rPr>
                <w:rFonts w:ascii="Times New Roman"/>
                <w:b w:val="false"/>
                <w:i w:val="false"/>
                <w:color w:val="000000"/>
                <w:sz w:val="20"/>
              </w:rPr>
              <w:t>Н</w:t>
            </w:r>
            <w:r>
              <w:rPr>
                <w:rFonts w:ascii="Times New Roman"/>
                <w:b w:val="false"/>
                <w:i w:val="false"/>
                <w:color w:val="000000"/>
                <w:vertAlign w:val="subscript"/>
              </w:rPr>
              <w:t>8</w:t>
            </w:r>
            <w:r>
              <w:rPr>
                <w:rFonts w:ascii="Times New Roman"/>
                <w:b w:val="false"/>
                <w:i w:val="false"/>
                <w:color w:val="000000"/>
                <w:sz w:val="20"/>
              </w:rPr>
              <w:t>F</w:t>
            </w:r>
            <w:r>
              <w:rPr>
                <w:rFonts w:ascii="Times New Roman"/>
                <w:b w:val="false"/>
                <w:i w:val="false"/>
                <w:color w:val="000000"/>
                <w:vertAlign w:val="subscript"/>
              </w:rPr>
              <w:t>4</w:t>
            </w:r>
            <w:r>
              <w:rPr>
                <w:rFonts w:ascii="Times New Roman"/>
                <w:b w:val="false"/>
                <w:i w:val="false"/>
                <w:color w:val="000000"/>
                <w:sz w:val="20"/>
              </w:rPr>
              <w:t>O</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2-Метилпропилбензол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538-93-2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10</w:t>
            </w:r>
            <w:r>
              <w:rPr>
                <w:rFonts w:ascii="Times New Roman"/>
                <w:b w:val="false"/>
                <w:i w:val="false"/>
                <w:color w:val="000000"/>
                <w:sz w:val="20"/>
              </w:rPr>
              <w:t>Н</w:t>
            </w:r>
            <w:r>
              <w:rPr>
                <w:rFonts w:ascii="Times New Roman"/>
                <w:b w:val="false"/>
                <w:i w:val="false"/>
                <w:color w:val="000000"/>
                <w:vertAlign w:val="subscript"/>
              </w:rPr>
              <w:t>14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2-Метилпропил-2-гидроксибензоат</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11</w:t>
            </w:r>
            <w:r>
              <w:rPr>
                <w:rFonts w:ascii="Times New Roman"/>
                <w:b w:val="false"/>
                <w:i w:val="false"/>
                <w:color w:val="000000"/>
                <w:sz w:val="20"/>
              </w:rPr>
              <w:t>Н</w:t>
            </w:r>
            <w:r>
              <w:rPr>
                <w:rFonts w:ascii="Times New Roman"/>
                <w:b w:val="false"/>
                <w:i w:val="false"/>
                <w:color w:val="000000"/>
                <w:vertAlign w:val="subscript"/>
              </w:rPr>
              <w:t>14</w:t>
            </w:r>
            <w:r>
              <w:rPr>
                <w:rFonts w:ascii="Times New Roman"/>
                <w:b w:val="false"/>
                <w:i w:val="false"/>
                <w:color w:val="000000"/>
                <w:sz w:val="20"/>
              </w:rPr>
              <w:t>О</w:t>
            </w:r>
            <w:r>
              <w:rPr>
                <w:rFonts w:ascii="Times New Roman"/>
                <w:b w:val="false"/>
                <w:i w:val="false"/>
                <w:color w:val="000000"/>
                <w:vertAlign w:val="subscript"/>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2-(1-Метилпропил)-4,6-динитрофенол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530-17-6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10</w:t>
            </w:r>
            <w:r>
              <w:rPr>
                <w:rFonts w:ascii="Times New Roman"/>
                <w:b w:val="false"/>
                <w:i w:val="false"/>
                <w:color w:val="000000"/>
                <w:sz w:val="20"/>
              </w:rPr>
              <w:t>Н</w:t>
            </w:r>
            <w:r>
              <w:rPr>
                <w:rFonts w:ascii="Times New Roman"/>
                <w:b w:val="false"/>
                <w:i w:val="false"/>
                <w:color w:val="000000"/>
                <w:vertAlign w:val="subscript"/>
              </w:rPr>
              <w:t>12</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2-Метилпропил-2-метилпропаноат</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97-85-8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16</w:t>
            </w:r>
            <w:r>
              <w:rPr>
                <w:rFonts w:ascii="Times New Roman"/>
                <w:b w:val="false"/>
                <w:i w:val="false"/>
                <w:color w:val="000000"/>
                <w:sz w:val="20"/>
              </w:rPr>
              <w:t>О</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Метилпропионат</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554-12-1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4</w:t>
            </w:r>
            <w:r>
              <w:rPr>
                <w:rFonts w:ascii="Times New Roman"/>
                <w:b w:val="false"/>
                <w:i w:val="false"/>
                <w:color w:val="000000"/>
                <w:sz w:val="20"/>
              </w:rPr>
              <w:t>Н</w:t>
            </w:r>
            <w:r>
              <w:rPr>
                <w:rFonts w:ascii="Times New Roman"/>
                <w:b w:val="false"/>
                <w:i w:val="false"/>
                <w:color w:val="000000"/>
                <w:vertAlign w:val="subscript"/>
              </w:rPr>
              <w:t>8</w:t>
            </w:r>
            <w:r>
              <w:rPr>
                <w:rFonts w:ascii="Times New Roman"/>
                <w:b w:val="false"/>
                <w:i w:val="false"/>
                <w:color w:val="000000"/>
                <w:sz w:val="20"/>
              </w:rPr>
              <w:t>O</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2-Метил-5-пропилфуран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1456-16-2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8</w:t>
            </w:r>
            <w:r>
              <w:rPr>
                <w:rFonts w:ascii="Times New Roman"/>
                <w:b w:val="false"/>
                <w:i w:val="false"/>
                <w:color w:val="000000"/>
                <w:sz w:val="20"/>
              </w:rPr>
              <w:t>Н</w:t>
            </w:r>
            <w:r>
              <w:rPr>
                <w:rFonts w:ascii="Times New Roman"/>
                <w:b w:val="false"/>
                <w:i w:val="false"/>
                <w:color w:val="000000"/>
                <w:vertAlign w:val="subscript"/>
              </w:rPr>
              <w:t>12</w:t>
            </w:r>
            <w:r>
              <w:rPr>
                <w:rFonts w:ascii="Times New Roman"/>
                <w:b w:val="false"/>
                <w:i w:val="false"/>
                <w:color w:val="000000"/>
                <w:sz w:val="20"/>
              </w:rPr>
              <w:t>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2-Метилпропионді қышқылы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79-31-2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4</w:t>
            </w:r>
            <w:r>
              <w:rPr>
                <w:rFonts w:ascii="Times New Roman"/>
                <w:b w:val="false"/>
                <w:i w:val="false"/>
                <w:color w:val="000000"/>
                <w:sz w:val="20"/>
              </w:rPr>
              <w:t>Н</w:t>
            </w:r>
            <w:r>
              <w:rPr>
                <w:rFonts w:ascii="Times New Roman"/>
                <w:b w:val="false"/>
                <w:i w:val="false"/>
                <w:color w:val="000000"/>
                <w:vertAlign w:val="subscript"/>
              </w:rPr>
              <w:t>8</w:t>
            </w:r>
            <w:r>
              <w:rPr>
                <w:rFonts w:ascii="Times New Roman"/>
                <w:b w:val="false"/>
                <w:i w:val="false"/>
                <w:color w:val="000000"/>
                <w:sz w:val="20"/>
              </w:rPr>
              <w:t>O</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4-Метилтетрагидро-1,3-изобензофуран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73313-15-8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9</w:t>
            </w:r>
            <w:r>
              <w:rPr>
                <w:rFonts w:ascii="Times New Roman"/>
                <w:b w:val="false"/>
                <w:i w:val="false"/>
                <w:color w:val="000000"/>
                <w:sz w:val="20"/>
              </w:rPr>
              <w:t>H</w:t>
            </w:r>
            <w:r>
              <w:rPr>
                <w:rFonts w:ascii="Times New Roman"/>
                <w:b w:val="false"/>
                <w:i w:val="false"/>
                <w:color w:val="000000"/>
                <w:vertAlign w:val="subscript"/>
              </w:rPr>
              <w:t>10</w:t>
            </w:r>
            <w:r>
              <w:rPr>
                <w:rFonts w:ascii="Times New Roman"/>
                <w:b w:val="false"/>
                <w:i w:val="false"/>
                <w:color w:val="000000"/>
                <w:sz w:val="20"/>
              </w:rPr>
              <w:t>O</w:t>
            </w:r>
            <w:r>
              <w:rPr>
                <w:rFonts w:ascii="Times New Roman"/>
                <w:b w:val="false"/>
                <w:i w:val="false"/>
                <w:color w:val="000000"/>
                <w:vertAlign w:val="subscript"/>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4-Метил-1,2,3,6-тетрагидроизофталді ангидрид</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9</w:t>
            </w:r>
            <w:r>
              <w:rPr>
                <w:rFonts w:ascii="Times New Roman"/>
                <w:b w:val="false"/>
                <w:i w:val="false"/>
                <w:color w:val="000000"/>
                <w:sz w:val="20"/>
              </w:rPr>
              <w:t>H</w:t>
            </w:r>
            <w:r>
              <w:rPr>
                <w:rFonts w:ascii="Times New Roman"/>
                <w:b w:val="false"/>
                <w:i w:val="false"/>
                <w:color w:val="000000"/>
                <w:vertAlign w:val="subscript"/>
              </w:rPr>
              <w:t>10</w:t>
            </w:r>
            <w:r>
              <w:rPr>
                <w:rFonts w:ascii="Times New Roman"/>
                <w:b w:val="false"/>
                <w:i w:val="false"/>
                <w:color w:val="000000"/>
                <w:sz w:val="20"/>
              </w:rPr>
              <w:t>O</w:t>
            </w:r>
            <w:r>
              <w:rPr>
                <w:rFonts w:ascii="Times New Roman"/>
                <w:b w:val="false"/>
                <w:i w:val="false"/>
                <w:color w:val="000000"/>
                <w:vertAlign w:val="subscript"/>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3-(Метилтио) пропаналь</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3268-49-3</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4</w:t>
            </w:r>
            <w:r>
              <w:rPr>
                <w:rFonts w:ascii="Times New Roman"/>
                <w:b w:val="false"/>
                <w:i w:val="false"/>
                <w:color w:val="000000"/>
                <w:sz w:val="20"/>
              </w:rPr>
              <w:t>Н</w:t>
            </w:r>
            <w:r>
              <w:rPr>
                <w:rFonts w:ascii="Times New Roman"/>
                <w:b w:val="false"/>
                <w:i w:val="false"/>
                <w:color w:val="000000"/>
                <w:vertAlign w:val="subscript"/>
              </w:rPr>
              <w:t>8</w:t>
            </w:r>
            <w:r>
              <w:rPr>
                <w:rFonts w:ascii="Times New Roman"/>
                <w:b w:val="false"/>
                <w:i w:val="false"/>
                <w:color w:val="000000"/>
                <w:sz w:val="20"/>
              </w:rPr>
              <w:t>OS</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2-(3-Метил-1,2,4-триазол-5-илтио) сірке қышқылы морфолинді тұзы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9</w:t>
            </w:r>
            <w:r>
              <w:rPr>
                <w:rFonts w:ascii="Times New Roman"/>
                <w:b w:val="false"/>
                <w:i w:val="false"/>
                <w:color w:val="000000"/>
                <w:sz w:val="20"/>
              </w:rPr>
              <w:t>Н</w:t>
            </w:r>
            <w:r>
              <w:rPr>
                <w:rFonts w:ascii="Times New Roman"/>
                <w:b w:val="false"/>
                <w:i w:val="false"/>
                <w:color w:val="000000"/>
                <w:vertAlign w:val="subscript"/>
              </w:rPr>
              <w:t>14</w:t>
            </w:r>
            <w:r>
              <w:rPr>
                <w:rFonts w:ascii="Times New Roman"/>
                <w:b w:val="false"/>
                <w:i w:val="false"/>
                <w:color w:val="000000"/>
                <w:sz w:val="20"/>
              </w:rPr>
              <w:t>NО</w:t>
            </w:r>
            <w:r>
              <w:rPr>
                <w:rFonts w:ascii="Times New Roman"/>
                <w:b w:val="false"/>
                <w:i w:val="false"/>
                <w:color w:val="000000"/>
                <w:vertAlign w:val="subscript"/>
              </w:rPr>
              <w:t>2</w:t>
            </w:r>
            <w:r>
              <w:rPr>
                <w:rFonts w:ascii="Times New Roman"/>
                <w:b w:val="false"/>
                <w:i w:val="false"/>
                <w:color w:val="000000"/>
                <w:sz w:val="20"/>
              </w:rPr>
              <w:t>S</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4-Метил-1,1,1-трихлорпент-3-ен-2-ол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6111-14-4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9</w:t>
            </w:r>
            <w:r>
              <w:rPr>
                <w:rFonts w:ascii="Times New Roman"/>
                <w:b w:val="false"/>
                <w:i w:val="false"/>
                <w:color w:val="000000"/>
                <w:sz w:val="20"/>
              </w:rPr>
              <w:t>Сl</w:t>
            </w:r>
            <w:r>
              <w:rPr>
                <w:rFonts w:ascii="Times New Roman"/>
                <w:b w:val="false"/>
                <w:i w:val="false"/>
                <w:color w:val="000000"/>
                <w:vertAlign w:val="subscript"/>
              </w:rPr>
              <w:t>3</w:t>
            </w:r>
            <w:r>
              <w:rPr>
                <w:rFonts w:ascii="Times New Roman"/>
                <w:b w:val="false"/>
                <w:i w:val="false"/>
                <w:color w:val="000000"/>
                <w:sz w:val="20"/>
              </w:rPr>
              <w:t>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4-Метил-1,1,1-трихлорпент-4-ен-2-ол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25308-82-1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9</w:t>
            </w:r>
            <w:r>
              <w:rPr>
                <w:rFonts w:ascii="Times New Roman"/>
                <w:b w:val="false"/>
                <w:i w:val="false"/>
                <w:color w:val="000000"/>
                <w:sz w:val="20"/>
              </w:rPr>
              <w:t>Сl</w:t>
            </w:r>
            <w:r>
              <w:rPr>
                <w:rFonts w:ascii="Times New Roman"/>
                <w:b w:val="false"/>
                <w:i w:val="false"/>
                <w:color w:val="000000"/>
                <w:vertAlign w:val="subscript"/>
              </w:rPr>
              <w:t>3</w:t>
            </w:r>
            <w:r>
              <w:rPr>
                <w:rFonts w:ascii="Times New Roman"/>
                <w:b w:val="false"/>
                <w:i w:val="false"/>
                <w:color w:val="000000"/>
                <w:sz w:val="20"/>
              </w:rPr>
              <w:t>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Метилтрихлорсилан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75-79-6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w:t>
            </w:r>
            <w:r>
              <w:rPr>
                <w:rFonts w:ascii="Times New Roman"/>
                <w:b w:val="false"/>
                <w:i w:val="false"/>
                <w:color w:val="000000"/>
                <w:vertAlign w:val="subscript"/>
              </w:rPr>
              <w:t>3</w:t>
            </w:r>
            <w:r>
              <w:rPr>
                <w:rFonts w:ascii="Times New Roman"/>
                <w:b w:val="false"/>
                <w:i w:val="false"/>
                <w:color w:val="000000"/>
                <w:sz w:val="20"/>
              </w:rPr>
              <w:t>Сl</w:t>
            </w:r>
            <w:r>
              <w:rPr>
                <w:rFonts w:ascii="Times New Roman"/>
                <w:b w:val="false"/>
                <w:i w:val="false"/>
                <w:color w:val="000000"/>
                <w:vertAlign w:val="subscript"/>
              </w:rPr>
              <w:t>3</w:t>
            </w:r>
            <w:r>
              <w:rPr>
                <w:rFonts w:ascii="Times New Roman"/>
                <w:b w:val="false"/>
                <w:i w:val="false"/>
                <w:color w:val="000000"/>
                <w:sz w:val="20"/>
              </w:rPr>
              <w:t>Si</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-Метилтрицикло[3,3,1,1]</w:t>
            </w:r>
            <w:r>
              <w:rPr>
                <w:rFonts w:ascii="Times New Roman"/>
                <w:b w:val="false"/>
                <w:i w:val="false"/>
                <w:color w:val="000000"/>
                <w:sz w:val="20"/>
              </w:rPr>
              <w:t>я</w:t>
            </w:r>
            <w:r>
              <w:rPr>
                <w:rFonts w:ascii="Times New Roman"/>
                <w:b w:val="false"/>
                <w:i w:val="false"/>
                <w:color w:val="000000"/>
                <w:sz w:val="20"/>
              </w:rPr>
              <w:t>3,7декан-1-метанамин гидрохлорид</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1501-84-4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12</w:t>
            </w:r>
            <w:r>
              <w:rPr>
                <w:rFonts w:ascii="Times New Roman"/>
                <w:b w:val="false"/>
                <w:i w:val="false"/>
                <w:color w:val="000000"/>
                <w:sz w:val="20"/>
              </w:rPr>
              <w:t>Н</w:t>
            </w:r>
            <w:r>
              <w:rPr>
                <w:rFonts w:ascii="Times New Roman"/>
                <w:b w:val="false"/>
                <w:i w:val="false"/>
                <w:color w:val="000000"/>
                <w:vertAlign w:val="subscript"/>
              </w:rPr>
              <w:t>21</w:t>
            </w:r>
            <w:r>
              <w:rPr>
                <w:rFonts w:ascii="Times New Roman"/>
                <w:b w:val="false"/>
                <w:i w:val="false"/>
                <w:color w:val="000000"/>
                <w:sz w:val="20"/>
              </w:rPr>
              <w:t>N СlН</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10-Метилундецилді спирті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20194-45-0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12</w:t>
            </w:r>
            <w:r>
              <w:rPr>
                <w:rFonts w:ascii="Times New Roman"/>
                <w:b w:val="false"/>
                <w:i w:val="false"/>
                <w:color w:val="000000"/>
                <w:sz w:val="20"/>
              </w:rPr>
              <w:t>H</w:t>
            </w:r>
            <w:r>
              <w:rPr>
                <w:rFonts w:ascii="Times New Roman"/>
                <w:b w:val="false"/>
                <w:i w:val="false"/>
                <w:color w:val="000000"/>
                <w:vertAlign w:val="subscript"/>
              </w:rPr>
              <w:t>26</w:t>
            </w:r>
            <w:r>
              <w:rPr>
                <w:rFonts w:ascii="Times New Roman"/>
                <w:b w:val="false"/>
                <w:i w:val="false"/>
                <w:color w:val="000000"/>
                <w:sz w:val="20"/>
              </w:rPr>
              <w:t>O</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Метилфенилкарбинол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98-85-1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8</w:t>
            </w:r>
            <w:r>
              <w:rPr>
                <w:rFonts w:ascii="Times New Roman"/>
                <w:b w:val="false"/>
                <w:i w:val="false"/>
                <w:color w:val="000000"/>
                <w:sz w:val="20"/>
              </w:rPr>
              <w:t>Н</w:t>
            </w:r>
            <w:r>
              <w:rPr>
                <w:rFonts w:ascii="Times New Roman"/>
                <w:b w:val="false"/>
                <w:i w:val="false"/>
                <w:color w:val="000000"/>
                <w:vertAlign w:val="subscript"/>
              </w:rPr>
              <w:t>10</w:t>
            </w:r>
            <w:r>
              <w:rPr>
                <w:rFonts w:ascii="Times New Roman"/>
                <w:b w:val="false"/>
                <w:i w:val="false"/>
                <w:color w:val="000000"/>
                <w:sz w:val="20"/>
              </w:rPr>
              <w:t>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Стиролдан өндірілген метилфенилкарбинолді фракция:- -фенилэтил</w:t>
            </w:r>
            <w:r>
              <w:rPr>
                <w:rFonts w:ascii="Times New Roman"/>
                <w:b w:val="false"/>
                <w:i w:val="false"/>
                <w:color w:val="000000"/>
                <w:sz w:val="20"/>
              </w:rPr>
              <w:t>я</w:t>
            </w:r>
            <w:r>
              <w:rPr>
                <w:rFonts w:ascii="Times New Roman"/>
                <w:b w:val="false"/>
                <w:i w:val="false"/>
                <w:color w:val="000000"/>
                <w:sz w:val="20"/>
              </w:rPr>
              <w:t>ді спирт - ацетофенон бойынша</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p>
            <w:pPr>
              <w:spacing w:after="20"/>
              <w:ind w:left="20"/>
              <w:jc w:val="both"/>
            </w:pPr>
            <w:r>
              <w:rPr>
                <w:rFonts w:ascii="Times New Roman"/>
                <w:b w:val="false"/>
                <w:i w:val="false"/>
                <w:color w:val="000000"/>
                <w:sz w:val="20"/>
              </w:rPr>
              <w:t>0,003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3-Метил-1-фенил-2-пиразолин-5-он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89-25-8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10</w:t>
            </w:r>
            <w:r>
              <w:rPr>
                <w:rFonts w:ascii="Times New Roman"/>
                <w:b w:val="false"/>
                <w:i w:val="false"/>
                <w:color w:val="000000"/>
                <w:sz w:val="20"/>
              </w:rPr>
              <w:t>Н</w:t>
            </w:r>
            <w:r>
              <w:rPr>
                <w:rFonts w:ascii="Times New Roman"/>
                <w:b w:val="false"/>
                <w:i w:val="false"/>
                <w:color w:val="000000"/>
                <w:vertAlign w:val="subscript"/>
              </w:rPr>
              <w:t>10</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O</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Метилфенилкарбонат</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13509-27-8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8</w:t>
            </w:r>
            <w:r>
              <w:rPr>
                <w:rFonts w:ascii="Times New Roman"/>
                <w:b w:val="false"/>
                <w:i w:val="false"/>
                <w:color w:val="000000"/>
                <w:sz w:val="20"/>
              </w:rPr>
              <w:t>Н</w:t>
            </w:r>
            <w:r>
              <w:rPr>
                <w:rFonts w:ascii="Times New Roman"/>
                <w:b w:val="false"/>
                <w:i w:val="false"/>
                <w:color w:val="000000"/>
                <w:vertAlign w:val="subscript"/>
              </w:rPr>
              <w:t>8</w:t>
            </w:r>
            <w:r>
              <w:rPr>
                <w:rFonts w:ascii="Times New Roman"/>
                <w:b w:val="false"/>
                <w:i w:val="false"/>
                <w:color w:val="000000"/>
                <w:sz w:val="20"/>
              </w:rPr>
              <w:t>О</w:t>
            </w:r>
            <w:r>
              <w:rPr>
                <w:rFonts w:ascii="Times New Roman"/>
                <w:b w:val="false"/>
                <w:i w:val="false"/>
                <w:color w:val="000000"/>
                <w:vertAlign w:val="subscript"/>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1-Метил-2-фенилтиометил-3-этоксикарбонил-6-броминдол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19</w:t>
            </w:r>
            <w:r>
              <w:rPr>
                <w:rFonts w:ascii="Times New Roman"/>
                <w:b w:val="false"/>
                <w:i w:val="false"/>
                <w:color w:val="000000"/>
                <w:sz w:val="20"/>
              </w:rPr>
              <w:t>Н</w:t>
            </w:r>
            <w:r>
              <w:rPr>
                <w:rFonts w:ascii="Times New Roman"/>
                <w:b w:val="false"/>
                <w:i w:val="false"/>
                <w:color w:val="000000"/>
                <w:vertAlign w:val="subscript"/>
              </w:rPr>
              <w:t>19</w:t>
            </w:r>
            <w:r>
              <w:rPr>
                <w:rFonts w:ascii="Times New Roman"/>
                <w:b w:val="false"/>
                <w:i w:val="false"/>
                <w:color w:val="000000"/>
                <w:sz w:val="20"/>
              </w:rPr>
              <w:t>ВrNO</w:t>
            </w:r>
            <w:r>
              <w:rPr>
                <w:rFonts w:ascii="Times New Roman"/>
                <w:b w:val="false"/>
                <w:i w:val="false"/>
                <w:color w:val="000000"/>
                <w:vertAlign w:val="subscript"/>
              </w:rPr>
              <w:t>2</w:t>
            </w:r>
            <w:r>
              <w:rPr>
                <w:rFonts w:ascii="Times New Roman"/>
                <w:b w:val="false"/>
                <w:i w:val="false"/>
                <w:color w:val="000000"/>
                <w:sz w:val="20"/>
              </w:rPr>
              <w:t>S</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1-Метил-2-фенилтиометил-3-этоксикарбонил-4-диметиламино-метил-5-гидрокси-6-броминдол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22</w:t>
            </w:r>
            <w:r>
              <w:rPr>
                <w:rFonts w:ascii="Times New Roman"/>
                <w:b w:val="false"/>
                <w:i w:val="false"/>
                <w:color w:val="000000"/>
                <w:sz w:val="20"/>
              </w:rPr>
              <w:t>Н</w:t>
            </w:r>
            <w:r>
              <w:rPr>
                <w:rFonts w:ascii="Times New Roman"/>
                <w:b w:val="false"/>
                <w:i w:val="false"/>
                <w:color w:val="000000"/>
                <w:vertAlign w:val="subscript"/>
              </w:rPr>
              <w:t>25</w:t>
            </w:r>
            <w:r>
              <w:rPr>
                <w:rFonts w:ascii="Times New Roman"/>
                <w:b w:val="false"/>
                <w:i w:val="false"/>
                <w:color w:val="000000"/>
                <w:sz w:val="20"/>
              </w:rPr>
              <w:t>Вr</w:t>
            </w:r>
            <w:r>
              <w:rPr>
                <w:rFonts w:ascii="Times New Roman"/>
                <w:b w:val="false"/>
                <w:i w:val="false"/>
                <w:color w:val="000000"/>
                <w:vertAlign w:val="subscript"/>
              </w:rPr>
              <w:t>2</w:t>
            </w:r>
            <w:r>
              <w:rPr>
                <w:rFonts w:ascii="Times New Roman"/>
                <w:b w:val="false"/>
                <w:i w:val="false"/>
                <w:color w:val="000000"/>
                <w:sz w:val="20"/>
              </w:rPr>
              <w:t>NO</w:t>
            </w:r>
            <w:r>
              <w:rPr>
                <w:rFonts w:ascii="Times New Roman"/>
                <w:b w:val="false"/>
                <w:i w:val="false"/>
                <w:color w:val="000000"/>
                <w:vertAlign w:val="subscript"/>
              </w:rPr>
              <w:t>2</w:t>
            </w:r>
            <w:r>
              <w:rPr>
                <w:rFonts w:ascii="Times New Roman"/>
                <w:b w:val="false"/>
                <w:i w:val="false"/>
                <w:color w:val="000000"/>
                <w:sz w:val="20"/>
              </w:rPr>
              <w:t>S</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1-Метил-1-фенилэтанол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617-94-7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9</w:t>
            </w:r>
            <w:r>
              <w:rPr>
                <w:rFonts w:ascii="Times New Roman"/>
                <w:b w:val="false"/>
                <w:i w:val="false"/>
                <w:color w:val="000000"/>
                <w:sz w:val="20"/>
              </w:rPr>
              <w:t>Н</w:t>
            </w:r>
            <w:r>
              <w:rPr>
                <w:rFonts w:ascii="Times New Roman"/>
                <w:b w:val="false"/>
                <w:i w:val="false"/>
                <w:color w:val="000000"/>
                <w:vertAlign w:val="subscript"/>
              </w:rPr>
              <w:t>12</w:t>
            </w:r>
            <w:r>
              <w:rPr>
                <w:rFonts w:ascii="Times New Roman"/>
                <w:b w:val="false"/>
                <w:i w:val="false"/>
                <w:color w:val="000000"/>
                <w:sz w:val="20"/>
              </w:rPr>
              <w:t>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3-(1-Метил-2-фенилэтил)-5-[[фениламинокарбонил]-амино]-1,2,3-оксадиазолдің ішкі тұзы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34262-84-5</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8</w:t>
            </w:r>
            <w:r>
              <w:rPr>
                <w:rFonts w:ascii="Times New Roman"/>
                <w:b w:val="false"/>
                <w:i w:val="false"/>
                <w:color w:val="000000"/>
                <w:sz w:val="20"/>
              </w:rPr>
              <w:t>Н</w:t>
            </w:r>
            <w:r>
              <w:rPr>
                <w:rFonts w:ascii="Times New Roman"/>
                <w:b w:val="false"/>
                <w:i w:val="false"/>
                <w:color w:val="000000"/>
                <w:vertAlign w:val="subscript"/>
              </w:rPr>
              <w:t>8</w:t>
            </w:r>
            <w:r>
              <w:rPr>
                <w:rFonts w:ascii="Times New Roman"/>
                <w:b w:val="false"/>
                <w:i w:val="false"/>
                <w:color w:val="000000"/>
                <w:sz w:val="20"/>
              </w:rPr>
              <w:t>N</w:t>
            </w:r>
            <w:r>
              <w:rPr>
                <w:rFonts w:ascii="Times New Roman"/>
                <w:b w:val="false"/>
                <w:i w:val="false"/>
                <w:color w:val="000000"/>
                <w:vertAlign w:val="subscript"/>
              </w:rPr>
              <w:t>4</w:t>
            </w:r>
            <w:r>
              <w:rPr>
                <w:rFonts w:ascii="Times New Roman"/>
                <w:b w:val="false"/>
                <w:i w:val="false"/>
                <w:color w:val="000000"/>
                <w:sz w:val="20"/>
              </w:rPr>
              <w:t>O</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Метилфуран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27137-41-3</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5</w:t>
            </w:r>
            <w:r>
              <w:rPr>
                <w:rFonts w:ascii="Times New Roman"/>
                <w:b w:val="false"/>
                <w:i w:val="false"/>
                <w:color w:val="000000"/>
                <w:sz w:val="20"/>
              </w:rPr>
              <w:t>Н</w:t>
            </w:r>
            <w:r>
              <w:rPr>
                <w:rFonts w:ascii="Times New Roman"/>
                <w:b w:val="false"/>
                <w:i w:val="false"/>
                <w:color w:val="000000"/>
                <w:vertAlign w:val="subscript"/>
              </w:rPr>
              <w:t>6</w:t>
            </w:r>
            <w:r>
              <w:rPr>
                <w:rFonts w:ascii="Times New Roman"/>
                <w:b w:val="false"/>
                <w:i w:val="false"/>
                <w:color w:val="000000"/>
                <w:sz w:val="20"/>
              </w:rPr>
              <w:t>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2-Метил-3-хлорпроп-1-ен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563-47-3</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4</w:t>
            </w:r>
            <w:r>
              <w:rPr>
                <w:rFonts w:ascii="Times New Roman"/>
                <w:b w:val="false"/>
                <w:i w:val="false"/>
                <w:color w:val="000000"/>
                <w:sz w:val="20"/>
              </w:rPr>
              <w:t>Н</w:t>
            </w:r>
            <w:r>
              <w:rPr>
                <w:rFonts w:ascii="Times New Roman"/>
                <w:b w:val="false"/>
                <w:i w:val="false"/>
                <w:color w:val="000000"/>
                <w:vertAlign w:val="subscript"/>
              </w:rPr>
              <w:t>7</w:t>
            </w:r>
            <w:r>
              <w:rPr>
                <w:rFonts w:ascii="Times New Roman"/>
                <w:b w:val="false"/>
                <w:i w:val="false"/>
                <w:color w:val="000000"/>
                <w:sz w:val="20"/>
              </w:rPr>
              <w:t>Сl</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2-Метил-2-(3-хлорпропил)-1,3-диоксолан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5978-08-5</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7</w:t>
            </w:r>
            <w:r>
              <w:rPr>
                <w:rFonts w:ascii="Times New Roman"/>
                <w:b w:val="false"/>
                <w:i w:val="false"/>
                <w:color w:val="000000"/>
                <w:sz w:val="20"/>
              </w:rPr>
              <w:t>Н</w:t>
            </w:r>
            <w:r>
              <w:rPr>
                <w:rFonts w:ascii="Times New Roman"/>
                <w:b w:val="false"/>
                <w:i w:val="false"/>
                <w:color w:val="000000"/>
                <w:vertAlign w:val="subscript"/>
              </w:rPr>
              <w:t>13</w:t>
            </w:r>
            <w:r>
              <w:rPr>
                <w:rFonts w:ascii="Times New Roman"/>
                <w:b w:val="false"/>
                <w:i w:val="false"/>
                <w:color w:val="000000"/>
                <w:sz w:val="20"/>
              </w:rPr>
              <w:t>СlO</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2-(2-Метил-4-хлорфенокси) пропионді қышқылы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7085-19-0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10</w:t>
            </w:r>
            <w:r>
              <w:rPr>
                <w:rFonts w:ascii="Times New Roman"/>
                <w:b w:val="false"/>
                <w:i w:val="false"/>
                <w:color w:val="000000"/>
                <w:sz w:val="20"/>
              </w:rPr>
              <w:t>Н</w:t>
            </w:r>
            <w:r>
              <w:rPr>
                <w:rFonts w:ascii="Times New Roman"/>
                <w:b w:val="false"/>
                <w:i w:val="false"/>
                <w:color w:val="000000"/>
                <w:vertAlign w:val="subscript"/>
              </w:rPr>
              <w:t>11</w:t>
            </w:r>
            <w:r>
              <w:rPr>
                <w:rFonts w:ascii="Times New Roman"/>
                <w:b w:val="false"/>
                <w:i w:val="false"/>
                <w:color w:val="000000"/>
                <w:sz w:val="20"/>
              </w:rPr>
              <w:t>СlO</w:t>
            </w:r>
            <w:r>
              <w:rPr>
                <w:rFonts w:ascii="Times New Roman"/>
                <w:b w:val="false"/>
                <w:i w:val="false"/>
                <w:color w:val="000000"/>
                <w:vertAlign w:val="subscript"/>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Метилхлорформиат</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79-22-1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w:t>
            </w:r>
            <w:r>
              <w:rPr>
                <w:rFonts w:ascii="Times New Roman"/>
                <w:b w:val="false"/>
                <w:i w:val="false"/>
                <w:color w:val="000000"/>
                <w:sz w:val="20"/>
              </w:rPr>
              <w:t>Н</w:t>
            </w:r>
            <w:r>
              <w:rPr>
                <w:rFonts w:ascii="Times New Roman"/>
                <w:b w:val="false"/>
                <w:i w:val="false"/>
                <w:color w:val="000000"/>
                <w:vertAlign w:val="subscript"/>
              </w:rPr>
              <w:t>3</w:t>
            </w:r>
            <w:r>
              <w:rPr>
                <w:rFonts w:ascii="Times New Roman"/>
                <w:b w:val="false"/>
                <w:i w:val="false"/>
                <w:color w:val="000000"/>
                <w:sz w:val="20"/>
              </w:rPr>
              <w:t>СlO</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Метилцианобензоат</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9</w:t>
            </w:r>
            <w:r>
              <w:rPr>
                <w:rFonts w:ascii="Times New Roman"/>
                <w:b w:val="false"/>
                <w:i w:val="false"/>
                <w:color w:val="000000"/>
                <w:sz w:val="20"/>
              </w:rPr>
              <w:t>H</w:t>
            </w:r>
            <w:r>
              <w:rPr>
                <w:rFonts w:ascii="Times New Roman"/>
                <w:b w:val="false"/>
                <w:i w:val="false"/>
                <w:color w:val="000000"/>
                <w:vertAlign w:val="subscript"/>
              </w:rPr>
              <w:t>4</w:t>
            </w:r>
            <w:r>
              <w:rPr>
                <w:rFonts w:ascii="Times New Roman"/>
                <w:b w:val="false"/>
                <w:i w:val="false"/>
                <w:color w:val="000000"/>
                <w:sz w:val="20"/>
              </w:rPr>
              <w:t>NО</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2-Метокси-2-метилбутан (метил-трет-амилді эфирі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994-05-08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14</w:t>
            </w:r>
            <w:r>
              <w:rPr>
                <w:rFonts w:ascii="Times New Roman"/>
                <w:b w:val="false"/>
                <w:i w:val="false"/>
                <w:color w:val="000000"/>
                <w:sz w:val="20"/>
              </w:rPr>
              <w:t>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Метилцианопропаноат</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4107-62-4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5</w:t>
            </w:r>
            <w:r>
              <w:rPr>
                <w:rFonts w:ascii="Times New Roman"/>
                <w:b w:val="false"/>
                <w:i w:val="false"/>
                <w:color w:val="000000"/>
                <w:sz w:val="20"/>
              </w:rPr>
              <w:t>H</w:t>
            </w:r>
            <w:r>
              <w:rPr>
                <w:rFonts w:ascii="Times New Roman"/>
                <w:b w:val="false"/>
                <w:i w:val="false"/>
                <w:color w:val="000000"/>
                <w:vertAlign w:val="subscript"/>
              </w:rPr>
              <w:t>7</w:t>
            </w:r>
            <w:r>
              <w:rPr>
                <w:rFonts w:ascii="Times New Roman"/>
                <w:b w:val="false"/>
                <w:i w:val="false"/>
                <w:color w:val="000000"/>
                <w:sz w:val="20"/>
              </w:rPr>
              <w:t>NО</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2-Метил-5-этенилпиридин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140-76-1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8</w:t>
            </w:r>
            <w:r>
              <w:rPr>
                <w:rFonts w:ascii="Times New Roman"/>
                <w:b w:val="false"/>
                <w:i w:val="false"/>
                <w:color w:val="000000"/>
                <w:sz w:val="20"/>
              </w:rPr>
              <w:t>Н</w:t>
            </w:r>
            <w:r>
              <w:rPr>
                <w:rFonts w:ascii="Times New Roman"/>
                <w:b w:val="false"/>
                <w:i w:val="false"/>
                <w:color w:val="000000"/>
                <w:vertAlign w:val="subscript"/>
              </w:rPr>
              <w:t>9</w:t>
            </w:r>
            <w:r>
              <w:rPr>
                <w:rFonts w:ascii="Times New Roman"/>
                <w:b w:val="false"/>
                <w:i w:val="false"/>
                <w:color w:val="000000"/>
                <w:sz w:val="20"/>
              </w:rPr>
              <w:t>N</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2-Метил-6-этиланилин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24549-06-2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9</w:t>
            </w:r>
            <w:r>
              <w:rPr>
                <w:rFonts w:ascii="Times New Roman"/>
                <w:b w:val="false"/>
                <w:i w:val="false"/>
                <w:color w:val="000000"/>
                <w:sz w:val="20"/>
              </w:rPr>
              <w:t>Н</w:t>
            </w:r>
            <w:r>
              <w:rPr>
                <w:rFonts w:ascii="Times New Roman"/>
                <w:b w:val="false"/>
                <w:i w:val="false"/>
                <w:color w:val="000000"/>
                <w:vertAlign w:val="subscript"/>
              </w:rPr>
              <w:t>13</w:t>
            </w:r>
            <w:r>
              <w:rPr>
                <w:rFonts w:ascii="Times New Roman"/>
                <w:b w:val="false"/>
                <w:i w:val="false"/>
                <w:color w:val="000000"/>
                <w:sz w:val="20"/>
              </w:rPr>
              <w:t>N</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Метилэтилацетат</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108-21-4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5</w:t>
            </w:r>
            <w:r>
              <w:rPr>
                <w:rFonts w:ascii="Times New Roman"/>
                <w:b w:val="false"/>
                <w:i w:val="false"/>
                <w:color w:val="000000"/>
                <w:sz w:val="20"/>
              </w:rPr>
              <w:t>Н</w:t>
            </w:r>
            <w:r>
              <w:rPr>
                <w:rFonts w:ascii="Times New Roman"/>
                <w:b w:val="false"/>
                <w:i w:val="false"/>
                <w:color w:val="000000"/>
                <w:vertAlign w:val="subscript"/>
              </w:rPr>
              <w:t>10</w:t>
            </w:r>
            <w:r>
              <w:rPr>
                <w:rFonts w:ascii="Times New Roman"/>
                <w:b w:val="false"/>
                <w:i w:val="false"/>
                <w:color w:val="000000"/>
                <w:sz w:val="20"/>
              </w:rPr>
              <w:t>О</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2-Метил-1-этилбензол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611-14-3</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9</w:t>
            </w:r>
            <w:r>
              <w:rPr>
                <w:rFonts w:ascii="Times New Roman"/>
                <w:b w:val="false"/>
                <w:i w:val="false"/>
                <w:color w:val="000000"/>
                <w:sz w:val="20"/>
              </w:rPr>
              <w:t>Н</w:t>
            </w:r>
            <w:r>
              <w:rPr>
                <w:rFonts w:ascii="Times New Roman"/>
                <w:b w:val="false"/>
                <w:i w:val="false"/>
                <w:color w:val="000000"/>
                <w:vertAlign w:val="subscript"/>
              </w:rPr>
              <w:t>12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3-Метил-1-этилбензол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620-14-4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9</w:t>
            </w:r>
            <w:r>
              <w:rPr>
                <w:rFonts w:ascii="Times New Roman"/>
                <w:b w:val="false"/>
                <w:i w:val="false"/>
                <w:color w:val="000000"/>
                <w:sz w:val="20"/>
              </w:rPr>
              <w:t>Н</w:t>
            </w:r>
            <w:r>
              <w:rPr>
                <w:rFonts w:ascii="Times New Roman"/>
                <w:b w:val="false"/>
                <w:i w:val="false"/>
                <w:color w:val="000000"/>
                <w:vertAlign w:val="subscript"/>
              </w:rPr>
              <w:t>12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4-Метил-1-этилбензол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622-96-8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9</w:t>
            </w:r>
            <w:r>
              <w:rPr>
                <w:rFonts w:ascii="Times New Roman"/>
                <w:b w:val="false"/>
                <w:i w:val="false"/>
                <w:color w:val="000000"/>
                <w:sz w:val="20"/>
              </w:rPr>
              <w:t>Н</w:t>
            </w:r>
            <w:r>
              <w:rPr>
                <w:rFonts w:ascii="Times New Roman"/>
                <w:b w:val="false"/>
                <w:i w:val="false"/>
                <w:color w:val="000000"/>
                <w:vertAlign w:val="subscript"/>
              </w:rPr>
              <w:t>12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1-Метилэтилгександеканоат</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142-91-6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19</w:t>
            </w:r>
            <w:r>
              <w:rPr>
                <w:rFonts w:ascii="Times New Roman"/>
                <w:b w:val="false"/>
                <w:i w:val="false"/>
                <w:color w:val="000000"/>
                <w:sz w:val="20"/>
              </w:rPr>
              <w:t>H</w:t>
            </w:r>
            <w:r>
              <w:rPr>
                <w:rFonts w:ascii="Times New Roman"/>
                <w:b w:val="false"/>
                <w:i w:val="false"/>
                <w:color w:val="000000"/>
                <w:vertAlign w:val="subscript"/>
              </w:rPr>
              <w:t>39</w:t>
            </w:r>
            <w:r>
              <w:rPr>
                <w:rFonts w:ascii="Times New Roman"/>
                <w:b w:val="false"/>
                <w:i w:val="false"/>
                <w:color w:val="000000"/>
                <w:sz w:val="20"/>
              </w:rPr>
              <w:t>O</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1-(1-Метилэтил)-1,7-дикарбадодекаборан (12) (бор бойынша)</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23868-54-4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5</w:t>
            </w:r>
            <w:r>
              <w:rPr>
                <w:rFonts w:ascii="Times New Roman"/>
                <w:b w:val="false"/>
                <w:i w:val="false"/>
                <w:color w:val="000000"/>
                <w:sz w:val="20"/>
              </w:rPr>
              <w:t>H</w:t>
            </w:r>
            <w:r>
              <w:rPr>
                <w:rFonts w:ascii="Times New Roman"/>
                <w:b w:val="false"/>
                <w:i w:val="false"/>
                <w:color w:val="000000"/>
                <w:vertAlign w:val="subscript"/>
              </w:rPr>
              <w:t>18</w:t>
            </w:r>
            <w:r>
              <w:rPr>
                <w:rFonts w:ascii="Times New Roman"/>
                <w:b w:val="false"/>
                <w:i w:val="false"/>
                <w:color w:val="000000"/>
                <w:sz w:val="20"/>
              </w:rPr>
              <w:t>Вr</w:t>
            </w:r>
            <w:r>
              <w:rPr>
                <w:rFonts w:ascii="Times New Roman"/>
                <w:b w:val="false"/>
                <w:i w:val="false"/>
                <w:color w:val="000000"/>
                <w:vertAlign w:val="subscript"/>
              </w:rPr>
              <w:t>10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4,4'-[(1-Метилэтилиден)бис(тио)бис(2,6-бис(1,1-диметилэтил) фенол]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23288-49-5</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31</w:t>
            </w:r>
            <w:r>
              <w:rPr>
                <w:rFonts w:ascii="Times New Roman"/>
                <w:b w:val="false"/>
                <w:i w:val="false"/>
                <w:color w:val="000000"/>
                <w:sz w:val="20"/>
              </w:rPr>
              <w:t>Н</w:t>
            </w:r>
            <w:r>
              <w:rPr>
                <w:rFonts w:ascii="Times New Roman"/>
                <w:b w:val="false"/>
                <w:i w:val="false"/>
                <w:color w:val="000000"/>
                <w:vertAlign w:val="subscript"/>
              </w:rPr>
              <w:t>48</w:t>
            </w:r>
            <w:r>
              <w:rPr>
                <w:rFonts w:ascii="Times New Roman"/>
                <w:b w:val="false"/>
                <w:i w:val="false"/>
                <w:color w:val="000000"/>
                <w:sz w:val="20"/>
              </w:rPr>
              <w:t>O</w:t>
            </w:r>
            <w:r>
              <w:rPr>
                <w:rFonts w:ascii="Times New Roman"/>
                <w:b w:val="false"/>
                <w:i w:val="false"/>
                <w:color w:val="000000"/>
                <w:vertAlign w:val="subscript"/>
              </w:rPr>
              <w:t>2</w:t>
            </w:r>
            <w:r>
              <w:rPr>
                <w:rFonts w:ascii="Times New Roman"/>
                <w:b w:val="false"/>
                <w:i w:val="false"/>
                <w:color w:val="000000"/>
                <w:sz w:val="20"/>
              </w:rPr>
              <w:t>S</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4,4'-(1-Метилэтилиден)бисфенол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80-05-7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15</w:t>
            </w:r>
            <w:r>
              <w:rPr>
                <w:rFonts w:ascii="Times New Roman"/>
                <w:b w:val="false"/>
                <w:i w:val="false"/>
                <w:color w:val="000000"/>
                <w:sz w:val="20"/>
              </w:rPr>
              <w:t>Н</w:t>
            </w:r>
            <w:r>
              <w:rPr>
                <w:rFonts w:ascii="Times New Roman"/>
                <w:b w:val="false"/>
                <w:i w:val="false"/>
                <w:color w:val="000000"/>
                <w:vertAlign w:val="subscript"/>
              </w:rPr>
              <w:t>16</w:t>
            </w:r>
            <w:r>
              <w:rPr>
                <w:rFonts w:ascii="Times New Roman"/>
                <w:b w:val="false"/>
                <w:i w:val="false"/>
                <w:color w:val="000000"/>
                <w:sz w:val="20"/>
              </w:rPr>
              <w:t>О</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2-(1-Метилэтил-5-метилциклогексанол)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15356-70-4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10</w:t>
            </w:r>
            <w:r>
              <w:rPr>
                <w:rFonts w:ascii="Times New Roman"/>
                <w:b w:val="false"/>
                <w:i w:val="false"/>
                <w:color w:val="000000"/>
                <w:sz w:val="20"/>
              </w:rPr>
              <w:t>Н</w:t>
            </w:r>
            <w:r>
              <w:rPr>
                <w:rFonts w:ascii="Times New Roman"/>
                <w:b w:val="false"/>
                <w:i w:val="false"/>
                <w:color w:val="000000"/>
                <w:vertAlign w:val="subscript"/>
              </w:rPr>
              <w:t>20</w:t>
            </w:r>
            <w:r>
              <w:rPr>
                <w:rFonts w:ascii="Times New Roman"/>
                <w:b w:val="false"/>
                <w:i w:val="false"/>
                <w:color w:val="000000"/>
                <w:sz w:val="20"/>
              </w:rPr>
              <w:t>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1-Метилэтилнитрат</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1712-64-7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3</w:t>
            </w:r>
            <w:r>
              <w:rPr>
                <w:rFonts w:ascii="Times New Roman"/>
                <w:b w:val="false"/>
                <w:i w:val="false"/>
                <w:color w:val="000000"/>
                <w:sz w:val="20"/>
              </w:rPr>
              <w:t>Н</w:t>
            </w:r>
            <w:r>
              <w:rPr>
                <w:rFonts w:ascii="Times New Roman"/>
                <w:b w:val="false"/>
                <w:i w:val="false"/>
                <w:color w:val="000000"/>
                <w:vertAlign w:val="subscript"/>
              </w:rPr>
              <w:t>7</w:t>
            </w:r>
            <w:r>
              <w:rPr>
                <w:rFonts w:ascii="Times New Roman"/>
                <w:b w:val="false"/>
                <w:i w:val="false"/>
                <w:color w:val="000000"/>
                <w:sz w:val="20"/>
              </w:rPr>
              <w:t>NО</w:t>
            </w:r>
            <w:r>
              <w:rPr>
                <w:rFonts w:ascii="Times New Roman"/>
                <w:b w:val="false"/>
                <w:i w:val="false"/>
                <w:color w:val="000000"/>
                <w:vertAlign w:val="subscript"/>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2-Метил-5-этилпиридин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104-90-5</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11</w:t>
            </w:r>
            <w:r>
              <w:rPr>
                <w:rFonts w:ascii="Times New Roman"/>
                <w:b w:val="false"/>
                <w:i w:val="false"/>
                <w:color w:val="000000"/>
                <w:sz w:val="20"/>
              </w:rPr>
              <w:t>N</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N-(1-Метилэтил)-2-пропанамин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108-18-9</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15</w:t>
            </w:r>
            <w:r>
              <w:rPr>
                <w:rFonts w:ascii="Times New Roman"/>
                <w:b w:val="false"/>
                <w:i w:val="false"/>
                <w:color w:val="000000"/>
                <w:sz w:val="20"/>
              </w:rPr>
              <w:t>N</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2-[(4-(1-Метилэтил)фенил)фенилацетил]-1н-индан-1,3-дион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122916-79-4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26</w:t>
            </w:r>
            <w:r>
              <w:rPr>
                <w:rFonts w:ascii="Times New Roman"/>
                <w:b w:val="false"/>
                <w:i w:val="false"/>
                <w:color w:val="000000"/>
                <w:sz w:val="20"/>
              </w:rPr>
              <w:t>Н</w:t>
            </w:r>
            <w:r>
              <w:rPr>
                <w:rFonts w:ascii="Times New Roman"/>
                <w:b w:val="false"/>
                <w:i w:val="false"/>
                <w:color w:val="000000"/>
                <w:vertAlign w:val="subscript"/>
              </w:rPr>
              <w:t>21</w:t>
            </w:r>
            <w:r>
              <w:rPr>
                <w:rFonts w:ascii="Times New Roman"/>
                <w:b w:val="false"/>
                <w:i w:val="false"/>
                <w:color w:val="000000"/>
                <w:sz w:val="20"/>
              </w:rPr>
              <w:t>O</w:t>
            </w:r>
            <w:r>
              <w:rPr>
                <w:rFonts w:ascii="Times New Roman"/>
                <w:b w:val="false"/>
                <w:i w:val="false"/>
                <w:color w:val="000000"/>
                <w:vertAlign w:val="subscript"/>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1-Метилэтил-3-хлорфенилкарбамат</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101-21-3</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10</w:t>
            </w:r>
            <w:r>
              <w:rPr>
                <w:rFonts w:ascii="Times New Roman"/>
                <w:b w:val="false"/>
                <w:i w:val="false"/>
                <w:color w:val="000000"/>
                <w:sz w:val="20"/>
              </w:rPr>
              <w:t>Н</w:t>
            </w:r>
            <w:r>
              <w:rPr>
                <w:rFonts w:ascii="Times New Roman"/>
                <w:b w:val="false"/>
                <w:i w:val="false"/>
                <w:color w:val="000000"/>
                <w:vertAlign w:val="subscript"/>
              </w:rPr>
              <w:t>12</w:t>
            </w:r>
            <w:r>
              <w:rPr>
                <w:rFonts w:ascii="Times New Roman"/>
                <w:b w:val="false"/>
                <w:i w:val="false"/>
                <w:color w:val="000000"/>
                <w:sz w:val="20"/>
              </w:rPr>
              <w:t>СlNO</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D-(-)-2-[N-(1-Метил-2-этоксикарбонилвинил)]амино-2-фенил-сірке қышқылы кали тұзы.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С14Н16КNO4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Метиоприла диэтиламмонді тұзы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2-Метоксианилин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90-04-0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7</w:t>
            </w:r>
            <w:r>
              <w:rPr>
                <w:rFonts w:ascii="Times New Roman"/>
                <w:b w:val="false"/>
                <w:i w:val="false"/>
                <w:color w:val="000000"/>
                <w:sz w:val="20"/>
              </w:rPr>
              <w:t>H</w:t>
            </w:r>
            <w:r>
              <w:rPr>
                <w:rFonts w:ascii="Times New Roman"/>
                <w:b w:val="false"/>
                <w:i w:val="false"/>
                <w:color w:val="000000"/>
                <w:vertAlign w:val="subscript"/>
              </w:rPr>
              <w:t>9</w:t>
            </w:r>
            <w:r>
              <w:rPr>
                <w:rFonts w:ascii="Times New Roman"/>
                <w:b w:val="false"/>
                <w:i w:val="false"/>
                <w:color w:val="000000"/>
                <w:sz w:val="20"/>
              </w:rPr>
              <w:t>NO</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4-Метоксианилин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104-94-9</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7</w:t>
            </w:r>
            <w:r>
              <w:rPr>
                <w:rFonts w:ascii="Times New Roman"/>
                <w:b w:val="false"/>
                <w:i w:val="false"/>
                <w:color w:val="000000"/>
                <w:sz w:val="20"/>
              </w:rPr>
              <w:t>Н</w:t>
            </w:r>
            <w:r>
              <w:rPr>
                <w:rFonts w:ascii="Times New Roman"/>
                <w:b w:val="false"/>
                <w:i w:val="false"/>
                <w:color w:val="000000"/>
                <w:vertAlign w:val="subscript"/>
              </w:rPr>
              <w:t>9</w:t>
            </w:r>
            <w:r>
              <w:rPr>
                <w:rFonts w:ascii="Times New Roman"/>
                <w:b w:val="false"/>
                <w:i w:val="false"/>
                <w:color w:val="000000"/>
                <w:sz w:val="20"/>
              </w:rPr>
              <w:t>NО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0,008</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2-Метокси-3,6-дихлорбензойды қышқылы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1918-00-9</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6</w:t>
            </w:r>
            <w:r>
              <w:rPr>
                <w:rFonts w:ascii="Times New Roman"/>
                <w:b w:val="false"/>
                <w:i w:val="false"/>
                <w:color w:val="000000"/>
                <w:sz w:val="20"/>
              </w:rPr>
              <w:t>Cl</w:t>
            </w:r>
            <w:r>
              <w:rPr>
                <w:rFonts w:ascii="Times New Roman"/>
                <w:b w:val="false"/>
                <w:i w:val="false"/>
                <w:color w:val="000000"/>
                <w:vertAlign w:val="subscript"/>
              </w:rPr>
              <w:t>2</w:t>
            </w:r>
            <w:r>
              <w:rPr>
                <w:rFonts w:ascii="Times New Roman"/>
                <w:b w:val="false"/>
                <w:i w:val="false"/>
                <w:color w:val="000000"/>
                <w:sz w:val="20"/>
              </w:rPr>
              <w:t>О</w:t>
            </w:r>
            <w:r>
              <w:rPr>
                <w:rFonts w:ascii="Times New Roman"/>
                <w:b w:val="false"/>
                <w:i w:val="false"/>
                <w:color w:val="000000"/>
                <w:vertAlign w:val="subscript"/>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2-Метокси-3,6-дихлорбензойды қышқылы диметиламинді тұзы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2300-66-5</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10</w:t>
            </w:r>
            <w:r>
              <w:rPr>
                <w:rFonts w:ascii="Times New Roman"/>
                <w:b w:val="false"/>
                <w:i w:val="false"/>
                <w:color w:val="000000"/>
                <w:sz w:val="20"/>
              </w:rPr>
              <w:t>Н</w:t>
            </w:r>
            <w:r>
              <w:rPr>
                <w:rFonts w:ascii="Times New Roman"/>
                <w:b w:val="false"/>
                <w:i w:val="false"/>
                <w:color w:val="000000"/>
                <w:vertAlign w:val="subscript"/>
              </w:rPr>
              <w:t>13</w:t>
            </w:r>
            <w:r>
              <w:rPr>
                <w:rFonts w:ascii="Times New Roman"/>
                <w:b w:val="false"/>
                <w:i w:val="false"/>
                <w:color w:val="000000"/>
                <w:sz w:val="20"/>
              </w:rPr>
              <w:t>Cl</w:t>
            </w:r>
            <w:r>
              <w:rPr>
                <w:rFonts w:ascii="Times New Roman"/>
                <w:b w:val="false"/>
                <w:i w:val="false"/>
                <w:color w:val="000000"/>
                <w:vertAlign w:val="subscript"/>
              </w:rPr>
              <w:t>2</w:t>
            </w:r>
            <w:r>
              <w:rPr>
                <w:rFonts w:ascii="Times New Roman"/>
                <w:b w:val="false"/>
                <w:i w:val="false"/>
                <w:color w:val="000000"/>
                <w:sz w:val="20"/>
              </w:rPr>
              <w:t>NО</w:t>
            </w:r>
            <w:r>
              <w:rPr>
                <w:rFonts w:ascii="Times New Roman"/>
                <w:b w:val="false"/>
                <w:i w:val="false"/>
                <w:color w:val="000000"/>
                <w:vertAlign w:val="subscript"/>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2-Метокси-3,6-дихлорбензойты қышқылы N-циклогексилоксим</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14</w:t>
            </w:r>
            <w:r>
              <w:rPr>
                <w:rFonts w:ascii="Times New Roman"/>
                <w:b w:val="false"/>
                <w:i w:val="false"/>
                <w:color w:val="000000"/>
                <w:sz w:val="20"/>
              </w:rPr>
              <w:t>Н</w:t>
            </w:r>
            <w:r>
              <w:rPr>
                <w:rFonts w:ascii="Times New Roman"/>
                <w:b w:val="false"/>
                <w:i w:val="false"/>
                <w:color w:val="000000"/>
                <w:vertAlign w:val="subscript"/>
              </w:rPr>
              <w:t>15</w:t>
            </w:r>
            <w:r>
              <w:rPr>
                <w:rFonts w:ascii="Times New Roman"/>
                <w:b w:val="false"/>
                <w:i w:val="false"/>
                <w:color w:val="000000"/>
                <w:sz w:val="20"/>
              </w:rPr>
              <w:t>Cl</w:t>
            </w:r>
            <w:r>
              <w:rPr>
                <w:rFonts w:ascii="Times New Roman"/>
                <w:b w:val="false"/>
                <w:i w:val="false"/>
                <w:color w:val="000000"/>
                <w:vertAlign w:val="subscript"/>
              </w:rPr>
              <w:t>2</w:t>
            </w:r>
            <w:r>
              <w:rPr>
                <w:rFonts w:ascii="Times New Roman"/>
                <w:b w:val="false"/>
                <w:i w:val="false"/>
                <w:color w:val="000000"/>
                <w:sz w:val="20"/>
              </w:rPr>
              <w:t>NO</w:t>
            </w:r>
            <w:r>
              <w:rPr>
                <w:rFonts w:ascii="Times New Roman"/>
                <w:b w:val="false"/>
                <w:i w:val="false"/>
                <w:color w:val="000000"/>
                <w:vertAlign w:val="subscript"/>
              </w:rPr>
              <w:t>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S-(N-Метоксикарбонил-N-метоксикарбонилметиламинометил)-0-этилметилдитиофосфонат</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9</w:t>
            </w:r>
            <w:r>
              <w:rPr>
                <w:rFonts w:ascii="Times New Roman"/>
                <w:b w:val="false"/>
                <w:i w:val="false"/>
                <w:color w:val="000000"/>
                <w:sz w:val="20"/>
              </w:rPr>
              <w:t>Н</w:t>
            </w:r>
            <w:r>
              <w:rPr>
                <w:rFonts w:ascii="Times New Roman"/>
                <w:b w:val="false"/>
                <w:i w:val="false"/>
                <w:color w:val="000000"/>
                <w:vertAlign w:val="subscript"/>
              </w:rPr>
              <w:t>19</w:t>
            </w:r>
            <w:r>
              <w:rPr>
                <w:rFonts w:ascii="Times New Roman"/>
                <w:b w:val="false"/>
                <w:i w:val="false"/>
                <w:color w:val="000000"/>
                <w:sz w:val="20"/>
              </w:rPr>
              <w:t>NО</w:t>
            </w:r>
            <w:r>
              <w:rPr>
                <w:rFonts w:ascii="Times New Roman"/>
                <w:b w:val="false"/>
                <w:i w:val="false"/>
                <w:color w:val="000000"/>
                <w:vertAlign w:val="subscript"/>
              </w:rPr>
              <w:t>6</w:t>
            </w:r>
            <w:r>
              <w:rPr>
                <w:rFonts w:ascii="Times New Roman"/>
                <w:b w:val="false"/>
                <w:i w:val="false"/>
                <w:color w:val="000000"/>
                <w:sz w:val="20"/>
              </w:rPr>
              <w:t>S</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1-Метокси-4-нитробензол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100-17-4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7</w:t>
            </w:r>
            <w:r>
              <w:rPr>
                <w:rFonts w:ascii="Times New Roman"/>
                <w:b w:val="false"/>
                <w:i w:val="false"/>
                <w:color w:val="000000"/>
                <w:sz w:val="20"/>
              </w:rPr>
              <w:t>Н</w:t>
            </w:r>
            <w:r>
              <w:rPr>
                <w:rFonts w:ascii="Times New Roman"/>
                <w:b w:val="false"/>
                <w:i w:val="false"/>
                <w:color w:val="000000"/>
                <w:vertAlign w:val="subscript"/>
              </w:rPr>
              <w:t>7</w:t>
            </w:r>
            <w:r>
              <w:rPr>
                <w:rFonts w:ascii="Times New Roman"/>
                <w:b w:val="false"/>
                <w:i w:val="false"/>
                <w:color w:val="000000"/>
                <w:sz w:val="20"/>
              </w:rPr>
              <w:t>NО</w:t>
            </w:r>
            <w:r>
              <w:rPr>
                <w:rFonts w:ascii="Times New Roman"/>
                <w:b w:val="false"/>
                <w:i w:val="false"/>
                <w:color w:val="000000"/>
                <w:vertAlign w:val="subscript"/>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3-Метоксипропан-1-амин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5332-73-0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4</w:t>
            </w:r>
            <w:r>
              <w:rPr>
                <w:rFonts w:ascii="Times New Roman"/>
                <w:b w:val="false"/>
                <w:i w:val="false"/>
                <w:color w:val="000000"/>
                <w:sz w:val="20"/>
              </w:rPr>
              <w:t>Н</w:t>
            </w:r>
            <w:r>
              <w:rPr>
                <w:rFonts w:ascii="Times New Roman"/>
                <w:b w:val="false"/>
                <w:i w:val="false"/>
                <w:color w:val="000000"/>
                <w:vertAlign w:val="subscript"/>
              </w:rPr>
              <w:t>11</w:t>
            </w:r>
            <w:r>
              <w:rPr>
                <w:rFonts w:ascii="Times New Roman"/>
                <w:b w:val="false"/>
                <w:i w:val="false"/>
                <w:color w:val="000000"/>
                <w:sz w:val="20"/>
              </w:rPr>
              <w:t>NО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1-Метоксипропан-2-ол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107-98-2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4</w:t>
            </w:r>
            <w:r>
              <w:rPr>
                <w:rFonts w:ascii="Times New Roman"/>
                <w:b w:val="false"/>
                <w:i w:val="false"/>
                <w:color w:val="000000"/>
                <w:sz w:val="20"/>
              </w:rPr>
              <w:t>H</w:t>
            </w:r>
            <w:r>
              <w:rPr>
                <w:rFonts w:ascii="Times New Roman"/>
                <w:b w:val="false"/>
                <w:i w:val="false"/>
                <w:color w:val="000000"/>
                <w:vertAlign w:val="subscript"/>
              </w:rPr>
              <w:t>10</w:t>
            </w:r>
            <w:r>
              <w:rPr>
                <w:rFonts w:ascii="Times New Roman"/>
                <w:b w:val="false"/>
                <w:i w:val="false"/>
                <w:color w:val="000000"/>
                <w:sz w:val="20"/>
              </w:rPr>
              <w:t>O</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1-(n-Метоксифенил)-2,2-дифенилэтанол-1</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21</w:t>
            </w:r>
            <w:r>
              <w:rPr>
                <w:rFonts w:ascii="Times New Roman"/>
                <w:b w:val="false"/>
                <w:i w:val="false"/>
                <w:color w:val="000000"/>
                <w:sz w:val="20"/>
              </w:rPr>
              <w:t>H</w:t>
            </w:r>
            <w:r>
              <w:rPr>
                <w:rFonts w:ascii="Times New Roman"/>
                <w:b w:val="false"/>
                <w:i w:val="false"/>
                <w:color w:val="000000"/>
                <w:vertAlign w:val="subscript"/>
              </w:rPr>
              <w:t>20</w:t>
            </w:r>
            <w:r>
              <w:rPr>
                <w:rFonts w:ascii="Times New Roman"/>
                <w:b w:val="false"/>
                <w:i w:val="false"/>
                <w:color w:val="000000"/>
                <w:sz w:val="20"/>
              </w:rPr>
              <w:t>O</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3-Метокси-6-[N-(4-фталилсульфаниламидо]-3-метоксипиридазин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13010-46-3</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19</w:t>
            </w:r>
            <w:r>
              <w:rPr>
                <w:rFonts w:ascii="Times New Roman"/>
                <w:b w:val="false"/>
                <w:i w:val="false"/>
                <w:color w:val="000000"/>
                <w:sz w:val="20"/>
              </w:rPr>
              <w:t>Н</w:t>
            </w:r>
            <w:r>
              <w:rPr>
                <w:rFonts w:ascii="Times New Roman"/>
                <w:b w:val="false"/>
                <w:i w:val="false"/>
                <w:color w:val="000000"/>
                <w:vertAlign w:val="subscript"/>
              </w:rPr>
              <w:t>15</w:t>
            </w:r>
            <w:r>
              <w:rPr>
                <w:rFonts w:ascii="Times New Roman"/>
                <w:b w:val="false"/>
                <w:i w:val="false"/>
                <w:color w:val="000000"/>
                <w:sz w:val="20"/>
              </w:rPr>
              <w:t>N</w:t>
            </w:r>
            <w:r>
              <w:rPr>
                <w:rFonts w:ascii="Times New Roman"/>
                <w:b w:val="false"/>
                <w:i w:val="false"/>
                <w:color w:val="000000"/>
                <w:vertAlign w:val="subscript"/>
              </w:rPr>
              <w:t>4</w:t>
            </w:r>
            <w:r>
              <w:rPr>
                <w:rFonts w:ascii="Times New Roman"/>
                <w:b w:val="false"/>
                <w:i w:val="false"/>
                <w:color w:val="000000"/>
                <w:sz w:val="20"/>
              </w:rPr>
              <w:t>O</w:t>
            </w:r>
            <w:r>
              <w:rPr>
                <w:rFonts w:ascii="Times New Roman"/>
                <w:b w:val="false"/>
                <w:i w:val="false"/>
                <w:color w:val="000000"/>
                <w:vertAlign w:val="subscript"/>
              </w:rPr>
              <w:t>6</w:t>
            </w:r>
            <w:r>
              <w:rPr>
                <w:rFonts w:ascii="Times New Roman"/>
                <w:b w:val="false"/>
                <w:i w:val="false"/>
                <w:color w:val="000000"/>
                <w:sz w:val="20"/>
              </w:rPr>
              <w:t>S</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2-Метоксиэтанол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109-86-4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3</w:t>
            </w:r>
            <w:r>
              <w:rPr>
                <w:rFonts w:ascii="Times New Roman"/>
                <w:b w:val="false"/>
                <w:i w:val="false"/>
                <w:color w:val="000000"/>
                <w:sz w:val="20"/>
              </w:rPr>
              <w:t>Н</w:t>
            </w:r>
            <w:r>
              <w:rPr>
                <w:rFonts w:ascii="Times New Roman"/>
                <w:b w:val="false"/>
                <w:i w:val="false"/>
                <w:color w:val="000000"/>
                <w:vertAlign w:val="subscript"/>
              </w:rPr>
              <w:t>8</w:t>
            </w:r>
            <w:r>
              <w:rPr>
                <w:rFonts w:ascii="Times New Roman"/>
                <w:b w:val="false"/>
                <w:i w:val="false"/>
                <w:color w:val="000000"/>
                <w:sz w:val="20"/>
              </w:rPr>
              <w:t>O</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2-(2-Метоксиэтокси) этанол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111-77-3</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5</w:t>
            </w:r>
            <w:r>
              <w:rPr>
                <w:rFonts w:ascii="Times New Roman"/>
                <w:b w:val="false"/>
                <w:i w:val="false"/>
                <w:color w:val="000000"/>
                <w:sz w:val="20"/>
              </w:rPr>
              <w:t>Н</w:t>
            </w:r>
            <w:r>
              <w:rPr>
                <w:rFonts w:ascii="Times New Roman"/>
                <w:b w:val="false"/>
                <w:i w:val="false"/>
                <w:color w:val="000000"/>
                <w:vertAlign w:val="subscript"/>
              </w:rPr>
              <w:t>12</w:t>
            </w:r>
            <w:r>
              <w:rPr>
                <w:rFonts w:ascii="Times New Roman"/>
                <w:b w:val="false"/>
                <w:i w:val="false"/>
                <w:color w:val="000000"/>
                <w:sz w:val="20"/>
              </w:rPr>
              <w:t>O</w:t>
            </w:r>
            <w:r>
              <w:rPr>
                <w:rFonts w:ascii="Times New Roman"/>
                <w:b w:val="false"/>
                <w:i w:val="false"/>
                <w:color w:val="000000"/>
                <w:vertAlign w:val="subscript"/>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Мефенаминді және изомефенамин қышқылы натриев тұзы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19-Микозаминилнистатинолид</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1400-61-9</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46</w:t>
            </w:r>
            <w:r>
              <w:rPr>
                <w:rFonts w:ascii="Times New Roman"/>
                <w:b w:val="false"/>
                <w:i w:val="false"/>
                <w:color w:val="000000"/>
                <w:sz w:val="20"/>
              </w:rPr>
              <w:t>Н</w:t>
            </w:r>
            <w:r>
              <w:rPr>
                <w:rFonts w:ascii="Times New Roman"/>
                <w:b w:val="false"/>
                <w:i w:val="false"/>
                <w:color w:val="000000"/>
                <w:vertAlign w:val="subscript"/>
              </w:rPr>
              <w:t>77</w:t>
            </w:r>
            <w:r>
              <w:rPr>
                <w:rFonts w:ascii="Times New Roman"/>
                <w:b w:val="false"/>
                <w:i w:val="false"/>
                <w:color w:val="000000"/>
                <w:sz w:val="20"/>
              </w:rPr>
              <w:t>NO</w:t>
            </w:r>
            <w:r>
              <w:rPr>
                <w:rFonts w:ascii="Times New Roman"/>
                <w:b w:val="false"/>
                <w:i w:val="false"/>
                <w:color w:val="000000"/>
                <w:vertAlign w:val="subscript"/>
              </w:rPr>
              <w:t>19</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Моноалкиловые (С8-С10) эфиры алк-2-ени-янтарлы (С14-С17) қышқылы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Моногидроперфторпропилтетрафторэтилді эфирі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С5Н2F10О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Ацетилденген дистилден моноглицеридты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Морфолин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110-91-8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С4Н9NО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Моюще-дезинфицирующее средство МДС-4 (по синтанолу ДС-10)</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 альгинат</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9005-38-3</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 бензоат</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532-32-1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7</w:t>
            </w:r>
            <w:r>
              <w:rPr>
                <w:rFonts w:ascii="Times New Roman"/>
                <w:b w:val="false"/>
                <w:i w:val="false"/>
                <w:color w:val="000000"/>
                <w:sz w:val="20"/>
              </w:rPr>
              <w:t>Н</w:t>
            </w:r>
            <w:r>
              <w:rPr>
                <w:rFonts w:ascii="Times New Roman"/>
                <w:b w:val="false"/>
                <w:i w:val="false"/>
                <w:color w:val="000000"/>
                <w:vertAlign w:val="subscript"/>
              </w:rPr>
              <w:t>5</w:t>
            </w:r>
            <w:r>
              <w:rPr>
                <w:rFonts w:ascii="Times New Roman"/>
                <w:b w:val="false"/>
                <w:i w:val="false"/>
                <w:color w:val="000000"/>
                <w:sz w:val="20"/>
              </w:rPr>
              <w:t>NаО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ДиНатрий бис [ұ-перокси-0:0] тетрагидроксидиборат</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90568-23-3</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Вr</w:t>
            </w:r>
            <w:r>
              <w:rPr>
                <w:rFonts w:ascii="Times New Roman"/>
                <w:b w:val="false"/>
                <w:i w:val="false"/>
                <w:color w:val="000000"/>
                <w:vertAlign w:val="subscript"/>
              </w:rPr>
              <w:t>2</w:t>
            </w:r>
            <w:r>
              <w:rPr>
                <w:rFonts w:ascii="Times New Roman"/>
                <w:b w:val="false"/>
                <w:i w:val="false"/>
                <w:color w:val="000000"/>
                <w:sz w:val="20"/>
              </w:rPr>
              <w:t>Н</w:t>
            </w:r>
            <w:r>
              <w:rPr>
                <w:rFonts w:ascii="Times New Roman"/>
                <w:b w:val="false"/>
                <w:i w:val="false"/>
                <w:color w:val="000000"/>
                <w:vertAlign w:val="subscript"/>
              </w:rPr>
              <w:t>2</w:t>
            </w:r>
            <w:r>
              <w:rPr>
                <w:rFonts w:ascii="Times New Roman"/>
                <w:b w:val="false"/>
                <w:i w:val="false"/>
                <w:color w:val="000000"/>
                <w:sz w:val="20"/>
              </w:rPr>
              <w:t>Nа</w:t>
            </w:r>
            <w:r>
              <w:rPr>
                <w:rFonts w:ascii="Times New Roman"/>
                <w:b w:val="false"/>
                <w:i w:val="false"/>
                <w:color w:val="000000"/>
                <w:vertAlign w:val="subscript"/>
              </w:rPr>
              <w:t>2</w:t>
            </w:r>
            <w:r>
              <w:rPr>
                <w:rFonts w:ascii="Times New Roman"/>
                <w:b w:val="false"/>
                <w:i w:val="false"/>
                <w:color w:val="000000"/>
                <w:sz w:val="20"/>
              </w:rPr>
              <w:t>О</w:t>
            </w:r>
            <w:r>
              <w:rPr>
                <w:rFonts w:ascii="Times New Roman"/>
                <w:b w:val="false"/>
                <w:i w:val="false"/>
                <w:color w:val="000000"/>
                <w:vertAlign w:val="subscript"/>
              </w:rPr>
              <w:t>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 гидрокарбонат</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144-55-8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СНNаО</w:t>
            </w:r>
            <w:r>
              <w:rPr>
                <w:rFonts w:ascii="Times New Roman"/>
                <w:b w:val="false"/>
                <w:i w:val="false"/>
                <w:color w:val="000000"/>
                <w:vertAlign w:val="subscript"/>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 гидроксид</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1310-73-2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НnаО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 гидросульфат гидрат</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10034-88-5</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НNаO</w:t>
            </w:r>
            <w:r>
              <w:rPr>
                <w:rFonts w:ascii="Times New Roman"/>
                <w:b w:val="false"/>
                <w:i w:val="false"/>
                <w:color w:val="000000"/>
                <w:vertAlign w:val="subscript"/>
              </w:rPr>
              <w:t>4</w:t>
            </w:r>
            <w:r>
              <w:rPr>
                <w:rFonts w:ascii="Times New Roman"/>
                <w:b w:val="false"/>
                <w:i w:val="false"/>
                <w:color w:val="000000"/>
                <w:sz w:val="20"/>
              </w:rPr>
              <w:t>S</w:t>
            </w:r>
            <w:r>
              <w:br/>
            </w:r>
            <w:r>
              <w:rPr>
                <w:rFonts w:ascii="Times New Roman"/>
                <w:b w:val="false"/>
                <w:i w:val="false"/>
                <w:color w:val="000000"/>
                <w:sz w:val="20"/>
              </w:rPr>
              <w:t>
</w:t>
            </w:r>
            <w:r>
              <w:rPr>
                <w:rFonts w:ascii="Times New Roman"/>
                <w:b w:val="false"/>
                <w:i w:val="false"/>
                <w:color w:val="000000"/>
                <w:sz w:val="20"/>
              </w:rPr>
              <w:t>Н</w:t>
            </w:r>
            <w:r>
              <w:rPr>
                <w:rFonts w:ascii="Times New Roman"/>
                <w:b w:val="false"/>
                <w:i w:val="false"/>
                <w:color w:val="000000"/>
                <w:vertAlign w:val="subscript"/>
              </w:rPr>
              <w:t>2</w:t>
            </w:r>
            <w:r>
              <w:rPr>
                <w:rFonts w:ascii="Times New Roman"/>
                <w:b w:val="false"/>
                <w:i w:val="false"/>
                <w:color w:val="000000"/>
                <w:sz w:val="20"/>
              </w:rPr>
              <w:t>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 гидросульфит</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7631-90-5</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НNаО</w:t>
            </w:r>
            <w:r>
              <w:rPr>
                <w:rFonts w:ascii="Times New Roman"/>
                <w:b w:val="false"/>
                <w:i w:val="false"/>
                <w:color w:val="000000"/>
                <w:vertAlign w:val="subscript"/>
              </w:rPr>
              <w:t>3</w:t>
            </w:r>
            <w:r>
              <w:rPr>
                <w:rFonts w:ascii="Times New Roman"/>
                <w:b w:val="false"/>
                <w:i w:val="false"/>
                <w:color w:val="000000"/>
                <w:sz w:val="20"/>
              </w:rPr>
              <w:t>S</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 гипохлорит</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7681-52-9</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СlNаО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 дигидрофосфат</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7558-79-4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НNа</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4</w:t>
            </w:r>
            <w:r>
              <w:rPr>
                <w:rFonts w:ascii="Times New Roman"/>
                <w:b w:val="false"/>
                <w:i w:val="false"/>
                <w:color w:val="000000"/>
                <w:sz w:val="20"/>
              </w:rPr>
              <w:t>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ТетраНатрий дифосфат</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13472-36-1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r>
              <w:rPr>
                <w:rFonts w:ascii="Times New Roman"/>
                <w:b w:val="false"/>
                <w:i w:val="false"/>
                <w:color w:val="000000"/>
                <w:vertAlign w:val="subscript"/>
              </w:rPr>
              <w:t>4</w:t>
            </w:r>
            <w:r>
              <w:rPr>
                <w:rFonts w:ascii="Times New Roman"/>
                <w:b w:val="false"/>
                <w:i w:val="false"/>
                <w:color w:val="000000"/>
                <w:sz w:val="20"/>
              </w:rPr>
              <w:t>O</w:t>
            </w:r>
            <w:r>
              <w:rPr>
                <w:rFonts w:ascii="Times New Roman"/>
                <w:b w:val="false"/>
                <w:i w:val="false"/>
                <w:color w:val="000000"/>
                <w:vertAlign w:val="subscript"/>
              </w:rPr>
              <w:t>7</w:t>
            </w:r>
            <w:r>
              <w:rPr>
                <w:rFonts w:ascii="Times New Roman"/>
                <w:b w:val="false"/>
                <w:i w:val="false"/>
                <w:color w:val="000000"/>
                <w:sz w:val="20"/>
              </w:rPr>
              <w:t>Р</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 йодид (по йоду)</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7681-82-5</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 карбоксиметилцеллюлоза</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10</w:t>
            </w:r>
            <w:r>
              <w:rPr>
                <w:rFonts w:ascii="Times New Roman"/>
                <w:b w:val="false"/>
                <w:i w:val="false"/>
                <w:color w:val="000000"/>
                <w:sz w:val="20"/>
              </w:rPr>
              <w:t>Н</w:t>
            </w:r>
            <w:r>
              <w:rPr>
                <w:rFonts w:ascii="Times New Roman"/>
                <w:b w:val="false"/>
                <w:i w:val="false"/>
                <w:color w:val="000000"/>
                <w:vertAlign w:val="subscript"/>
              </w:rPr>
              <w:t>20</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NаО</w:t>
            </w:r>
            <w:r>
              <w:rPr>
                <w:rFonts w:ascii="Times New Roman"/>
                <w:b w:val="false"/>
                <w:i w:val="false"/>
                <w:color w:val="000000"/>
                <w:vertAlign w:val="subscript"/>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ДиНатрий карбонат</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7542-12-3</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СNа</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 нитрат</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7631-99-4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NNаО</w:t>
            </w:r>
            <w:r>
              <w:rPr>
                <w:rFonts w:ascii="Times New Roman"/>
                <w:b w:val="false"/>
                <w:i w:val="false"/>
                <w:color w:val="000000"/>
                <w:vertAlign w:val="subscript"/>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 нитрит</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7632-00-0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NNаО</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 силикат</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6834-92-0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Nа</w:t>
            </w:r>
            <w:r>
              <w:rPr>
                <w:rFonts w:ascii="Times New Roman"/>
                <w:b w:val="false"/>
                <w:i w:val="false"/>
                <w:color w:val="000000"/>
                <w:vertAlign w:val="subscript"/>
              </w:rPr>
              <w:t>2</w:t>
            </w:r>
            <w:r>
              <w:rPr>
                <w:rFonts w:ascii="Times New Roman"/>
                <w:b w:val="false"/>
                <w:i w:val="false"/>
                <w:color w:val="000000"/>
                <w:sz w:val="20"/>
              </w:rPr>
              <w:t>О</w:t>
            </w:r>
            <w:r>
              <w:rPr>
                <w:rFonts w:ascii="Times New Roman"/>
                <w:b w:val="false"/>
                <w:i w:val="false"/>
                <w:color w:val="000000"/>
                <w:vertAlign w:val="subscript"/>
              </w:rPr>
              <w:t>3</w:t>
            </w:r>
            <w:r>
              <w:rPr>
                <w:rFonts w:ascii="Times New Roman"/>
                <w:b w:val="false"/>
                <w:i w:val="false"/>
                <w:color w:val="000000"/>
                <w:sz w:val="20"/>
              </w:rPr>
              <w:t>Si</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ДиНатрий сульфид</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1313-82-2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r>
              <w:rPr>
                <w:rFonts w:ascii="Times New Roman"/>
                <w:b w:val="false"/>
                <w:i w:val="false"/>
                <w:color w:val="000000"/>
                <w:vertAlign w:val="subscript"/>
              </w:rPr>
              <w:t>2</w:t>
            </w:r>
            <w:r>
              <w:rPr>
                <w:rFonts w:ascii="Times New Roman"/>
                <w:b w:val="false"/>
                <w:i w:val="false"/>
                <w:color w:val="000000"/>
                <w:sz w:val="20"/>
              </w:rPr>
              <w:t>S</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ДиНатрий тетраборат декагидрат ( бормен қайта есептегенде)</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1330-43-4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rPr>
                <w:rFonts w:ascii="Times New Roman"/>
                <w:b w:val="false"/>
                <w:i w:val="false"/>
                <w:color w:val="000000"/>
                <w:vertAlign w:val="subscript"/>
              </w:rPr>
              <w:t>4</w:t>
            </w:r>
            <w:r>
              <w:rPr>
                <w:rFonts w:ascii="Times New Roman"/>
                <w:b w:val="false"/>
                <w:i w:val="false"/>
                <w:color w:val="000000"/>
                <w:sz w:val="20"/>
              </w:rPr>
              <w:t>Nа</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7</w:t>
            </w:r>
            <w:r>
              <w:rPr>
                <w:rFonts w:ascii="Times New Roman"/>
                <w:b w:val="false"/>
                <w:i w:val="false"/>
                <w:color w:val="000000"/>
                <w:sz w:val="20"/>
              </w:rPr>
              <w:t xml:space="preserve"> · Н</w:t>
            </w:r>
            <w:r>
              <w:rPr>
                <w:rFonts w:ascii="Times New Roman"/>
                <w:b w:val="false"/>
                <w:i w:val="false"/>
                <w:color w:val="000000"/>
                <w:vertAlign w:val="subscript"/>
              </w:rPr>
              <w:t>20</w:t>
            </w:r>
            <w:r>
              <w:rPr>
                <w:rFonts w:ascii="Times New Roman"/>
                <w:b w:val="false"/>
                <w:i w:val="false"/>
                <w:color w:val="000000"/>
                <w:sz w:val="20"/>
              </w:rPr>
              <w:t>О</w:t>
            </w:r>
            <w:r>
              <w:rPr>
                <w:rFonts w:ascii="Times New Roman"/>
                <w:b w:val="false"/>
                <w:i w:val="false"/>
                <w:color w:val="000000"/>
                <w:vertAlign w:val="subscript"/>
              </w:rPr>
              <w:t>10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ПентаНатрий трифосфат</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13573-18-7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Nа</w:t>
            </w:r>
            <w:r>
              <w:rPr>
                <w:rFonts w:ascii="Times New Roman"/>
                <w:b w:val="false"/>
                <w:i w:val="false"/>
                <w:color w:val="000000"/>
                <w:vertAlign w:val="subscript"/>
              </w:rPr>
              <w:t>5</w:t>
            </w:r>
            <w:r>
              <w:rPr>
                <w:rFonts w:ascii="Times New Roman"/>
                <w:b w:val="false"/>
                <w:i w:val="false"/>
                <w:color w:val="000000"/>
                <w:sz w:val="20"/>
              </w:rPr>
              <w:t>О</w:t>
            </w:r>
            <w:r>
              <w:rPr>
                <w:rFonts w:ascii="Times New Roman"/>
                <w:b w:val="false"/>
                <w:i w:val="false"/>
                <w:color w:val="000000"/>
                <w:vertAlign w:val="subscript"/>
              </w:rPr>
              <w:t>10</w:t>
            </w:r>
            <w:r>
              <w:rPr>
                <w:rFonts w:ascii="Times New Roman"/>
                <w:b w:val="false"/>
                <w:i w:val="false"/>
                <w:color w:val="000000"/>
                <w:sz w:val="20"/>
              </w:rPr>
              <w:t>Р</w:t>
            </w:r>
            <w:r>
              <w:rPr>
                <w:rFonts w:ascii="Times New Roman"/>
                <w:b w:val="false"/>
                <w:i w:val="false"/>
                <w:color w:val="000000"/>
                <w:vertAlign w:val="subscript"/>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ТриНатрий фосфат</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7601-54-9</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Nа</w:t>
            </w:r>
            <w:r>
              <w:rPr>
                <w:rFonts w:ascii="Times New Roman"/>
                <w:b w:val="false"/>
                <w:i w:val="false"/>
                <w:color w:val="000000"/>
                <w:vertAlign w:val="subscript"/>
              </w:rPr>
              <w:t>3</w:t>
            </w:r>
            <w:r>
              <w:rPr>
                <w:rFonts w:ascii="Times New Roman"/>
                <w:b w:val="false"/>
                <w:i w:val="false"/>
                <w:color w:val="000000"/>
                <w:sz w:val="20"/>
              </w:rPr>
              <w:t>O</w:t>
            </w:r>
            <w:r>
              <w:rPr>
                <w:rFonts w:ascii="Times New Roman"/>
                <w:b w:val="false"/>
                <w:i w:val="false"/>
                <w:color w:val="000000"/>
                <w:vertAlign w:val="subscript"/>
              </w:rPr>
              <w:t>4</w:t>
            </w:r>
            <w:r>
              <w:rPr>
                <w:rFonts w:ascii="Times New Roman"/>
                <w:b w:val="false"/>
                <w:i w:val="false"/>
                <w:color w:val="000000"/>
                <w:sz w:val="20"/>
              </w:rPr>
              <w:t>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 хлорид</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7647-14-5</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СlNа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ТриНатрия цитрат 2-</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68-04-2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5</w:t>
            </w:r>
            <w:r>
              <w:rPr>
                <w:rFonts w:ascii="Times New Roman"/>
                <w:b w:val="false"/>
                <w:i w:val="false"/>
                <w:color w:val="000000"/>
                <w:sz w:val="20"/>
              </w:rPr>
              <w:t>Nа</w:t>
            </w:r>
            <w:r>
              <w:rPr>
                <w:rFonts w:ascii="Times New Roman"/>
                <w:b w:val="false"/>
                <w:i w:val="false"/>
                <w:color w:val="000000"/>
                <w:vertAlign w:val="subscript"/>
              </w:rPr>
              <w:t>3</w:t>
            </w:r>
            <w:r>
              <w:rPr>
                <w:rFonts w:ascii="Times New Roman"/>
                <w:b w:val="false"/>
                <w:i w:val="false"/>
                <w:color w:val="000000"/>
                <w:sz w:val="20"/>
              </w:rPr>
              <w:t>O</w:t>
            </w:r>
            <w:r>
              <w:rPr>
                <w:rFonts w:ascii="Times New Roman"/>
                <w:b w:val="false"/>
                <w:i w:val="false"/>
                <w:color w:val="000000"/>
                <w:vertAlign w:val="subscript"/>
              </w:rPr>
              <w:t>7</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Нафталин-1,8-дикарбонды қышқылды ангидрид</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81-84-5</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12</w:t>
            </w:r>
            <w:r>
              <w:rPr>
                <w:rFonts w:ascii="Times New Roman"/>
                <w:b w:val="false"/>
                <w:i w:val="false"/>
                <w:color w:val="000000"/>
                <w:sz w:val="20"/>
              </w:rPr>
              <w:t>Н</w:t>
            </w:r>
            <w:r>
              <w:rPr>
                <w:rFonts w:ascii="Times New Roman"/>
                <w:b w:val="false"/>
                <w:i w:val="false"/>
                <w:color w:val="000000"/>
                <w:vertAlign w:val="subscript"/>
              </w:rPr>
              <w:t>6</w:t>
            </w:r>
            <w:r>
              <w:rPr>
                <w:rFonts w:ascii="Times New Roman"/>
                <w:b w:val="false"/>
                <w:i w:val="false"/>
                <w:color w:val="000000"/>
                <w:sz w:val="20"/>
              </w:rPr>
              <w:t>О</w:t>
            </w:r>
            <w:r>
              <w:rPr>
                <w:rFonts w:ascii="Times New Roman"/>
                <w:b w:val="false"/>
                <w:i w:val="false"/>
                <w:color w:val="000000"/>
                <w:vertAlign w:val="subscript"/>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Нафталин-1,4,5,8-тетракарбонды қышқылының диангидриді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14</w:t>
            </w:r>
            <w:r>
              <w:rPr>
                <w:rFonts w:ascii="Times New Roman"/>
                <w:b w:val="false"/>
                <w:i w:val="false"/>
                <w:color w:val="000000"/>
                <w:sz w:val="20"/>
              </w:rPr>
              <w:t>Н</w:t>
            </w:r>
            <w:r>
              <w:rPr>
                <w:rFonts w:ascii="Times New Roman"/>
                <w:b w:val="false"/>
                <w:i w:val="false"/>
                <w:color w:val="000000"/>
                <w:vertAlign w:val="subscript"/>
              </w:rPr>
              <w:t>4</w:t>
            </w:r>
            <w:r>
              <w:rPr>
                <w:rFonts w:ascii="Times New Roman"/>
                <w:b w:val="false"/>
                <w:i w:val="false"/>
                <w:color w:val="000000"/>
                <w:sz w:val="20"/>
              </w:rPr>
              <w:t>O</w:t>
            </w:r>
            <w:r>
              <w:rPr>
                <w:rFonts w:ascii="Times New Roman"/>
                <w:b w:val="false"/>
                <w:i w:val="false"/>
                <w:color w:val="000000"/>
                <w:vertAlign w:val="subscript"/>
              </w:rPr>
              <w:t>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2-Нафтиламиносульфа қышқылы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С10H9NО3S</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1-Нафтол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90-15-7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С10Н8О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НГЖУ-5O (ОМТИ таңбалы триксиленилфосфаты негізін. де турбин майымен болатын қоспа, полибутилметакрилат; УП-532 таңбалы эпоксид шайырының; хромоксан; диоктилдифениламин; фенил-а-нафтиламин, 100%-ғa дейінді бензотриозол қоспасы)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Неодим трифторид ( неодимге қайта есептегенде)</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15195-53-6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r>
              <w:rPr>
                <w:rFonts w:ascii="Times New Roman"/>
                <w:b w:val="false"/>
                <w:i w:val="false"/>
                <w:color w:val="000000"/>
                <w:vertAlign w:val="subscript"/>
              </w:rPr>
              <w:t>3</w:t>
            </w:r>
            <w:r>
              <w:rPr>
                <w:rFonts w:ascii="Times New Roman"/>
                <w:b w:val="false"/>
                <w:i w:val="false"/>
                <w:color w:val="000000"/>
                <w:sz w:val="20"/>
              </w:rPr>
              <w:t>Nd</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Неонол АФ-9-10</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Ниобат литийдің шикі құрамы (ниобия оксид - 51 %, лития оксид - 49%)</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Ниобий</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7440-03-1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Nb</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Ниобий (+5) оксид</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1313-96-8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Nb</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Нитрилотриметилентрис(фосфоновая) қышқылы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6419-19-8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3</w:t>
            </w:r>
            <w:r>
              <w:rPr>
                <w:rFonts w:ascii="Times New Roman"/>
                <w:b w:val="false"/>
                <w:i w:val="false"/>
                <w:color w:val="000000"/>
                <w:sz w:val="20"/>
              </w:rPr>
              <w:t>Н</w:t>
            </w:r>
            <w:r>
              <w:rPr>
                <w:rFonts w:ascii="Times New Roman"/>
                <w:b w:val="false"/>
                <w:i w:val="false"/>
                <w:color w:val="000000"/>
                <w:vertAlign w:val="subscript"/>
              </w:rPr>
              <w:t>12</w:t>
            </w:r>
            <w:r>
              <w:rPr>
                <w:rFonts w:ascii="Times New Roman"/>
                <w:b w:val="false"/>
                <w:i w:val="false"/>
                <w:color w:val="000000"/>
                <w:sz w:val="20"/>
              </w:rPr>
              <w:t>NO</w:t>
            </w:r>
            <w:r>
              <w:rPr>
                <w:rFonts w:ascii="Times New Roman"/>
                <w:b w:val="false"/>
                <w:i w:val="false"/>
                <w:color w:val="000000"/>
                <w:vertAlign w:val="subscript"/>
              </w:rPr>
              <w:t>9</w:t>
            </w:r>
            <w:r>
              <w:rPr>
                <w:rFonts w:ascii="Times New Roman"/>
                <w:b w:val="false"/>
                <w:i w:val="false"/>
                <w:color w:val="000000"/>
                <w:sz w:val="20"/>
              </w:rPr>
              <w:t>Р</w:t>
            </w:r>
            <w:r>
              <w:rPr>
                <w:rFonts w:ascii="Times New Roman"/>
                <w:b w:val="false"/>
                <w:i w:val="false"/>
                <w:color w:val="000000"/>
                <w:vertAlign w:val="subscript"/>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4-Нитроацетофенон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940-14-7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7</w:t>
            </w:r>
            <w:r>
              <w:rPr>
                <w:rFonts w:ascii="Times New Roman"/>
                <w:b w:val="false"/>
                <w:i w:val="false"/>
                <w:color w:val="000000"/>
                <w:sz w:val="20"/>
              </w:rPr>
              <w:t>NO</w:t>
            </w:r>
            <w:r>
              <w:rPr>
                <w:rFonts w:ascii="Times New Roman"/>
                <w:b w:val="false"/>
                <w:i w:val="false"/>
                <w:color w:val="000000"/>
                <w:vertAlign w:val="subscript"/>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4-Нитробензойты қышқылы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62-23-7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7</w:t>
            </w:r>
            <w:r>
              <w:rPr>
                <w:rFonts w:ascii="Times New Roman"/>
                <w:b w:val="false"/>
                <w:i w:val="false"/>
                <w:color w:val="000000"/>
                <w:sz w:val="20"/>
              </w:rPr>
              <w:t>Н</w:t>
            </w:r>
            <w:r>
              <w:rPr>
                <w:rFonts w:ascii="Times New Roman"/>
                <w:b w:val="false"/>
                <w:i w:val="false"/>
                <w:color w:val="000000"/>
                <w:vertAlign w:val="subscript"/>
              </w:rPr>
              <w:t>5</w:t>
            </w:r>
            <w:r>
              <w:rPr>
                <w:rFonts w:ascii="Times New Roman"/>
                <w:b w:val="false"/>
                <w:i w:val="false"/>
                <w:color w:val="000000"/>
                <w:sz w:val="20"/>
              </w:rPr>
              <w:t>NO</w:t>
            </w:r>
            <w:r>
              <w:rPr>
                <w:rFonts w:ascii="Times New Roman"/>
                <w:b w:val="false"/>
                <w:i w:val="false"/>
                <w:color w:val="000000"/>
                <w:vertAlign w:val="subscript"/>
              </w:rPr>
              <w:t>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4-Нитробензойты қышқылы хлорангидрид</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122-04-3</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7</w:t>
            </w:r>
            <w:r>
              <w:rPr>
                <w:rFonts w:ascii="Times New Roman"/>
                <w:b w:val="false"/>
                <w:i w:val="false"/>
                <w:color w:val="000000"/>
                <w:sz w:val="20"/>
              </w:rPr>
              <w:t>Н</w:t>
            </w:r>
            <w:r>
              <w:rPr>
                <w:rFonts w:ascii="Times New Roman"/>
                <w:b w:val="false"/>
                <w:i w:val="false"/>
                <w:color w:val="000000"/>
                <w:vertAlign w:val="subscript"/>
              </w:rPr>
              <w:t>4</w:t>
            </w:r>
            <w:r>
              <w:rPr>
                <w:rFonts w:ascii="Times New Roman"/>
                <w:b w:val="false"/>
                <w:i w:val="false"/>
                <w:color w:val="000000"/>
                <w:sz w:val="20"/>
              </w:rPr>
              <w:t>СlNО</w:t>
            </w:r>
            <w:r>
              <w:rPr>
                <w:rFonts w:ascii="Times New Roman"/>
                <w:b w:val="false"/>
                <w:i w:val="false"/>
                <w:color w:val="000000"/>
                <w:vertAlign w:val="subscript"/>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4-Нитробензолкарбоксимидамидгидрохлорид</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15723-90-7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7</w:t>
            </w:r>
            <w:r>
              <w:rPr>
                <w:rFonts w:ascii="Times New Roman"/>
                <w:b w:val="false"/>
                <w:i w:val="false"/>
                <w:color w:val="000000"/>
                <w:sz w:val="20"/>
              </w:rPr>
              <w:t>H</w:t>
            </w:r>
            <w:r>
              <w:rPr>
                <w:rFonts w:ascii="Times New Roman"/>
                <w:b w:val="false"/>
                <w:i w:val="false"/>
                <w:color w:val="000000"/>
                <w:vertAlign w:val="subscript"/>
              </w:rPr>
              <w:t>7</w:t>
            </w:r>
            <w:r>
              <w:rPr>
                <w:rFonts w:ascii="Times New Roman"/>
                <w:b w:val="false"/>
                <w:i w:val="false"/>
                <w:color w:val="000000"/>
                <w:sz w:val="20"/>
              </w:rPr>
              <w:t>N</w:t>
            </w:r>
            <w:r>
              <w:rPr>
                <w:rFonts w:ascii="Times New Roman"/>
                <w:b w:val="false"/>
                <w:i w:val="false"/>
                <w:color w:val="000000"/>
                <w:vertAlign w:val="subscript"/>
              </w:rPr>
              <w:t>3</w:t>
            </w:r>
            <w:r>
              <w:rPr>
                <w:rFonts w:ascii="Times New Roman"/>
                <w:b w:val="false"/>
                <w:i w:val="false"/>
                <w:color w:val="000000"/>
                <w:sz w:val="20"/>
              </w:rPr>
              <w:t>О</w:t>
            </w:r>
            <w:r>
              <w:rPr>
                <w:rFonts w:ascii="Times New Roman"/>
                <w:b w:val="false"/>
                <w:i w:val="false"/>
                <w:color w:val="000000"/>
                <w:vertAlign w:val="subscript"/>
              </w:rPr>
              <w:t>2</w:t>
            </w:r>
            <w:r>
              <w:rPr>
                <w:rFonts w:ascii="Times New Roman"/>
                <w:b w:val="false"/>
                <w:i w:val="false"/>
                <w:color w:val="000000"/>
                <w:sz w:val="20"/>
              </w:rPr>
              <w:t xml:space="preserve"> · СlН</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Нитрометан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75-52-5</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w:t>
            </w:r>
            <w:r>
              <w:rPr>
                <w:rFonts w:ascii="Times New Roman"/>
                <w:b w:val="false"/>
                <w:i w:val="false"/>
                <w:color w:val="000000"/>
                <w:vertAlign w:val="subscript"/>
              </w:rPr>
              <w:t>3</w:t>
            </w:r>
            <w:r>
              <w:rPr>
                <w:rFonts w:ascii="Times New Roman"/>
                <w:b w:val="false"/>
                <w:i w:val="false"/>
                <w:color w:val="000000"/>
                <w:sz w:val="20"/>
              </w:rPr>
              <w:t>NO</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N-Нитро-N-метил-2,4,6-тринитроанилин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479-45-8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7</w:t>
            </w:r>
            <w:r>
              <w:rPr>
                <w:rFonts w:ascii="Times New Roman"/>
                <w:b w:val="false"/>
                <w:i w:val="false"/>
                <w:color w:val="000000"/>
                <w:sz w:val="20"/>
              </w:rPr>
              <w:t>H</w:t>
            </w:r>
            <w:r>
              <w:rPr>
                <w:rFonts w:ascii="Times New Roman"/>
                <w:b w:val="false"/>
                <w:i w:val="false"/>
                <w:color w:val="000000"/>
                <w:vertAlign w:val="subscript"/>
              </w:rPr>
              <w:t>5</w:t>
            </w:r>
            <w:r>
              <w:rPr>
                <w:rFonts w:ascii="Times New Roman"/>
                <w:b w:val="false"/>
                <w:i w:val="false"/>
                <w:color w:val="000000"/>
                <w:sz w:val="20"/>
              </w:rPr>
              <w:t>N</w:t>
            </w:r>
            <w:r>
              <w:rPr>
                <w:rFonts w:ascii="Times New Roman"/>
                <w:b w:val="false"/>
                <w:i w:val="false"/>
                <w:color w:val="000000"/>
                <w:vertAlign w:val="subscript"/>
              </w:rPr>
              <w:t>5</w:t>
            </w:r>
            <w:r>
              <w:rPr>
                <w:rFonts w:ascii="Times New Roman"/>
                <w:b w:val="false"/>
                <w:i w:val="false"/>
                <w:color w:val="000000"/>
                <w:sz w:val="20"/>
              </w:rPr>
              <w:t>O8</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Нитропарафины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2-Нитропропан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79-46-9</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3</w:t>
            </w:r>
            <w:r>
              <w:rPr>
                <w:rFonts w:ascii="Times New Roman"/>
                <w:b w:val="false"/>
                <w:i w:val="false"/>
                <w:color w:val="000000"/>
                <w:sz w:val="20"/>
              </w:rPr>
              <w:t>Н</w:t>
            </w:r>
            <w:r>
              <w:rPr>
                <w:rFonts w:ascii="Times New Roman"/>
                <w:b w:val="false"/>
                <w:i w:val="false"/>
                <w:color w:val="000000"/>
                <w:vertAlign w:val="subscript"/>
              </w:rPr>
              <w:t>7</w:t>
            </w:r>
            <w:r>
              <w:rPr>
                <w:rFonts w:ascii="Times New Roman"/>
                <w:b w:val="false"/>
                <w:i w:val="false"/>
                <w:color w:val="000000"/>
                <w:sz w:val="20"/>
              </w:rPr>
              <w:t>NO</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п-Нитростирол оксиді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8</w:t>
            </w:r>
            <w:r>
              <w:rPr>
                <w:rFonts w:ascii="Times New Roman"/>
                <w:b w:val="false"/>
                <w:i w:val="false"/>
                <w:color w:val="000000"/>
                <w:sz w:val="20"/>
              </w:rPr>
              <w:t>Н</w:t>
            </w:r>
            <w:r>
              <w:rPr>
                <w:rFonts w:ascii="Times New Roman"/>
                <w:b w:val="false"/>
                <w:i w:val="false"/>
                <w:color w:val="000000"/>
                <w:vertAlign w:val="subscript"/>
              </w:rPr>
              <w:t>6</w:t>
            </w:r>
            <w:r>
              <w:rPr>
                <w:rFonts w:ascii="Times New Roman"/>
                <w:b w:val="false"/>
                <w:i w:val="false"/>
                <w:color w:val="000000"/>
                <w:sz w:val="20"/>
              </w:rPr>
              <w:t>NО</w:t>
            </w:r>
            <w:r>
              <w:rPr>
                <w:rFonts w:ascii="Times New Roman"/>
                <w:b w:val="false"/>
                <w:i w:val="false"/>
                <w:color w:val="000000"/>
                <w:vertAlign w:val="subscript"/>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2-Нитротолуол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88-72-2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7</w:t>
            </w:r>
            <w:r>
              <w:rPr>
                <w:rFonts w:ascii="Times New Roman"/>
                <w:b w:val="false"/>
                <w:i w:val="false"/>
                <w:color w:val="000000"/>
                <w:sz w:val="20"/>
              </w:rPr>
              <w:t>Н</w:t>
            </w:r>
            <w:r>
              <w:rPr>
                <w:rFonts w:ascii="Times New Roman"/>
                <w:b w:val="false"/>
                <w:i w:val="false"/>
                <w:color w:val="000000"/>
                <w:vertAlign w:val="subscript"/>
              </w:rPr>
              <w:t>7</w:t>
            </w:r>
            <w:r>
              <w:rPr>
                <w:rFonts w:ascii="Times New Roman"/>
                <w:b w:val="false"/>
                <w:i w:val="false"/>
                <w:color w:val="000000"/>
                <w:sz w:val="20"/>
              </w:rPr>
              <w:t>NO</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0,008</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3-Нитротолуол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99-08-1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7</w:t>
            </w:r>
            <w:r>
              <w:rPr>
                <w:rFonts w:ascii="Times New Roman"/>
                <w:b w:val="false"/>
                <w:i w:val="false"/>
                <w:color w:val="000000"/>
                <w:sz w:val="20"/>
              </w:rPr>
              <w:t>Н</w:t>
            </w:r>
            <w:r>
              <w:rPr>
                <w:rFonts w:ascii="Times New Roman"/>
                <w:b w:val="false"/>
                <w:i w:val="false"/>
                <w:color w:val="000000"/>
                <w:vertAlign w:val="subscript"/>
              </w:rPr>
              <w:t>7</w:t>
            </w:r>
            <w:r>
              <w:rPr>
                <w:rFonts w:ascii="Times New Roman"/>
                <w:b w:val="false"/>
                <w:i w:val="false"/>
                <w:color w:val="000000"/>
                <w:sz w:val="20"/>
              </w:rPr>
              <w:t>NO</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0,006</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4-Нитротолуол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99-99-0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7</w:t>
            </w:r>
            <w:r>
              <w:rPr>
                <w:rFonts w:ascii="Times New Roman"/>
                <w:b w:val="false"/>
                <w:i w:val="false"/>
                <w:color w:val="000000"/>
                <w:sz w:val="20"/>
              </w:rPr>
              <w:t>Н</w:t>
            </w:r>
            <w:r>
              <w:rPr>
                <w:rFonts w:ascii="Times New Roman"/>
                <w:b w:val="false"/>
                <w:i w:val="false"/>
                <w:color w:val="000000"/>
                <w:vertAlign w:val="subscript"/>
              </w:rPr>
              <w:t>7</w:t>
            </w:r>
            <w:r>
              <w:rPr>
                <w:rFonts w:ascii="Times New Roman"/>
                <w:b w:val="false"/>
                <w:i w:val="false"/>
                <w:color w:val="000000"/>
                <w:sz w:val="20"/>
              </w:rPr>
              <w:t>NO</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0,006</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4-Нитрофторбензол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352-15-8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4</w:t>
            </w:r>
            <w:r>
              <w:rPr>
                <w:rFonts w:ascii="Times New Roman"/>
                <w:b w:val="false"/>
                <w:i w:val="false"/>
                <w:color w:val="000000"/>
                <w:sz w:val="20"/>
              </w:rPr>
              <w:t>FNO</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0,008</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1-[N-(5-Нитрофур-2-ил)метилен-амино]имидазолидин-2,4-дион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67-20-9</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8</w:t>
            </w:r>
            <w:r>
              <w:rPr>
                <w:rFonts w:ascii="Times New Roman"/>
                <w:b w:val="false"/>
                <w:i w:val="false"/>
                <w:color w:val="000000"/>
                <w:sz w:val="20"/>
              </w:rPr>
              <w:t>Н</w:t>
            </w:r>
            <w:r>
              <w:rPr>
                <w:rFonts w:ascii="Times New Roman"/>
                <w:b w:val="false"/>
                <w:i w:val="false"/>
                <w:color w:val="000000"/>
                <w:vertAlign w:val="subscript"/>
              </w:rPr>
              <w:t>6</w:t>
            </w:r>
            <w:r>
              <w:rPr>
                <w:rFonts w:ascii="Times New Roman"/>
                <w:b w:val="false"/>
                <w:i w:val="false"/>
                <w:color w:val="000000"/>
                <w:sz w:val="20"/>
              </w:rPr>
              <w:t>N</w:t>
            </w:r>
            <w:r>
              <w:rPr>
                <w:rFonts w:ascii="Times New Roman"/>
                <w:b w:val="false"/>
                <w:i w:val="false"/>
                <w:color w:val="000000"/>
                <w:vertAlign w:val="subscript"/>
              </w:rPr>
              <w:t>4</w:t>
            </w:r>
            <w:r>
              <w:rPr>
                <w:rFonts w:ascii="Times New Roman"/>
                <w:b w:val="false"/>
                <w:i w:val="false"/>
                <w:color w:val="000000"/>
                <w:sz w:val="20"/>
              </w:rPr>
              <w:t>O</w:t>
            </w:r>
            <w:r>
              <w:rPr>
                <w:rFonts w:ascii="Times New Roman"/>
                <w:b w:val="false"/>
                <w:i w:val="false"/>
                <w:color w:val="000000"/>
                <w:vertAlign w:val="subscript"/>
              </w:rPr>
              <w:t>5</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3-(5-Нитрофурфурилиденамино)оксазолидин-2-он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67-45-8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6</w:t>
            </w:r>
            <w:r>
              <w:rPr>
                <w:rFonts w:ascii="Times New Roman"/>
                <w:b w:val="false"/>
                <w:i w:val="false"/>
                <w:color w:val="000000"/>
                <w:sz w:val="20"/>
              </w:rPr>
              <w:t>N</w:t>
            </w:r>
            <w:r>
              <w:rPr>
                <w:rFonts w:ascii="Times New Roman"/>
                <w:b w:val="false"/>
                <w:i w:val="false"/>
                <w:color w:val="000000"/>
                <w:vertAlign w:val="subscript"/>
              </w:rPr>
              <w:t>4</w:t>
            </w:r>
            <w:r>
              <w:rPr>
                <w:rFonts w:ascii="Times New Roman"/>
                <w:b w:val="false"/>
                <w:i w:val="false"/>
                <w:color w:val="000000"/>
                <w:sz w:val="20"/>
              </w:rPr>
              <w:t>O</w:t>
            </w:r>
            <w:r>
              <w:rPr>
                <w:rFonts w:ascii="Times New Roman"/>
                <w:b w:val="false"/>
                <w:i w:val="false"/>
                <w:color w:val="000000"/>
                <w:vertAlign w:val="subscript"/>
              </w:rPr>
              <w:t>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1-(5-Нитрофурфурилиден)семикарбазид</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59-87-0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6</w:t>
            </w:r>
            <w:r>
              <w:rPr>
                <w:rFonts w:ascii="Times New Roman"/>
                <w:b w:val="false"/>
                <w:i w:val="false"/>
                <w:color w:val="000000"/>
                <w:sz w:val="20"/>
              </w:rPr>
              <w:t>N</w:t>
            </w:r>
            <w:r>
              <w:rPr>
                <w:rFonts w:ascii="Times New Roman"/>
                <w:b w:val="false"/>
                <w:i w:val="false"/>
                <w:color w:val="000000"/>
                <w:vertAlign w:val="subscript"/>
              </w:rPr>
              <w:t>4</w:t>
            </w:r>
            <w:r>
              <w:rPr>
                <w:rFonts w:ascii="Times New Roman"/>
                <w:b w:val="false"/>
                <w:i w:val="false"/>
                <w:color w:val="000000"/>
                <w:sz w:val="20"/>
              </w:rPr>
              <w:t>O</w:t>
            </w:r>
            <w:r>
              <w:rPr>
                <w:rFonts w:ascii="Times New Roman"/>
                <w:b w:val="false"/>
                <w:i w:val="false"/>
                <w:color w:val="000000"/>
                <w:vertAlign w:val="subscript"/>
              </w:rPr>
              <w:t>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4-Нитро-1-этоксибензол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100-29-8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9</w:t>
            </w:r>
            <w:r>
              <w:rPr>
                <w:rFonts w:ascii="Times New Roman"/>
                <w:b w:val="false"/>
                <w:i w:val="false"/>
                <w:color w:val="000000"/>
                <w:sz w:val="20"/>
              </w:rPr>
              <w:t>NО</w:t>
            </w:r>
            <w:r>
              <w:rPr>
                <w:rFonts w:ascii="Times New Roman"/>
                <w:b w:val="false"/>
                <w:i w:val="false"/>
                <w:color w:val="000000"/>
                <w:vertAlign w:val="subscript"/>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2,2,3,3,4,4,5,5,5-Нонафторпентан-1-ол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355-28-2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5</w:t>
            </w:r>
            <w:r>
              <w:rPr>
                <w:rFonts w:ascii="Times New Roman"/>
                <w:b w:val="false"/>
                <w:i w:val="false"/>
                <w:color w:val="000000"/>
                <w:sz w:val="20"/>
              </w:rPr>
              <w:t>H</w:t>
            </w:r>
            <w:r>
              <w:rPr>
                <w:rFonts w:ascii="Times New Roman"/>
                <w:b w:val="false"/>
                <w:i w:val="false"/>
                <w:color w:val="000000"/>
                <w:vertAlign w:val="subscript"/>
              </w:rPr>
              <w:t>3</w:t>
            </w:r>
            <w:r>
              <w:rPr>
                <w:rFonts w:ascii="Times New Roman"/>
                <w:b w:val="false"/>
                <w:i w:val="false"/>
                <w:color w:val="000000"/>
                <w:sz w:val="20"/>
              </w:rPr>
              <w:t>F</w:t>
            </w:r>
            <w:r>
              <w:rPr>
                <w:rFonts w:ascii="Times New Roman"/>
                <w:b w:val="false"/>
                <w:i w:val="false"/>
                <w:color w:val="000000"/>
                <w:vertAlign w:val="subscript"/>
              </w:rPr>
              <w:t>9</w:t>
            </w:r>
            <w:r>
              <w:rPr>
                <w:rFonts w:ascii="Times New Roman"/>
                <w:b w:val="false"/>
                <w:i w:val="false"/>
                <w:color w:val="000000"/>
                <w:sz w:val="20"/>
              </w:rPr>
              <w:t>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6,8-Нонадиен-2-он, 8 метил-5-(1-метилэтил)-, (Е) (соланон)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5486-48-3</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13</w:t>
            </w:r>
            <w:r>
              <w:rPr>
                <w:rFonts w:ascii="Times New Roman"/>
                <w:b w:val="false"/>
                <w:i w:val="false"/>
                <w:color w:val="000000"/>
                <w:sz w:val="20"/>
              </w:rPr>
              <w:t>Н</w:t>
            </w:r>
            <w:r>
              <w:rPr>
                <w:rFonts w:ascii="Times New Roman"/>
                <w:b w:val="false"/>
                <w:i w:val="false"/>
                <w:color w:val="000000"/>
                <w:vertAlign w:val="subscript"/>
              </w:rPr>
              <w:t>22</w:t>
            </w:r>
            <w:r>
              <w:rPr>
                <w:rFonts w:ascii="Times New Roman"/>
                <w:b w:val="false"/>
                <w:i w:val="false"/>
                <w:color w:val="000000"/>
                <w:sz w:val="20"/>
              </w:rPr>
              <w:t>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Окзил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Оксанол-КД6 (С8-С10</w:t>
            </w:r>
            <w:r>
              <w:br/>
            </w:r>
            <w:r>
              <w:rPr>
                <w:rFonts w:ascii="Times New Roman"/>
                <w:b w:val="false"/>
                <w:i w:val="false"/>
                <w:color w:val="000000"/>
                <w:sz w:val="20"/>
              </w:rPr>
              <w:t>
</w:t>
            </w:r>
            <w:r>
              <w:rPr>
                <w:rFonts w:ascii="Times New Roman"/>
                <w:b w:val="false"/>
                <w:i w:val="false"/>
                <w:color w:val="000000"/>
                <w:sz w:val="20"/>
              </w:rPr>
              <w:t>синтетикалық спирттік</w:t>
            </w:r>
            <w:r>
              <w:br/>
            </w:r>
            <w:r>
              <w:rPr>
                <w:rFonts w:ascii="Times New Roman"/>
                <w:b w:val="false"/>
                <w:i w:val="false"/>
                <w:color w:val="000000"/>
                <w:sz w:val="20"/>
              </w:rPr>
              <w:t>
</w:t>
            </w:r>
            <w:r>
              <w:rPr>
                <w:rFonts w:ascii="Times New Roman"/>
                <w:b w:val="false"/>
                <w:i w:val="false"/>
                <w:color w:val="000000"/>
                <w:sz w:val="20"/>
              </w:rPr>
              <w:t>фракциясының полиэтиленг.</w:t>
            </w:r>
            <w:r>
              <w:br/>
            </w:r>
            <w:r>
              <w:rPr>
                <w:rFonts w:ascii="Times New Roman"/>
                <w:b w:val="false"/>
                <w:i w:val="false"/>
                <w:color w:val="000000"/>
                <w:sz w:val="20"/>
              </w:rPr>
              <w:t>
</w:t>
            </w:r>
            <w:r>
              <w:rPr>
                <w:rFonts w:ascii="Times New Roman"/>
                <w:b w:val="false"/>
                <w:i w:val="false"/>
                <w:color w:val="000000"/>
                <w:sz w:val="20"/>
              </w:rPr>
              <w:t>ликоль эфирлерінің қоспасы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2,2'-Оксибис(пропан)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108-20-3</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14</w:t>
            </w:r>
            <w:r>
              <w:rPr>
                <w:rFonts w:ascii="Times New Roman"/>
                <w:b w:val="false"/>
                <w:i w:val="false"/>
                <w:color w:val="000000"/>
                <w:sz w:val="20"/>
              </w:rPr>
              <w:t>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1,1'-Оксибис(2-хлорэтан)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111-44-4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4</w:t>
            </w:r>
            <w:r>
              <w:rPr>
                <w:rFonts w:ascii="Times New Roman"/>
                <w:b w:val="false"/>
                <w:i w:val="false"/>
                <w:color w:val="000000"/>
                <w:sz w:val="20"/>
              </w:rPr>
              <w:t>H</w:t>
            </w:r>
            <w:r>
              <w:rPr>
                <w:rFonts w:ascii="Times New Roman"/>
                <w:b w:val="false"/>
                <w:i w:val="false"/>
                <w:color w:val="000000"/>
                <w:vertAlign w:val="subscript"/>
              </w:rPr>
              <w:t>8</w:t>
            </w:r>
            <w:r>
              <w:rPr>
                <w:rFonts w:ascii="Times New Roman"/>
                <w:b w:val="false"/>
                <w:i w:val="false"/>
                <w:color w:val="000000"/>
                <w:sz w:val="20"/>
              </w:rPr>
              <w:t>Сl</w:t>
            </w:r>
            <w:r>
              <w:rPr>
                <w:rFonts w:ascii="Times New Roman"/>
                <w:b w:val="false"/>
                <w:i w:val="false"/>
                <w:color w:val="000000"/>
                <w:vertAlign w:val="subscript"/>
              </w:rPr>
              <w:t>2</w:t>
            </w:r>
            <w:r>
              <w:rPr>
                <w:rFonts w:ascii="Times New Roman"/>
                <w:b w:val="false"/>
                <w:i w:val="false"/>
                <w:color w:val="000000"/>
                <w:sz w:val="20"/>
              </w:rPr>
              <w:t>O</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Оксидибензол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101-84-8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12</w:t>
            </w:r>
            <w:r>
              <w:rPr>
                <w:rFonts w:ascii="Times New Roman"/>
                <w:b w:val="false"/>
                <w:i w:val="false"/>
                <w:color w:val="000000"/>
                <w:sz w:val="20"/>
              </w:rPr>
              <w:t>Н</w:t>
            </w:r>
            <w:r>
              <w:rPr>
                <w:rFonts w:ascii="Times New Roman"/>
                <w:b w:val="false"/>
                <w:i w:val="false"/>
                <w:color w:val="000000"/>
                <w:vertAlign w:val="subscript"/>
              </w:rPr>
              <w:t>10</w:t>
            </w:r>
            <w:r>
              <w:rPr>
                <w:rFonts w:ascii="Times New Roman"/>
                <w:b w:val="false"/>
                <w:i w:val="false"/>
                <w:color w:val="000000"/>
                <w:sz w:val="20"/>
              </w:rPr>
              <w:t>O</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Оксиранометанол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556-52-2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3</w:t>
            </w:r>
            <w:r>
              <w:rPr>
                <w:rFonts w:ascii="Times New Roman"/>
                <w:b w:val="false"/>
                <w:i w:val="false"/>
                <w:color w:val="000000"/>
                <w:sz w:val="20"/>
              </w:rPr>
              <w:t>Н</w:t>
            </w:r>
            <w:r>
              <w:rPr>
                <w:rFonts w:ascii="Times New Roman"/>
                <w:b w:val="false"/>
                <w:i w:val="false"/>
                <w:color w:val="000000"/>
                <w:vertAlign w:val="subscript"/>
              </w:rPr>
              <w:t>6</w:t>
            </w:r>
            <w:r>
              <w:rPr>
                <w:rFonts w:ascii="Times New Roman"/>
                <w:b w:val="false"/>
                <w:i w:val="false"/>
                <w:color w:val="000000"/>
                <w:sz w:val="20"/>
              </w:rPr>
              <w:t>О</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Оксиэтилцеллюлоза</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1-Оксо-1,5-диметилфосфолен-2 смесь с 1-оксо-1,3-диметилфос-фоленом-3 сәйкес 1,5:1 қатынасында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2-Оксо-1-пирролидинацетамид</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7491-74-9</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16</w:t>
            </w:r>
            <w:r>
              <w:rPr>
                <w:rFonts w:ascii="Times New Roman"/>
                <w:b w:val="false"/>
                <w:i w:val="false"/>
                <w:color w:val="000000"/>
                <w:sz w:val="20"/>
              </w:rPr>
              <w:t>Н</w:t>
            </w:r>
            <w:r>
              <w:rPr>
                <w:rFonts w:ascii="Times New Roman"/>
                <w:b w:val="false"/>
                <w:i w:val="false"/>
                <w:color w:val="000000"/>
                <w:vertAlign w:val="subscript"/>
              </w:rPr>
              <w:t>10</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3-Оксо-N-фенилбутанамид</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102-01-2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10</w:t>
            </w:r>
            <w:r>
              <w:rPr>
                <w:rFonts w:ascii="Times New Roman"/>
                <w:b w:val="false"/>
                <w:i w:val="false"/>
                <w:color w:val="000000"/>
                <w:sz w:val="20"/>
              </w:rPr>
              <w:t>Н</w:t>
            </w:r>
            <w:r>
              <w:rPr>
                <w:rFonts w:ascii="Times New Roman"/>
                <w:b w:val="false"/>
                <w:i w:val="false"/>
                <w:color w:val="000000"/>
                <w:vertAlign w:val="subscript"/>
              </w:rPr>
              <w:t>11</w:t>
            </w:r>
            <w:r>
              <w:rPr>
                <w:rFonts w:ascii="Times New Roman"/>
                <w:b w:val="false"/>
                <w:i w:val="false"/>
                <w:color w:val="000000"/>
                <w:sz w:val="20"/>
              </w:rPr>
              <w:t>NO</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1-Октадеканол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112-92-5</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18</w:t>
            </w:r>
            <w:r>
              <w:rPr>
                <w:rFonts w:ascii="Times New Roman"/>
                <w:b w:val="false"/>
                <w:i w:val="false"/>
                <w:color w:val="000000"/>
                <w:sz w:val="20"/>
              </w:rPr>
              <w:t>H</w:t>
            </w:r>
            <w:r>
              <w:rPr>
                <w:rFonts w:ascii="Times New Roman"/>
                <w:b w:val="false"/>
                <w:i w:val="false"/>
                <w:color w:val="000000"/>
                <w:vertAlign w:val="subscript"/>
              </w:rPr>
              <w:t>38</w:t>
            </w:r>
            <w:r>
              <w:rPr>
                <w:rFonts w:ascii="Times New Roman"/>
                <w:b w:val="false"/>
                <w:i w:val="false"/>
                <w:color w:val="000000"/>
                <w:sz w:val="20"/>
              </w:rPr>
              <w:t>O</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(Z)-Октадец-9-ен қышқылы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18</w:t>
            </w:r>
            <w:r>
              <w:rPr>
                <w:rFonts w:ascii="Times New Roman"/>
                <w:b w:val="false"/>
                <w:i w:val="false"/>
                <w:color w:val="000000"/>
                <w:sz w:val="20"/>
              </w:rPr>
              <w:t>H</w:t>
            </w:r>
            <w:r>
              <w:rPr>
                <w:rFonts w:ascii="Times New Roman"/>
                <w:b w:val="false"/>
                <w:i w:val="false"/>
                <w:color w:val="000000"/>
                <w:vertAlign w:val="subscript"/>
              </w:rPr>
              <w:t>34</w:t>
            </w:r>
            <w:r>
              <w:rPr>
                <w:rFonts w:ascii="Times New Roman"/>
                <w:b w:val="false"/>
                <w:i w:val="false"/>
                <w:color w:val="000000"/>
                <w:sz w:val="20"/>
              </w:rPr>
              <w:t>O2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(L)-Октадец-9-еноат натрия</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143-19-1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18</w:t>
            </w:r>
            <w:r>
              <w:rPr>
                <w:rFonts w:ascii="Times New Roman"/>
                <w:b w:val="false"/>
                <w:i w:val="false"/>
                <w:color w:val="000000"/>
                <w:sz w:val="20"/>
              </w:rPr>
              <w:t>Н</w:t>
            </w:r>
            <w:r>
              <w:rPr>
                <w:rFonts w:ascii="Times New Roman"/>
                <w:b w:val="false"/>
                <w:i w:val="false"/>
                <w:color w:val="000000"/>
                <w:vertAlign w:val="subscript"/>
              </w:rPr>
              <w:t>33</w:t>
            </w:r>
            <w:r>
              <w:rPr>
                <w:rFonts w:ascii="Times New Roman"/>
                <w:b w:val="false"/>
                <w:i w:val="false"/>
                <w:color w:val="000000"/>
                <w:sz w:val="20"/>
              </w:rPr>
              <w:t>NаO</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Октафторбутен (смесь изомеров)</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11070-66-9</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4</w:t>
            </w:r>
            <w:r>
              <w:rPr>
                <w:rFonts w:ascii="Times New Roman"/>
                <w:b w:val="false"/>
                <w:i w:val="false"/>
                <w:color w:val="000000"/>
                <w:sz w:val="20"/>
              </w:rPr>
              <w:t>Р</w:t>
            </w:r>
            <w:r>
              <w:rPr>
                <w:rFonts w:ascii="Times New Roman"/>
                <w:b w:val="false"/>
                <w:i w:val="false"/>
                <w:color w:val="000000"/>
                <w:vertAlign w:val="subscript"/>
              </w:rPr>
              <w:t>8</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Октафторпропан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76-19-7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3</w:t>
            </w:r>
            <w:r>
              <w:rPr>
                <w:rFonts w:ascii="Times New Roman"/>
                <w:b w:val="false"/>
                <w:i w:val="false"/>
                <w:color w:val="000000"/>
                <w:sz w:val="20"/>
              </w:rPr>
              <w:t>F</w:t>
            </w:r>
            <w:r>
              <w:rPr>
                <w:rFonts w:ascii="Times New Roman"/>
                <w:b w:val="false"/>
                <w:i w:val="false"/>
                <w:color w:val="000000"/>
                <w:vertAlign w:val="subscript"/>
              </w:rPr>
              <w:t>8</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С15-С18 олефиндерінен болатын олефинсульфоқышқылы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С15-С18 олефиндер негізінен олефинсульфонаттары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Олефинсульфонаты натрий С12-С14</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Олефинді фракция С15-С18</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Ортофосфорлы қышқылы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7664-38-2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w:t>
            </w:r>
            <w:r>
              <w:rPr>
                <w:rFonts w:ascii="Times New Roman"/>
                <w:b w:val="false"/>
                <w:i w:val="false"/>
                <w:color w:val="000000"/>
                <w:vertAlign w:val="subscript"/>
              </w:rPr>
              <w:t>3</w:t>
            </w:r>
            <w:r>
              <w:rPr>
                <w:rFonts w:ascii="Times New Roman"/>
                <w:b w:val="false"/>
                <w:i w:val="false"/>
                <w:color w:val="000000"/>
                <w:sz w:val="20"/>
              </w:rPr>
              <w:t>O</w:t>
            </w:r>
            <w:r>
              <w:rPr>
                <w:rFonts w:ascii="Times New Roman"/>
                <w:b w:val="false"/>
                <w:i w:val="false"/>
                <w:color w:val="000000"/>
                <w:vertAlign w:val="subscript"/>
              </w:rPr>
              <w:t>4</w:t>
            </w:r>
            <w:r>
              <w:rPr>
                <w:rFonts w:ascii="Times New Roman"/>
                <w:b w:val="false"/>
                <w:i w:val="false"/>
                <w:color w:val="000000"/>
                <w:sz w:val="20"/>
              </w:rPr>
              <w:t>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Саңырауқұлақ пектиназ</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1,2,2,6,6-Пентаметилпиперидина 4-толуолсульфонат</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10</w:t>
            </w:r>
            <w:r>
              <w:rPr>
                <w:rFonts w:ascii="Times New Roman"/>
                <w:b w:val="false"/>
                <w:i w:val="false"/>
                <w:color w:val="000000"/>
                <w:sz w:val="20"/>
              </w:rPr>
              <w:t>Н</w:t>
            </w:r>
            <w:r>
              <w:rPr>
                <w:rFonts w:ascii="Times New Roman"/>
                <w:b w:val="false"/>
                <w:i w:val="false"/>
                <w:color w:val="000000"/>
                <w:vertAlign w:val="subscript"/>
              </w:rPr>
              <w:t>21</w:t>
            </w:r>
            <w:r>
              <w:rPr>
                <w:rFonts w:ascii="Times New Roman"/>
                <w:b w:val="false"/>
                <w:i w:val="false"/>
                <w:color w:val="000000"/>
                <w:sz w:val="20"/>
              </w:rPr>
              <w:t>N</w:t>
            </w:r>
            <w:r>
              <w:br/>
            </w:r>
            <w:r>
              <w:rPr>
                <w:rFonts w:ascii="Times New Roman"/>
                <w:b w:val="false"/>
                <w:i w:val="false"/>
                <w:color w:val="000000"/>
                <w:sz w:val="20"/>
              </w:rPr>
              <w:t>
</w:t>
            </w:r>
            <w:r>
              <w:rPr>
                <w:rFonts w:ascii="Times New Roman"/>
                <w:b w:val="false"/>
                <w:i w:val="false"/>
                <w:color w:val="000000"/>
                <w:sz w:val="20"/>
              </w:rPr>
              <w:t>С</w:t>
            </w:r>
            <w:r>
              <w:rPr>
                <w:rFonts w:ascii="Times New Roman"/>
                <w:b w:val="false"/>
                <w:i w:val="false"/>
                <w:color w:val="000000"/>
                <w:vertAlign w:val="subscript"/>
              </w:rPr>
              <w:t>7</w:t>
            </w:r>
            <w:r>
              <w:rPr>
                <w:rFonts w:ascii="Times New Roman"/>
                <w:b w:val="false"/>
                <w:i w:val="false"/>
                <w:color w:val="000000"/>
                <w:sz w:val="20"/>
              </w:rPr>
              <w:t>Н</w:t>
            </w:r>
            <w:r>
              <w:rPr>
                <w:rFonts w:ascii="Times New Roman"/>
                <w:b w:val="false"/>
                <w:i w:val="false"/>
                <w:color w:val="000000"/>
                <w:vertAlign w:val="subscript"/>
              </w:rPr>
              <w:t>7</w:t>
            </w:r>
            <w:r>
              <w:rPr>
                <w:rFonts w:ascii="Times New Roman"/>
                <w:b w:val="false"/>
                <w:i w:val="false"/>
                <w:color w:val="000000"/>
                <w:sz w:val="20"/>
              </w:rPr>
              <w:t>O</w:t>
            </w:r>
            <w:r>
              <w:rPr>
                <w:rFonts w:ascii="Times New Roman"/>
                <w:b w:val="false"/>
                <w:i w:val="false"/>
                <w:color w:val="000000"/>
                <w:vertAlign w:val="subscript"/>
              </w:rPr>
              <w:t>3</w:t>
            </w:r>
            <w:r>
              <w:rPr>
                <w:rFonts w:ascii="Times New Roman"/>
                <w:b w:val="false"/>
                <w:i w:val="false"/>
                <w:color w:val="000000"/>
                <w:sz w:val="20"/>
              </w:rPr>
              <w:t>S</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Пентандиаль</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111-30-8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5</w:t>
            </w:r>
            <w:r>
              <w:rPr>
                <w:rFonts w:ascii="Times New Roman"/>
                <w:b w:val="false"/>
                <w:i w:val="false"/>
                <w:color w:val="000000"/>
                <w:sz w:val="20"/>
              </w:rPr>
              <w:t>Н</w:t>
            </w:r>
            <w:r>
              <w:rPr>
                <w:rFonts w:ascii="Times New Roman"/>
                <w:b w:val="false"/>
                <w:i w:val="false"/>
                <w:color w:val="000000"/>
                <w:vertAlign w:val="subscript"/>
              </w:rPr>
              <w:t>8</w:t>
            </w:r>
            <w:r>
              <w:rPr>
                <w:rFonts w:ascii="Times New Roman"/>
                <w:b w:val="false"/>
                <w:i w:val="false"/>
                <w:color w:val="000000"/>
                <w:sz w:val="20"/>
              </w:rPr>
              <w:t>O</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Пентахлорбензол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608-93-5</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НСl</w:t>
            </w:r>
            <w:r>
              <w:rPr>
                <w:rFonts w:ascii="Times New Roman"/>
                <w:b w:val="false"/>
                <w:i w:val="false"/>
                <w:color w:val="000000"/>
                <w:vertAlign w:val="subscript"/>
              </w:rPr>
              <w:t>5</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Пентахлорнитробензол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82-68-8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Сl</w:t>
            </w:r>
            <w:r>
              <w:rPr>
                <w:rFonts w:ascii="Times New Roman"/>
                <w:b w:val="false"/>
                <w:i w:val="false"/>
                <w:color w:val="000000"/>
                <w:vertAlign w:val="subscript"/>
              </w:rPr>
              <w:t>5</w:t>
            </w:r>
            <w:r>
              <w:rPr>
                <w:rFonts w:ascii="Times New Roman"/>
                <w:b w:val="false"/>
                <w:i w:val="false"/>
                <w:color w:val="000000"/>
                <w:sz w:val="20"/>
              </w:rPr>
              <w:t>NО</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Пентахлорпропан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55632-13-8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3</w:t>
            </w:r>
            <w:r>
              <w:rPr>
                <w:rFonts w:ascii="Times New Roman"/>
                <w:b w:val="false"/>
                <w:i w:val="false"/>
                <w:color w:val="000000"/>
                <w:sz w:val="20"/>
              </w:rPr>
              <w:t>Н</w:t>
            </w:r>
            <w:r>
              <w:rPr>
                <w:rFonts w:ascii="Times New Roman"/>
                <w:b w:val="false"/>
                <w:i w:val="false"/>
                <w:color w:val="000000"/>
                <w:vertAlign w:val="subscript"/>
              </w:rPr>
              <w:t>3</w:t>
            </w:r>
            <w:r>
              <w:rPr>
                <w:rFonts w:ascii="Times New Roman"/>
                <w:b w:val="false"/>
                <w:i w:val="false"/>
                <w:color w:val="000000"/>
                <w:sz w:val="20"/>
              </w:rPr>
              <w:t>Сl</w:t>
            </w:r>
            <w:r>
              <w:rPr>
                <w:rFonts w:ascii="Times New Roman"/>
                <w:b w:val="false"/>
                <w:i w:val="false"/>
                <w:color w:val="000000"/>
                <w:vertAlign w:val="subscript"/>
              </w:rPr>
              <w:t>5</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Пентахлорфенол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87-86-5</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НСl</w:t>
            </w:r>
            <w:r>
              <w:rPr>
                <w:rFonts w:ascii="Times New Roman"/>
                <w:b w:val="false"/>
                <w:i w:val="false"/>
                <w:color w:val="000000"/>
                <w:vertAlign w:val="subscript"/>
              </w:rPr>
              <w:t>5</w:t>
            </w:r>
            <w:r>
              <w:rPr>
                <w:rFonts w:ascii="Times New Roman"/>
                <w:b w:val="false"/>
                <w:i w:val="false"/>
                <w:color w:val="000000"/>
                <w:sz w:val="20"/>
              </w:rPr>
              <w:t>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2-Пентил-3-фенилпропен-2-аль (бензальдегид бойынша)</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1331-92-6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14</w:t>
            </w:r>
            <w:r>
              <w:rPr>
                <w:rFonts w:ascii="Times New Roman"/>
                <w:b w:val="false"/>
                <w:i w:val="false"/>
                <w:color w:val="000000"/>
                <w:sz w:val="20"/>
              </w:rPr>
              <w:t>Н</w:t>
            </w:r>
            <w:r>
              <w:rPr>
                <w:rFonts w:ascii="Times New Roman"/>
                <w:b w:val="false"/>
                <w:i w:val="false"/>
                <w:color w:val="000000"/>
                <w:vertAlign w:val="subscript"/>
              </w:rPr>
              <w:t>18</w:t>
            </w:r>
            <w:r>
              <w:rPr>
                <w:rFonts w:ascii="Times New Roman"/>
                <w:b w:val="false"/>
                <w:i w:val="false"/>
                <w:color w:val="000000"/>
                <w:sz w:val="20"/>
              </w:rPr>
              <w:t>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Пентилформиат</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638-49-3</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12</w:t>
            </w:r>
            <w:r>
              <w:rPr>
                <w:rFonts w:ascii="Times New Roman"/>
                <w:b w:val="false"/>
                <w:i w:val="false"/>
                <w:color w:val="000000"/>
                <w:sz w:val="20"/>
              </w:rPr>
              <w:t>O</w:t>
            </w:r>
            <w:r>
              <w:rPr>
                <w:rFonts w:ascii="Times New Roman"/>
                <w:b w:val="false"/>
                <w:i w:val="false"/>
                <w:color w:val="000000"/>
                <w:vertAlign w:val="subscript"/>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Перлит</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Перметрин қышқылының этил эфирі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64628-80-4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22</w:t>
            </w:r>
            <w:r>
              <w:rPr>
                <w:rFonts w:ascii="Times New Roman"/>
                <w:b w:val="false"/>
                <w:i w:val="false"/>
                <w:color w:val="000000"/>
                <w:sz w:val="20"/>
              </w:rPr>
              <w:t>H</w:t>
            </w:r>
            <w:r>
              <w:rPr>
                <w:rFonts w:ascii="Times New Roman"/>
                <w:b w:val="false"/>
                <w:i w:val="false"/>
                <w:color w:val="000000"/>
                <w:vertAlign w:val="subscript"/>
              </w:rPr>
              <w:t>22</w:t>
            </w:r>
            <w:r>
              <w:rPr>
                <w:rFonts w:ascii="Times New Roman"/>
                <w:b w:val="false"/>
                <w:i w:val="false"/>
                <w:color w:val="000000"/>
                <w:sz w:val="20"/>
              </w:rPr>
              <w:t>Cl</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 қышқылының С7-С9 фракциясының пероксидтері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Перфтор-2-метилпроп-1-ен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382-21-8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4</w:t>
            </w:r>
            <w:r>
              <w:rPr>
                <w:rFonts w:ascii="Times New Roman"/>
                <w:b w:val="false"/>
                <w:i w:val="false"/>
                <w:color w:val="000000"/>
                <w:sz w:val="20"/>
              </w:rPr>
              <w:t>F</w:t>
            </w:r>
            <w:r>
              <w:rPr>
                <w:rFonts w:ascii="Times New Roman"/>
                <w:b w:val="false"/>
                <w:i w:val="false"/>
                <w:color w:val="000000"/>
                <w:vertAlign w:val="subscript"/>
              </w:rPr>
              <w:t>8</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Петролейн эфирі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Пиперазин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110-85-0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4</w:t>
            </w:r>
            <w:r>
              <w:rPr>
                <w:rFonts w:ascii="Times New Roman"/>
                <w:b w:val="false"/>
                <w:i w:val="false"/>
                <w:color w:val="000000"/>
                <w:sz w:val="20"/>
              </w:rPr>
              <w:t>Н</w:t>
            </w:r>
            <w:r>
              <w:rPr>
                <w:rFonts w:ascii="Times New Roman"/>
                <w:b w:val="false"/>
                <w:i w:val="false"/>
                <w:color w:val="000000"/>
                <w:vertAlign w:val="subscript"/>
              </w:rPr>
              <w:t>10</w:t>
            </w:r>
            <w:r>
              <w:rPr>
                <w:rFonts w:ascii="Times New Roman"/>
                <w:b w:val="false"/>
                <w:i w:val="false"/>
                <w:color w:val="000000"/>
                <w:sz w:val="20"/>
              </w:rPr>
              <w:t>N</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Пиперидин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110-89-4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5</w:t>
            </w:r>
            <w:r>
              <w:rPr>
                <w:rFonts w:ascii="Times New Roman"/>
                <w:b w:val="false"/>
                <w:i w:val="false"/>
                <w:color w:val="000000"/>
                <w:sz w:val="20"/>
              </w:rPr>
              <w:t>Н</w:t>
            </w:r>
            <w:r>
              <w:rPr>
                <w:rFonts w:ascii="Times New Roman"/>
                <w:b w:val="false"/>
                <w:i w:val="false"/>
                <w:color w:val="000000"/>
                <w:vertAlign w:val="subscript"/>
              </w:rPr>
              <w:t>11</w:t>
            </w:r>
            <w:r>
              <w:rPr>
                <w:rFonts w:ascii="Times New Roman"/>
                <w:b w:val="false"/>
                <w:i w:val="false"/>
                <w:color w:val="000000"/>
                <w:sz w:val="20"/>
              </w:rPr>
              <w:t>N</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2Н-Пиран-6-ол /пирановый спирт, пиранол/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52673-62-8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5</w:t>
            </w:r>
            <w:r>
              <w:rPr>
                <w:rFonts w:ascii="Times New Roman"/>
                <w:b w:val="false"/>
                <w:i w:val="false"/>
                <w:color w:val="000000"/>
                <w:sz w:val="20"/>
              </w:rPr>
              <w:t>Н</w:t>
            </w:r>
            <w:r>
              <w:rPr>
                <w:rFonts w:ascii="Times New Roman"/>
                <w:b w:val="false"/>
                <w:i w:val="false"/>
                <w:color w:val="000000"/>
                <w:vertAlign w:val="subscript"/>
              </w:rPr>
              <w:t>6</w:t>
            </w:r>
            <w:r>
              <w:rPr>
                <w:rFonts w:ascii="Times New Roman"/>
                <w:b w:val="false"/>
                <w:i w:val="false"/>
                <w:color w:val="000000"/>
                <w:sz w:val="20"/>
              </w:rPr>
              <w:t>О</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3,6-Пиридазиндиол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123-33-1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4</w:t>
            </w:r>
            <w:r>
              <w:rPr>
                <w:rFonts w:ascii="Times New Roman"/>
                <w:b w:val="false"/>
                <w:i w:val="false"/>
                <w:color w:val="000000"/>
                <w:sz w:val="20"/>
              </w:rPr>
              <w:t>Н</w:t>
            </w:r>
            <w:r>
              <w:rPr>
                <w:rFonts w:ascii="Times New Roman"/>
                <w:b w:val="false"/>
                <w:i w:val="false"/>
                <w:color w:val="000000"/>
                <w:vertAlign w:val="subscript"/>
              </w:rPr>
              <w:t>4</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О</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2,6-Пиридиндиметанолбис (метилкарбамат)</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1882-26-4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11</w:t>
            </w:r>
            <w:r>
              <w:rPr>
                <w:rFonts w:ascii="Times New Roman"/>
                <w:b w:val="false"/>
                <w:i w:val="false"/>
                <w:color w:val="000000"/>
                <w:sz w:val="20"/>
              </w:rPr>
              <w:t>Н</w:t>
            </w:r>
            <w:r>
              <w:rPr>
                <w:rFonts w:ascii="Times New Roman"/>
                <w:b w:val="false"/>
                <w:i w:val="false"/>
                <w:color w:val="000000"/>
                <w:vertAlign w:val="subscript"/>
              </w:rPr>
              <w:t>15</w:t>
            </w:r>
            <w:r>
              <w:rPr>
                <w:rFonts w:ascii="Times New Roman"/>
                <w:b w:val="false"/>
                <w:i w:val="false"/>
                <w:color w:val="000000"/>
                <w:sz w:val="20"/>
              </w:rPr>
              <w:t>N</w:t>
            </w:r>
            <w:r>
              <w:rPr>
                <w:rFonts w:ascii="Times New Roman"/>
                <w:b w:val="false"/>
                <w:i w:val="false"/>
                <w:color w:val="000000"/>
                <w:vertAlign w:val="subscript"/>
              </w:rPr>
              <w:t>3</w:t>
            </w:r>
            <w:r>
              <w:rPr>
                <w:rFonts w:ascii="Times New Roman"/>
                <w:b w:val="false"/>
                <w:i w:val="false"/>
                <w:color w:val="000000"/>
                <w:sz w:val="20"/>
              </w:rPr>
              <w:t>О</w:t>
            </w:r>
            <w:r>
              <w:rPr>
                <w:rFonts w:ascii="Times New Roman"/>
                <w:b w:val="false"/>
                <w:i w:val="false"/>
                <w:color w:val="000000"/>
                <w:vertAlign w:val="subscript"/>
              </w:rPr>
              <w:t>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4-[(3-Пиридинил)амино]бутаноат натри</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62936-56-5</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10</w:t>
            </w:r>
            <w:r>
              <w:rPr>
                <w:rFonts w:ascii="Times New Roman"/>
                <w:b w:val="false"/>
                <w:i w:val="false"/>
                <w:color w:val="000000"/>
                <w:sz w:val="20"/>
              </w:rPr>
              <w:t>Н</w:t>
            </w:r>
            <w:r>
              <w:rPr>
                <w:rFonts w:ascii="Times New Roman"/>
                <w:b w:val="false"/>
                <w:i w:val="false"/>
                <w:color w:val="000000"/>
                <w:vertAlign w:val="subscript"/>
              </w:rPr>
              <w:t>11</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NаО</w:t>
            </w:r>
            <w:r>
              <w:rPr>
                <w:rFonts w:ascii="Times New Roman"/>
                <w:b w:val="false"/>
                <w:i w:val="false"/>
                <w:color w:val="000000"/>
                <w:vertAlign w:val="subscript"/>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Пиридин-3-карбоксамид</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98-92-0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6</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Пиридин-4-карбонды қышқылы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55-22-1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5</w:t>
            </w:r>
            <w:r>
              <w:rPr>
                <w:rFonts w:ascii="Times New Roman"/>
                <w:b w:val="false"/>
                <w:i w:val="false"/>
                <w:color w:val="000000"/>
                <w:sz w:val="20"/>
              </w:rPr>
              <w:t>NО</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2,4,6(1Н,3Н,5Н)-Пиримидинтрион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67-52-7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4</w:t>
            </w:r>
            <w:r>
              <w:rPr>
                <w:rFonts w:ascii="Times New Roman"/>
                <w:b w:val="false"/>
                <w:i w:val="false"/>
                <w:color w:val="000000"/>
                <w:sz w:val="20"/>
              </w:rPr>
              <w:t>Н</w:t>
            </w:r>
            <w:r>
              <w:rPr>
                <w:rFonts w:ascii="Times New Roman"/>
                <w:b w:val="false"/>
                <w:i w:val="false"/>
                <w:color w:val="000000"/>
                <w:vertAlign w:val="subscript"/>
              </w:rPr>
              <w:t>4</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О</w:t>
            </w:r>
            <w:r>
              <w:rPr>
                <w:rFonts w:ascii="Times New Roman"/>
                <w:b w:val="false"/>
                <w:i w:val="false"/>
                <w:color w:val="000000"/>
                <w:vertAlign w:val="subscript"/>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Пирролидин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23-75-1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4</w:t>
            </w:r>
            <w:r>
              <w:rPr>
                <w:rFonts w:ascii="Times New Roman"/>
                <w:b w:val="false"/>
                <w:i w:val="false"/>
                <w:color w:val="000000"/>
                <w:sz w:val="20"/>
              </w:rPr>
              <w:t>Н</w:t>
            </w:r>
            <w:r>
              <w:rPr>
                <w:rFonts w:ascii="Times New Roman"/>
                <w:b w:val="false"/>
                <w:i w:val="false"/>
                <w:color w:val="000000"/>
                <w:vertAlign w:val="subscript"/>
              </w:rPr>
              <w:t>9</w:t>
            </w:r>
            <w:r>
              <w:rPr>
                <w:rFonts w:ascii="Times New Roman"/>
                <w:b w:val="false"/>
                <w:i w:val="false"/>
                <w:color w:val="000000"/>
                <w:sz w:val="20"/>
              </w:rPr>
              <w:t>N</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Платифиллин гидротартрат</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Полиакриламид анионный АК-618</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Полиакриламид катионный АК-617</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Полиамин Т</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-Д-глюкопираноза?Поли-(1,2,3,4)-2-амино-2-дезокси-</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Поли-[N'-бис(гидроксиэтил) )уреидо]фенилметан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Поли-[N'-бис-(триметилсилоксиэтил)уреидо]фенилметан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Поливинилбутираль</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Поливинил спирті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9009-84-5</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w:t>
            </w:r>
            <w:r>
              <w:rPr>
                <w:rFonts w:ascii="Times New Roman"/>
                <w:b w:val="false"/>
                <w:i w:val="false"/>
                <w:color w:val="000000"/>
                <w:sz w:val="20"/>
              </w:rPr>
              <w:t>Н</w:t>
            </w:r>
            <w:r>
              <w:rPr>
                <w:rFonts w:ascii="Times New Roman"/>
                <w:b w:val="false"/>
                <w:i w:val="false"/>
                <w:color w:val="000000"/>
                <w:vertAlign w:val="subscript"/>
              </w:rPr>
              <w:t>5</w:t>
            </w:r>
            <w:r>
              <w:rPr>
                <w:rFonts w:ascii="Times New Roman"/>
                <w:b w:val="false"/>
                <w:i w:val="false"/>
                <w:color w:val="000000"/>
                <w:sz w:val="20"/>
              </w:rPr>
              <w:t>O) n</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Поли-[N'-гидроксиэтилуреидо]фенилметан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Поли-(Д-глюкозамин, частично N-ацетилированный)</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9012-76-4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Поли(2,5-дигидрооксифенилен)-4-тиосульфо қышқылы</w:t>
            </w:r>
          </w:p>
          <w:p>
            <w:pPr>
              <w:spacing w:after="20"/>
              <w:ind w:left="20"/>
              <w:jc w:val="both"/>
            </w:pPr>
            <w:r>
              <w:rPr>
                <w:rFonts w:ascii="Times New Roman"/>
                <w:b w:val="false"/>
                <w:i w:val="false"/>
                <w:color w:val="000000"/>
                <w:sz w:val="20"/>
              </w:rPr>
              <w:t>Натрилі тұзы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Полидим (смесь диметиламинді тұзы 2,3,6-трихлор-бензойты қышқылы)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Полиизоцианат</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Поли-(1,2,3,4)-2-N-карбоксиметил-2-дезоксиметил-2-дезок -Д-глюкопираноз, натри?-6-0-карбоксиметил-лі тұзы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Полимер метил-2-метилпроп-2-еноата, винилбензола и проп-2-енонитрила</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5</w:t>
            </w:r>
            <w:r>
              <w:rPr>
                <w:rFonts w:ascii="Times New Roman"/>
                <w:b w:val="false"/>
                <w:i w:val="false"/>
                <w:color w:val="000000"/>
                <w:sz w:val="20"/>
              </w:rPr>
              <w:t>H</w:t>
            </w:r>
            <w:r>
              <w:rPr>
                <w:rFonts w:ascii="Times New Roman"/>
                <w:b w:val="false"/>
                <w:i w:val="false"/>
                <w:color w:val="000000"/>
                <w:vertAlign w:val="subscript"/>
              </w:rPr>
              <w:t>9</w:t>
            </w:r>
            <w:r>
              <w:rPr>
                <w:rFonts w:ascii="Times New Roman"/>
                <w:b w:val="false"/>
                <w:i w:val="false"/>
                <w:color w:val="000000"/>
                <w:sz w:val="20"/>
              </w:rPr>
              <w:t>О</w:t>
            </w:r>
            <w:r>
              <w:rPr>
                <w:rFonts w:ascii="Times New Roman"/>
                <w:b w:val="false"/>
                <w:i w:val="false"/>
                <w:color w:val="000000"/>
                <w:vertAlign w:val="subscript"/>
              </w:rPr>
              <w:t>2</w:t>
            </w:r>
            <w:r>
              <w:rPr>
                <w:rFonts w:ascii="Times New Roman"/>
                <w:b w:val="false"/>
                <w:i w:val="false"/>
                <w:color w:val="000000"/>
                <w:sz w:val="20"/>
              </w:rPr>
              <w:t>] n[С</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8</w:t>
            </w:r>
            <w:r>
              <w:rPr>
                <w:rFonts w:ascii="Times New Roman"/>
                <w:b w:val="false"/>
                <w:i w:val="false"/>
                <w:color w:val="000000"/>
                <w:sz w:val="20"/>
              </w:rPr>
              <w:t xml:space="preserve">] I </w:t>
            </w:r>
          </w:p>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3</w:t>
            </w:r>
            <w:r>
              <w:rPr>
                <w:rFonts w:ascii="Times New Roman"/>
                <w:b w:val="false"/>
                <w:i w:val="false"/>
                <w:color w:val="000000"/>
                <w:sz w:val="20"/>
              </w:rPr>
              <w:t>Н</w:t>
            </w:r>
            <w:r>
              <w:rPr>
                <w:rFonts w:ascii="Times New Roman"/>
                <w:b w:val="false"/>
                <w:i w:val="false"/>
                <w:color w:val="000000"/>
                <w:vertAlign w:val="subscript"/>
              </w:rPr>
              <w:t>3</w:t>
            </w:r>
            <w:r>
              <w:rPr>
                <w:rFonts w:ascii="Times New Roman"/>
                <w:b w:val="false"/>
                <w:i w:val="false"/>
                <w:color w:val="000000"/>
                <w:sz w:val="20"/>
              </w:rPr>
              <w:t>N] n] x</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Полимер метилпроп-2-еноата, бутилпроп-2-еноата и винилбензола</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4</w:t>
            </w:r>
            <w:r>
              <w:rPr>
                <w:rFonts w:ascii="Times New Roman"/>
                <w:b w:val="false"/>
                <w:i w:val="false"/>
                <w:color w:val="000000"/>
                <w:sz w:val="20"/>
              </w:rPr>
              <w:t>H</w:t>
            </w:r>
            <w:r>
              <w:rPr>
                <w:rFonts w:ascii="Times New Roman"/>
                <w:b w:val="false"/>
                <w:i w:val="false"/>
                <w:color w:val="000000"/>
                <w:vertAlign w:val="subscript"/>
              </w:rPr>
              <w:t>7</w:t>
            </w:r>
            <w:r>
              <w:rPr>
                <w:rFonts w:ascii="Times New Roman"/>
                <w:b w:val="false"/>
                <w:i w:val="false"/>
                <w:color w:val="000000"/>
                <w:sz w:val="20"/>
              </w:rPr>
              <w:t>О</w:t>
            </w:r>
            <w:r>
              <w:rPr>
                <w:rFonts w:ascii="Times New Roman"/>
                <w:b w:val="false"/>
                <w:i w:val="false"/>
                <w:color w:val="000000"/>
                <w:vertAlign w:val="subscript"/>
              </w:rPr>
              <w:t>2</w:t>
            </w:r>
            <w:r>
              <w:rPr>
                <w:rFonts w:ascii="Times New Roman"/>
                <w:b w:val="false"/>
                <w:i w:val="false"/>
                <w:color w:val="000000"/>
                <w:sz w:val="20"/>
              </w:rPr>
              <w:t>] n[С</w:t>
            </w:r>
            <w:r>
              <w:rPr>
                <w:rFonts w:ascii="Times New Roman"/>
                <w:b w:val="false"/>
                <w:i w:val="false"/>
                <w:color w:val="000000"/>
                <w:vertAlign w:val="subscript"/>
              </w:rPr>
              <w:t>7</w:t>
            </w:r>
            <w:r>
              <w:rPr>
                <w:rFonts w:ascii="Times New Roman"/>
                <w:b w:val="false"/>
                <w:i w:val="false"/>
                <w:color w:val="000000"/>
                <w:sz w:val="20"/>
              </w:rPr>
              <w:t>Н</w:t>
            </w:r>
            <w:r>
              <w:rPr>
                <w:rFonts w:ascii="Times New Roman"/>
                <w:b w:val="false"/>
                <w:i w:val="false"/>
                <w:color w:val="000000"/>
                <w:vertAlign w:val="subscript"/>
              </w:rPr>
              <w:t>12</w:t>
            </w:r>
            <w:r>
              <w:rPr>
                <w:rFonts w:ascii="Times New Roman"/>
                <w:b w:val="false"/>
                <w:i w:val="false"/>
                <w:color w:val="000000"/>
                <w:sz w:val="20"/>
              </w:rPr>
              <w:t>O</w:t>
            </w:r>
            <w:r>
              <w:rPr>
                <w:rFonts w:ascii="Times New Roman"/>
                <w:b w:val="false"/>
                <w:i w:val="false"/>
                <w:color w:val="000000"/>
                <w:vertAlign w:val="subscript"/>
              </w:rPr>
              <w:t>2</w:t>
            </w:r>
            <w:r>
              <w:rPr>
                <w:rFonts w:ascii="Times New Roman"/>
                <w:b w:val="false"/>
                <w:i w:val="false"/>
                <w:color w:val="000000"/>
                <w:sz w:val="20"/>
              </w:rPr>
              <w:t>] m[С</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8</w:t>
            </w:r>
            <w:r>
              <w:rPr>
                <w:rFonts w:ascii="Times New Roman"/>
                <w:b w:val="false"/>
                <w:i w:val="false"/>
                <w:color w:val="000000"/>
                <w:sz w:val="20"/>
              </w:rPr>
              <w:t>]x</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Полимер 2-метилпроп-2-ен қышқылы және метил-2-метил-проп-2-ен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4</w:t>
            </w:r>
            <w:r>
              <w:rPr>
                <w:rFonts w:ascii="Times New Roman"/>
                <w:b w:val="false"/>
                <w:i w:val="false"/>
                <w:color w:val="000000"/>
                <w:sz w:val="20"/>
              </w:rPr>
              <w:t>H</w:t>
            </w:r>
            <w:r>
              <w:rPr>
                <w:rFonts w:ascii="Times New Roman"/>
                <w:b w:val="false"/>
                <w:i w:val="false"/>
                <w:color w:val="000000"/>
                <w:vertAlign w:val="subscript"/>
              </w:rPr>
              <w:t>7</w:t>
            </w:r>
            <w:r>
              <w:rPr>
                <w:rFonts w:ascii="Times New Roman"/>
                <w:b w:val="false"/>
                <w:i w:val="false"/>
                <w:color w:val="000000"/>
                <w:sz w:val="20"/>
              </w:rPr>
              <w:t>О</w:t>
            </w:r>
            <w:r>
              <w:rPr>
                <w:rFonts w:ascii="Times New Roman"/>
                <w:b w:val="false"/>
                <w:i w:val="false"/>
                <w:color w:val="000000"/>
                <w:vertAlign w:val="subscript"/>
              </w:rPr>
              <w:t>2</w:t>
            </w:r>
            <w:r>
              <w:rPr>
                <w:rFonts w:ascii="Times New Roman"/>
                <w:b w:val="false"/>
                <w:i w:val="false"/>
                <w:color w:val="000000"/>
                <w:sz w:val="20"/>
              </w:rPr>
              <w:t>]n [С</w:t>
            </w:r>
            <w:r>
              <w:rPr>
                <w:rFonts w:ascii="Times New Roman"/>
                <w:b w:val="false"/>
                <w:i w:val="false"/>
                <w:color w:val="000000"/>
                <w:vertAlign w:val="subscript"/>
              </w:rPr>
              <w:t>5</w:t>
            </w:r>
            <w:r>
              <w:rPr>
                <w:rFonts w:ascii="Times New Roman"/>
                <w:b w:val="false"/>
                <w:i w:val="false"/>
                <w:color w:val="000000"/>
                <w:sz w:val="20"/>
              </w:rPr>
              <w:t>H</w:t>
            </w:r>
            <w:r>
              <w:rPr>
                <w:rFonts w:ascii="Times New Roman"/>
                <w:b w:val="false"/>
                <w:i w:val="false"/>
                <w:color w:val="000000"/>
                <w:vertAlign w:val="subscript"/>
              </w:rPr>
              <w:t>9</w:t>
            </w:r>
            <w:r>
              <w:rPr>
                <w:rFonts w:ascii="Times New Roman"/>
                <w:b w:val="false"/>
                <w:i w:val="false"/>
                <w:color w:val="000000"/>
                <w:sz w:val="20"/>
              </w:rPr>
              <w:t>О</w:t>
            </w:r>
            <w:r>
              <w:rPr>
                <w:rFonts w:ascii="Times New Roman"/>
                <w:b w:val="false"/>
                <w:i w:val="false"/>
                <w:color w:val="000000"/>
                <w:vertAlign w:val="subscript"/>
              </w:rPr>
              <w:t>2</w:t>
            </w:r>
            <w:r>
              <w:rPr>
                <w:rFonts w:ascii="Times New Roman"/>
                <w:b w:val="false"/>
                <w:i w:val="false"/>
                <w:color w:val="000000"/>
                <w:sz w:val="20"/>
              </w:rPr>
              <w:t>] n]x</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Полимер проп-2-енонитрила с проп-2-ен-1,2-дикарбонды қышқылы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3</w:t>
            </w:r>
            <w:r>
              <w:rPr>
                <w:rFonts w:ascii="Times New Roman"/>
                <w:b w:val="false"/>
                <w:i w:val="false"/>
                <w:color w:val="000000"/>
                <w:sz w:val="20"/>
              </w:rPr>
              <w:t>Н</w:t>
            </w:r>
            <w:r>
              <w:rPr>
                <w:rFonts w:ascii="Times New Roman"/>
                <w:b w:val="false"/>
                <w:i w:val="false"/>
                <w:color w:val="000000"/>
                <w:vertAlign w:val="subscript"/>
              </w:rPr>
              <w:t>3</w:t>
            </w:r>
            <w:r>
              <w:rPr>
                <w:rFonts w:ascii="Times New Roman"/>
                <w:b w:val="false"/>
                <w:i w:val="false"/>
                <w:color w:val="000000"/>
                <w:sz w:val="20"/>
              </w:rPr>
              <w:t>] n · [С</w:t>
            </w:r>
            <w:r>
              <w:rPr>
                <w:rFonts w:ascii="Times New Roman"/>
                <w:b w:val="false"/>
                <w:i w:val="false"/>
                <w:color w:val="000000"/>
                <w:vertAlign w:val="subscript"/>
              </w:rPr>
              <w:t>5</w:t>
            </w:r>
            <w:r>
              <w:rPr>
                <w:rFonts w:ascii="Times New Roman"/>
                <w:b w:val="false"/>
                <w:i w:val="false"/>
                <w:color w:val="000000"/>
                <w:sz w:val="20"/>
              </w:rPr>
              <w:t>Н</w:t>
            </w:r>
            <w:r>
              <w:rPr>
                <w:rFonts w:ascii="Times New Roman"/>
                <w:b w:val="false"/>
                <w:i w:val="false"/>
                <w:color w:val="000000"/>
                <w:vertAlign w:val="subscript"/>
              </w:rPr>
              <w:t>6</w:t>
            </w:r>
            <w:r>
              <w:rPr>
                <w:rFonts w:ascii="Times New Roman"/>
                <w:b w:val="false"/>
                <w:i w:val="false"/>
                <w:color w:val="000000"/>
                <w:sz w:val="20"/>
              </w:rPr>
              <w:t>O</w:t>
            </w:r>
            <w:r>
              <w:rPr>
                <w:rFonts w:ascii="Times New Roman"/>
                <w:b w:val="false"/>
                <w:i w:val="false"/>
                <w:color w:val="000000"/>
                <w:vertAlign w:val="subscript"/>
              </w:rPr>
              <w:t>4</w:t>
            </w:r>
            <w:r>
              <w:rPr>
                <w:rFonts w:ascii="Times New Roman"/>
                <w:b w:val="false"/>
                <w:i w:val="false"/>
                <w:color w:val="000000"/>
                <w:sz w:val="20"/>
              </w:rPr>
              <w:t>] n] x</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Полимер формальдегид және диоксолан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w:t>
            </w:r>
            <w:r>
              <w:rPr>
                <w:rFonts w:ascii="Times New Roman"/>
                <w:b w:val="false"/>
                <w:i w:val="false"/>
                <w:color w:val="000000"/>
                <w:vertAlign w:val="subscript"/>
              </w:rPr>
              <w:t>2</w:t>
            </w:r>
            <w:r>
              <w:rPr>
                <w:rFonts w:ascii="Times New Roman"/>
                <w:b w:val="false"/>
                <w:i w:val="false"/>
                <w:color w:val="000000"/>
                <w:sz w:val="20"/>
              </w:rPr>
              <w:t>O] n· [С</w:t>
            </w:r>
            <w:r>
              <w:rPr>
                <w:rFonts w:ascii="Times New Roman"/>
                <w:b w:val="false"/>
                <w:i w:val="false"/>
                <w:color w:val="000000"/>
                <w:vertAlign w:val="subscript"/>
              </w:rPr>
              <w:t>3</w:t>
            </w:r>
            <w:r>
              <w:rPr>
                <w:rFonts w:ascii="Times New Roman"/>
                <w:b w:val="false"/>
                <w:i w:val="false"/>
                <w:color w:val="000000"/>
                <w:sz w:val="20"/>
              </w:rPr>
              <w:t>Н</w:t>
            </w:r>
            <w:r>
              <w:rPr>
                <w:rFonts w:ascii="Times New Roman"/>
                <w:b w:val="false"/>
                <w:i w:val="false"/>
                <w:color w:val="000000"/>
                <w:vertAlign w:val="subscript"/>
              </w:rPr>
              <w:t>6</w:t>
            </w:r>
            <w:r>
              <w:rPr>
                <w:rFonts w:ascii="Times New Roman"/>
                <w:b w:val="false"/>
                <w:i w:val="false"/>
                <w:color w:val="000000"/>
                <w:sz w:val="20"/>
              </w:rPr>
              <w:t>O</w:t>
            </w:r>
            <w:r>
              <w:rPr>
                <w:rFonts w:ascii="Times New Roman"/>
                <w:b w:val="false"/>
                <w:i w:val="false"/>
                <w:color w:val="000000"/>
                <w:vertAlign w:val="subscript"/>
              </w:rPr>
              <w:t>2</w:t>
            </w:r>
            <w:r>
              <w:rPr>
                <w:rFonts w:ascii="Times New Roman"/>
                <w:b w:val="false"/>
                <w:i w:val="false"/>
                <w:color w:val="000000"/>
                <w:sz w:val="20"/>
              </w:rPr>
              <w:t>] m] x</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Акрил және метакрил мономерлері негізіндегі полимерлер мен полимерлестер</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ПМС-400 полиметилсилоксан сұйықтығы (тетраэтоксисилан бойынша)</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майлы спирттердің полиоксиэтиленгликоль эфирі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Полисорб-1</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Полихлоркамфен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8001-35-2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10</w:t>
            </w:r>
            <w:r>
              <w:rPr>
                <w:rFonts w:ascii="Times New Roman"/>
                <w:b w:val="false"/>
                <w:i w:val="false"/>
                <w:color w:val="000000"/>
                <w:sz w:val="20"/>
              </w:rPr>
              <w:t>Н</w:t>
            </w:r>
            <w:r>
              <w:rPr>
                <w:rFonts w:ascii="Times New Roman"/>
                <w:b w:val="false"/>
                <w:i w:val="false"/>
                <w:color w:val="000000"/>
                <w:vertAlign w:val="subscript"/>
              </w:rPr>
              <w:t>10</w:t>
            </w:r>
            <w:r>
              <w:rPr>
                <w:rFonts w:ascii="Times New Roman"/>
                <w:b w:val="false"/>
                <w:i w:val="false"/>
                <w:color w:val="000000"/>
                <w:sz w:val="20"/>
              </w:rPr>
              <w:t>Сl</w:t>
            </w:r>
            <w:r>
              <w:rPr>
                <w:rFonts w:ascii="Times New Roman"/>
                <w:b w:val="false"/>
                <w:i w:val="false"/>
                <w:color w:val="000000"/>
                <w:vertAlign w:val="subscript"/>
              </w:rPr>
              <w:t>8</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0,007</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Акрилонитрилмен болатын полиэтенхлориді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3</w:t>
            </w:r>
            <w:r>
              <w:rPr>
                <w:rFonts w:ascii="Times New Roman"/>
                <w:b w:val="false"/>
                <w:i w:val="false"/>
                <w:color w:val="000000"/>
                <w:sz w:val="20"/>
              </w:rPr>
              <w:t>Н</w:t>
            </w:r>
            <w:r>
              <w:rPr>
                <w:rFonts w:ascii="Times New Roman"/>
                <w:b w:val="false"/>
                <w:i w:val="false"/>
                <w:color w:val="000000"/>
                <w:vertAlign w:val="subscript"/>
              </w:rPr>
              <w:t>3</w:t>
            </w:r>
            <w:r>
              <w:rPr>
                <w:rFonts w:ascii="Times New Roman"/>
                <w:b w:val="false"/>
                <w:i w:val="false"/>
                <w:color w:val="000000"/>
                <w:sz w:val="20"/>
              </w:rPr>
              <w:t>N] n [С</w:t>
            </w:r>
            <w:r>
              <w:rPr>
                <w:rFonts w:ascii="Times New Roman"/>
                <w:b w:val="false"/>
                <w:i w:val="false"/>
                <w:color w:val="000000"/>
                <w:vertAlign w:val="subscript"/>
              </w:rPr>
              <w:t>2</w:t>
            </w:r>
            <w:r>
              <w:rPr>
                <w:rFonts w:ascii="Times New Roman"/>
                <w:b w:val="false"/>
                <w:i w:val="false"/>
                <w:color w:val="000000"/>
                <w:sz w:val="20"/>
              </w:rPr>
              <w:t>Н</w:t>
            </w:r>
            <w:r>
              <w:rPr>
                <w:rFonts w:ascii="Times New Roman"/>
                <w:b w:val="false"/>
                <w:i w:val="false"/>
                <w:color w:val="000000"/>
                <w:vertAlign w:val="subscript"/>
              </w:rPr>
              <w:t>3</w:t>
            </w:r>
            <w:r>
              <w:rPr>
                <w:rFonts w:ascii="Times New Roman"/>
                <w:b w:val="false"/>
                <w:i w:val="false"/>
                <w:color w:val="000000"/>
                <w:sz w:val="20"/>
              </w:rPr>
              <w:t>Сl] m</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Полиэтилен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9002-88-4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w:t>
            </w:r>
            <w:r>
              <w:rPr>
                <w:rFonts w:ascii="Times New Roman"/>
                <w:b w:val="false"/>
                <w:i w:val="false"/>
                <w:color w:val="000000"/>
                <w:sz w:val="20"/>
              </w:rPr>
              <w:t>Н</w:t>
            </w:r>
            <w:r>
              <w:rPr>
                <w:rFonts w:ascii="Times New Roman"/>
                <w:b w:val="false"/>
                <w:i w:val="false"/>
                <w:color w:val="000000"/>
                <w:vertAlign w:val="subscript"/>
              </w:rPr>
              <w:t>4</w:t>
            </w:r>
            <w:r>
              <w:rPr>
                <w:rFonts w:ascii="Times New Roman"/>
                <w:b w:val="false"/>
                <w:i w:val="false"/>
                <w:color w:val="000000"/>
                <w:sz w:val="20"/>
              </w:rPr>
              <w:t>) n</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Полиэтиленгликоли: ПЭГ-400, ПЭГ-6000</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25322-68-3</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Н(С</w:t>
            </w:r>
            <w:r>
              <w:rPr>
                <w:rFonts w:ascii="Times New Roman"/>
                <w:b w:val="false"/>
                <w:i w:val="false"/>
                <w:color w:val="000000"/>
                <w:vertAlign w:val="subscript"/>
              </w:rPr>
              <w:t>2</w:t>
            </w:r>
            <w:r>
              <w:rPr>
                <w:rFonts w:ascii="Times New Roman"/>
                <w:b w:val="false"/>
                <w:i w:val="false"/>
                <w:color w:val="000000"/>
                <w:sz w:val="20"/>
              </w:rPr>
              <w:t>Н</w:t>
            </w:r>
            <w:r>
              <w:rPr>
                <w:rFonts w:ascii="Times New Roman"/>
                <w:b w:val="false"/>
                <w:i w:val="false"/>
                <w:color w:val="000000"/>
                <w:vertAlign w:val="subscript"/>
              </w:rPr>
              <w:t>4</w:t>
            </w:r>
            <w:r>
              <w:rPr>
                <w:rFonts w:ascii="Times New Roman"/>
                <w:b w:val="false"/>
                <w:i w:val="false"/>
                <w:color w:val="000000"/>
                <w:sz w:val="20"/>
              </w:rPr>
              <w:t>O) nОН</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Полиэтиленполиамин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Полиэтиленполиаминополи(метилфосфонды) қышқылыныңнатрий тұзы:</w:t>
            </w:r>
            <w:r>
              <w:br/>
            </w:r>
            <w:r>
              <w:rPr>
                <w:rFonts w:ascii="Times New Roman"/>
                <w:b w:val="false"/>
                <w:i w:val="false"/>
                <w:color w:val="000000"/>
                <w:sz w:val="20"/>
              </w:rPr>
              <w:t>
</w:t>
            </w:r>
            <w:r>
              <w:rPr>
                <w:rFonts w:ascii="Times New Roman"/>
                <w:b w:val="false"/>
                <w:i w:val="false"/>
                <w:color w:val="000000"/>
                <w:sz w:val="20"/>
              </w:rPr>
              <w:t>- формальдегид бойынша 0,03</w:t>
            </w:r>
            <w:r>
              <w:br/>
            </w:r>
            <w:r>
              <w:rPr>
                <w:rFonts w:ascii="Times New Roman"/>
                <w:b w:val="false"/>
                <w:i w:val="false"/>
                <w:color w:val="000000"/>
                <w:sz w:val="20"/>
              </w:rPr>
              <w:t>
</w:t>
            </w:r>
            <w:r>
              <w:rPr>
                <w:rFonts w:ascii="Times New Roman"/>
                <w:b w:val="false"/>
                <w:i w:val="false"/>
                <w:color w:val="000000"/>
                <w:sz w:val="20"/>
              </w:rPr>
              <w:t>- реагент тозағы бойынша</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Полиэтилентерефталат</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25038-59-9</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[С10Н8O4] n</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Полиэтилентиурамдисульфид, мырыш тұзы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"Грамекс" препараты(триэтиленгликоль - 41,8%,</w:t>
            </w:r>
            <w:r>
              <w:br/>
            </w:r>
            <w:r>
              <w:rPr>
                <w:rFonts w:ascii="Times New Roman"/>
                <w:b w:val="false"/>
                <w:i w:val="false"/>
                <w:color w:val="000000"/>
                <w:sz w:val="20"/>
              </w:rPr>
              <w:t>
</w:t>
            </w:r>
            <w:r>
              <w:rPr>
                <w:rFonts w:ascii="Times New Roman"/>
                <w:b w:val="false"/>
                <w:i w:val="false"/>
                <w:color w:val="000000"/>
                <w:sz w:val="20"/>
              </w:rPr>
              <w:t>2-карбометокси-[(4-метил- 6-метокси-1,3,5-триазин- 2-ил) аминокарбонил]бензолсульфамид - 12,5%, диэтилэтаноламин - 3,9%, су - 41,8%</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"Круг" препараты (триэтиленгликоль - 42%, 2-хлор-[(4-ди-метил-амино- 6-изопропили-дениминокси -1,3,5-триазин-2-ил) аминокарбонил] –бензол –сульфамид -12,5%, диэтаноламин - 3,5%,су - 24%)</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"Сихат" препараты(дефолиант - натрий Шкарбомидохлоратының бастапқы әрекеті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"Эллипс" препараты (триэтиленгликоль - 42%,</w:t>
            </w:r>
            <w:r>
              <w:rPr>
                <w:rFonts w:ascii="Times New Roman"/>
                <w:b w:val="false"/>
                <w:i w:val="false"/>
                <w:color w:val="000000"/>
                <w:sz w:val="20"/>
              </w:rPr>
              <w:t>2-хлор-{[4-диметил-амино-6-((-метил)</w:t>
            </w:r>
            <w:r>
              <w:rPr>
                <w:rFonts w:ascii="Times New Roman"/>
                <w:b w:val="false"/>
                <w:i w:val="false"/>
                <w:color w:val="000000"/>
                <w:sz w:val="20"/>
              </w:rPr>
              <w:t>пропилиденаминоокси-1,3,5-триазин-2-ил]амино.карбонил}-бензолсульфамид</w:t>
            </w:r>
            <w:r>
              <w:br/>
            </w:r>
            <w:r>
              <w:rPr>
                <w:rFonts w:ascii="Times New Roman"/>
                <w:b w:val="false"/>
                <w:i w:val="false"/>
                <w:color w:val="000000"/>
                <w:sz w:val="20"/>
              </w:rPr>
              <w:t>
</w:t>
            </w:r>
            <w:r>
              <w:rPr>
                <w:rFonts w:ascii="Times New Roman"/>
                <w:b w:val="false"/>
                <w:i w:val="false"/>
                <w:color w:val="000000"/>
                <w:sz w:val="20"/>
              </w:rPr>
              <w:t>-12,5%, Диэтаноламин - 3,4%,су -42,1%)</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Присадка «Маcма-1602» (алкилфенол бойынша)</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Присадка «Микс» ( дисульфид изобутил бойынша)</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Присадка «Необас» (алкилфенол бойынша)</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Присадка «Пропинол Б-400» (окиси пропилен бойынша)</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Присадка С-5А (олигоизобутинилсукцинимид диэтилен-триамина индустриалды майда)</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Присадка «Фосфоксит-7» (триэтаноламин бойынша)</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Присадка «Фриктол»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Присадки «Борин» (алкилфенол бойынша)</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Присадки «Гидропол-200» (окиси пропилен бойынша)</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L-Пролин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147-85-3</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5</w:t>
            </w:r>
            <w:r>
              <w:rPr>
                <w:rFonts w:ascii="Times New Roman"/>
                <w:b w:val="false"/>
                <w:i w:val="false"/>
                <w:color w:val="000000"/>
                <w:sz w:val="20"/>
              </w:rPr>
              <w:t>H</w:t>
            </w:r>
            <w:r>
              <w:rPr>
                <w:rFonts w:ascii="Times New Roman"/>
                <w:b w:val="false"/>
                <w:i w:val="false"/>
                <w:color w:val="000000"/>
                <w:vertAlign w:val="subscript"/>
              </w:rPr>
              <w:t>9</w:t>
            </w:r>
            <w:r>
              <w:rPr>
                <w:rFonts w:ascii="Times New Roman"/>
                <w:b w:val="false"/>
                <w:i w:val="false"/>
                <w:color w:val="000000"/>
                <w:sz w:val="20"/>
              </w:rPr>
              <w:t>NO</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Пропан-1,2-диол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57-55-6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3</w:t>
            </w:r>
            <w:r>
              <w:rPr>
                <w:rFonts w:ascii="Times New Roman"/>
                <w:b w:val="false"/>
                <w:i w:val="false"/>
                <w:color w:val="000000"/>
                <w:sz w:val="20"/>
              </w:rPr>
              <w:t>Н</w:t>
            </w:r>
            <w:r>
              <w:rPr>
                <w:rFonts w:ascii="Times New Roman"/>
                <w:b w:val="false"/>
                <w:i w:val="false"/>
                <w:color w:val="000000"/>
                <w:vertAlign w:val="subscript"/>
              </w:rPr>
              <w:t>8</w:t>
            </w:r>
            <w:r>
              <w:rPr>
                <w:rFonts w:ascii="Times New Roman"/>
                <w:b w:val="false"/>
                <w:i w:val="false"/>
                <w:color w:val="000000"/>
                <w:sz w:val="20"/>
              </w:rPr>
              <w:t>О</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Пропановой кислоты 3,4-дихлоранилид</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709-98-8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9</w:t>
            </w:r>
            <w:r>
              <w:rPr>
                <w:rFonts w:ascii="Times New Roman"/>
                <w:b w:val="false"/>
                <w:i w:val="false"/>
                <w:color w:val="000000"/>
                <w:sz w:val="20"/>
              </w:rPr>
              <w:t>H</w:t>
            </w:r>
            <w:r>
              <w:rPr>
                <w:rFonts w:ascii="Times New Roman"/>
                <w:b w:val="false"/>
                <w:i w:val="false"/>
                <w:color w:val="000000"/>
                <w:vertAlign w:val="subscript"/>
              </w:rPr>
              <w:t>9</w:t>
            </w:r>
            <w:r>
              <w:rPr>
                <w:rFonts w:ascii="Times New Roman"/>
                <w:b w:val="false"/>
                <w:i w:val="false"/>
                <w:color w:val="000000"/>
                <w:sz w:val="20"/>
              </w:rPr>
              <w:t>Сl</w:t>
            </w:r>
            <w:r>
              <w:rPr>
                <w:rFonts w:ascii="Times New Roman"/>
                <w:b w:val="false"/>
                <w:i w:val="false"/>
                <w:color w:val="000000"/>
                <w:vertAlign w:val="subscript"/>
              </w:rPr>
              <w:t>2</w:t>
            </w:r>
            <w:r>
              <w:rPr>
                <w:rFonts w:ascii="Times New Roman"/>
                <w:b w:val="false"/>
                <w:i w:val="false"/>
                <w:color w:val="000000"/>
                <w:sz w:val="20"/>
              </w:rPr>
              <w:t>NO</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1,2,3-Пропантриол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56-81-5</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3</w:t>
            </w:r>
            <w:r>
              <w:rPr>
                <w:rFonts w:ascii="Times New Roman"/>
                <w:b w:val="false"/>
                <w:i w:val="false"/>
                <w:color w:val="000000"/>
                <w:sz w:val="20"/>
              </w:rPr>
              <w:t>Н</w:t>
            </w:r>
            <w:r>
              <w:rPr>
                <w:rFonts w:ascii="Times New Roman"/>
                <w:b w:val="false"/>
                <w:i w:val="false"/>
                <w:color w:val="000000"/>
                <w:vertAlign w:val="subscript"/>
              </w:rPr>
              <w:t>8</w:t>
            </w:r>
            <w:r>
              <w:rPr>
                <w:rFonts w:ascii="Times New Roman"/>
                <w:b w:val="false"/>
                <w:i w:val="false"/>
                <w:color w:val="000000"/>
                <w:sz w:val="20"/>
              </w:rPr>
              <w:t>О</w:t>
            </w:r>
            <w:r>
              <w:rPr>
                <w:rFonts w:ascii="Times New Roman"/>
                <w:b w:val="false"/>
                <w:i w:val="false"/>
                <w:color w:val="000000"/>
                <w:vertAlign w:val="subscript"/>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1,2,3-Пропантриола тринитрат</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55-63-0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3</w:t>
            </w:r>
            <w:r>
              <w:rPr>
                <w:rFonts w:ascii="Times New Roman"/>
                <w:b w:val="false"/>
                <w:i w:val="false"/>
                <w:color w:val="000000"/>
                <w:sz w:val="20"/>
              </w:rPr>
              <w:t>Н</w:t>
            </w:r>
            <w:r>
              <w:rPr>
                <w:rFonts w:ascii="Times New Roman"/>
                <w:b w:val="false"/>
                <w:i w:val="false"/>
                <w:color w:val="000000"/>
                <w:vertAlign w:val="subscript"/>
              </w:rPr>
              <w:t>5</w:t>
            </w:r>
            <w:r>
              <w:rPr>
                <w:rFonts w:ascii="Times New Roman"/>
                <w:b w:val="false"/>
                <w:i w:val="false"/>
                <w:color w:val="000000"/>
                <w:sz w:val="20"/>
              </w:rPr>
              <w:t>N</w:t>
            </w:r>
            <w:r>
              <w:rPr>
                <w:rFonts w:ascii="Times New Roman"/>
                <w:b w:val="false"/>
                <w:i w:val="false"/>
                <w:color w:val="000000"/>
                <w:vertAlign w:val="subscript"/>
              </w:rPr>
              <w:t>3</w:t>
            </w:r>
            <w:r>
              <w:rPr>
                <w:rFonts w:ascii="Times New Roman"/>
                <w:b w:val="false"/>
                <w:i w:val="false"/>
                <w:color w:val="000000"/>
                <w:sz w:val="20"/>
              </w:rPr>
              <w:t>O</w:t>
            </w:r>
            <w:r>
              <w:rPr>
                <w:rFonts w:ascii="Times New Roman"/>
                <w:b w:val="false"/>
                <w:i w:val="false"/>
                <w:color w:val="000000"/>
                <w:vertAlign w:val="subscript"/>
              </w:rPr>
              <w:t>9</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1,2,3-Пропантриол моно(дигидрофосфат) темір</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27289-15-2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3</w:t>
            </w:r>
            <w:r>
              <w:rPr>
                <w:rFonts w:ascii="Times New Roman"/>
                <w:b w:val="false"/>
                <w:i w:val="false"/>
                <w:color w:val="000000"/>
                <w:sz w:val="20"/>
              </w:rPr>
              <w:t>Н</w:t>
            </w:r>
            <w:r>
              <w:rPr>
                <w:rFonts w:ascii="Times New Roman"/>
                <w:b w:val="false"/>
                <w:i w:val="false"/>
                <w:color w:val="000000"/>
                <w:vertAlign w:val="subscript"/>
              </w:rPr>
              <w:t>7</w:t>
            </w:r>
            <w:r>
              <w:rPr>
                <w:rFonts w:ascii="Times New Roman"/>
                <w:b w:val="false"/>
                <w:i w:val="false"/>
                <w:color w:val="000000"/>
                <w:sz w:val="20"/>
              </w:rPr>
              <w:t>FеО</w:t>
            </w:r>
            <w:r>
              <w:rPr>
                <w:rFonts w:ascii="Times New Roman"/>
                <w:b w:val="false"/>
                <w:i w:val="false"/>
                <w:color w:val="000000"/>
                <w:vertAlign w:val="subscript"/>
              </w:rPr>
              <w:t>6</w:t>
            </w:r>
            <w:r>
              <w:rPr>
                <w:rFonts w:ascii="Times New Roman"/>
                <w:b w:val="false"/>
                <w:i w:val="false"/>
                <w:color w:val="000000"/>
                <w:sz w:val="20"/>
              </w:rPr>
              <w:t>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Проп-2-ена тетрамер</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6842-15-5</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12</w:t>
            </w:r>
            <w:r>
              <w:rPr>
                <w:rFonts w:ascii="Times New Roman"/>
                <w:b w:val="false"/>
                <w:i w:val="false"/>
                <w:color w:val="000000"/>
                <w:sz w:val="20"/>
              </w:rPr>
              <w:t>Н</w:t>
            </w:r>
            <w:r>
              <w:rPr>
                <w:rFonts w:ascii="Times New Roman"/>
                <w:b w:val="false"/>
                <w:i w:val="false"/>
                <w:color w:val="000000"/>
                <w:vertAlign w:val="subscript"/>
              </w:rPr>
              <w:t>24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Проп-2-ена тример</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13987-01-4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9</w:t>
            </w:r>
            <w:r>
              <w:rPr>
                <w:rFonts w:ascii="Times New Roman"/>
                <w:b w:val="false"/>
                <w:i w:val="false"/>
                <w:color w:val="000000"/>
                <w:sz w:val="20"/>
              </w:rPr>
              <w:t>H</w:t>
            </w:r>
            <w:r>
              <w:rPr>
                <w:rFonts w:ascii="Times New Roman"/>
                <w:b w:val="false"/>
                <w:i w:val="false"/>
                <w:color w:val="000000"/>
                <w:vertAlign w:val="subscript"/>
              </w:rPr>
              <w:t>18</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Пропилбутаноат</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105-66-8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7</w:t>
            </w:r>
            <w:r>
              <w:rPr>
                <w:rFonts w:ascii="Times New Roman"/>
                <w:b w:val="false"/>
                <w:i w:val="false"/>
                <w:color w:val="000000"/>
                <w:sz w:val="20"/>
              </w:rPr>
              <w:t>Н</w:t>
            </w:r>
            <w:r>
              <w:rPr>
                <w:rFonts w:ascii="Times New Roman"/>
                <w:b w:val="false"/>
                <w:i w:val="false"/>
                <w:color w:val="000000"/>
                <w:vertAlign w:val="subscript"/>
              </w:rPr>
              <w:t>14</w:t>
            </w:r>
            <w:r>
              <w:rPr>
                <w:rFonts w:ascii="Times New Roman"/>
                <w:b w:val="false"/>
                <w:i w:val="false"/>
                <w:color w:val="000000"/>
                <w:sz w:val="20"/>
              </w:rPr>
              <w:t>O</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Пропил-3,5-дииод-4-оксо-1(4Н) пиридинацетат</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587-61-1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10</w:t>
            </w:r>
            <w:r>
              <w:rPr>
                <w:rFonts w:ascii="Times New Roman"/>
                <w:b w:val="false"/>
                <w:i w:val="false"/>
                <w:color w:val="000000"/>
                <w:sz w:val="20"/>
              </w:rPr>
              <w:t>H</w:t>
            </w:r>
            <w:r>
              <w:rPr>
                <w:rFonts w:ascii="Times New Roman"/>
                <w:b w:val="false"/>
                <w:i w:val="false"/>
                <w:color w:val="000000"/>
                <w:vertAlign w:val="subscript"/>
              </w:rPr>
              <w:t>11</w:t>
            </w:r>
            <w:r>
              <w:rPr>
                <w:rFonts w:ascii="Times New Roman"/>
                <w:b w:val="false"/>
                <w:i w:val="false"/>
                <w:color w:val="000000"/>
                <w:sz w:val="20"/>
              </w:rPr>
              <w:t>I</w:t>
            </w:r>
            <w:r>
              <w:rPr>
                <w:rFonts w:ascii="Times New Roman"/>
                <w:b w:val="false"/>
                <w:i w:val="false"/>
                <w:color w:val="000000"/>
                <w:vertAlign w:val="subscript"/>
              </w:rPr>
              <w:t>2</w:t>
            </w:r>
            <w:r>
              <w:rPr>
                <w:rFonts w:ascii="Times New Roman"/>
                <w:b w:val="false"/>
                <w:i w:val="false"/>
                <w:color w:val="000000"/>
                <w:sz w:val="20"/>
              </w:rPr>
              <w:t>NО</w:t>
            </w:r>
            <w:r>
              <w:rPr>
                <w:rFonts w:ascii="Times New Roman"/>
                <w:b w:val="false"/>
                <w:i w:val="false"/>
                <w:color w:val="000000"/>
                <w:vertAlign w:val="subscript"/>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Пропил-4-оксибензоат</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9</w:t>
            </w:r>
            <w:r>
              <w:rPr>
                <w:rFonts w:ascii="Times New Roman"/>
                <w:b w:val="false"/>
                <w:i w:val="false"/>
                <w:color w:val="000000"/>
                <w:sz w:val="20"/>
              </w:rPr>
              <w:t>Н</w:t>
            </w:r>
            <w:r>
              <w:rPr>
                <w:rFonts w:ascii="Times New Roman"/>
                <w:b w:val="false"/>
                <w:i w:val="false"/>
                <w:color w:val="000000"/>
                <w:vertAlign w:val="subscript"/>
              </w:rPr>
              <w:t>10</w:t>
            </w:r>
            <w:r>
              <w:rPr>
                <w:rFonts w:ascii="Times New Roman"/>
                <w:b w:val="false"/>
                <w:i w:val="false"/>
                <w:color w:val="000000"/>
                <w:sz w:val="20"/>
              </w:rPr>
              <w:t>О</w:t>
            </w:r>
            <w:r>
              <w:rPr>
                <w:rFonts w:ascii="Times New Roman"/>
                <w:b w:val="false"/>
                <w:i w:val="false"/>
                <w:color w:val="000000"/>
                <w:vertAlign w:val="subscript"/>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Пропилпропионат</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106-36-5</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12</w:t>
            </w:r>
            <w:r>
              <w:rPr>
                <w:rFonts w:ascii="Times New Roman"/>
                <w:b w:val="false"/>
                <w:i w:val="false"/>
                <w:color w:val="000000"/>
                <w:sz w:val="20"/>
              </w:rPr>
              <w:t>O</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S-Пропил-О-фенил-О-этилтиофосфат</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40626-35-5</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11</w:t>
            </w:r>
            <w:r>
              <w:rPr>
                <w:rFonts w:ascii="Times New Roman"/>
                <w:b w:val="false"/>
                <w:i w:val="false"/>
                <w:color w:val="000000"/>
                <w:sz w:val="20"/>
              </w:rPr>
              <w:t>Н</w:t>
            </w:r>
            <w:r>
              <w:rPr>
                <w:rFonts w:ascii="Times New Roman"/>
                <w:b w:val="false"/>
                <w:i w:val="false"/>
                <w:color w:val="000000"/>
                <w:vertAlign w:val="subscript"/>
              </w:rPr>
              <w:t>17</w:t>
            </w:r>
            <w:r>
              <w:rPr>
                <w:rFonts w:ascii="Times New Roman"/>
                <w:b w:val="false"/>
                <w:i w:val="false"/>
                <w:color w:val="000000"/>
                <w:sz w:val="20"/>
              </w:rPr>
              <w:t>O</w:t>
            </w:r>
            <w:r>
              <w:rPr>
                <w:rFonts w:ascii="Times New Roman"/>
                <w:b w:val="false"/>
                <w:i w:val="false"/>
                <w:color w:val="000000"/>
                <w:vertAlign w:val="subscript"/>
              </w:rPr>
              <w:t>3</w:t>
            </w:r>
            <w:r>
              <w:rPr>
                <w:rFonts w:ascii="Times New Roman"/>
                <w:b w:val="false"/>
                <w:i w:val="false"/>
                <w:color w:val="000000"/>
                <w:sz w:val="20"/>
              </w:rPr>
              <w:t>РS</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Пропионилхлорит</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79-03-8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3</w:t>
            </w:r>
            <w:r>
              <w:rPr>
                <w:rFonts w:ascii="Times New Roman"/>
                <w:b w:val="false"/>
                <w:i w:val="false"/>
                <w:color w:val="000000"/>
                <w:sz w:val="20"/>
              </w:rPr>
              <w:t>Н</w:t>
            </w:r>
            <w:r>
              <w:rPr>
                <w:rFonts w:ascii="Times New Roman"/>
                <w:b w:val="false"/>
                <w:i w:val="false"/>
                <w:color w:val="000000"/>
                <w:vertAlign w:val="subscript"/>
              </w:rPr>
              <w:t>5</w:t>
            </w:r>
            <w:r>
              <w:rPr>
                <w:rFonts w:ascii="Times New Roman"/>
                <w:b w:val="false"/>
                <w:i w:val="false"/>
                <w:color w:val="000000"/>
                <w:sz w:val="20"/>
              </w:rPr>
              <w:t>СlO</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Пропион қышқылының ангридиді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123-62-6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10</w:t>
            </w:r>
            <w:r>
              <w:rPr>
                <w:rFonts w:ascii="Times New Roman"/>
                <w:b w:val="false"/>
                <w:i w:val="false"/>
                <w:color w:val="000000"/>
                <w:sz w:val="20"/>
              </w:rPr>
              <w:t>O</w:t>
            </w:r>
            <w:r>
              <w:rPr>
                <w:rFonts w:ascii="Times New Roman"/>
                <w:b w:val="false"/>
                <w:i w:val="false"/>
                <w:color w:val="000000"/>
                <w:vertAlign w:val="subscript"/>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Пропион қышылының y-лактон-3-(17-a-гидрокси-3-гидро-ксиандроста-4,6-диен-17-a-илі)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Пропион қышықылының y-лактон-3-(17-a-гидрокси-7-ме-токсиандроста-3,5-диен-17-a-илі)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Пропион қышылының 3-метокси-17-b-спиро-оксиранил-андроста-3,5-диені)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Протаргол (күміске қайта есептегенде)</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Сілтілі протеаза</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ВПП-3 тозаң басқышы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абразивті тозаң</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Акрилонитрилбутадиенстирольді пластиктердің тозаңы (АБС- пластиктері 0809, 1106-30таңбалы)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Акрилонитрилбутадиенстиролді пластиктер (АБС-2020)</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КФА-7 таңбалы аминопластың тозаңы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Аминопласт тозаңы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Ацетатты жібек тозаңы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Аэрозоль түзетін жарылысты болдырмайтын құрамының тозаңы ( натрий хлориді бойынша)</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тозаңы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Винипласт тозаңы-90</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Вискозді жібек тозаңы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Темекі фабрикасы қалдықтарының тозаңы ( құрамында 1,5% ға дейінгі никотин және 16%) ға дейінгі шайыр заттар</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Г-2, Г-4 гетинакситтердің тозаңы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 тозаңы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Желатин тозаңы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инден-кумарон шайырының тозаңы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капрон тозаңы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Карбамидтік құрғақ желімінің тозаңы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азығының тозаңы (ақуызға қайта есептегенде)</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Композициялық ВФС42-1840-88 полимер</w:t>
            </w:r>
            <w:r>
              <w:br/>
            </w:r>
            <w:r>
              <w:rPr>
                <w:rFonts w:ascii="Times New Roman"/>
                <w:b w:val="false"/>
                <w:i w:val="false"/>
                <w:color w:val="000000"/>
                <w:sz w:val="20"/>
              </w:rPr>
              <w:t>
</w:t>
            </w:r>
            <w:r>
              <w:rPr>
                <w:rFonts w:ascii="Times New Roman"/>
                <w:b w:val="false"/>
                <w:i w:val="false"/>
                <w:color w:val="000000"/>
                <w:sz w:val="20"/>
              </w:rPr>
              <w:t>тасымалдаушысының тозаңы(полиметакрил қышқылы мен 4000 полиэтиленоксидінің</w:t>
            </w:r>
            <w:r>
              <w:br/>
            </w:r>
            <w:r>
              <w:rPr>
                <w:rFonts w:ascii="Times New Roman"/>
                <w:b w:val="false"/>
                <w:i w:val="false"/>
                <w:color w:val="000000"/>
                <w:sz w:val="20"/>
              </w:rPr>
              <w:t>
</w:t>
            </w:r>
            <w:r>
              <w:rPr>
                <w:rFonts w:ascii="Times New Roman"/>
                <w:b w:val="false"/>
                <w:i w:val="false"/>
                <w:color w:val="000000"/>
                <w:sz w:val="20"/>
              </w:rPr>
              <w:t>эквимолярлы мөлшерінің интерполимерлі жиынтығы)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қатынастағы құрамында кремний-және полимер компонентінен болатын композициялық материалдық тозаңы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Ет-сүйек ұнының тозаңы(ақуызға қайта есептегенде)</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Крахмал тозаңы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Лактоза тозаңы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Жездер тозаңы ( мысқа қайта есептегенде)</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Үлбір тозаңы ( жүн, мамық)</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Сәбіз тозаңы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Сабын ұнтағы тозаңы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Ет сүйек ұнының тозаңы (ақуызға қайта есептегенде)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Цемент қосылған фосфогипстен болатын гипсті тұтқыр тозаңы (бейорганикалық)</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КД-2 Белофор оптикалық ағартушысының тозаңы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Тианды хлораторлардыңөңдеген балқымасының тозаңы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н-Парафендер, церезиндер</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Пектин тозаңы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Пемоксол тозаңы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Пемолюкс тозаңы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Өсімдікті тағам өнімдері. нің тозаңы (какао-бұршақ.тардың қауызы, какао ұнтағы, қуырылған жаңғақтар ядросы)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Полиамид тозаңы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полиамид ПА-610 тозаңы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Полиарилаттардың тозаңым (дифенилпропанның полиэфирілері және фталь қышқылының хлорангидриді)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Поливинилпирролидон тозаңы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Поливинилхлорид тозаңы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Полиметилметакрилат тозаңы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Полипропилен тозаңы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Полистирол тозаңы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Полисульфон тозаңы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Полиэфирлі қанықтырылмаған ПН-12 шайырының тозаңы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Полиэфирлі қанықтырылмаған ПН-12 шайырының тозаңы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К-81-39 прессматериалдар тозаңы (кремнийдің қос тотығы бойынша)</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Лестраде реактивініңтозаңы (натрий карбонаты - 49%, аммоний сульфаты -49%, натрий нитропруссиді- 2%) (натрий карбонатына қайта есептегенде)</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Метилвинилдихлорсилан негізіндегі резина тозаңы(құрамында хлоры бар ұшқыш компонеттер бойынша)</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 қант ұнтағы тозаңы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Қызылша тозаңы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СФП-011Л байланыстырушы сының тозаңы (жаңа түрдегі 90-94% фенолфор.мальдегидті шайыры, 6-10% уротропин)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"ЛОТОС-М" таңбалы синте. тикалық жуғыш заттың тозаңы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Синтетикалық былғарының тозаңы (полиэфируретан.-40%, полиэфир/лавсанды/талшығы)- 45%,полипропилен - 15%</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Қабатты эпоксид көмірпластигінің тозаңы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Слюда тозаңы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Винилхлорид және винилацетат полимерлесінің тозаңы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Шыныталшық тозаңы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Шыныпластик тозаңы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НП-1, НП-3 сульфанол тозаңы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Тальк тозаңы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Диоксин массалы таблетка тозаңы (құрамында диоксині 0,3125пайыздан жоғары емес)</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Цирконий титанаты, қалайы, лантан негізіндегі қатты ерітіндінің тозаңы (цирконий бойынша)</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Текстиль тозаңы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Ұлтанға арналған резеңкелердің қалдықтарының майдалап ұнтақталғант резеңкелі вулканизатын тозаңы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Гидратцеллюлозалы талшық. тардың негізіндегі көміртекті талшықты материалдардың тозаңы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Полиакрилонитрилді талшықтар негізіндегі көміртекті талшықты материалдардың (акрило.нитрил бойынша) тозаңы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03-010-02 таңбалы фенолформальдегидті пресс-ұнтақтың тозаңы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СФ-010, СФ-011, Э2-330-02 таңбалы жаңа түрдегі фенолформальдегид шайыры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Резоль типті фенолформальдегидтті шаыйр тозаңы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Резольды түрдегі фенопласттар тозаңы(Э2-330-02; У2-301-07)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Ферробалқымасының (темір-51%, кремний - 47%) тозаңы (темір бойынша)</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Хлорланған табиғи көксағыз тозаңы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Хромдық-мырышты катализатор тозаңы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 күйесі, трихограмма жұмыртқаларының тозаңы және дән күйесі көбелектерінің тозаңы (ақуызға қайта есептегенде)</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РПК-240, РПК-280 еріткіштері (С12-С19 шектелген көмірсутектер бойынша)</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Раунатин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39379-45-9</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0,004</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Гидролиздік лигниннен болатын антихлорозды реагент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0S-700 С реагент лилафлоты(алифаттық аминдерге қайта есептегенде)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СОП-83 реагенті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Ревициклин ( рифампицин)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Рибонуклеин қышқылының гидролизаты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Рибофлавин 5'-дигидрофосфат</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146-17-8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17</w:t>
            </w:r>
            <w:r>
              <w:rPr>
                <w:rFonts w:ascii="Times New Roman"/>
                <w:b w:val="false"/>
                <w:i w:val="false"/>
                <w:color w:val="000000"/>
                <w:sz w:val="20"/>
              </w:rPr>
              <w:t>Н</w:t>
            </w:r>
            <w:r>
              <w:rPr>
                <w:rFonts w:ascii="Times New Roman"/>
                <w:b w:val="false"/>
                <w:i w:val="false"/>
                <w:color w:val="000000"/>
                <w:vertAlign w:val="subscript"/>
              </w:rPr>
              <w:t>21</w:t>
            </w:r>
            <w:r>
              <w:rPr>
                <w:rFonts w:ascii="Times New Roman"/>
                <w:b w:val="false"/>
                <w:i w:val="false"/>
                <w:color w:val="000000"/>
                <w:sz w:val="20"/>
              </w:rPr>
              <w:t>N</w:t>
            </w:r>
            <w:r>
              <w:rPr>
                <w:rFonts w:ascii="Times New Roman"/>
                <w:b w:val="false"/>
                <w:i w:val="false"/>
                <w:color w:val="000000"/>
                <w:vertAlign w:val="subscript"/>
              </w:rPr>
              <w:t>4</w:t>
            </w:r>
            <w:r>
              <w:rPr>
                <w:rFonts w:ascii="Times New Roman"/>
                <w:b w:val="false"/>
                <w:i w:val="false"/>
                <w:color w:val="000000"/>
                <w:sz w:val="20"/>
              </w:rPr>
              <w:t>О</w:t>
            </w:r>
            <w:r>
              <w:rPr>
                <w:rFonts w:ascii="Times New Roman"/>
                <w:b w:val="false"/>
                <w:i w:val="false"/>
                <w:color w:val="000000"/>
                <w:vertAlign w:val="subscript"/>
              </w:rPr>
              <w:t>9</w:t>
            </w:r>
            <w:r>
              <w:rPr>
                <w:rFonts w:ascii="Times New Roman"/>
                <w:b w:val="false"/>
                <w:i w:val="false"/>
                <w:color w:val="000000"/>
                <w:sz w:val="20"/>
              </w:rPr>
              <w:t>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Рибофлавин нуклеотиді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Суда еритін қосындылардың сынаптары: алмас, сірке қышқылы, азот қышқылды, тотықты және қышқылданған сынап (сынапқа қайта есептегенде)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0,0008</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Суда және нашар еритін қосындылардың сынабы: каломель, алмас, азотқышқылды қышқылданған, қызыл және сары, сіркеқышқылды, амидохлорлы, екі йодталған тотықтар(сынапқа қайта есептегенде)</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Суда нашар еритін қосындылардың сынабы: екі йодты, амидохлорлы, қызыл және сары тотықтар, хлорлысынап (сынапқа қайта есептегенде)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0,0009</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Сынап бромиді, роданид, сульфат (-1), сульфат (-2) (сынапқа қайта есептегенде)</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Рубид оксиді (рубидті қайта есептегенде)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12509-27-2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ORb</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Рутений диоксиді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12036-10-1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w:t>
            </w:r>
            <w:r>
              <w:rPr>
                <w:rFonts w:ascii="Times New Roman"/>
                <w:b w:val="false"/>
                <w:i w:val="false"/>
                <w:color w:val="000000"/>
                <w:vertAlign w:val="subscript"/>
              </w:rPr>
              <w:t>2</w:t>
            </w:r>
            <w:r>
              <w:rPr>
                <w:rFonts w:ascii="Times New Roman"/>
                <w:b w:val="false"/>
                <w:i w:val="false"/>
                <w:color w:val="000000"/>
                <w:sz w:val="20"/>
              </w:rPr>
              <w:t>Ru</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Самарий оксиді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12035-88-0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OSm</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Сахарол (2:1 қатынасындағы стевиозидтің дитерпенді гликозид және ребаудиозид қоспасы)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Қорғасын октадеканоат(қорғасынға қайта есептегенде)</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7428-48-0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36</w:t>
            </w:r>
            <w:r>
              <w:rPr>
                <w:rFonts w:ascii="Times New Roman"/>
                <w:b w:val="false"/>
                <w:i w:val="false"/>
                <w:color w:val="000000"/>
                <w:sz w:val="20"/>
              </w:rPr>
              <w:t>Н</w:t>
            </w:r>
            <w:r>
              <w:rPr>
                <w:rFonts w:ascii="Times New Roman"/>
                <w:b w:val="false"/>
                <w:i w:val="false"/>
                <w:color w:val="000000"/>
                <w:vertAlign w:val="subscript"/>
              </w:rPr>
              <w:t>70</w:t>
            </w:r>
            <w:r>
              <w:rPr>
                <w:rFonts w:ascii="Times New Roman"/>
                <w:b w:val="false"/>
                <w:i w:val="false"/>
                <w:color w:val="000000"/>
                <w:sz w:val="20"/>
              </w:rPr>
              <w:t>O</w:t>
            </w:r>
            <w:r>
              <w:rPr>
                <w:rFonts w:ascii="Times New Roman"/>
                <w:b w:val="false"/>
                <w:i w:val="false"/>
                <w:color w:val="000000"/>
                <w:vertAlign w:val="subscript"/>
              </w:rPr>
              <w:t>4</w:t>
            </w:r>
            <w:r>
              <w:rPr>
                <w:rFonts w:ascii="Times New Roman"/>
                <w:b w:val="false"/>
                <w:i w:val="false"/>
                <w:color w:val="000000"/>
                <w:sz w:val="20"/>
              </w:rPr>
              <w:t>Рb</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Аморфты селен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7782-49-2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Se</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Селен, сульфиді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7446-34-6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SSe</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Сенадексин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Күкірт гексафториді (ОС-6-11)</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2551-62-4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r>
              <w:rPr>
                <w:rFonts w:ascii="Times New Roman"/>
                <w:b w:val="false"/>
                <w:i w:val="false"/>
                <w:color w:val="000000"/>
                <w:vertAlign w:val="subscript"/>
              </w:rPr>
              <w:t>6</w:t>
            </w:r>
            <w:r>
              <w:rPr>
                <w:rFonts w:ascii="Times New Roman"/>
                <w:b w:val="false"/>
                <w:i w:val="false"/>
                <w:color w:val="000000"/>
                <w:sz w:val="20"/>
              </w:rPr>
              <w:t>S</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Дикүкірт дихлориді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10025-67-9</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Сl</w:t>
            </w:r>
            <w:r>
              <w:rPr>
                <w:rFonts w:ascii="Times New Roman"/>
                <w:b w:val="false"/>
                <w:i w:val="false"/>
                <w:color w:val="000000"/>
                <w:vertAlign w:val="subscript"/>
              </w:rPr>
              <w:t>2</w:t>
            </w:r>
            <w:r>
              <w:rPr>
                <w:rFonts w:ascii="Times New Roman"/>
                <w:b w:val="false"/>
                <w:i w:val="false"/>
                <w:color w:val="000000"/>
                <w:sz w:val="20"/>
              </w:rPr>
              <w:t>S</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К.кірт пентафториді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10546-01-7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r>
              <w:rPr>
                <w:rFonts w:ascii="Times New Roman"/>
                <w:b w:val="false"/>
                <w:i w:val="false"/>
                <w:color w:val="000000"/>
                <w:vertAlign w:val="subscript"/>
              </w:rPr>
              <w:t>5</w:t>
            </w:r>
            <w:r>
              <w:rPr>
                <w:rFonts w:ascii="Times New Roman"/>
                <w:b w:val="false"/>
                <w:i w:val="false"/>
                <w:color w:val="000000"/>
                <w:sz w:val="20"/>
              </w:rPr>
              <w:t>S</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Элементті күкірт</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7704-34-9</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Күміс октадеканоат (күміске қайта есептегенде)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24927-67-1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18</w:t>
            </w:r>
            <w:r>
              <w:rPr>
                <w:rFonts w:ascii="Times New Roman"/>
                <w:b w:val="false"/>
                <w:i w:val="false"/>
                <w:color w:val="000000"/>
                <w:sz w:val="20"/>
              </w:rPr>
              <w:t>Н</w:t>
            </w:r>
            <w:r>
              <w:rPr>
                <w:rFonts w:ascii="Times New Roman"/>
                <w:b w:val="false"/>
                <w:i w:val="false"/>
                <w:color w:val="000000"/>
                <w:vertAlign w:val="subscript"/>
              </w:rPr>
              <w:t>35</w:t>
            </w:r>
            <w:r>
              <w:rPr>
                <w:rFonts w:ascii="Times New Roman"/>
                <w:b w:val="false"/>
                <w:i w:val="false"/>
                <w:color w:val="000000"/>
                <w:sz w:val="20"/>
              </w:rPr>
              <w:t>АgO</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L-Серин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56-45-1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3</w:t>
            </w:r>
            <w:r>
              <w:rPr>
                <w:rFonts w:ascii="Times New Roman"/>
                <w:b w:val="false"/>
                <w:i w:val="false"/>
                <w:color w:val="000000"/>
                <w:sz w:val="20"/>
              </w:rPr>
              <w:t>Н</w:t>
            </w:r>
            <w:r>
              <w:rPr>
                <w:rFonts w:ascii="Times New Roman"/>
                <w:b w:val="false"/>
                <w:i w:val="false"/>
                <w:color w:val="000000"/>
                <w:vertAlign w:val="subscript"/>
              </w:rPr>
              <w:t>7</w:t>
            </w:r>
            <w:r>
              <w:rPr>
                <w:rFonts w:ascii="Times New Roman"/>
                <w:b w:val="false"/>
                <w:i w:val="false"/>
                <w:color w:val="000000"/>
                <w:sz w:val="20"/>
              </w:rPr>
              <w:t>NO</w:t>
            </w:r>
            <w:r>
              <w:rPr>
                <w:rFonts w:ascii="Times New Roman"/>
                <w:b w:val="false"/>
                <w:i w:val="false"/>
                <w:color w:val="000000"/>
                <w:vertAlign w:val="subscript"/>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Силан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7803-62-5</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w:t>
            </w:r>
            <w:r>
              <w:rPr>
                <w:rFonts w:ascii="Times New Roman"/>
                <w:b w:val="false"/>
                <w:i w:val="false"/>
                <w:color w:val="000000"/>
                <w:vertAlign w:val="subscript"/>
              </w:rPr>
              <w:t>4</w:t>
            </w:r>
            <w:r>
              <w:rPr>
                <w:rFonts w:ascii="Times New Roman"/>
                <w:b w:val="false"/>
                <w:i w:val="false"/>
                <w:color w:val="000000"/>
                <w:sz w:val="20"/>
              </w:rPr>
              <w:t>Si</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АЦСЭ-12 синтанолы(оксиэтильденген спирттердің эфирлері бойынша)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0,004</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ДС-10 синтанолы (С10-С20 спирттер фракциясыныңжәне этилен оксидінің қоспасы)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"Био-С", "Ока" синтетикалық жуғыш заттар</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"Бриз", "Вихрь", "Лотос","Лотос-автомат", "Юка", "Эра" синтетикалық жуғыш заттар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1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ДиСкандий триоксиді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12060-08-1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Sс</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«Алюмол» жаққы майы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«Вутол» жаққы майы ( пропинол бойынша В-400)</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«Геол-1» жаққы майы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«Игнол» ( хлор бойынша) жаққы майы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«Полимол Ф» жаққы майы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«Укринол-214» жаққы майы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«Дитор», «Ринол», «Фарина» жаққы майларыы ( минеральды май бойынша)</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ЛКС жаққы майы (текстильді, металлургиялық)</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Зимол; Литас; Литол-24; Северянка; Трансол-100: Трансол-200; Укринол 212; Униол: Шрус-4 технологиялық жаққы майлар( минеральды май бойынша)</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Укринол-211М, Укринол-215 жаққы майлар</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«Авитол» жағып салқындатын сұйықтық (синтанол бойынша)</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«Аквол-18» жағып салқындатын сұйықтық (по триэтаноламин бойынша)</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Жағып салқындатын сұйықтық ОСМ-А</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СТУ-3 шайыры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0,024</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Бисфенол негізіндегі эпоксид шайыры (эпихлоргидрин бойынша)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Сольвент нафта</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Сорбиталь 20 (монодистераттар ангидросорбиттердің полиэтиленгликольді эфирлердің қоспасы)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L-Сорбоза</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87-79-6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12</w:t>
            </w:r>
            <w:r>
              <w:rPr>
                <w:rFonts w:ascii="Times New Roman"/>
                <w:b w:val="false"/>
                <w:i w:val="false"/>
                <w:color w:val="000000"/>
                <w:sz w:val="20"/>
              </w:rPr>
              <w:t>O</w:t>
            </w:r>
            <w:r>
              <w:rPr>
                <w:rFonts w:ascii="Times New Roman"/>
                <w:b w:val="false"/>
                <w:i w:val="false"/>
                <w:color w:val="000000"/>
                <w:vertAlign w:val="subscript"/>
              </w:rPr>
              <w:t>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1172</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Стеарин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Стрептомицин хлоркальций жиынтығы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Стронций карбонаты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1633-05-2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СO</w:t>
            </w:r>
            <w:r>
              <w:rPr>
                <w:rFonts w:ascii="Times New Roman"/>
                <w:b w:val="false"/>
                <w:i w:val="false"/>
                <w:color w:val="000000"/>
                <w:vertAlign w:val="subscript"/>
              </w:rPr>
              <w:t>3</w:t>
            </w:r>
            <w:r>
              <w:rPr>
                <w:rFonts w:ascii="Times New Roman"/>
                <w:b w:val="false"/>
                <w:i w:val="false"/>
                <w:color w:val="000000"/>
                <w:sz w:val="20"/>
              </w:rPr>
              <w:t>Sr</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Стронций, еритін қосындылар (нитрат, оксид) (стронций қайта есептегенде)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Сульфаминді қышқыл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5329-14-6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w:t>
            </w:r>
            <w:r>
              <w:rPr>
                <w:rFonts w:ascii="Times New Roman"/>
                <w:b w:val="false"/>
                <w:i w:val="false"/>
                <w:color w:val="000000"/>
                <w:vertAlign w:val="subscript"/>
              </w:rPr>
              <w:t>3</w:t>
            </w:r>
            <w:r>
              <w:rPr>
                <w:rFonts w:ascii="Times New Roman"/>
                <w:b w:val="false"/>
                <w:i w:val="false"/>
                <w:color w:val="000000"/>
                <w:sz w:val="20"/>
              </w:rPr>
              <w:t>NО</w:t>
            </w:r>
            <w:r>
              <w:rPr>
                <w:rFonts w:ascii="Times New Roman"/>
                <w:b w:val="false"/>
                <w:i w:val="false"/>
                <w:color w:val="000000"/>
                <w:vertAlign w:val="subscript"/>
              </w:rPr>
              <w:t>3</w:t>
            </w:r>
            <w:r>
              <w:rPr>
                <w:rFonts w:ascii="Times New Roman"/>
                <w:b w:val="false"/>
                <w:i w:val="false"/>
                <w:color w:val="000000"/>
                <w:sz w:val="20"/>
              </w:rPr>
              <w:t>S</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7-Сульфамоил-6-хлор-3,4- дигидро-2Н-1,2,4-бензо тиадиазин-1,1-диоксиді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58-93-5</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7</w:t>
            </w:r>
            <w:r>
              <w:rPr>
                <w:rFonts w:ascii="Times New Roman"/>
                <w:b w:val="false"/>
                <w:i w:val="false"/>
                <w:color w:val="000000"/>
                <w:sz w:val="20"/>
              </w:rPr>
              <w:t>Н</w:t>
            </w:r>
            <w:r>
              <w:rPr>
                <w:rFonts w:ascii="Times New Roman"/>
                <w:b w:val="false"/>
                <w:i w:val="false"/>
                <w:color w:val="000000"/>
                <w:vertAlign w:val="subscript"/>
              </w:rPr>
              <w:t>8</w:t>
            </w:r>
            <w:r>
              <w:rPr>
                <w:rFonts w:ascii="Times New Roman"/>
                <w:b w:val="false"/>
                <w:i w:val="false"/>
                <w:color w:val="000000"/>
                <w:sz w:val="20"/>
              </w:rPr>
              <w:t>СlN</w:t>
            </w:r>
            <w:r>
              <w:rPr>
                <w:rFonts w:ascii="Times New Roman"/>
                <w:b w:val="false"/>
                <w:i w:val="false"/>
                <w:color w:val="000000"/>
                <w:vertAlign w:val="subscript"/>
              </w:rPr>
              <w:t>3</w:t>
            </w:r>
            <w:r>
              <w:rPr>
                <w:rFonts w:ascii="Times New Roman"/>
                <w:b w:val="false"/>
                <w:i w:val="false"/>
                <w:color w:val="000000"/>
                <w:sz w:val="20"/>
              </w:rPr>
              <w:t>О</w:t>
            </w:r>
            <w:r>
              <w:rPr>
                <w:rFonts w:ascii="Times New Roman"/>
                <w:b w:val="false"/>
                <w:i w:val="false"/>
                <w:color w:val="000000"/>
                <w:vertAlign w:val="subscript"/>
              </w:rPr>
              <w:t>3</w:t>
            </w:r>
            <w:r>
              <w:rPr>
                <w:rFonts w:ascii="Times New Roman"/>
                <w:b w:val="false"/>
                <w:i w:val="false"/>
                <w:color w:val="000000"/>
                <w:sz w:val="20"/>
              </w:rPr>
              <w:t>S</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Натрий сульфаниламидо- бензоаты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10060-70-5</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7</w:t>
            </w:r>
            <w:r>
              <w:rPr>
                <w:rFonts w:ascii="Times New Roman"/>
                <w:b w:val="false"/>
                <w:i w:val="false"/>
                <w:color w:val="000000"/>
                <w:sz w:val="20"/>
              </w:rPr>
              <w:t>Н</w:t>
            </w:r>
            <w:r>
              <w:rPr>
                <w:rFonts w:ascii="Times New Roman"/>
                <w:b w:val="false"/>
                <w:i w:val="false"/>
                <w:color w:val="000000"/>
                <w:vertAlign w:val="subscript"/>
              </w:rPr>
              <w:t>7</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NаO</w:t>
            </w:r>
            <w:r>
              <w:rPr>
                <w:rFonts w:ascii="Times New Roman"/>
                <w:b w:val="false"/>
                <w:i w:val="false"/>
                <w:color w:val="000000"/>
                <w:vertAlign w:val="subscript"/>
              </w:rPr>
              <w:t>2</w:t>
            </w:r>
            <w:r>
              <w:rPr>
                <w:rFonts w:ascii="Times New Roman"/>
                <w:b w:val="false"/>
                <w:i w:val="false"/>
                <w:color w:val="000000"/>
                <w:sz w:val="20"/>
              </w:rPr>
              <w:t>S</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Натрий сульфаниламидо бензоат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63-74-1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8</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О</w:t>
            </w:r>
            <w:r>
              <w:rPr>
                <w:rFonts w:ascii="Times New Roman"/>
                <w:b w:val="false"/>
                <w:i w:val="false"/>
                <w:color w:val="000000"/>
                <w:vertAlign w:val="subscript"/>
              </w:rPr>
              <w:t>2</w:t>
            </w:r>
            <w:r>
              <w:rPr>
                <w:rFonts w:ascii="Times New Roman"/>
                <w:b w:val="false"/>
                <w:i w:val="false"/>
                <w:color w:val="000000"/>
                <w:sz w:val="20"/>
              </w:rPr>
              <w:t>S</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Сульфанил қышқылының N-[амино(имино)метил]амиді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57-67-0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7</w:t>
            </w:r>
            <w:r>
              <w:rPr>
                <w:rFonts w:ascii="Times New Roman"/>
                <w:b w:val="false"/>
                <w:i w:val="false"/>
                <w:color w:val="000000"/>
                <w:sz w:val="20"/>
              </w:rPr>
              <w:t>Н</w:t>
            </w:r>
            <w:r>
              <w:rPr>
                <w:rFonts w:ascii="Times New Roman"/>
                <w:b w:val="false"/>
                <w:i w:val="false"/>
                <w:color w:val="000000"/>
                <w:vertAlign w:val="subscript"/>
              </w:rPr>
              <w:t>10</w:t>
            </w:r>
            <w:r>
              <w:rPr>
                <w:rFonts w:ascii="Times New Roman"/>
                <w:b w:val="false"/>
                <w:i w:val="false"/>
                <w:color w:val="000000"/>
                <w:sz w:val="20"/>
              </w:rPr>
              <w:t>N</w:t>
            </w:r>
            <w:r>
              <w:rPr>
                <w:rFonts w:ascii="Times New Roman"/>
                <w:b w:val="false"/>
                <w:i w:val="false"/>
                <w:color w:val="000000"/>
                <w:vertAlign w:val="subscript"/>
              </w:rPr>
              <w:t>4</w:t>
            </w:r>
            <w:r>
              <w:rPr>
                <w:rFonts w:ascii="Times New Roman"/>
                <w:b w:val="false"/>
                <w:i w:val="false"/>
                <w:color w:val="000000"/>
                <w:sz w:val="20"/>
              </w:rPr>
              <w:t>O</w:t>
            </w:r>
            <w:r>
              <w:rPr>
                <w:rFonts w:ascii="Times New Roman"/>
                <w:b w:val="false"/>
                <w:i w:val="false"/>
                <w:color w:val="000000"/>
                <w:vertAlign w:val="subscript"/>
              </w:rPr>
              <w:t>2</w:t>
            </w:r>
            <w:r>
              <w:rPr>
                <w:rFonts w:ascii="Times New Roman"/>
                <w:b w:val="false"/>
                <w:i w:val="false"/>
                <w:color w:val="000000"/>
                <w:sz w:val="20"/>
              </w:rPr>
              <w:t>S</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Сульфанил қышқылының N-(4,6-диметил-пиримидин-</w:t>
            </w:r>
          </w:p>
          <w:p>
            <w:pPr>
              <w:spacing w:after="20"/>
              <w:ind w:left="20"/>
              <w:jc w:val="both"/>
            </w:pPr>
            <w:r>
              <w:rPr>
                <w:rFonts w:ascii="Times New Roman"/>
                <w:b w:val="false"/>
                <w:i w:val="false"/>
                <w:color w:val="000000"/>
                <w:sz w:val="20"/>
              </w:rPr>
              <w:t xml:space="preserve">2-ил)амиді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57-68-1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12</w:t>
            </w:r>
            <w:r>
              <w:rPr>
                <w:rFonts w:ascii="Times New Roman"/>
                <w:b w:val="false"/>
                <w:i w:val="false"/>
                <w:color w:val="000000"/>
                <w:sz w:val="20"/>
              </w:rPr>
              <w:t>Н</w:t>
            </w:r>
            <w:r>
              <w:rPr>
                <w:rFonts w:ascii="Times New Roman"/>
                <w:b w:val="false"/>
                <w:i w:val="false"/>
                <w:color w:val="000000"/>
                <w:vertAlign w:val="subscript"/>
              </w:rPr>
              <w:t>14</w:t>
            </w:r>
            <w:r>
              <w:rPr>
                <w:rFonts w:ascii="Times New Roman"/>
                <w:b w:val="false"/>
                <w:i w:val="false"/>
                <w:color w:val="000000"/>
                <w:sz w:val="20"/>
              </w:rPr>
              <w:t>N</w:t>
            </w:r>
            <w:r>
              <w:rPr>
                <w:rFonts w:ascii="Times New Roman"/>
                <w:b w:val="false"/>
                <w:i w:val="false"/>
                <w:color w:val="000000"/>
                <w:vertAlign w:val="subscript"/>
              </w:rPr>
              <w:t>4</w:t>
            </w:r>
            <w:r>
              <w:rPr>
                <w:rFonts w:ascii="Times New Roman"/>
                <w:b w:val="false"/>
                <w:i w:val="false"/>
                <w:color w:val="000000"/>
                <w:sz w:val="20"/>
              </w:rPr>
              <w:t>O</w:t>
            </w:r>
            <w:r>
              <w:rPr>
                <w:rFonts w:ascii="Times New Roman"/>
                <w:b w:val="false"/>
                <w:i w:val="false"/>
                <w:color w:val="000000"/>
                <w:vertAlign w:val="subscript"/>
              </w:rPr>
              <w:t>2</w:t>
            </w:r>
            <w:r>
              <w:rPr>
                <w:rFonts w:ascii="Times New Roman"/>
                <w:b w:val="false"/>
                <w:i w:val="false"/>
                <w:color w:val="000000"/>
                <w:sz w:val="20"/>
              </w:rPr>
              <w:t>S</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Сульфанил қышқылының N-(2,6-диметоксипиримидин-4-ил)амиді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122-11-2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12</w:t>
            </w:r>
            <w:r>
              <w:rPr>
                <w:rFonts w:ascii="Times New Roman"/>
                <w:b w:val="false"/>
                <w:i w:val="false"/>
                <w:color w:val="000000"/>
                <w:sz w:val="20"/>
              </w:rPr>
              <w:t>Н</w:t>
            </w:r>
            <w:r>
              <w:rPr>
                <w:rFonts w:ascii="Times New Roman"/>
                <w:b w:val="false"/>
                <w:i w:val="false"/>
                <w:color w:val="000000"/>
                <w:vertAlign w:val="subscript"/>
              </w:rPr>
              <w:t>14</w:t>
            </w:r>
            <w:r>
              <w:rPr>
                <w:rFonts w:ascii="Times New Roman"/>
                <w:b w:val="false"/>
                <w:i w:val="false"/>
                <w:color w:val="000000"/>
                <w:sz w:val="20"/>
              </w:rPr>
              <w:t>N</w:t>
            </w:r>
            <w:r>
              <w:rPr>
                <w:rFonts w:ascii="Times New Roman"/>
                <w:b w:val="false"/>
                <w:i w:val="false"/>
                <w:color w:val="000000"/>
                <w:vertAlign w:val="subscript"/>
              </w:rPr>
              <w:t>4</w:t>
            </w:r>
            <w:r>
              <w:rPr>
                <w:rFonts w:ascii="Times New Roman"/>
                <w:b w:val="false"/>
                <w:i w:val="false"/>
                <w:color w:val="000000"/>
                <w:sz w:val="20"/>
              </w:rPr>
              <w:t>O</w:t>
            </w:r>
            <w:r>
              <w:rPr>
                <w:rFonts w:ascii="Times New Roman"/>
                <w:b w:val="false"/>
                <w:i w:val="false"/>
                <w:color w:val="000000"/>
                <w:vertAlign w:val="subscript"/>
              </w:rPr>
              <w:t>2</w:t>
            </w:r>
            <w:r>
              <w:rPr>
                <w:rFonts w:ascii="Times New Roman"/>
                <w:b w:val="false"/>
                <w:i w:val="false"/>
                <w:color w:val="000000"/>
                <w:sz w:val="20"/>
              </w:rPr>
              <w:t>S</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0,004</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Сульфанил қышқылыны N-карбамоиламиді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547-44-4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7</w:t>
            </w:r>
            <w:r>
              <w:rPr>
                <w:rFonts w:ascii="Times New Roman"/>
                <w:b w:val="false"/>
                <w:i w:val="false"/>
                <w:color w:val="000000"/>
                <w:sz w:val="20"/>
              </w:rPr>
              <w:t>Н</w:t>
            </w:r>
            <w:r>
              <w:rPr>
                <w:rFonts w:ascii="Times New Roman"/>
                <w:b w:val="false"/>
                <w:i w:val="false"/>
                <w:color w:val="000000"/>
                <w:vertAlign w:val="subscript"/>
              </w:rPr>
              <w:t>9</w:t>
            </w:r>
            <w:r>
              <w:rPr>
                <w:rFonts w:ascii="Times New Roman"/>
                <w:b w:val="false"/>
                <w:i w:val="false"/>
                <w:color w:val="000000"/>
                <w:sz w:val="20"/>
              </w:rPr>
              <w:t>N</w:t>
            </w:r>
            <w:r>
              <w:rPr>
                <w:rFonts w:ascii="Times New Roman"/>
                <w:b w:val="false"/>
                <w:i w:val="false"/>
                <w:color w:val="000000"/>
                <w:vertAlign w:val="subscript"/>
              </w:rPr>
              <w:t>3</w:t>
            </w:r>
            <w:r>
              <w:rPr>
                <w:rFonts w:ascii="Times New Roman"/>
                <w:b w:val="false"/>
                <w:i w:val="false"/>
                <w:color w:val="000000"/>
                <w:sz w:val="20"/>
              </w:rPr>
              <w:t>О</w:t>
            </w:r>
            <w:r>
              <w:rPr>
                <w:rFonts w:ascii="Times New Roman"/>
                <w:b w:val="false"/>
                <w:i w:val="false"/>
                <w:color w:val="000000"/>
                <w:vertAlign w:val="subscript"/>
              </w:rPr>
              <w:t>3</w:t>
            </w:r>
            <w:r>
              <w:rPr>
                <w:rFonts w:ascii="Times New Roman"/>
                <w:b w:val="false"/>
                <w:i w:val="false"/>
                <w:color w:val="000000"/>
                <w:sz w:val="20"/>
              </w:rPr>
              <w:t>S</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Сульфанил қышқылыныңN-(3-метоксипиразини-2)амиді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152-47-6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11</w:t>
            </w:r>
            <w:r>
              <w:rPr>
                <w:rFonts w:ascii="Times New Roman"/>
                <w:b w:val="false"/>
                <w:i w:val="false"/>
                <w:color w:val="000000"/>
                <w:sz w:val="20"/>
              </w:rPr>
              <w:t>Н</w:t>
            </w:r>
            <w:r>
              <w:rPr>
                <w:rFonts w:ascii="Times New Roman"/>
                <w:b w:val="false"/>
                <w:i w:val="false"/>
                <w:color w:val="000000"/>
                <w:vertAlign w:val="subscript"/>
              </w:rPr>
              <w:t>12</w:t>
            </w:r>
            <w:r>
              <w:rPr>
                <w:rFonts w:ascii="Times New Roman"/>
                <w:b w:val="false"/>
                <w:i w:val="false"/>
                <w:color w:val="000000"/>
                <w:sz w:val="20"/>
              </w:rPr>
              <w:t>N</w:t>
            </w:r>
            <w:r>
              <w:rPr>
                <w:rFonts w:ascii="Times New Roman"/>
                <w:b w:val="false"/>
                <w:i w:val="false"/>
                <w:color w:val="000000"/>
                <w:vertAlign w:val="subscript"/>
              </w:rPr>
              <w:t>4</w:t>
            </w:r>
            <w:r>
              <w:rPr>
                <w:rFonts w:ascii="Times New Roman"/>
                <w:b w:val="false"/>
                <w:i w:val="false"/>
                <w:color w:val="000000"/>
                <w:sz w:val="20"/>
              </w:rPr>
              <w:t>О</w:t>
            </w:r>
            <w:r>
              <w:rPr>
                <w:rFonts w:ascii="Times New Roman"/>
                <w:b w:val="false"/>
                <w:i w:val="false"/>
                <w:color w:val="000000"/>
                <w:vertAlign w:val="subscript"/>
              </w:rPr>
              <w:t>2</w:t>
            </w:r>
            <w:r>
              <w:rPr>
                <w:rFonts w:ascii="Times New Roman"/>
                <w:b w:val="false"/>
                <w:i w:val="false"/>
                <w:color w:val="000000"/>
                <w:sz w:val="20"/>
              </w:rPr>
              <w:t>S</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Сульфанил қышқылының N-(6-метоксипиридази-3-ил)амиді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80-35-3</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11</w:t>
            </w:r>
            <w:r>
              <w:rPr>
                <w:rFonts w:ascii="Times New Roman"/>
                <w:b w:val="false"/>
                <w:i w:val="false"/>
                <w:color w:val="000000"/>
                <w:sz w:val="20"/>
              </w:rPr>
              <w:t>Н</w:t>
            </w:r>
            <w:r>
              <w:rPr>
                <w:rFonts w:ascii="Times New Roman"/>
                <w:b w:val="false"/>
                <w:i w:val="false"/>
                <w:color w:val="000000"/>
                <w:vertAlign w:val="subscript"/>
              </w:rPr>
              <w:t>12</w:t>
            </w:r>
            <w:r>
              <w:rPr>
                <w:rFonts w:ascii="Times New Roman"/>
                <w:b w:val="false"/>
                <w:i w:val="false"/>
                <w:color w:val="000000"/>
                <w:sz w:val="20"/>
              </w:rPr>
              <w:t>N</w:t>
            </w:r>
            <w:r>
              <w:rPr>
                <w:rFonts w:ascii="Times New Roman"/>
                <w:b w:val="false"/>
                <w:i w:val="false"/>
                <w:color w:val="000000"/>
                <w:vertAlign w:val="subscript"/>
              </w:rPr>
              <w:t>4</w:t>
            </w:r>
            <w:r>
              <w:rPr>
                <w:rFonts w:ascii="Times New Roman"/>
                <w:b w:val="false"/>
                <w:i w:val="false"/>
                <w:color w:val="000000"/>
                <w:sz w:val="20"/>
              </w:rPr>
              <w:t>O</w:t>
            </w:r>
            <w:r>
              <w:rPr>
                <w:rFonts w:ascii="Times New Roman"/>
                <w:b w:val="false"/>
                <w:i w:val="false"/>
                <w:color w:val="000000"/>
                <w:vertAlign w:val="subscript"/>
              </w:rPr>
              <w:t>3</w:t>
            </w:r>
            <w:r>
              <w:rPr>
                <w:rFonts w:ascii="Times New Roman"/>
                <w:b w:val="false"/>
                <w:i w:val="false"/>
                <w:color w:val="000000"/>
                <w:sz w:val="20"/>
              </w:rPr>
              <w:t>S</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Сульфанил қышқылының N-(6-метоксипиримидин-4-ил)амиді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1220-83-3</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11</w:t>
            </w:r>
            <w:r>
              <w:rPr>
                <w:rFonts w:ascii="Times New Roman"/>
                <w:b w:val="false"/>
                <w:i w:val="false"/>
                <w:color w:val="000000"/>
                <w:sz w:val="20"/>
              </w:rPr>
              <w:t>Н</w:t>
            </w:r>
            <w:r>
              <w:rPr>
                <w:rFonts w:ascii="Times New Roman"/>
                <w:b w:val="false"/>
                <w:i w:val="false"/>
                <w:color w:val="000000"/>
                <w:vertAlign w:val="subscript"/>
              </w:rPr>
              <w:t>12</w:t>
            </w:r>
            <w:r>
              <w:rPr>
                <w:rFonts w:ascii="Times New Roman"/>
                <w:b w:val="false"/>
                <w:i w:val="false"/>
                <w:color w:val="000000"/>
                <w:sz w:val="20"/>
              </w:rPr>
              <w:t>N</w:t>
            </w:r>
            <w:r>
              <w:rPr>
                <w:rFonts w:ascii="Times New Roman"/>
                <w:b w:val="false"/>
                <w:i w:val="false"/>
                <w:color w:val="000000"/>
                <w:vertAlign w:val="subscript"/>
              </w:rPr>
              <w:t>4</w:t>
            </w:r>
            <w:r>
              <w:rPr>
                <w:rFonts w:ascii="Times New Roman"/>
                <w:b w:val="false"/>
                <w:i w:val="false"/>
                <w:color w:val="000000"/>
                <w:sz w:val="20"/>
              </w:rPr>
              <w:t>О</w:t>
            </w:r>
            <w:r>
              <w:rPr>
                <w:rFonts w:ascii="Times New Roman"/>
                <w:b w:val="false"/>
                <w:i w:val="false"/>
                <w:color w:val="000000"/>
                <w:vertAlign w:val="subscript"/>
              </w:rPr>
              <w:t>2</w:t>
            </w:r>
            <w:r>
              <w:rPr>
                <w:rFonts w:ascii="Times New Roman"/>
                <w:b w:val="false"/>
                <w:i w:val="false"/>
                <w:color w:val="000000"/>
                <w:sz w:val="20"/>
              </w:rPr>
              <w:t>S</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Сульфанил қышқылының N-(4-сульфамоилфенил)амиді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6402-89-7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12</w:t>
            </w:r>
            <w:r>
              <w:rPr>
                <w:rFonts w:ascii="Times New Roman"/>
                <w:b w:val="false"/>
                <w:i w:val="false"/>
                <w:color w:val="000000"/>
                <w:sz w:val="20"/>
              </w:rPr>
              <w:t>Н</w:t>
            </w:r>
            <w:r>
              <w:rPr>
                <w:rFonts w:ascii="Times New Roman"/>
                <w:b w:val="false"/>
                <w:i w:val="false"/>
                <w:color w:val="000000"/>
                <w:vertAlign w:val="subscript"/>
              </w:rPr>
              <w:t>13</w:t>
            </w:r>
            <w:r>
              <w:rPr>
                <w:rFonts w:ascii="Times New Roman"/>
                <w:b w:val="false"/>
                <w:i w:val="false"/>
                <w:color w:val="000000"/>
                <w:sz w:val="20"/>
              </w:rPr>
              <w:t>N</w:t>
            </w:r>
            <w:r>
              <w:rPr>
                <w:rFonts w:ascii="Times New Roman"/>
                <w:b w:val="false"/>
                <w:i w:val="false"/>
                <w:color w:val="000000"/>
                <w:vertAlign w:val="subscript"/>
              </w:rPr>
              <w:t>3</w:t>
            </w:r>
            <w:r>
              <w:rPr>
                <w:rFonts w:ascii="Times New Roman"/>
                <w:b w:val="false"/>
                <w:i w:val="false"/>
                <w:color w:val="000000"/>
                <w:sz w:val="20"/>
              </w:rPr>
              <w:t>O</w:t>
            </w:r>
            <w:r>
              <w:rPr>
                <w:rFonts w:ascii="Times New Roman"/>
                <w:b w:val="false"/>
                <w:i w:val="false"/>
                <w:color w:val="000000"/>
                <w:vertAlign w:val="subscript"/>
              </w:rPr>
              <w:t>4</w:t>
            </w:r>
            <w:r>
              <w:rPr>
                <w:rFonts w:ascii="Times New Roman"/>
                <w:b w:val="false"/>
                <w:i w:val="false"/>
                <w:color w:val="000000"/>
                <w:sz w:val="20"/>
              </w:rPr>
              <w:t>S</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Сульфанил қышқылының N-(тиазолил-2-)амиді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72-14-0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9</w:t>
            </w:r>
            <w:r>
              <w:rPr>
                <w:rFonts w:ascii="Times New Roman"/>
                <w:b w:val="false"/>
                <w:i w:val="false"/>
                <w:color w:val="000000"/>
                <w:sz w:val="20"/>
              </w:rPr>
              <w:t>Н</w:t>
            </w:r>
            <w:r>
              <w:rPr>
                <w:rFonts w:ascii="Times New Roman"/>
                <w:b w:val="false"/>
                <w:i w:val="false"/>
                <w:color w:val="000000"/>
                <w:vertAlign w:val="subscript"/>
              </w:rPr>
              <w:t>9</w:t>
            </w:r>
            <w:r>
              <w:rPr>
                <w:rFonts w:ascii="Times New Roman"/>
                <w:b w:val="false"/>
                <w:i w:val="false"/>
                <w:color w:val="000000"/>
                <w:sz w:val="20"/>
              </w:rPr>
              <w:t>N</w:t>
            </w:r>
            <w:r>
              <w:rPr>
                <w:rFonts w:ascii="Times New Roman"/>
                <w:b w:val="false"/>
                <w:i w:val="false"/>
                <w:color w:val="000000"/>
                <w:vertAlign w:val="subscript"/>
              </w:rPr>
              <w:t>3</w:t>
            </w:r>
            <w:r>
              <w:rPr>
                <w:rFonts w:ascii="Times New Roman"/>
                <w:b w:val="false"/>
                <w:i w:val="false"/>
                <w:color w:val="000000"/>
                <w:sz w:val="20"/>
              </w:rPr>
              <w:t>O</w:t>
            </w:r>
            <w:r>
              <w:rPr>
                <w:rFonts w:ascii="Times New Roman"/>
                <w:b w:val="false"/>
                <w:i w:val="false"/>
                <w:color w:val="000000"/>
                <w:vertAlign w:val="subscript"/>
              </w:rPr>
              <w:t>2</w:t>
            </w:r>
            <w:r>
              <w:rPr>
                <w:rFonts w:ascii="Times New Roman"/>
                <w:b w:val="false"/>
                <w:i w:val="false"/>
                <w:color w:val="000000"/>
                <w:sz w:val="20"/>
              </w:rPr>
              <w:t>S</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Сульфанил қышқылының N-(3-хлорпиридазин 6-ил)амиді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80-32-0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10</w:t>
            </w:r>
            <w:r>
              <w:rPr>
                <w:rFonts w:ascii="Times New Roman"/>
                <w:b w:val="false"/>
                <w:i w:val="false"/>
                <w:color w:val="000000"/>
                <w:sz w:val="20"/>
              </w:rPr>
              <w:t>Н</w:t>
            </w:r>
            <w:r>
              <w:rPr>
                <w:rFonts w:ascii="Times New Roman"/>
                <w:b w:val="false"/>
                <w:i w:val="false"/>
                <w:color w:val="000000"/>
                <w:vertAlign w:val="subscript"/>
              </w:rPr>
              <w:t>9</w:t>
            </w:r>
            <w:r>
              <w:rPr>
                <w:rFonts w:ascii="Times New Roman"/>
                <w:b w:val="false"/>
                <w:i w:val="false"/>
                <w:color w:val="000000"/>
                <w:sz w:val="20"/>
              </w:rPr>
              <w:t>СlN</w:t>
            </w:r>
            <w:r>
              <w:rPr>
                <w:rFonts w:ascii="Times New Roman"/>
                <w:b w:val="false"/>
                <w:i w:val="false"/>
                <w:color w:val="000000"/>
                <w:vertAlign w:val="subscript"/>
              </w:rPr>
              <w:t>4</w:t>
            </w:r>
            <w:r>
              <w:rPr>
                <w:rFonts w:ascii="Times New Roman"/>
                <w:b w:val="false"/>
                <w:i w:val="false"/>
                <w:color w:val="000000"/>
                <w:sz w:val="20"/>
              </w:rPr>
              <w:t>O</w:t>
            </w:r>
            <w:r>
              <w:rPr>
                <w:rFonts w:ascii="Times New Roman"/>
                <w:b w:val="false"/>
                <w:i w:val="false"/>
                <w:color w:val="000000"/>
                <w:vertAlign w:val="subscript"/>
              </w:rPr>
              <w:t>2</w:t>
            </w:r>
            <w:r>
              <w:rPr>
                <w:rFonts w:ascii="Times New Roman"/>
                <w:b w:val="false"/>
                <w:i w:val="false"/>
                <w:color w:val="000000"/>
                <w:sz w:val="20"/>
              </w:rPr>
              <w:t>S</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Сульфанил қышқылының N-(5-этил-1,3,4-тиадиа зол-2-ил)амиді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94-19-9</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10</w:t>
            </w:r>
            <w:r>
              <w:rPr>
                <w:rFonts w:ascii="Times New Roman"/>
                <w:b w:val="false"/>
                <w:i w:val="false"/>
                <w:color w:val="000000"/>
                <w:sz w:val="20"/>
              </w:rPr>
              <w:t>Н</w:t>
            </w:r>
            <w:r>
              <w:rPr>
                <w:rFonts w:ascii="Times New Roman"/>
                <w:b w:val="false"/>
                <w:i w:val="false"/>
                <w:color w:val="000000"/>
                <w:vertAlign w:val="subscript"/>
              </w:rPr>
              <w:t>12</w:t>
            </w:r>
            <w:r>
              <w:rPr>
                <w:rFonts w:ascii="Times New Roman"/>
                <w:b w:val="false"/>
                <w:i w:val="false"/>
                <w:color w:val="000000"/>
                <w:sz w:val="20"/>
              </w:rPr>
              <w:t>N</w:t>
            </w:r>
            <w:r>
              <w:rPr>
                <w:rFonts w:ascii="Times New Roman"/>
                <w:b w:val="false"/>
                <w:i w:val="false"/>
                <w:color w:val="000000"/>
                <w:vertAlign w:val="subscript"/>
              </w:rPr>
              <w:t>4</w:t>
            </w:r>
            <w:r>
              <w:rPr>
                <w:rFonts w:ascii="Times New Roman"/>
                <w:b w:val="false"/>
                <w:i w:val="false"/>
                <w:color w:val="000000"/>
                <w:sz w:val="20"/>
              </w:rPr>
              <w:t>О</w:t>
            </w:r>
            <w:r>
              <w:rPr>
                <w:rFonts w:ascii="Times New Roman"/>
                <w:b w:val="false"/>
                <w:i w:val="false"/>
                <w:color w:val="000000"/>
                <w:vertAlign w:val="subscript"/>
              </w:rPr>
              <w:t>2</w:t>
            </w:r>
            <w:r>
              <w:rPr>
                <w:rFonts w:ascii="Times New Roman"/>
                <w:b w:val="false"/>
                <w:i w:val="false"/>
                <w:color w:val="000000"/>
                <w:sz w:val="20"/>
              </w:rPr>
              <w:t>S</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Сульфанил қышқылының N-(5-этил-1,3,4-тиадиазол -2-ил)амиді, натрий тұзы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1904-95-6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10</w:t>
            </w:r>
            <w:r>
              <w:rPr>
                <w:rFonts w:ascii="Times New Roman"/>
                <w:b w:val="false"/>
                <w:i w:val="false"/>
                <w:color w:val="000000"/>
                <w:sz w:val="20"/>
              </w:rPr>
              <w:t>Н</w:t>
            </w:r>
            <w:r>
              <w:rPr>
                <w:rFonts w:ascii="Times New Roman"/>
                <w:b w:val="false"/>
                <w:i w:val="false"/>
                <w:color w:val="000000"/>
                <w:vertAlign w:val="subscript"/>
              </w:rPr>
              <w:t>11</w:t>
            </w:r>
            <w:r>
              <w:rPr>
                <w:rFonts w:ascii="Times New Roman"/>
                <w:b w:val="false"/>
                <w:i w:val="false"/>
                <w:color w:val="000000"/>
                <w:sz w:val="20"/>
              </w:rPr>
              <w:t>N</w:t>
            </w:r>
            <w:r>
              <w:rPr>
                <w:rFonts w:ascii="Times New Roman"/>
                <w:b w:val="false"/>
                <w:i w:val="false"/>
                <w:color w:val="000000"/>
                <w:vertAlign w:val="subscript"/>
              </w:rPr>
              <w:t>4</w:t>
            </w:r>
            <w:r>
              <w:rPr>
                <w:rFonts w:ascii="Times New Roman"/>
                <w:b w:val="false"/>
                <w:i w:val="false"/>
                <w:color w:val="000000"/>
                <w:sz w:val="20"/>
              </w:rPr>
              <w:t>NаO</w:t>
            </w:r>
            <w:r>
              <w:rPr>
                <w:rFonts w:ascii="Times New Roman"/>
                <w:b w:val="false"/>
                <w:i w:val="false"/>
                <w:color w:val="000000"/>
                <w:vertAlign w:val="subscript"/>
              </w:rPr>
              <w:t>2</w:t>
            </w:r>
            <w:r>
              <w:rPr>
                <w:rFonts w:ascii="Times New Roman"/>
                <w:b w:val="false"/>
                <w:i w:val="false"/>
                <w:color w:val="000000"/>
                <w:sz w:val="20"/>
              </w:rPr>
              <w:t>S</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Сульфапен (феноксиметил пенициллин бойынша)</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2-бензой қышқылының сульфимиді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81-07-1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7</w:t>
            </w:r>
            <w:r>
              <w:rPr>
                <w:rFonts w:ascii="Times New Roman"/>
                <w:b w:val="false"/>
                <w:i w:val="false"/>
                <w:color w:val="000000"/>
                <w:sz w:val="20"/>
              </w:rPr>
              <w:t>Н</w:t>
            </w:r>
            <w:r>
              <w:rPr>
                <w:rFonts w:ascii="Times New Roman"/>
                <w:b w:val="false"/>
                <w:i w:val="false"/>
                <w:color w:val="000000"/>
                <w:vertAlign w:val="subscript"/>
              </w:rPr>
              <w:t>5</w:t>
            </w:r>
            <w:r>
              <w:rPr>
                <w:rFonts w:ascii="Times New Roman"/>
                <w:b w:val="false"/>
                <w:i w:val="false"/>
                <w:color w:val="000000"/>
                <w:sz w:val="20"/>
              </w:rPr>
              <w:t>NО</w:t>
            </w:r>
            <w:r>
              <w:rPr>
                <w:rFonts w:ascii="Times New Roman"/>
                <w:b w:val="false"/>
                <w:i w:val="false"/>
                <w:color w:val="000000"/>
                <w:vertAlign w:val="subscript"/>
              </w:rPr>
              <w:t>3</w:t>
            </w:r>
            <w:r>
              <w:rPr>
                <w:rFonts w:ascii="Times New Roman"/>
                <w:b w:val="false"/>
                <w:i w:val="false"/>
                <w:color w:val="000000"/>
                <w:sz w:val="20"/>
              </w:rPr>
              <w:t>S</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1194</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С10-С13 натрий сульфоэтоксилаты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Сүрме</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7440-36-0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Sb</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Сибазон препаратының массалық таблекасы (сибазон 10 % жоғары емес)</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Таллий йодиді (таллийге қайта есептегенде)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7790-30-9</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IТе</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0,0004</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1198</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Таллий піспесі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Танацехол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Тантал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7440-25-7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Теофедрин (по амидопирин бойынша)</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АМТ-300 хош иісті жылу тасымалдаушысы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Терефталь қышқылының ди(2-этилгексил) эфирі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24</w:t>
            </w:r>
            <w:r>
              <w:rPr>
                <w:rFonts w:ascii="Times New Roman"/>
                <w:b w:val="false"/>
                <w:i w:val="false"/>
                <w:color w:val="000000"/>
                <w:sz w:val="20"/>
              </w:rPr>
              <w:t>Н</w:t>
            </w:r>
            <w:r>
              <w:rPr>
                <w:rFonts w:ascii="Times New Roman"/>
                <w:b w:val="false"/>
                <w:i w:val="false"/>
                <w:color w:val="000000"/>
                <w:vertAlign w:val="subscript"/>
              </w:rPr>
              <w:t>39</w:t>
            </w:r>
            <w:r>
              <w:rPr>
                <w:rFonts w:ascii="Times New Roman"/>
                <w:b w:val="false"/>
                <w:i w:val="false"/>
                <w:color w:val="000000"/>
                <w:sz w:val="20"/>
              </w:rPr>
              <w:t>O</w:t>
            </w:r>
            <w:r>
              <w:rPr>
                <w:rFonts w:ascii="Times New Roman"/>
                <w:b w:val="false"/>
                <w:i w:val="false"/>
                <w:color w:val="000000"/>
                <w:vertAlign w:val="subscript"/>
              </w:rPr>
              <w:t>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Терефталоил дихлориді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100-20-9</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С8Н4Сl2O2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0,004</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Терлон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1,1',4',1»-Терфенил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92-94-4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18</w:t>
            </w:r>
            <w:r>
              <w:rPr>
                <w:rFonts w:ascii="Times New Roman"/>
                <w:b w:val="false"/>
                <w:i w:val="false"/>
                <w:color w:val="000000"/>
                <w:sz w:val="20"/>
              </w:rPr>
              <w:t>Н</w:t>
            </w:r>
            <w:r>
              <w:rPr>
                <w:rFonts w:ascii="Times New Roman"/>
                <w:b w:val="false"/>
                <w:i w:val="false"/>
                <w:color w:val="000000"/>
                <w:vertAlign w:val="subscript"/>
              </w:rPr>
              <w:t>14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Тетрабутоксититан (бутанол бойынша)</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16</w:t>
            </w:r>
            <w:r>
              <w:rPr>
                <w:rFonts w:ascii="Times New Roman"/>
                <w:b w:val="false"/>
                <w:i w:val="false"/>
                <w:color w:val="000000"/>
                <w:sz w:val="20"/>
              </w:rPr>
              <w:t>Н</w:t>
            </w:r>
            <w:r>
              <w:rPr>
                <w:rFonts w:ascii="Times New Roman"/>
                <w:b w:val="false"/>
                <w:i w:val="false"/>
                <w:color w:val="000000"/>
                <w:vertAlign w:val="subscript"/>
              </w:rPr>
              <w:t>36</w:t>
            </w:r>
            <w:r>
              <w:rPr>
                <w:rFonts w:ascii="Times New Roman"/>
                <w:b w:val="false"/>
                <w:i w:val="false"/>
                <w:color w:val="000000"/>
                <w:sz w:val="20"/>
              </w:rPr>
              <w:t>O</w:t>
            </w:r>
            <w:r>
              <w:rPr>
                <w:rFonts w:ascii="Times New Roman"/>
                <w:b w:val="false"/>
                <w:i w:val="false"/>
                <w:color w:val="000000"/>
                <w:vertAlign w:val="subscript"/>
              </w:rPr>
              <w:t>4</w:t>
            </w:r>
            <w:r>
              <w:rPr>
                <w:rFonts w:ascii="Times New Roman"/>
                <w:b w:val="false"/>
                <w:i w:val="false"/>
                <w:color w:val="000000"/>
                <w:sz w:val="20"/>
              </w:rPr>
              <w:t>Тi</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1,2,5,6-Тетрагидробензальдегиді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100-50-5</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7</w:t>
            </w:r>
            <w:r>
              <w:rPr>
                <w:rFonts w:ascii="Times New Roman"/>
                <w:b w:val="false"/>
                <w:i w:val="false"/>
                <w:color w:val="000000"/>
                <w:sz w:val="20"/>
              </w:rPr>
              <w:t>Н</w:t>
            </w:r>
            <w:r>
              <w:rPr>
                <w:rFonts w:ascii="Times New Roman"/>
                <w:b w:val="false"/>
                <w:i w:val="false"/>
                <w:color w:val="000000"/>
                <w:vertAlign w:val="subscript"/>
              </w:rPr>
              <w:t>10</w:t>
            </w:r>
            <w:r>
              <w:rPr>
                <w:rFonts w:ascii="Times New Roman"/>
                <w:b w:val="false"/>
                <w:i w:val="false"/>
                <w:color w:val="000000"/>
                <w:sz w:val="20"/>
              </w:rPr>
              <w:t>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3а,4,7,7а-Тетрагидро-1Н-инден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3048-65-5</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9</w:t>
            </w:r>
            <w:r>
              <w:rPr>
                <w:rFonts w:ascii="Times New Roman"/>
                <w:b w:val="false"/>
                <w:i w:val="false"/>
                <w:color w:val="000000"/>
                <w:sz w:val="20"/>
              </w:rPr>
              <w:t>Н</w:t>
            </w:r>
            <w:r>
              <w:rPr>
                <w:rFonts w:ascii="Times New Roman"/>
                <w:b w:val="false"/>
                <w:i w:val="false"/>
                <w:color w:val="000000"/>
                <w:vertAlign w:val="subscript"/>
              </w:rPr>
              <w:t>12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1,2,3,4-Тетрагидро-9-метил-3-(диэтиламинометил)-4Н-карбазол-4-он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17</w:t>
            </w:r>
            <w:r>
              <w:rPr>
                <w:rFonts w:ascii="Times New Roman"/>
                <w:b w:val="false"/>
                <w:i w:val="false"/>
                <w:color w:val="000000"/>
                <w:sz w:val="20"/>
              </w:rPr>
              <w:t>Н</w:t>
            </w:r>
            <w:r>
              <w:rPr>
                <w:rFonts w:ascii="Times New Roman"/>
                <w:b w:val="false"/>
                <w:i w:val="false"/>
                <w:color w:val="000000"/>
                <w:vertAlign w:val="subscript"/>
              </w:rPr>
              <w:t>16</w:t>
            </w:r>
            <w:r>
              <w:rPr>
                <w:rFonts w:ascii="Times New Roman"/>
                <w:b w:val="false"/>
                <w:i w:val="false"/>
                <w:color w:val="000000"/>
                <w:sz w:val="20"/>
              </w:rPr>
              <w:t>N</w:t>
            </w:r>
            <w:r>
              <w:rPr>
                <w:rFonts w:ascii="Times New Roman"/>
                <w:b w:val="false"/>
                <w:i w:val="false"/>
                <w:color w:val="000000"/>
                <w:vertAlign w:val="subscript"/>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1,2,3,4-Тетрагидронафталин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119-64-2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10</w:t>
            </w:r>
            <w:r>
              <w:rPr>
                <w:rFonts w:ascii="Times New Roman"/>
                <w:b w:val="false"/>
                <w:i w:val="false"/>
                <w:color w:val="000000"/>
                <w:sz w:val="20"/>
              </w:rPr>
              <w:t>H</w:t>
            </w:r>
            <w:r>
              <w:rPr>
                <w:rFonts w:ascii="Times New Roman"/>
                <w:b w:val="false"/>
                <w:i w:val="false"/>
                <w:color w:val="000000"/>
                <w:vertAlign w:val="subscript"/>
              </w:rPr>
              <w:t>12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Тетрагидро-2-фуранол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5371-52-8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4</w:t>
            </w:r>
            <w:r>
              <w:rPr>
                <w:rFonts w:ascii="Times New Roman"/>
                <w:b w:val="false"/>
                <w:i w:val="false"/>
                <w:color w:val="000000"/>
                <w:sz w:val="20"/>
              </w:rPr>
              <w:t>H</w:t>
            </w:r>
            <w:r>
              <w:rPr>
                <w:rFonts w:ascii="Times New Roman"/>
                <w:b w:val="false"/>
                <w:i w:val="false"/>
                <w:color w:val="000000"/>
                <w:vertAlign w:val="subscript"/>
              </w:rPr>
              <w:t>8</w:t>
            </w:r>
            <w:r>
              <w:rPr>
                <w:rFonts w:ascii="Times New Roman"/>
                <w:b w:val="false"/>
                <w:i w:val="false"/>
                <w:color w:val="000000"/>
                <w:sz w:val="20"/>
              </w:rPr>
              <w:t>О</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2,3,5,6-Тетраметилпиразин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1124-11-4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3</w:t>
            </w:r>
            <w:r>
              <w:rPr>
                <w:rFonts w:ascii="Times New Roman"/>
                <w:b w:val="false"/>
                <w:i w:val="false"/>
                <w:color w:val="000000"/>
                <w:sz w:val="20"/>
              </w:rPr>
              <w:t>Н</w:t>
            </w:r>
            <w:r>
              <w:rPr>
                <w:rFonts w:ascii="Times New Roman"/>
                <w:b w:val="false"/>
                <w:i w:val="false"/>
                <w:color w:val="000000"/>
                <w:vertAlign w:val="subscript"/>
              </w:rPr>
              <w:t>12</w:t>
            </w:r>
            <w:r>
              <w:rPr>
                <w:rFonts w:ascii="Times New Roman"/>
                <w:b w:val="false"/>
                <w:i w:val="false"/>
                <w:color w:val="000000"/>
                <w:sz w:val="20"/>
              </w:rPr>
              <w:t>N</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2,4,6,8-Тетраметил-2,4,6,8-тетра-азабицикло[3,3,0]-октандион-3,7</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10095-06-4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8</w:t>
            </w:r>
            <w:r>
              <w:rPr>
                <w:rFonts w:ascii="Times New Roman"/>
                <w:b w:val="false"/>
                <w:i w:val="false"/>
                <w:color w:val="000000"/>
                <w:sz w:val="20"/>
              </w:rPr>
              <w:t>Н</w:t>
            </w:r>
            <w:r>
              <w:rPr>
                <w:rFonts w:ascii="Times New Roman"/>
                <w:b w:val="false"/>
                <w:i w:val="false"/>
                <w:color w:val="000000"/>
                <w:vertAlign w:val="subscript"/>
              </w:rPr>
              <w:t>14</w:t>
            </w:r>
            <w:r>
              <w:rPr>
                <w:rFonts w:ascii="Times New Roman"/>
                <w:b w:val="false"/>
                <w:i w:val="false"/>
                <w:color w:val="000000"/>
                <w:sz w:val="20"/>
              </w:rPr>
              <w:t>N</w:t>
            </w:r>
            <w:r>
              <w:rPr>
                <w:rFonts w:ascii="Times New Roman"/>
                <w:b w:val="false"/>
                <w:i w:val="false"/>
                <w:color w:val="000000"/>
                <w:vertAlign w:val="subscript"/>
              </w:rPr>
              <w:t>4</w:t>
            </w:r>
            <w:r>
              <w:rPr>
                <w:rFonts w:ascii="Times New Roman"/>
                <w:b w:val="false"/>
                <w:i w:val="false"/>
                <w:color w:val="000000"/>
                <w:sz w:val="20"/>
              </w:rPr>
              <w:t>O</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Тетран-5 (85,5% -1,4-метил-5,6-дигидропиран; 4,5%- 2,4-метилентетра-гидропиран; 10%- изопропилнитрат қоспалары)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Тетран-6 (38, % -1,4 -метил-5,6-дигидропиран; 4,5%- 2,4-метилентетра -гидропиран; 10%- изопропилнитрат қоспалары)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Тетран-7 (1,4-метил-5,6-дигидропиран - 38%; 2% - 2,4-метилентетра гидропиран; 50%- изопро.пилнитрат; 10%-дициклопен тадиен қоспалары)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 компонентті тетран(74,9%- 1,4-метил-5,6- дигидропиран; 23,9%- 2,4 - метилентетрагидро пиран; 1,2% - қоспалары)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1219</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Төрт компонентті (38%-1,4-метил-5,6-пигидро- пиран; 12%- 2,4 -метилентетрагидропиран;10%- циклогексилнитрат;40%- дициклопен - тадиен қоспалары)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2,3,3,3-Тетрафтор-21,1,2,3,3,3-гексафтор-2-(гептафторпропокси) пропокси]пропаноилфторид (фторлы сутегі бойынша)</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2641-34-1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9</w:t>
            </w:r>
            <w:r>
              <w:rPr>
                <w:rFonts w:ascii="Times New Roman"/>
                <w:b w:val="false"/>
                <w:i w:val="false"/>
                <w:color w:val="000000"/>
                <w:sz w:val="20"/>
              </w:rPr>
              <w:t>F</w:t>
            </w:r>
            <w:r>
              <w:rPr>
                <w:rFonts w:ascii="Times New Roman"/>
                <w:b w:val="false"/>
                <w:i w:val="false"/>
                <w:color w:val="000000"/>
                <w:vertAlign w:val="subscript"/>
              </w:rPr>
              <w:t>18</w:t>
            </w:r>
            <w:r>
              <w:rPr>
                <w:rFonts w:ascii="Times New Roman"/>
                <w:b w:val="false"/>
                <w:i w:val="false"/>
                <w:color w:val="000000"/>
                <w:sz w:val="20"/>
              </w:rPr>
              <w:t>О</w:t>
            </w:r>
            <w:r>
              <w:rPr>
                <w:rFonts w:ascii="Times New Roman"/>
                <w:b w:val="false"/>
                <w:i w:val="false"/>
                <w:color w:val="000000"/>
                <w:vertAlign w:val="subscript"/>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2,3,3,3-Тетрафтор-2-(гептафторпропоксипропаноилфторид) (фторлы сутегі бойынша)</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2062-98-5</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F</w:t>
            </w:r>
            <w:r>
              <w:rPr>
                <w:rFonts w:ascii="Times New Roman"/>
                <w:b w:val="false"/>
                <w:i w:val="false"/>
                <w:color w:val="000000"/>
                <w:vertAlign w:val="subscript"/>
              </w:rPr>
              <w:t>12</w:t>
            </w:r>
            <w:r>
              <w:rPr>
                <w:rFonts w:ascii="Times New Roman"/>
                <w:b w:val="false"/>
                <w:i w:val="false"/>
                <w:color w:val="000000"/>
                <w:sz w:val="20"/>
              </w:rPr>
              <w:t>O</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Тетрафторметан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75-73-0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СF</w:t>
            </w:r>
            <w:r>
              <w:rPr>
                <w:rFonts w:ascii="Times New Roman"/>
                <w:b w:val="false"/>
                <w:i w:val="false"/>
                <w:color w:val="000000"/>
                <w:vertAlign w:val="subscript"/>
              </w:rPr>
              <w:t>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2,2,3,3-Тетрафторпропил-2-фторпроп-2-еноат</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96250-37-2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5</w:t>
            </w:r>
            <w:r>
              <w:rPr>
                <w:rFonts w:ascii="Times New Roman"/>
                <w:b w:val="false"/>
                <w:i w:val="false"/>
                <w:color w:val="000000"/>
                <w:sz w:val="20"/>
              </w:rPr>
              <w:t>F</w:t>
            </w:r>
            <w:r>
              <w:rPr>
                <w:rFonts w:ascii="Times New Roman"/>
                <w:b w:val="false"/>
                <w:i w:val="false"/>
                <w:color w:val="000000"/>
                <w:vertAlign w:val="subscript"/>
              </w:rPr>
              <w:t>5</w:t>
            </w:r>
            <w:r>
              <w:rPr>
                <w:rFonts w:ascii="Times New Roman"/>
                <w:b w:val="false"/>
                <w:i w:val="false"/>
                <w:color w:val="000000"/>
                <w:sz w:val="20"/>
              </w:rPr>
              <w:t>O</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1,1,1,2-Тетрафторэтан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811-97-2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w:t>
            </w:r>
            <w:r>
              <w:rPr>
                <w:rFonts w:ascii="Times New Roman"/>
                <w:b w:val="false"/>
                <w:i w:val="false"/>
                <w:color w:val="000000"/>
                <w:sz w:val="20"/>
              </w:rPr>
              <w:t>Н</w:t>
            </w:r>
            <w:r>
              <w:rPr>
                <w:rFonts w:ascii="Times New Roman"/>
                <w:b w:val="false"/>
                <w:i w:val="false"/>
                <w:color w:val="000000"/>
                <w:vertAlign w:val="subscript"/>
              </w:rPr>
              <w:t>2</w:t>
            </w:r>
            <w:r>
              <w:rPr>
                <w:rFonts w:ascii="Times New Roman"/>
                <w:b w:val="false"/>
                <w:i w:val="false"/>
                <w:color w:val="000000"/>
                <w:sz w:val="20"/>
              </w:rPr>
              <w:t>F</w:t>
            </w:r>
            <w:r>
              <w:rPr>
                <w:rFonts w:ascii="Times New Roman"/>
                <w:b w:val="false"/>
                <w:i w:val="false"/>
                <w:color w:val="000000"/>
                <w:vertAlign w:val="subscript"/>
              </w:rPr>
              <w:t>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1,2,4,5-Тетрахлорбензол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95-94-3</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2</w:t>
            </w:r>
            <w:r>
              <w:rPr>
                <w:rFonts w:ascii="Times New Roman"/>
                <w:b w:val="false"/>
                <w:i w:val="false"/>
                <w:color w:val="000000"/>
                <w:sz w:val="20"/>
              </w:rPr>
              <w:t>С</w:t>
            </w:r>
            <w:r>
              <w:rPr>
                <w:rFonts w:ascii="Times New Roman"/>
                <w:b w:val="false"/>
                <w:i w:val="false"/>
                <w:color w:val="000000"/>
                <w:vertAlign w:val="subscript"/>
              </w:rPr>
              <w:t>l4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1,1,1,3-Тетрахлорпропан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1070-78-6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3</w:t>
            </w:r>
            <w:r>
              <w:rPr>
                <w:rFonts w:ascii="Times New Roman"/>
                <w:b w:val="false"/>
                <w:i w:val="false"/>
                <w:color w:val="000000"/>
                <w:sz w:val="20"/>
              </w:rPr>
              <w:t>Н</w:t>
            </w:r>
            <w:r>
              <w:rPr>
                <w:rFonts w:ascii="Times New Roman"/>
                <w:b w:val="false"/>
                <w:i w:val="false"/>
                <w:color w:val="000000"/>
                <w:vertAlign w:val="subscript"/>
              </w:rPr>
              <w:t>4</w:t>
            </w:r>
            <w:r>
              <w:rPr>
                <w:rFonts w:ascii="Times New Roman"/>
                <w:b w:val="false"/>
                <w:i w:val="false"/>
                <w:color w:val="000000"/>
                <w:sz w:val="20"/>
              </w:rPr>
              <w:t>Сl</w:t>
            </w:r>
            <w:r>
              <w:rPr>
                <w:rFonts w:ascii="Times New Roman"/>
                <w:b w:val="false"/>
                <w:i w:val="false"/>
                <w:color w:val="000000"/>
                <w:vertAlign w:val="subscript"/>
              </w:rPr>
              <w:t>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1227</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2,3,4,5-Тетрахлор-6-(трихлорметил) пиридин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1134-04-9</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Сl</w:t>
            </w:r>
            <w:r>
              <w:rPr>
                <w:rFonts w:ascii="Times New Roman"/>
                <w:b w:val="false"/>
                <w:i w:val="false"/>
                <w:color w:val="000000"/>
                <w:vertAlign w:val="subscript"/>
              </w:rPr>
              <w:t>7</w:t>
            </w:r>
            <w:r>
              <w:rPr>
                <w:rFonts w:ascii="Times New Roman"/>
                <w:b w:val="false"/>
                <w:i w:val="false"/>
                <w:color w:val="000000"/>
                <w:sz w:val="20"/>
              </w:rPr>
              <w:t>N</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Тетрахлорфосфоранил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20762-59-8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Сl</w:t>
            </w:r>
            <w:r>
              <w:rPr>
                <w:rFonts w:ascii="Times New Roman"/>
                <w:b w:val="false"/>
                <w:i w:val="false"/>
                <w:color w:val="000000"/>
                <w:vertAlign w:val="subscript"/>
              </w:rPr>
              <w:t>4</w:t>
            </w:r>
            <w:r>
              <w:rPr>
                <w:rFonts w:ascii="Times New Roman"/>
                <w:b w:val="false"/>
                <w:i w:val="false"/>
                <w:color w:val="000000"/>
                <w:sz w:val="20"/>
              </w:rPr>
              <w:t>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Тетрацин (қоспалар:89,4%- екі компонентті;9,3%-Циклогексилнитрат; 1,3%- қоспалар</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Тетраэтилортосиликат</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78-10-4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8</w:t>
            </w:r>
            <w:r>
              <w:rPr>
                <w:rFonts w:ascii="Times New Roman"/>
                <w:b w:val="false"/>
                <w:i w:val="false"/>
                <w:color w:val="000000"/>
                <w:sz w:val="20"/>
              </w:rPr>
              <w:t>Н</w:t>
            </w:r>
            <w:r>
              <w:rPr>
                <w:rFonts w:ascii="Times New Roman"/>
                <w:b w:val="false"/>
                <w:i w:val="false"/>
                <w:color w:val="000000"/>
                <w:vertAlign w:val="subscript"/>
              </w:rPr>
              <w:t>2</w:t>
            </w:r>
            <w:r>
              <w:rPr>
                <w:rFonts w:ascii="Times New Roman"/>
                <w:b w:val="false"/>
                <w:i w:val="false"/>
                <w:color w:val="000000"/>
                <w:sz w:val="20"/>
              </w:rPr>
              <w:t>0O</w:t>
            </w:r>
            <w:r>
              <w:rPr>
                <w:rFonts w:ascii="Times New Roman"/>
                <w:b w:val="false"/>
                <w:i w:val="false"/>
                <w:color w:val="000000"/>
                <w:vertAlign w:val="subscript"/>
              </w:rPr>
              <w:t>4</w:t>
            </w:r>
            <w:r>
              <w:rPr>
                <w:rFonts w:ascii="Times New Roman"/>
                <w:b w:val="false"/>
                <w:i w:val="false"/>
                <w:color w:val="000000"/>
                <w:sz w:val="20"/>
              </w:rPr>
              <w:t>Si</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Тетраэтилқорғасын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8</w:t>
            </w:r>
            <w:r>
              <w:rPr>
                <w:rFonts w:ascii="Times New Roman"/>
                <w:b w:val="false"/>
                <w:i w:val="false"/>
                <w:color w:val="000000"/>
                <w:sz w:val="20"/>
              </w:rPr>
              <w:t>Н</w:t>
            </w:r>
            <w:r>
              <w:rPr>
                <w:rFonts w:ascii="Times New Roman"/>
                <w:b w:val="false"/>
                <w:i w:val="false"/>
                <w:color w:val="000000"/>
                <w:vertAlign w:val="subscript"/>
              </w:rPr>
              <w:t>2</w:t>
            </w:r>
            <w:r>
              <w:rPr>
                <w:rFonts w:ascii="Times New Roman"/>
                <w:b w:val="false"/>
                <w:i w:val="false"/>
                <w:color w:val="000000"/>
                <w:sz w:val="20"/>
              </w:rPr>
              <w:t>0Рb</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10-6</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Тилозин фосфат</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Тиоациланилид</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0,0'-Тиоди(1,4-фенилен)бис(0,0-диметилфосфат)</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3383-96-8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16</w:t>
            </w:r>
            <w:r>
              <w:rPr>
                <w:rFonts w:ascii="Times New Roman"/>
                <w:b w:val="false"/>
                <w:i w:val="false"/>
                <w:color w:val="000000"/>
                <w:sz w:val="20"/>
              </w:rPr>
              <w:t>H</w:t>
            </w:r>
            <w:r>
              <w:rPr>
                <w:rFonts w:ascii="Times New Roman"/>
                <w:b w:val="false"/>
                <w:i w:val="false"/>
                <w:color w:val="000000"/>
                <w:vertAlign w:val="subscript"/>
              </w:rPr>
              <w:t>20</w:t>
            </w:r>
            <w:r>
              <w:rPr>
                <w:rFonts w:ascii="Times New Roman"/>
                <w:b w:val="false"/>
                <w:i w:val="false"/>
                <w:color w:val="000000"/>
                <w:sz w:val="20"/>
              </w:rPr>
              <w:t>O</w:t>
            </w:r>
            <w:r>
              <w:rPr>
                <w:rFonts w:ascii="Times New Roman"/>
                <w:b w:val="false"/>
                <w:i w:val="false"/>
                <w:color w:val="000000"/>
                <w:vertAlign w:val="subscript"/>
              </w:rPr>
              <w:t>6</w:t>
            </w:r>
            <w:r>
              <w:rPr>
                <w:rFonts w:ascii="Times New Roman"/>
                <w:b w:val="false"/>
                <w:i w:val="false"/>
                <w:color w:val="000000"/>
                <w:sz w:val="20"/>
              </w:rPr>
              <w:t>P</w:t>
            </w:r>
            <w:r>
              <w:rPr>
                <w:rFonts w:ascii="Times New Roman"/>
                <w:b w:val="false"/>
                <w:i w:val="false"/>
                <w:color w:val="000000"/>
                <w:vertAlign w:val="subscript"/>
              </w:rPr>
              <w:t>2</w:t>
            </w:r>
            <w:r>
              <w:rPr>
                <w:rFonts w:ascii="Times New Roman"/>
                <w:b w:val="false"/>
                <w:i w:val="false"/>
                <w:color w:val="000000"/>
                <w:sz w:val="20"/>
              </w:rPr>
              <w:t>S</w:t>
            </w:r>
            <w:r>
              <w:rPr>
                <w:rFonts w:ascii="Times New Roman"/>
                <w:b w:val="false"/>
                <w:i w:val="false"/>
                <w:color w:val="000000"/>
                <w:vertAlign w:val="subscript"/>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Тиокарбамиді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62-56-6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w:t>
            </w:r>
            <w:r>
              <w:rPr>
                <w:rFonts w:ascii="Times New Roman"/>
                <w:b w:val="false"/>
                <w:i w:val="false"/>
                <w:color w:val="000000"/>
                <w:vertAlign w:val="subscript"/>
              </w:rPr>
              <w:t>4</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S</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1236</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Тионилхлориді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7719-09-7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Сl</w:t>
            </w:r>
            <w:r>
              <w:rPr>
                <w:rFonts w:ascii="Times New Roman"/>
                <w:b w:val="false"/>
                <w:i w:val="false"/>
                <w:color w:val="000000"/>
                <w:vertAlign w:val="subscript"/>
              </w:rPr>
              <w:t>2</w:t>
            </w:r>
            <w:r>
              <w:rPr>
                <w:rFonts w:ascii="Times New Roman"/>
                <w:b w:val="false"/>
                <w:i w:val="false"/>
                <w:color w:val="000000"/>
                <w:sz w:val="20"/>
              </w:rPr>
              <w:t>OS</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Тиосірке қышқылы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507-09-5</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w:t>
            </w:r>
            <w:r>
              <w:rPr>
                <w:rFonts w:ascii="Times New Roman"/>
                <w:b w:val="false"/>
                <w:i w:val="false"/>
                <w:color w:val="000000"/>
                <w:sz w:val="20"/>
              </w:rPr>
              <w:t>Н</w:t>
            </w:r>
            <w:r>
              <w:rPr>
                <w:rFonts w:ascii="Times New Roman"/>
                <w:b w:val="false"/>
                <w:i w:val="false"/>
                <w:color w:val="000000"/>
                <w:vertAlign w:val="subscript"/>
              </w:rPr>
              <w:t>4</w:t>
            </w:r>
            <w:r>
              <w:rPr>
                <w:rFonts w:ascii="Times New Roman"/>
                <w:b w:val="false"/>
                <w:i w:val="false"/>
                <w:color w:val="000000"/>
                <w:sz w:val="20"/>
              </w:rPr>
              <w:t>OS</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Тиофосфорилхлориді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3892-91-0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Сl</w:t>
            </w:r>
            <w:r>
              <w:rPr>
                <w:rFonts w:ascii="Times New Roman"/>
                <w:b w:val="false"/>
                <w:i w:val="false"/>
                <w:color w:val="000000"/>
                <w:vertAlign w:val="subscript"/>
              </w:rPr>
              <w:t>3</w:t>
            </w:r>
            <w:r>
              <w:rPr>
                <w:rFonts w:ascii="Times New Roman"/>
                <w:b w:val="false"/>
                <w:i w:val="false"/>
                <w:color w:val="000000"/>
                <w:sz w:val="20"/>
              </w:rPr>
              <w:t>РS</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L-Тирозин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60-18-4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9</w:t>
            </w:r>
            <w:r>
              <w:rPr>
                <w:rFonts w:ascii="Times New Roman"/>
                <w:b w:val="false"/>
                <w:i w:val="false"/>
                <w:color w:val="000000"/>
                <w:sz w:val="20"/>
              </w:rPr>
              <w:t>Н</w:t>
            </w:r>
            <w:r>
              <w:rPr>
                <w:rFonts w:ascii="Times New Roman"/>
                <w:b w:val="false"/>
                <w:i w:val="false"/>
                <w:color w:val="000000"/>
                <w:vertAlign w:val="subscript"/>
              </w:rPr>
              <w:t>11</w:t>
            </w:r>
            <w:r>
              <w:rPr>
                <w:rFonts w:ascii="Times New Roman"/>
                <w:b w:val="false"/>
                <w:i w:val="false"/>
                <w:color w:val="000000"/>
                <w:sz w:val="20"/>
              </w:rPr>
              <w:t>NO</w:t>
            </w:r>
            <w:r>
              <w:rPr>
                <w:rFonts w:ascii="Times New Roman"/>
                <w:b w:val="false"/>
                <w:i w:val="false"/>
                <w:color w:val="000000"/>
                <w:vertAlign w:val="subscript"/>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Титан дибориді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2045-63-5</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ТiВ</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Титан диоксиді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13463-67-7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w:t>
            </w:r>
            <w:r>
              <w:rPr>
                <w:rFonts w:ascii="Times New Roman"/>
                <w:b w:val="false"/>
                <w:i w:val="false"/>
                <w:color w:val="000000"/>
                <w:vertAlign w:val="subscript"/>
              </w:rPr>
              <w:t>2</w:t>
            </w:r>
            <w:r>
              <w:rPr>
                <w:rFonts w:ascii="Times New Roman"/>
                <w:b w:val="false"/>
                <w:i w:val="false"/>
                <w:color w:val="000000"/>
                <w:sz w:val="20"/>
              </w:rPr>
              <w:t>Тi</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Шахталы хлоратордың титанды тозаңды возгондары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Титан хром дибориді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39407-17-5</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СrТiВ</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3-Толилкарбамин қышқылының 3-(N-метоксикарбониламино)фенил эфирі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Триалкиламиндер (C7-C9 фракциясы аминдерінің:тригептиламин, триоктиламин, тринониламин қоспасы)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Триалкилфосфин С12-С15</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Z-Треонин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80-68-2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4</w:t>
            </w:r>
            <w:r>
              <w:rPr>
                <w:rFonts w:ascii="Times New Roman"/>
                <w:b w:val="false"/>
                <w:i w:val="false"/>
                <w:color w:val="000000"/>
                <w:sz w:val="20"/>
              </w:rPr>
              <w:t>Н</w:t>
            </w:r>
            <w:r>
              <w:rPr>
                <w:rFonts w:ascii="Times New Roman"/>
                <w:b w:val="false"/>
                <w:i w:val="false"/>
                <w:color w:val="000000"/>
                <w:vertAlign w:val="subscript"/>
              </w:rPr>
              <w:t>9</w:t>
            </w:r>
            <w:r>
              <w:rPr>
                <w:rFonts w:ascii="Times New Roman"/>
                <w:b w:val="false"/>
                <w:i w:val="false"/>
                <w:color w:val="000000"/>
                <w:sz w:val="20"/>
              </w:rPr>
              <w:t>NО</w:t>
            </w:r>
            <w:r>
              <w:rPr>
                <w:rFonts w:ascii="Times New Roman"/>
                <w:b w:val="false"/>
                <w:i w:val="false"/>
                <w:color w:val="000000"/>
                <w:vertAlign w:val="subscript"/>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 L-(+) и DL-Трео-I(4-нитрофенил)-2-амино-1,3-пропандиол)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9</w:t>
            </w:r>
            <w:r>
              <w:rPr>
                <w:rFonts w:ascii="Times New Roman"/>
                <w:b w:val="false"/>
                <w:i w:val="false"/>
                <w:color w:val="000000"/>
                <w:sz w:val="20"/>
              </w:rPr>
              <w:t>H</w:t>
            </w:r>
            <w:r>
              <w:rPr>
                <w:rFonts w:ascii="Times New Roman"/>
                <w:b w:val="false"/>
                <w:i w:val="false"/>
                <w:color w:val="000000"/>
                <w:vertAlign w:val="subscript"/>
              </w:rPr>
              <w:t>12</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1249</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2,4,6-Триброманилин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147-82-0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4</w:t>
            </w:r>
            <w:r>
              <w:rPr>
                <w:rFonts w:ascii="Times New Roman"/>
                <w:b w:val="false"/>
                <w:i w:val="false"/>
                <w:color w:val="000000"/>
                <w:sz w:val="20"/>
              </w:rPr>
              <w:t>Н</w:t>
            </w:r>
            <w:r>
              <w:rPr>
                <w:rFonts w:ascii="Times New Roman"/>
                <w:b w:val="false"/>
                <w:i w:val="false"/>
                <w:color w:val="000000"/>
                <w:vertAlign w:val="subscript"/>
              </w:rPr>
              <w:t>4</w:t>
            </w:r>
            <w:r>
              <w:rPr>
                <w:rFonts w:ascii="Times New Roman"/>
                <w:b w:val="false"/>
                <w:i w:val="false"/>
                <w:color w:val="000000"/>
                <w:sz w:val="20"/>
              </w:rPr>
              <w:t>Вr</w:t>
            </w:r>
            <w:r>
              <w:rPr>
                <w:rFonts w:ascii="Times New Roman"/>
                <w:b w:val="false"/>
                <w:i w:val="false"/>
                <w:color w:val="000000"/>
                <w:vertAlign w:val="subscript"/>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1,3,5-Трибромбензол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626-39-1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3</w:t>
            </w:r>
            <w:r>
              <w:rPr>
                <w:rFonts w:ascii="Times New Roman"/>
                <w:b w:val="false"/>
                <w:i w:val="false"/>
                <w:color w:val="000000"/>
                <w:sz w:val="20"/>
              </w:rPr>
              <w:t>Вr</w:t>
            </w:r>
            <w:r>
              <w:rPr>
                <w:rFonts w:ascii="Times New Roman"/>
                <w:b w:val="false"/>
                <w:i w:val="false"/>
                <w:color w:val="000000"/>
                <w:vertAlign w:val="subscript"/>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Трибутиламин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102-82-9</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12</w:t>
            </w:r>
            <w:r>
              <w:rPr>
                <w:rFonts w:ascii="Times New Roman"/>
                <w:b w:val="false"/>
                <w:i w:val="false"/>
                <w:color w:val="000000"/>
                <w:sz w:val="20"/>
              </w:rPr>
              <w:t>H</w:t>
            </w:r>
            <w:r>
              <w:rPr>
                <w:rFonts w:ascii="Times New Roman"/>
                <w:b w:val="false"/>
                <w:i w:val="false"/>
                <w:color w:val="000000"/>
                <w:vertAlign w:val="subscript"/>
              </w:rPr>
              <w:t>27</w:t>
            </w:r>
            <w:r>
              <w:rPr>
                <w:rFonts w:ascii="Times New Roman"/>
                <w:b w:val="false"/>
                <w:i w:val="false"/>
                <w:color w:val="000000"/>
                <w:sz w:val="20"/>
              </w:rPr>
              <w:t>N</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Трибутилфосфат</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126-73-8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12</w:t>
            </w:r>
            <w:r>
              <w:rPr>
                <w:rFonts w:ascii="Times New Roman"/>
                <w:b w:val="false"/>
                <w:i w:val="false"/>
                <w:color w:val="000000"/>
                <w:sz w:val="20"/>
              </w:rPr>
              <w:t>H</w:t>
            </w:r>
            <w:r>
              <w:rPr>
                <w:rFonts w:ascii="Times New Roman"/>
                <w:b w:val="false"/>
                <w:i w:val="false"/>
                <w:color w:val="000000"/>
                <w:vertAlign w:val="subscript"/>
              </w:rPr>
              <w:t>27</w:t>
            </w:r>
            <w:r>
              <w:rPr>
                <w:rFonts w:ascii="Times New Roman"/>
                <w:b w:val="false"/>
                <w:i w:val="false"/>
                <w:color w:val="000000"/>
                <w:sz w:val="20"/>
              </w:rPr>
              <w:t>O</w:t>
            </w:r>
            <w:r>
              <w:rPr>
                <w:rFonts w:ascii="Times New Roman"/>
                <w:b w:val="false"/>
                <w:i w:val="false"/>
                <w:color w:val="000000"/>
                <w:vertAlign w:val="subscript"/>
              </w:rPr>
              <w:t>4</w:t>
            </w:r>
            <w:r>
              <w:rPr>
                <w:rFonts w:ascii="Times New Roman"/>
                <w:b w:val="false"/>
                <w:i w:val="false"/>
                <w:color w:val="000000"/>
                <w:sz w:val="20"/>
              </w:rPr>
              <w:t>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Трибутилфосфин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998-40-3</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12</w:t>
            </w:r>
            <w:r>
              <w:rPr>
                <w:rFonts w:ascii="Times New Roman"/>
                <w:b w:val="false"/>
                <w:i w:val="false"/>
                <w:color w:val="000000"/>
                <w:sz w:val="20"/>
              </w:rPr>
              <w:t>Н</w:t>
            </w:r>
            <w:r>
              <w:rPr>
                <w:rFonts w:ascii="Times New Roman"/>
                <w:b w:val="false"/>
                <w:i w:val="false"/>
                <w:color w:val="000000"/>
                <w:vertAlign w:val="subscript"/>
              </w:rPr>
              <w:t>27</w:t>
            </w:r>
            <w:r>
              <w:rPr>
                <w:rFonts w:ascii="Times New Roman"/>
                <w:b w:val="false"/>
                <w:i w:val="false"/>
                <w:color w:val="000000"/>
                <w:sz w:val="20"/>
              </w:rPr>
              <w:t>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3(гидроксиметил)-аминометан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4</w:t>
            </w:r>
            <w:r>
              <w:rPr>
                <w:rFonts w:ascii="Times New Roman"/>
                <w:b w:val="false"/>
                <w:i w:val="false"/>
                <w:color w:val="000000"/>
                <w:sz w:val="20"/>
              </w:rPr>
              <w:t>Н</w:t>
            </w:r>
            <w:r>
              <w:rPr>
                <w:rFonts w:ascii="Times New Roman"/>
                <w:b w:val="false"/>
                <w:i w:val="false"/>
                <w:color w:val="000000"/>
                <w:vertAlign w:val="subscript"/>
              </w:rPr>
              <w:t>11</w:t>
            </w:r>
            <w:r>
              <w:rPr>
                <w:rFonts w:ascii="Times New Roman"/>
                <w:b w:val="false"/>
                <w:i w:val="false"/>
                <w:color w:val="000000"/>
                <w:sz w:val="20"/>
              </w:rPr>
              <w:t>NО</w:t>
            </w:r>
            <w:r>
              <w:rPr>
                <w:rFonts w:ascii="Times New Roman"/>
                <w:b w:val="false"/>
                <w:i w:val="false"/>
                <w:color w:val="000000"/>
                <w:vertAlign w:val="subscript"/>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3(2-гидроксиэтил)амин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102-71-6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15</w:t>
            </w:r>
            <w:r>
              <w:rPr>
                <w:rFonts w:ascii="Times New Roman"/>
                <w:b w:val="false"/>
                <w:i w:val="false"/>
                <w:color w:val="000000"/>
                <w:sz w:val="20"/>
              </w:rPr>
              <w:t>NО</w:t>
            </w:r>
            <w:r>
              <w:rPr>
                <w:rFonts w:ascii="Times New Roman"/>
                <w:b w:val="false"/>
                <w:i w:val="false"/>
                <w:color w:val="000000"/>
                <w:vertAlign w:val="subscript"/>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1,1,7-Тригидротридекафторгетан-1-ол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375-82-6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7</w:t>
            </w:r>
            <w:r>
              <w:rPr>
                <w:rFonts w:ascii="Times New Roman"/>
                <w:b w:val="false"/>
                <w:i w:val="false"/>
                <w:color w:val="000000"/>
                <w:sz w:val="20"/>
              </w:rPr>
              <w:t>Н</w:t>
            </w:r>
            <w:r>
              <w:rPr>
                <w:rFonts w:ascii="Times New Roman"/>
                <w:b w:val="false"/>
                <w:i w:val="false"/>
                <w:color w:val="000000"/>
                <w:vertAlign w:val="subscript"/>
              </w:rPr>
              <w:t>3</w:t>
            </w:r>
            <w:r>
              <w:rPr>
                <w:rFonts w:ascii="Times New Roman"/>
                <w:b w:val="false"/>
                <w:i w:val="false"/>
                <w:color w:val="000000"/>
                <w:sz w:val="20"/>
              </w:rPr>
              <w:t>F</w:t>
            </w:r>
            <w:r>
              <w:rPr>
                <w:rFonts w:ascii="Times New Roman"/>
                <w:b w:val="false"/>
                <w:i w:val="false"/>
                <w:color w:val="000000"/>
                <w:vertAlign w:val="subscript"/>
              </w:rPr>
              <w:t>13</w:t>
            </w:r>
            <w:r>
              <w:rPr>
                <w:rFonts w:ascii="Times New Roman"/>
                <w:b w:val="false"/>
                <w:i w:val="false"/>
                <w:color w:val="000000"/>
                <w:sz w:val="20"/>
              </w:rPr>
              <w:t>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Тридеканол-1</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112-70-9</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13</w:t>
            </w:r>
            <w:r>
              <w:rPr>
                <w:rFonts w:ascii="Times New Roman"/>
                <w:b w:val="false"/>
                <w:i w:val="false"/>
                <w:color w:val="000000"/>
                <w:sz w:val="20"/>
              </w:rPr>
              <w:t>H</w:t>
            </w:r>
            <w:r>
              <w:rPr>
                <w:rFonts w:ascii="Times New Roman"/>
                <w:b w:val="false"/>
                <w:i w:val="false"/>
                <w:color w:val="000000"/>
                <w:vertAlign w:val="subscript"/>
              </w:rPr>
              <w:t>28</w:t>
            </w:r>
            <w:r>
              <w:rPr>
                <w:rFonts w:ascii="Times New Roman"/>
                <w:b w:val="false"/>
                <w:i w:val="false"/>
                <w:color w:val="000000"/>
                <w:sz w:val="20"/>
              </w:rPr>
              <w:t>O</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Тридекафторгептан қышқылы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7</w:t>
            </w:r>
            <w:r>
              <w:rPr>
                <w:rFonts w:ascii="Times New Roman"/>
                <w:b w:val="false"/>
                <w:i w:val="false"/>
                <w:color w:val="000000"/>
                <w:sz w:val="20"/>
              </w:rPr>
              <w:t>НF</w:t>
            </w:r>
            <w:r>
              <w:rPr>
                <w:rFonts w:ascii="Times New Roman"/>
                <w:b w:val="false"/>
                <w:i w:val="false"/>
                <w:color w:val="000000"/>
                <w:vertAlign w:val="subscript"/>
              </w:rPr>
              <w:t>13</w:t>
            </w:r>
            <w:r>
              <w:rPr>
                <w:rFonts w:ascii="Times New Roman"/>
                <w:b w:val="false"/>
                <w:i w:val="false"/>
                <w:color w:val="000000"/>
                <w:sz w:val="20"/>
              </w:rPr>
              <w:t>O</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1259</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Трийодметан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75-47-8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СНI</w:t>
            </w:r>
            <w:r>
              <w:rPr>
                <w:rFonts w:ascii="Times New Roman"/>
                <w:b w:val="false"/>
                <w:i w:val="false"/>
                <w:color w:val="000000"/>
                <w:vertAlign w:val="subscript"/>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1,3,5-Триметилбензол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108-67-8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9</w:t>
            </w:r>
            <w:r>
              <w:rPr>
                <w:rFonts w:ascii="Times New Roman"/>
                <w:b w:val="false"/>
                <w:i w:val="false"/>
                <w:color w:val="000000"/>
                <w:sz w:val="20"/>
              </w:rPr>
              <w:t>Н</w:t>
            </w:r>
            <w:r>
              <w:rPr>
                <w:rFonts w:ascii="Times New Roman"/>
                <w:b w:val="false"/>
                <w:i w:val="false"/>
                <w:color w:val="000000"/>
                <w:vertAlign w:val="subscript"/>
              </w:rPr>
              <w:t>12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2,6,6-Триметилбицикло[3.1.1]гепт-2-ен (2-пинен; альфа-пинен)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80-56-8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10</w:t>
            </w:r>
            <w:r>
              <w:rPr>
                <w:rFonts w:ascii="Times New Roman"/>
                <w:b w:val="false"/>
                <w:i w:val="false"/>
                <w:color w:val="000000"/>
                <w:sz w:val="20"/>
              </w:rPr>
              <w:t>Н</w:t>
            </w:r>
            <w:r>
              <w:rPr>
                <w:rFonts w:ascii="Times New Roman"/>
                <w:b w:val="false"/>
                <w:i w:val="false"/>
                <w:color w:val="000000"/>
                <w:vertAlign w:val="subscript"/>
              </w:rPr>
              <w:t>16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Экзо-1,7,7-Триметилбицикло[2,2,1] гептанол-2</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124-76-5</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10</w:t>
            </w:r>
            <w:r>
              <w:rPr>
                <w:rFonts w:ascii="Times New Roman"/>
                <w:b w:val="false"/>
                <w:i w:val="false"/>
                <w:color w:val="000000"/>
                <w:sz w:val="20"/>
              </w:rPr>
              <w:t>Н</w:t>
            </w:r>
            <w:r>
              <w:rPr>
                <w:rFonts w:ascii="Times New Roman"/>
                <w:b w:val="false"/>
                <w:i w:val="false"/>
                <w:color w:val="000000"/>
                <w:vertAlign w:val="subscript"/>
              </w:rPr>
              <w:t>18</w:t>
            </w:r>
            <w:r>
              <w:rPr>
                <w:rFonts w:ascii="Times New Roman"/>
                <w:b w:val="false"/>
                <w:i w:val="false"/>
                <w:color w:val="000000"/>
                <w:sz w:val="20"/>
              </w:rPr>
              <w:t>O</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1,7,7-Триметилбицикло[2,2,1] гептанон-2-сульфон-I0 қышқылы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10</w:t>
            </w:r>
            <w:r>
              <w:rPr>
                <w:rFonts w:ascii="Times New Roman"/>
                <w:b w:val="false"/>
                <w:i w:val="false"/>
                <w:color w:val="000000"/>
                <w:sz w:val="20"/>
              </w:rPr>
              <w:t>Н</w:t>
            </w:r>
            <w:r>
              <w:rPr>
                <w:rFonts w:ascii="Times New Roman"/>
                <w:b w:val="false"/>
                <w:i w:val="false"/>
                <w:color w:val="000000"/>
                <w:vertAlign w:val="subscript"/>
              </w:rPr>
              <w:t>16</w:t>
            </w:r>
            <w:r>
              <w:rPr>
                <w:rFonts w:ascii="Times New Roman"/>
                <w:b w:val="false"/>
                <w:i w:val="false"/>
                <w:color w:val="000000"/>
                <w:sz w:val="20"/>
              </w:rPr>
              <w:t>O</w:t>
            </w:r>
            <w:r>
              <w:rPr>
                <w:rFonts w:ascii="Times New Roman"/>
                <w:b w:val="false"/>
                <w:i w:val="false"/>
                <w:color w:val="000000"/>
                <w:vertAlign w:val="subscript"/>
              </w:rPr>
              <w:t>4</w:t>
            </w:r>
            <w:r>
              <w:rPr>
                <w:rFonts w:ascii="Times New Roman"/>
                <w:b w:val="false"/>
                <w:i w:val="false"/>
                <w:color w:val="000000"/>
                <w:sz w:val="20"/>
              </w:rPr>
              <w:t>S</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3-(2,2,2-Триметилгидразиний)метилпропионат, бромиді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7</w:t>
            </w:r>
            <w:r>
              <w:rPr>
                <w:rFonts w:ascii="Times New Roman"/>
                <w:b w:val="false"/>
                <w:i w:val="false"/>
                <w:color w:val="000000"/>
                <w:sz w:val="20"/>
              </w:rPr>
              <w:t>Н</w:t>
            </w:r>
            <w:r>
              <w:rPr>
                <w:rFonts w:ascii="Times New Roman"/>
                <w:b w:val="false"/>
                <w:i w:val="false"/>
                <w:color w:val="000000"/>
                <w:vertAlign w:val="subscript"/>
              </w:rPr>
              <w:t>17</w:t>
            </w:r>
            <w:r>
              <w:rPr>
                <w:rFonts w:ascii="Times New Roman"/>
                <w:b w:val="false"/>
                <w:i w:val="false"/>
                <w:color w:val="000000"/>
                <w:sz w:val="20"/>
              </w:rPr>
              <w:t>ВrN</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[S-(L)]-3,7,11-Триметил-1,6,10-додекатриені-3-ол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142-50-7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15</w:t>
            </w:r>
            <w:r>
              <w:rPr>
                <w:rFonts w:ascii="Times New Roman"/>
                <w:b w:val="false"/>
                <w:i w:val="false"/>
                <w:color w:val="000000"/>
                <w:sz w:val="20"/>
              </w:rPr>
              <w:t>Н</w:t>
            </w:r>
            <w:r>
              <w:rPr>
                <w:rFonts w:ascii="Times New Roman"/>
                <w:b w:val="false"/>
                <w:i w:val="false"/>
                <w:color w:val="000000"/>
                <w:vertAlign w:val="subscript"/>
              </w:rPr>
              <w:t>26</w:t>
            </w:r>
            <w:r>
              <w:rPr>
                <w:rFonts w:ascii="Times New Roman"/>
                <w:b w:val="false"/>
                <w:i w:val="false"/>
                <w:color w:val="000000"/>
                <w:sz w:val="20"/>
              </w:rPr>
              <w:t>O</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1,1'-Триметиленбис(4-гидроксиминометилпиридиний бромиді), моногидрат</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15</w:t>
            </w:r>
            <w:r>
              <w:rPr>
                <w:rFonts w:ascii="Times New Roman"/>
                <w:b w:val="false"/>
                <w:i w:val="false"/>
                <w:color w:val="000000"/>
                <w:sz w:val="20"/>
              </w:rPr>
              <w:t>Н</w:t>
            </w:r>
            <w:r>
              <w:rPr>
                <w:rFonts w:ascii="Times New Roman"/>
                <w:b w:val="false"/>
                <w:i w:val="false"/>
                <w:color w:val="000000"/>
                <w:vertAlign w:val="subscript"/>
              </w:rPr>
              <w:t>24</w:t>
            </w:r>
            <w:r>
              <w:rPr>
                <w:rFonts w:ascii="Times New Roman"/>
                <w:b w:val="false"/>
                <w:i w:val="false"/>
                <w:color w:val="000000"/>
                <w:sz w:val="20"/>
              </w:rPr>
              <w:t>Вr</w:t>
            </w:r>
            <w:r>
              <w:rPr>
                <w:rFonts w:ascii="Times New Roman"/>
                <w:b w:val="false"/>
                <w:i w:val="false"/>
                <w:color w:val="000000"/>
                <w:vertAlign w:val="subscript"/>
              </w:rPr>
              <w:t>2</w:t>
            </w:r>
            <w:r>
              <w:rPr>
                <w:rFonts w:ascii="Times New Roman"/>
                <w:b w:val="false"/>
                <w:i w:val="false"/>
                <w:color w:val="000000"/>
                <w:sz w:val="20"/>
              </w:rPr>
              <w:t>N</w:t>
            </w:r>
            <w:r>
              <w:rPr>
                <w:rFonts w:ascii="Times New Roman"/>
                <w:b w:val="false"/>
                <w:i w:val="false"/>
                <w:color w:val="000000"/>
                <w:vertAlign w:val="subscript"/>
              </w:rPr>
              <w:t>4</w:t>
            </w:r>
            <w:r>
              <w:rPr>
                <w:rFonts w:ascii="Times New Roman"/>
                <w:b w:val="false"/>
                <w:i w:val="false"/>
                <w:color w:val="000000"/>
                <w:sz w:val="20"/>
              </w:rPr>
              <w:t>·Н</w:t>
            </w:r>
            <w:r>
              <w:rPr>
                <w:rFonts w:ascii="Times New Roman"/>
                <w:b w:val="false"/>
                <w:i w:val="false"/>
                <w:color w:val="000000"/>
                <w:vertAlign w:val="subscript"/>
              </w:rPr>
              <w:t>2</w:t>
            </w:r>
            <w:r>
              <w:rPr>
                <w:rFonts w:ascii="Times New Roman"/>
                <w:b w:val="false"/>
                <w:i w:val="false"/>
                <w:color w:val="000000"/>
                <w:sz w:val="20"/>
              </w:rPr>
              <w:t>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1,1',4,4',4'',4-Триметиленбис-(4-сульфанилилсульфаниламид)</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3,5,5-Триметилоксазолидиндион-2,4</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127-48-0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9</w:t>
            </w:r>
            <w:r>
              <w:rPr>
                <w:rFonts w:ascii="Times New Roman"/>
                <w:b w:val="false"/>
                <w:i w:val="false"/>
                <w:color w:val="000000"/>
                <w:sz w:val="20"/>
              </w:rPr>
              <w:t>NO</w:t>
            </w:r>
            <w:r>
              <w:rPr>
                <w:rFonts w:ascii="Times New Roman"/>
                <w:b w:val="false"/>
                <w:i w:val="false"/>
                <w:color w:val="000000"/>
                <w:vertAlign w:val="subscript"/>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Триметилсульфон бромиді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25596-24-1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3</w:t>
            </w:r>
            <w:r>
              <w:rPr>
                <w:rFonts w:ascii="Times New Roman"/>
                <w:b w:val="false"/>
                <w:i w:val="false"/>
                <w:color w:val="000000"/>
                <w:sz w:val="20"/>
              </w:rPr>
              <w:t>Н</w:t>
            </w:r>
            <w:r>
              <w:rPr>
                <w:rFonts w:ascii="Times New Roman"/>
                <w:b w:val="false"/>
                <w:i w:val="false"/>
                <w:color w:val="000000"/>
                <w:vertAlign w:val="subscript"/>
              </w:rPr>
              <w:t>9</w:t>
            </w:r>
            <w:r>
              <w:rPr>
                <w:rFonts w:ascii="Times New Roman"/>
                <w:b w:val="false"/>
                <w:i w:val="false"/>
                <w:color w:val="000000"/>
                <w:sz w:val="20"/>
              </w:rPr>
              <w:t>ВrOS</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-Триметил-10Н-фенотиазин-10-этанамин?N,N, гидрохлориді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58-33-3</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17</w:t>
            </w:r>
            <w:r>
              <w:rPr>
                <w:rFonts w:ascii="Times New Roman"/>
                <w:b w:val="false"/>
                <w:i w:val="false"/>
                <w:color w:val="000000"/>
                <w:sz w:val="20"/>
              </w:rPr>
              <w:t>Н</w:t>
            </w:r>
            <w:r>
              <w:rPr>
                <w:rFonts w:ascii="Times New Roman"/>
                <w:b w:val="false"/>
                <w:i w:val="false"/>
                <w:color w:val="000000"/>
                <w:vertAlign w:val="subscript"/>
              </w:rPr>
              <w:t>20</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S СlН</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Триметилхлорсилан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75-77-4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3</w:t>
            </w:r>
            <w:r>
              <w:rPr>
                <w:rFonts w:ascii="Times New Roman"/>
                <w:b w:val="false"/>
                <w:i w:val="false"/>
                <w:color w:val="000000"/>
                <w:sz w:val="20"/>
              </w:rPr>
              <w:t>Н</w:t>
            </w:r>
            <w:r>
              <w:rPr>
                <w:rFonts w:ascii="Times New Roman"/>
                <w:b w:val="false"/>
                <w:i w:val="false"/>
                <w:color w:val="000000"/>
                <w:vertAlign w:val="subscript"/>
              </w:rPr>
              <w:t>9</w:t>
            </w:r>
            <w:r>
              <w:rPr>
                <w:rFonts w:ascii="Times New Roman"/>
                <w:b w:val="false"/>
                <w:i w:val="false"/>
                <w:color w:val="000000"/>
                <w:sz w:val="20"/>
              </w:rPr>
              <w:t>СlSi</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4-[2,6,6-Триметил-1-циклогексен-1-ил] бут-3-ен-2-он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79-77-6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13</w:t>
            </w:r>
            <w:r>
              <w:rPr>
                <w:rFonts w:ascii="Times New Roman"/>
                <w:b w:val="false"/>
                <w:i w:val="false"/>
                <w:color w:val="000000"/>
                <w:sz w:val="20"/>
              </w:rPr>
              <w:t>Н</w:t>
            </w:r>
            <w:r>
              <w:rPr>
                <w:rFonts w:ascii="Times New Roman"/>
                <w:b w:val="false"/>
                <w:i w:val="false"/>
                <w:color w:val="000000"/>
                <w:vertAlign w:val="subscript"/>
              </w:rPr>
              <w:t>20</w:t>
            </w:r>
            <w:r>
              <w:rPr>
                <w:rFonts w:ascii="Times New Roman"/>
                <w:b w:val="false"/>
                <w:i w:val="false"/>
                <w:color w:val="000000"/>
                <w:sz w:val="20"/>
              </w:rPr>
              <w:t>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4-(2,6,6-Триметилциклогексенил-1)-3-метилбутен-3-он-2</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79-89-0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14</w:t>
            </w:r>
            <w:r>
              <w:rPr>
                <w:rFonts w:ascii="Times New Roman"/>
                <w:b w:val="false"/>
                <w:i w:val="false"/>
                <w:color w:val="000000"/>
                <w:sz w:val="20"/>
              </w:rPr>
              <w:t>Н</w:t>
            </w:r>
            <w:r>
              <w:rPr>
                <w:rFonts w:ascii="Times New Roman"/>
                <w:b w:val="false"/>
                <w:i w:val="false"/>
                <w:color w:val="000000"/>
                <w:vertAlign w:val="subscript"/>
              </w:rPr>
              <w:t>22</w:t>
            </w:r>
            <w:r>
              <w:rPr>
                <w:rFonts w:ascii="Times New Roman"/>
                <w:b w:val="false"/>
                <w:i w:val="false"/>
                <w:color w:val="000000"/>
                <w:sz w:val="20"/>
              </w:rPr>
              <w:t>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,4-Триметилциклогекс-3-ен-1-метанол?,?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98-55-5</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10</w:t>
            </w:r>
            <w:r>
              <w:rPr>
                <w:rFonts w:ascii="Times New Roman"/>
                <w:b w:val="false"/>
                <w:i w:val="false"/>
                <w:color w:val="000000"/>
                <w:sz w:val="20"/>
              </w:rPr>
              <w:t>H</w:t>
            </w:r>
            <w:r>
              <w:rPr>
                <w:rFonts w:ascii="Times New Roman"/>
                <w:b w:val="false"/>
                <w:i w:val="false"/>
                <w:color w:val="000000"/>
                <w:vertAlign w:val="subscript"/>
              </w:rPr>
              <w:t>18</w:t>
            </w:r>
            <w:r>
              <w:rPr>
                <w:rFonts w:ascii="Times New Roman"/>
                <w:b w:val="false"/>
                <w:i w:val="false"/>
                <w:color w:val="000000"/>
                <w:sz w:val="20"/>
              </w:rPr>
              <w:t>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3,5,5-Триметилциклогекс-2-ен-1-он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78-59-1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9</w:t>
            </w:r>
            <w:r>
              <w:rPr>
                <w:rFonts w:ascii="Times New Roman"/>
                <w:b w:val="false"/>
                <w:i w:val="false"/>
                <w:color w:val="000000"/>
                <w:sz w:val="20"/>
              </w:rPr>
              <w:t>Н</w:t>
            </w:r>
            <w:r>
              <w:rPr>
                <w:rFonts w:ascii="Times New Roman"/>
                <w:b w:val="false"/>
                <w:i w:val="false"/>
                <w:color w:val="000000"/>
                <w:vertAlign w:val="subscript"/>
              </w:rPr>
              <w:t>14</w:t>
            </w:r>
            <w:r>
              <w:rPr>
                <w:rFonts w:ascii="Times New Roman"/>
                <w:b w:val="false"/>
                <w:i w:val="false"/>
                <w:color w:val="000000"/>
                <w:sz w:val="20"/>
              </w:rPr>
              <w:t>O</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3,5,5-Триметилциклогекс-3-ен-1-он (85%) 3-метокси-карбониламино фенил эфирі мен 3-толил карбамин (15%)/Бетанал қышқылының қоспасы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2,6,6-Триметилциклогекс-1-ен-1,4-дион (4-оксоизофорон; 4-кетоизофорон)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1125-21-9</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9</w:t>
            </w:r>
            <w:r>
              <w:rPr>
                <w:rFonts w:ascii="Times New Roman"/>
                <w:b w:val="false"/>
                <w:i w:val="false"/>
                <w:color w:val="000000"/>
                <w:sz w:val="20"/>
              </w:rPr>
              <w:t>Н</w:t>
            </w:r>
            <w:r>
              <w:rPr>
                <w:rFonts w:ascii="Times New Roman"/>
                <w:b w:val="false"/>
                <w:i w:val="false"/>
                <w:color w:val="000000"/>
                <w:vertAlign w:val="subscript"/>
              </w:rPr>
              <w:t>12</w:t>
            </w:r>
            <w:r>
              <w:rPr>
                <w:rFonts w:ascii="Times New Roman"/>
                <w:b w:val="false"/>
                <w:i w:val="false"/>
                <w:color w:val="000000"/>
                <w:sz w:val="20"/>
              </w:rPr>
              <w:t>О2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3,7,7-Тринетилбицикло[4.1.0]гепт-3-ен (3-карен)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13466-78-9</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10</w:t>
            </w:r>
            <w:r>
              <w:rPr>
                <w:rFonts w:ascii="Times New Roman"/>
                <w:b w:val="false"/>
                <w:i w:val="false"/>
                <w:color w:val="000000"/>
                <w:sz w:val="20"/>
              </w:rPr>
              <w:t>Н</w:t>
            </w:r>
            <w:r>
              <w:rPr>
                <w:rFonts w:ascii="Times New Roman"/>
                <w:b w:val="false"/>
                <w:i w:val="false"/>
                <w:color w:val="000000"/>
                <w:vertAlign w:val="subscript"/>
              </w:rPr>
              <w:t>16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1279</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2,4,6-Тринитротолуол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118-96-7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7</w:t>
            </w:r>
            <w:r>
              <w:rPr>
                <w:rFonts w:ascii="Times New Roman"/>
                <w:b w:val="false"/>
                <w:i w:val="false"/>
                <w:color w:val="000000"/>
                <w:sz w:val="20"/>
              </w:rPr>
              <w:t>Н</w:t>
            </w:r>
            <w:r>
              <w:rPr>
                <w:rFonts w:ascii="Times New Roman"/>
                <w:b w:val="false"/>
                <w:i w:val="false"/>
                <w:color w:val="000000"/>
                <w:vertAlign w:val="subscript"/>
              </w:rPr>
              <w:t>5</w:t>
            </w:r>
            <w:r>
              <w:rPr>
                <w:rFonts w:ascii="Times New Roman"/>
                <w:b w:val="false"/>
                <w:i w:val="false"/>
                <w:color w:val="000000"/>
                <w:sz w:val="20"/>
              </w:rPr>
              <w:t>N</w:t>
            </w:r>
            <w:r>
              <w:rPr>
                <w:rFonts w:ascii="Times New Roman"/>
                <w:b w:val="false"/>
                <w:i w:val="false"/>
                <w:color w:val="000000"/>
                <w:vertAlign w:val="subscript"/>
              </w:rPr>
              <w:t>3</w:t>
            </w:r>
            <w:r>
              <w:rPr>
                <w:rFonts w:ascii="Times New Roman"/>
                <w:b w:val="false"/>
                <w:i w:val="false"/>
                <w:color w:val="000000"/>
                <w:sz w:val="20"/>
              </w:rPr>
              <w:t>О</w:t>
            </w:r>
            <w:r>
              <w:rPr>
                <w:rFonts w:ascii="Times New Roman"/>
                <w:b w:val="false"/>
                <w:i w:val="false"/>
                <w:color w:val="000000"/>
                <w:vertAlign w:val="subscript"/>
              </w:rPr>
              <w:t>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0,007</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2,4,6-Тринитрофенол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88-89-1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3</w:t>
            </w:r>
            <w:r>
              <w:rPr>
                <w:rFonts w:ascii="Times New Roman"/>
                <w:b w:val="false"/>
                <w:i w:val="false"/>
                <w:color w:val="000000"/>
                <w:sz w:val="20"/>
              </w:rPr>
              <w:t>N</w:t>
            </w:r>
            <w:r>
              <w:rPr>
                <w:rFonts w:ascii="Times New Roman"/>
                <w:b w:val="false"/>
                <w:i w:val="false"/>
                <w:color w:val="000000"/>
                <w:vertAlign w:val="subscript"/>
              </w:rPr>
              <w:t>3</w:t>
            </w:r>
            <w:r>
              <w:rPr>
                <w:rFonts w:ascii="Times New Roman"/>
                <w:b w:val="false"/>
                <w:i w:val="false"/>
                <w:color w:val="000000"/>
                <w:sz w:val="20"/>
              </w:rPr>
              <w:t>O</w:t>
            </w:r>
            <w:r>
              <w:rPr>
                <w:rFonts w:ascii="Times New Roman"/>
                <w:b w:val="false"/>
                <w:i w:val="false"/>
                <w:color w:val="000000"/>
                <w:vertAlign w:val="subscript"/>
              </w:rPr>
              <w:t>7</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Тринитроэтилбензол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28655-68-7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7</w:t>
            </w:r>
            <w:r>
              <w:rPr>
                <w:rFonts w:ascii="Times New Roman"/>
                <w:b w:val="false"/>
                <w:i w:val="false"/>
                <w:color w:val="000000"/>
                <w:sz w:val="20"/>
              </w:rPr>
              <w:t>N</w:t>
            </w:r>
            <w:r>
              <w:rPr>
                <w:rFonts w:ascii="Times New Roman"/>
                <w:b w:val="false"/>
                <w:i w:val="false"/>
                <w:color w:val="000000"/>
                <w:vertAlign w:val="subscript"/>
              </w:rPr>
              <w:t>3</w:t>
            </w:r>
            <w:r>
              <w:rPr>
                <w:rFonts w:ascii="Times New Roman"/>
                <w:b w:val="false"/>
                <w:i w:val="false"/>
                <w:color w:val="000000"/>
                <w:sz w:val="20"/>
              </w:rPr>
              <w:t>О</w:t>
            </w:r>
            <w:r>
              <w:rPr>
                <w:rFonts w:ascii="Times New Roman"/>
                <w:b w:val="false"/>
                <w:i w:val="false"/>
                <w:color w:val="000000"/>
                <w:vertAlign w:val="subscript"/>
              </w:rPr>
              <w:t>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 (проп-1-енил)амин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102-70-5</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9</w:t>
            </w:r>
            <w:r>
              <w:rPr>
                <w:rFonts w:ascii="Times New Roman"/>
                <w:b w:val="false"/>
                <w:i w:val="false"/>
                <w:color w:val="000000"/>
                <w:sz w:val="20"/>
              </w:rPr>
              <w:t>Н</w:t>
            </w:r>
            <w:r>
              <w:rPr>
                <w:rFonts w:ascii="Times New Roman"/>
                <w:b w:val="false"/>
                <w:i w:val="false"/>
                <w:color w:val="000000"/>
                <w:vertAlign w:val="subscript"/>
              </w:rPr>
              <w:t>15</w:t>
            </w:r>
            <w:r>
              <w:rPr>
                <w:rFonts w:ascii="Times New Roman"/>
                <w:b w:val="false"/>
                <w:i w:val="false"/>
                <w:color w:val="000000"/>
                <w:sz w:val="20"/>
              </w:rPr>
              <w:t>N</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L-Триптофан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73-22-3</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11</w:t>
            </w:r>
            <w:r>
              <w:rPr>
                <w:rFonts w:ascii="Times New Roman"/>
                <w:b w:val="false"/>
                <w:i w:val="false"/>
                <w:color w:val="000000"/>
                <w:sz w:val="20"/>
              </w:rPr>
              <w:t>Н</w:t>
            </w:r>
            <w:r>
              <w:rPr>
                <w:rFonts w:ascii="Times New Roman"/>
                <w:b w:val="false"/>
                <w:i w:val="false"/>
                <w:color w:val="000000"/>
                <w:vertAlign w:val="subscript"/>
              </w:rPr>
              <w:t>12</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О</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Трис(метилфенил)фосфат</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1330-78-5</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21</w:t>
            </w:r>
            <w:r>
              <w:rPr>
                <w:rFonts w:ascii="Times New Roman"/>
                <w:b w:val="false"/>
                <w:i w:val="false"/>
                <w:color w:val="000000"/>
                <w:sz w:val="20"/>
              </w:rPr>
              <w:t>Н</w:t>
            </w:r>
            <w:r>
              <w:rPr>
                <w:rFonts w:ascii="Times New Roman"/>
                <w:b w:val="false"/>
                <w:i w:val="false"/>
                <w:color w:val="000000"/>
                <w:vertAlign w:val="subscript"/>
              </w:rPr>
              <w:t>21</w:t>
            </w:r>
            <w:r>
              <w:rPr>
                <w:rFonts w:ascii="Times New Roman"/>
                <w:b w:val="false"/>
                <w:i w:val="false"/>
                <w:color w:val="000000"/>
                <w:sz w:val="20"/>
              </w:rPr>
              <w:t>O</w:t>
            </w:r>
            <w:r>
              <w:rPr>
                <w:rFonts w:ascii="Times New Roman"/>
                <w:b w:val="false"/>
                <w:i w:val="false"/>
                <w:color w:val="000000"/>
                <w:vertAlign w:val="subscript"/>
              </w:rPr>
              <w:t>4</w:t>
            </w:r>
            <w:r>
              <w:rPr>
                <w:rFonts w:ascii="Times New Roman"/>
                <w:b w:val="false"/>
                <w:i w:val="false"/>
                <w:color w:val="000000"/>
                <w:sz w:val="20"/>
              </w:rPr>
              <w:t>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Трифторметан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75-46-7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СНF</w:t>
            </w:r>
            <w:r>
              <w:rPr>
                <w:rFonts w:ascii="Times New Roman"/>
                <w:b w:val="false"/>
                <w:i w:val="false"/>
                <w:color w:val="000000"/>
                <w:vertAlign w:val="subscript"/>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Трифторметансульфенилфториді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17742-04-0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СF</w:t>
            </w:r>
            <w:r>
              <w:rPr>
                <w:rFonts w:ascii="Times New Roman"/>
                <w:b w:val="false"/>
                <w:i w:val="false"/>
                <w:color w:val="000000"/>
                <w:vertAlign w:val="subscript"/>
              </w:rPr>
              <w:t>4</w:t>
            </w:r>
            <w:r>
              <w:rPr>
                <w:rFonts w:ascii="Times New Roman"/>
                <w:b w:val="false"/>
                <w:i w:val="false"/>
                <w:color w:val="000000"/>
                <w:sz w:val="20"/>
              </w:rPr>
              <w:t>S</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1287</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3-Трифторметиланилин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98-16-8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7</w:t>
            </w:r>
            <w:r>
              <w:rPr>
                <w:rFonts w:ascii="Times New Roman"/>
                <w:b w:val="false"/>
                <w:i w:val="false"/>
                <w:color w:val="000000"/>
                <w:sz w:val="20"/>
              </w:rPr>
              <w:t>Н</w:t>
            </w:r>
            <w:r>
              <w:rPr>
                <w:rFonts w:ascii="Times New Roman"/>
                <w:b w:val="false"/>
                <w:i w:val="false"/>
                <w:color w:val="000000"/>
                <w:vertAlign w:val="subscript"/>
              </w:rPr>
              <w:t>6</w:t>
            </w:r>
            <w:r>
              <w:rPr>
                <w:rFonts w:ascii="Times New Roman"/>
                <w:b w:val="false"/>
                <w:i w:val="false"/>
                <w:color w:val="000000"/>
                <w:sz w:val="20"/>
              </w:rPr>
              <w:t>F</w:t>
            </w:r>
            <w:r>
              <w:rPr>
                <w:rFonts w:ascii="Times New Roman"/>
                <w:b w:val="false"/>
                <w:i w:val="false"/>
                <w:color w:val="000000"/>
                <w:vertAlign w:val="subscript"/>
              </w:rPr>
              <w:t>3</w:t>
            </w:r>
            <w:r>
              <w:rPr>
                <w:rFonts w:ascii="Times New Roman"/>
                <w:b w:val="false"/>
                <w:i w:val="false"/>
                <w:color w:val="000000"/>
                <w:sz w:val="20"/>
              </w:rPr>
              <w:t>N</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3-(Трифторметил)дифенил-4-амин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449-42-3</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13</w:t>
            </w:r>
            <w:r>
              <w:rPr>
                <w:rFonts w:ascii="Times New Roman"/>
                <w:b w:val="false"/>
                <w:i w:val="false"/>
                <w:color w:val="000000"/>
                <w:sz w:val="20"/>
              </w:rPr>
              <w:t>Н</w:t>
            </w:r>
            <w:r>
              <w:rPr>
                <w:rFonts w:ascii="Times New Roman"/>
                <w:b w:val="false"/>
                <w:i w:val="false"/>
                <w:color w:val="000000"/>
                <w:vertAlign w:val="subscript"/>
              </w:rPr>
              <w:t>10</w:t>
            </w:r>
            <w:r>
              <w:rPr>
                <w:rFonts w:ascii="Times New Roman"/>
                <w:b w:val="false"/>
                <w:i w:val="false"/>
                <w:color w:val="000000"/>
                <w:sz w:val="20"/>
              </w:rPr>
              <w:t>F</w:t>
            </w:r>
            <w:r>
              <w:rPr>
                <w:rFonts w:ascii="Times New Roman"/>
                <w:b w:val="false"/>
                <w:i w:val="false"/>
                <w:color w:val="000000"/>
                <w:vertAlign w:val="subscript"/>
              </w:rPr>
              <w:t>3</w:t>
            </w:r>
            <w:r>
              <w:rPr>
                <w:rFonts w:ascii="Times New Roman"/>
                <w:b w:val="false"/>
                <w:i w:val="false"/>
                <w:color w:val="000000"/>
                <w:sz w:val="20"/>
              </w:rPr>
              <w:t>N</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1289</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2-Трифторметил-10-(3-диэтиламинопропионил)фенотиазин, гидрохлориді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20</w:t>
            </w:r>
            <w:r>
              <w:rPr>
                <w:rFonts w:ascii="Times New Roman"/>
                <w:b w:val="false"/>
                <w:i w:val="false"/>
                <w:color w:val="000000"/>
                <w:sz w:val="20"/>
              </w:rPr>
              <w:t>Н</w:t>
            </w:r>
            <w:r>
              <w:rPr>
                <w:rFonts w:ascii="Times New Roman"/>
                <w:b w:val="false"/>
                <w:i w:val="false"/>
                <w:color w:val="000000"/>
                <w:vertAlign w:val="subscript"/>
              </w:rPr>
              <w:t>23</w:t>
            </w:r>
            <w:r>
              <w:rPr>
                <w:rFonts w:ascii="Times New Roman"/>
                <w:b w:val="false"/>
                <w:i w:val="false"/>
                <w:color w:val="000000"/>
                <w:sz w:val="20"/>
              </w:rPr>
              <w:t>F</w:t>
            </w:r>
            <w:r>
              <w:rPr>
                <w:rFonts w:ascii="Times New Roman"/>
                <w:b w:val="false"/>
                <w:i w:val="false"/>
                <w:color w:val="000000"/>
                <w:vertAlign w:val="subscript"/>
              </w:rPr>
              <w:t>3</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S СlН</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Трифторметилтрифтороксиран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428-59-1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3</w:t>
            </w:r>
            <w:r>
              <w:rPr>
                <w:rFonts w:ascii="Times New Roman"/>
                <w:b w:val="false"/>
                <w:i w:val="false"/>
                <w:color w:val="000000"/>
                <w:sz w:val="20"/>
              </w:rPr>
              <w:t>F</w:t>
            </w:r>
            <w:r>
              <w:rPr>
                <w:rFonts w:ascii="Times New Roman"/>
                <w:b w:val="false"/>
                <w:i w:val="false"/>
                <w:color w:val="000000"/>
                <w:vertAlign w:val="subscript"/>
              </w:rPr>
              <w:t>6</w:t>
            </w:r>
            <w:r>
              <w:rPr>
                <w:rFonts w:ascii="Times New Roman"/>
                <w:b w:val="false"/>
                <w:i w:val="false"/>
                <w:color w:val="000000"/>
                <w:sz w:val="20"/>
              </w:rPr>
              <w:t>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1,1,2-Трифтор-1,2,2-трихлорэтан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76-13-1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w:t>
            </w:r>
            <w:r>
              <w:rPr>
                <w:rFonts w:ascii="Times New Roman"/>
                <w:b w:val="false"/>
                <w:i w:val="false"/>
                <w:color w:val="000000"/>
                <w:sz w:val="20"/>
              </w:rPr>
              <w:t>Сl</w:t>
            </w:r>
            <w:r>
              <w:rPr>
                <w:rFonts w:ascii="Times New Roman"/>
                <w:b w:val="false"/>
                <w:i w:val="false"/>
                <w:color w:val="000000"/>
                <w:vertAlign w:val="subscript"/>
              </w:rPr>
              <w:t>2</w:t>
            </w:r>
            <w:r>
              <w:rPr>
                <w:rFonts w:ascii="Times New Roman"/>
                <w:b w:val="false"/>
                <w:i w:val="false"/>
                <w:color w:val="000000"/>
                <w:sz w:val="20"/>
              </w:rPr>
              <w:t>F</w:t>
            </w:r>
            <w:r>
              <w:rPr>
                <w:rFonts w:ascii="Times New Roman"/>
                <w:b w:val="false"/>
                <w:i w:val="false"/>
                <w:color w:val="000000"/>
                <w:vertAlign w:val="subscript"/>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Трифторхлорметан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75-72-9</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ССlF</w:t>
            </w:r>
            <w:r>
              <w:rPr>
                <w:rFonts w:ascii="Times New Roman"/>
                <w:b w:val="false"/>
                <w:i w:val="false"/>
                <w:color w:val="000000"/>
                <w:vertAlign w:val="subscript"/>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Трифторхлорэтилен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79-38-9</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w:t>
            </w:r>
            <w:r>
              <w:rPr>
                <w:rFonts w:ascii="Times New Roman"/>
                <w:b w:val="false"/>
                <w:i w:val="false"/>
                <w:color w:val="000000"/>
                <w:sz w:val="20"/>
              </w:rPr>
              <w:t>СlF</w:t>
            </w:r>
            <w:r>
              <w:rPr>
                <w:rFonts w:ascii="Times New Roman"/>
                <w:b w:val="false"/>
                <w:i w:val="false"/>
                <w:color w:val="000000"/>
                <w:vertAlign w:val="subscript"/>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 трихлорацетаты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650-51-1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w:t>
            </w:r>
            <w:r>
              <w:rPr>
                <w:rFonts w:ascii="Times New Roman"/>
                <w:b w:val="false"/>
                <w:i w:val="false"/>
                <w:color w:val="000000"/>
                <w:sz w:val="20"/>
              </w:rPr>
              <w:t>Сl</w:t>
            </w:r>
            <w:r>
              <w:rPr>
                <w:rFonts w:ascii="Times New Roman"/>
                <w:b w:val="false"/>
                <w:i w:val="false"/>
                <w:color w:val="000000"/>
                <w:vertAlign w:val="subscript"/>
              </w:rPr>
              <w:t>3</w:t>
            </w:r>
            <w:r>
              <w:rPr>
                <w:rFonts w:ascii="Times New Roman"/>
                <w:b w:val="false"/>
                <w:i w:val="false"/>
                <w:color w:val="000000"/>
                <w:sz w:val="20"/>
              </w:rPr>
              <w:t>NаO</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2,3,6-Трихлорбензой қышқылының диметиламинді тұзы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3426-62-8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7</w:t>
            </w:r>
            <w:r>
              <w:rPr>
                <w:rFonts w:ascii="Times New Roman"/>
                <w:b w:val="false"/>
                <w:i w:val="false"/>
                <w:color w:val="000000"/>
                <w:sz w:val="20"/>
              </w:rPr>
              <w:t>Н</w:t>
            </w:r>
            <w:r>
              <w:rPr>
                <w:rFonts w:ascii="Times New Roman"/>
                <w:b w:val="false"/>
                <w:i w:val="false"/>
                <w:color w:val="000000"/>
                <w:vertAlign w:val="subscript"/>
              </w:rPr>
              <w:t>3</w:t>
            </w:r>
            <w:r>
              <w:rPr>
                <w:rFonts w:ascii="Times New Roman"/>
                <w:b w:val="false"/>
                <w:i w:val="false"/>
                <w:color w:val="000000"/>
                <w:sz w:val="20"/>
              </w:rPr>
              <w:t>Сl</w:t>
            </w:r>
            <w:r>
              <w:rPr>
                <w:rFonts w:ascii="Times New Roman"/>
                <w:b w:val="false"/>
                <w:i w:val="false"/>
                <w:color w:val="000000"/>
                <w:vertAlign w:val="subscript"/>
              </w:rPr>
              <w:t>3</w:t>
            </w:r>
            <w:r>
              <w:rPr>
                <w:rFonts w:ascii="Times New Roman"/>
                <w:b w:val="false"/>
                <w:i w:val="false"/>
                <w:color w:val="000000"/>
                <w:sz w:val="20"/>
              </w:rPr>
              <w:t>O2 ·С</w:t>
            </w:r>
            <w:r>
              <w:rPr>
                <w:rFonts w:ascii="Times New Roman"/>
                <w:b w:val="false"/>
                <w:i w:val="false"/>
                <w:color w:val="000000"/>
                <w:vertAlign w:val="subscript"/>
              </w:rPr>
              <w:t>2</w:t>
            </w:r>
            <w:r>
              <w:rPr>
                <w:rFonts w:ascii="Times New Roman"/>
                <w:b w:val="false"/>
                <w:i w:val="false"/>
                <w:color w:val="000000"/>
                <w:sz w:val="20"/>
              </w:rPr>
              <w:t>Н</w:t>
            </w:r>
            <w:r>
              <w:rPr>
                <w:rFonts w:ascii="Times New Roman"/>
                <w:b w:val="false"/>
                <w:i w:val="false"/>
                <w:color w:val="000000"/>
                <w:vertAlign w:val="subscript"/>
              </w:rPr>
              <w:t>7</w:t>
            </w:r>
            <w:r>
              <w:rPr>
                <w:rFonts w:ascii="Times New Roman"/>
                <w:b w:val="false"/>
                <w:i w:val="false"/>
                <w:color w:val="000000"/>
                <w:sz w:val="20"/>
              </w:rPr>
              <w:t>N</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Трихлорбензол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12002-48-1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3</w:t>
            </w:r>
            <w:r>
              <w:rPr>
                <w:rFonts w:ascii="Times New Roman"/>
                <w:b w:val="false"/>
                <w:i w:val="false"/>
                <w:color w:val="000000"/>
                <w:sz w:val="20"/>
              </w:rPr>
              <w:t>Сl</w:t>
            </w:r>
            <w:r>
              <w:rPr>
                <w:rFonts w:ascii="Times New Roman"/>
                <w:b w:val="false"/>
                <w:i w:val="false"/>
                <w:color w:val="000000"/>
                <w:vertAlign w:val="subscript"/>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0,008</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1297</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Трихлордифенил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25323-68-6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12</w:t>
            </w:r>
            <w:r>
              <w:rPr>
                <w:rFonts w:ascii="Times New Roman"/>
                <w:b w:val="false"/>
                <w:i w:val="false"/>
                <w:color w:val="000000"/>
                <w:sz w:val="20"/>
              </w:rPr>
              <w:t>Н</w:t>
            </w:r>
            <w:r>
              <w:rPr>
                <w:rFonts w:ascii="Times New Roman"/>
                <w:b w:val="false"/>
                <w:i w:val="false"/>
                <w:color w:val="000000"/>
                <w:vertAlign w:val="subscript"/>
              </w:rPr>
              <w:t>7</w:t>
            </w:r>
            <w:r>
              <w:rPr>
                <w:rFonts w:ascii="Times New Roman"/>
                <w:b w:val="false"/>
                <w:i w:val="false"/>
                <w:color w:val="000000"/>
                <w:sz w:val="20"/>
              </w:rPr>
              <w:t>Сl</w:t>
            </w:r>
            <w:r>
              <w:rPr>
                <w:rFonts w:ascii="Times New Roman"/>
                <w:b w:val="false"/>
                <w:i w:val="false"/>
                <w:color w:val="000000"/>
                <w:vertAlign w:val="subscript"/>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Трихлорметилбензол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98-07-7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7</w:t>
            </w:r>
            <w:r>
              <w:rPr>
                <w:rFonts w:ascii="Times New Roman"/>
                <w:b w:val="false"/>
                <w:i w:val="false"/>
                <w:color w:val="000000"/>
                <w:sz w:val="20"/>
              </w:rPr>
              <w:t>Н</w:t>
            </w:r>
            <w:r>
              <w:rPr>
                <w:rFonts w:ascii="Times New Roman"/>
                <w:b w:val="false"/>
                <w:i w:val="false"/>
                <w:color w:val="000000"/>
                <w:vertAlign w:val="subscript"/>
              </w:rPr>
              <w:t>5</w:t>
            </w:r>
            <w:r>
              <w:rPr>
                <w:rFonts w:ascii="Times New Roman"/>
                <w:b w:val="false"/>
                <w:i w:val="false"/>
                <w:color w:val="000000"/>
                <w:sz w:val="20"/>
              </w:rPr>
              <w:t>Сl</w:t>
            </w:r>
            <w:r>
              <w:rPr>
                <w:rFonts w:ascii="Times New Roman"/>
                <w:b w:val="false"/>
                <w:i w:val="false"/>
                <w:color w:val="000000"/>
                <w:vertAlign w:val="subscript"/>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1,1,1-Трихлор-2-метилпропан-2-ол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57-15-8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4</w:t>
            </w:r>
            <w:r>
              <w:rPr>
                <w:rFonts w:ascii="Times New Roman"/>
                <w:b w:val="false"/>
                <w:i w:val="false"/>
                <w:color w:val="000000"/>
                <w:sz w:val="20"/>
              </w:rPr>
              <w:t>Н</w:t>
            </w:r>
            <w:r>
              <w:rPr>
                <w:rFonts w:ascii="Times New Roman"/>
                <w:b w:val="false"/>
                <w:i w:val="false"/>
                <w:color w:val="000000"/>
                <w:vertAlign w:val="subscript"/>
              </w:rPr>
              <w:t>7</w:t>
            </w:r>
            <w:r>
              <w:rPr>
                <w:rFonts w:ascii="Times New Roman"/>
                <w:b w:val="false"/>
                <w:i w:val="false"/>
                <w:color w:val="000000"/>
                <w:sz w:val="20"/>
              </w:rPr>
              <w:t>Сl</w:t>
            </w:r>
            <w:r>
              <w:rPr>
                <w:rFonts w:ascii="Times New Roman"/>
                <w:b w:val="false"/>
                <w:i w:val="false"/>
                <w:color w:val="000000"/>
                <w:vertAlign w:val="subscript"/>
              </w:rPr>
              <w:t>3</w:t>
            </w:r>
            <w:r>
              <w:rPr>
                <w:rFonts w:ascii="Times New Roman"/>
                <w:b w:val="false"/>
                <w:i w:val="false"/>
                <w:color w:val="000000"/>
                <w:sz w:val="20"/>
              </w:rPr>
              <w:t>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2-(Трихлорметил)-3,4,5-трихлорпиридин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1201-30-5</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НСl</w:t>
            </w:r>
            <w:r>
              <w:rPr>
                <w:rFonts w:ascii="Times New Roman"/>
                <w:b w:val="false"/>
                <w:i w:val="false"/>
                <w:color w:val="000000"/>
                <w:vertAlign w:val="subscript"/>
              </w:rPr>
              <w:t>6</w:t>
            </w:r>
            <w:r>
              <w:rPr>
                <w:rFonts w:ascii="Times New Roman"/>
                <w:b w:val="false"/>
                <w:i w:val="false"/>
                <w:color w:val="000000"/>
                <w:sz w:val="20"/>
              </w:rPr>
              <w:t>N</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4-Трихлорметил-1-хлорбензол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5216-25-1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7</w:t>
            </w:r>
            <w:r>
              <w:rPr>
                <w:rFonts w:ascii="Times New Roman"/>
                <w:b w:val="false"/>
                <w:i w:val="false"/>
                <w:color w:val="000000"/>
                <w:sz w:val="20"/>
              </w:rPr>
              <w:t>Н</w:t>
            </w:r>
            <w:r>
              <w:rPr>
                <w:rFonts w:ascii="Times New Roman"/>
                <w:b w:val="false"/>
                <w:i w:val="false"/>
                <w:color w:val="000000"/>
                <w:vertAlign w:val="subscript"/>
              </w:rPr>
              <w:t>4</w:t>
            </w:r>
            <w:r>
              <w:rPr>
                <w:rFonts w:ascii="Times New Roman"/>
                <w:b w:val="false"/>
                <w:i w:val="false"/>
                <w:color w:val="000000"/>
                <w:sz w:val="20"/>
              </w:rPr>
              <w:t>Сl</w:t>
            </w:r>
            <w:r>
              <w:rPr>
                <w:rFonts w:ascii="Times New Roman"/>
                <w:b w:val="false"/>
                <w:i w:val="false"/>
                <w:color w:val="000000"/>
                <w:vertAlign w:val="subscript"/>
              </w:rPr>
              <w:t>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Трихлорсилан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10025-78-2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НСl</w:t>
            </w:r>
            <w:r>
              <w:rPr>
                <w:rFonts w:ascii="Times New Roman"/>
                <w:b w:val="false"/>
                <w:i w:val="false"/>
                <w:color w:val="000000"/>
                <w:vertAlign w:val="subscript"/>
              </w:rPr>
              <w:t>3</w:t>
            </w:r>
            <w:r>
              <w:rPr>
                <w:rFonts w:ascii="Times New Roman"/>
                <w:b w:val="false"/>
                <w:i w:val="false"/>
                <w:color w:val="000000"/>
                <w:sz w:val="20"/>
              </w:rPr>
              <w:t>Si</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2,3,6-Трихлортолуол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2077-46-5</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7</w:t>
            </w:r>
            <w:r>
              <w:rPr>
                <w:rFonts w:ascii="Times New Roman"/>
                <w:b w:val="false"/>
                <w:i w:val="false"/>
                <w:color w:val="000000"/>
                <w:sz w:val="20"/>
              </w:rPr>
              <w:t>Н</w:t>
            </w:r>
            <w:r>
              <w:rPr>
                <w:rFonts w:ascii="Times New Roman"/>
                <w:b w:val="false"/>
                <w:i w:val="false"/>
                <w:color w:val="000000"/>
                <w:vertAlign w:val="subscript"/>
              </w:rPr>
              <w:t>5</w:t>
            </w:r>
            <w:r>
              <w:rPr>
                <w:rFonts w:ascii="Times New Roman"/>
                <w:b w:val="false"/>
                <w:i w:val="false"/>
                <w:color w:val="000000"/>
                <w:sz w:val="20"/>
              </w:rPr>
              <w:t>Сl</w:t>
            </w:r>
            <w:r>
              <w:rPr>
                <w:rFonts w:ascii="Times New Roman"/>
                <w:b w:val="false"/>
                <w:i w:val="false"/>
                <w:color w:val="000000"/>
                <w:vertAlign w:val="subscript"/>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2,4,6-Трихлор-1,3,5-триазин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108-77-0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3</w:t>
            </w:r>
            <w:r>
              <w:rPr>
                <w:rFonts w:ascii="Times New Roman"/>
                <w:b w:val="false"/>
                <w:i w:val="false"/>
                <w:color w:val="000000"/>
                <w:sz w:val="20"/>
              </w:rPr>
              <w:t>Сl</w:t>
            </w:r>
            <w:r>
              <w:rPr>
                <w:rFonts w:ascii="Times New Roman"/>
                <w:b w:val="false"/>
                <w:i w:val="false"/>
                <w:color w:val="000000"/>
                <w:vertAlign w:val="subscript"/>
              </w:rPr>
              <w:t>3</w:t>
            </w:r>
            <w:r>
              <w:rPr>
                <w:rFonts w:ascii="Times New Roman"/>
                <w:b w:val="false"/>
                <w:i w:val="false"/>
                <w:color w:val="000000"/>
                <w:sz w:val="20"/>
              </w:rPr>
              <w:t>N</w:t>
            </w:r>
            <w:r>
              <w:rPr>
                <w:rFonts w:ascii="Times New Roman"/>
                <w:b w:val="false"/>
                <w:i w:val="false"/>
                <w:color w:val="000000"/>
                <w:vertAlign w:val="subscript"/>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2,4,6-Трихлорфенилгидразина хлоргидрат</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76195-84-1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5</w:t>
            </w:r>
            <w:r>
              <w:rPr>
                <w:rFonts w:ascii="Times New Roman"/>
                <w:b w:val="false"/>
                <w:i w:val="false"/>
                <w:color w:val="000000"/>
                <w:sz w:val="20"/>
              </w:rPr>
              <w:t>Cl</w:t>
            </w:r>
            <w:r>
              <w:rPr>
                <w:rFonts w:ascii="Times New Roman"/>
                <w:b w:val="false"/>
                <w:i w:val="false"/>
                <w:color w:val="000000"/>
                <w:vertAlign w:val="subscript"/>
              </w:rPr>
              <w:t>3</w:t>
            </w:r>
            <w:r>
              <w:rPr>
                <w:rFonts w:ascii="Times New Roman"/>
                <w:b w:val="false"/>
                <w:i w:val="false"/>
                <w:color w:val="000000"/>
                <w:sz w:val="20"/>
              </w:rPr>
              <w:t>N</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2,4,6-Трихлорфенол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88-06-2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3</w:t>
            </w:r>
            <w:r>
              <w:rPr>
                <w:rFonts w:ascii="Times New Roman"/>
                <w:b w:val="false"/>
                <w:i w:val="false"/>
                <w:color w:val="000000"/>
                <w:sz w:val="20"/>
              </w:rPr>
              <w:t>Сl</w:t>
            </w:r>
            <w:r>
              <w:rPr>
                <w:rFonts w:ascii="Times New Roman"/>
                <w:b w:val="false"/>
                <w:i w:val="false"/>
                <w:color w:val="000000"/>
                <w:vertAlign w:val="subscript"/>
              </w:rPr>
              <w:t>3</w:t>
            </w:r>
            <w:r>
              <w:rPr>
                <w:rFonts w:ascii="Times New Roman"/>
                <w:b w:val="false"/>
                <w:i w:val="false"/>
                <w:color w:val="000000"/>
                <w:sz w:val="20"/>
              </w:rPr>
              <w:t>O</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Трихлорэтилсилан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115-21-9</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w:t>
            </w:r>
            <w:r>
              <w:rPr>
                <w:rFonts w:ascii="Times New Roman"/>
                <w:b w:val="false"/>
                <w:i w:val="false"/>
                <w:color w:val="000000"/>
                <w:sz w:val="20"/>
              </w:rPr>
              <w:t>Н</w:t>
            </w:r>
            <w:r>
              <w:rPr>
                <w:rFonts w:ascii="Times New Roman"/>
                <w:b w:val="false"/>
                <w:i w:val="false"/>
                <w:color w:val="000000"/>
                <w:vertAlign w:val="subscript"/>
              </w:rPr>
              <w:t>5</w:t>
            </w:r>
            <w:r>
              <w:rPr>
                <w:rFonts w:ascii="Times New Roman"/>
                <w:b w:val="false"/>
                <w:i w:val="false"/>
                <w:color w:val="000000"/>
                <w:sz w:val="20"/>
              </w:rPr>
              <w:t>Сl</w:t>
            </w:r>
            <w:r>
              <w:rPr>
                <w:rFonts w:ascii="Times New Roman"/>
                <w:b w:val="false"/>
                <w:i w:val="false"/>
                <w:color w:val="000000"/>
                <w:vertAlign w:val="subscript"/>
              </w:rPr>
              <w:t>3</w:t>
            </w:r>
            <w:r>
              <w:rPr>
                <w:rFonts w:ascii="Times New Roman"/>
                <w:b w:val="false"/>
                <w:i w:val="false"/>
                <w:color w:val="000000"/>
                <w:sz w:val="20"/>
              </w:rPr>
              <w:t>Si</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Три(хлорэтил)фосфат</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115-96-8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12</w:t>
            </w:r>
            <w:r>
              <w:rPr>
                <w:rFonts w:ascii="Times New Roman"/>
                <w:b w:val="false"/>
                <w:i w:val="false"/>
                <w:color w:val="000000"/>
                <w:sz w:val="20"/>
              </w:rPr>
              <w:t>Сl</w:t>
            </w:r>
            <w:r>
              <w:rPr>
                <w:rFonts w:ascii="Times New Roman"/>
                <w:b w:val="false"/>
                <w:i w:val="false"/>
                <w:color w:val="000000"/>
                <w:vertAlign w:val="subscript"/>
              </w:rPr>
              <w:t>3</w:t>
            </w:r>
            <w:r>
              <w:rPr>
                <w:rFonts w:ascii="Times New Roman"/>
                <w:b w:val="false"/>
                <w:i w:val="false"/>
                <w:color w:val="000000"/>
                <w:sz w:val="20"/>
              </w:rPr>
              <w:t>O</w:t>
            </w:r>
            <w:r>
              <w:rPr>
                <w:rFonts w:ascii="Times New Roman"/>
                <w:b w:val="false"/>
                <w:i w:val="false"/>
                <w:color w:val="000000"/>
                <w:vertAlign w:val="subscript"/>
              </w:rPr>
              <w:t>4</w:t>
            </w:r>
            <w:r>
              <w:rPr>
                <w:rFonts w:ascii="Times New Roman"/>
                <w:b w:val="false"/>
                <w:i w:val="false"/>
                <w:color w:val="000000"/>
                <w:sz w:val="20"/>
              </w:rPr>
              <w:t>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Трицикло[3,3,1,1]3,7декан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281-23-2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10</w:t>
            </w:r>
            <w:r>
              <w:rPr>
                <w:rFonts w:ascii="Times New Roman"/>
                <w:b w:val="false"/>
                <w:i w:val="false"/>
                <w:color w:val="000000"/>
                <w:sz w:val="20"/>
              </w:rPr>
              <w:t>H</w:t>
            </w:r>
            <w:r>
              <w:rPr>
                <w:rFonts w:ascii="Times New Roman"/>
                <w:b w:val="false"/>
                <w:i w:val="false"/>
                <w:color w:val="000000"/>
                <w:vertAlign w:val="subscript"/>
              </w:rPr>
              <w:t>16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0,0075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Трицикло[3,3,1,1] 3,7декан-1-карбонилхлориді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2094-72-6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22</w:t>
            </w:r>
            <w:r>
              <w:rPr>
                <w:rFonts w:ascii="Times New Roman"/>
                <w:b w:val="false"/>
                <w:i w:val="false"/>
                <w:color w:val="000000"/>
                <w:sz w:val="20"/>
              </w:rPr>
              <w:t>H</w:t>
            </w:r>
            <w:r>
              <w:rPr>
                <w:rFonts w:ascii="Times New Roman"/>
                <w:b w:val="false"/>
                <w:i w:val="false"/>
                <w:color w:val="000000"/>
                <w:vertAlign w:val="subscript"/>
              </w:rPr>
              <w:t>15</w:t>
            </w:r>
            <w:r>
              <w:rPr>
                <w:rFonts w:ascii="Times New Roman"/>
                <w:b w:val="false"/>
                <w:i w:val="false"/>
                <w:color w:val="000000"/>
                <w:sz w:val="20"/>
              </w:rPr>
              <w:t>СlO</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Трицикло[3,3,1,1] 3,7деканкарбон қышқылы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828-51-3</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11</w:t>
            </w:r>
            <w:r>
              <w:rPr>
                <w:rFonts w:ascii="Times New Roman"/>
                <w:b w:val="false"/>
                <w:i w:val="false"/>
                <w:color w:val="000000"/>
                <w:sz w:val="20"/>
              </w:rPr>
              <w:t>Н</w:t>
            </w:r>
            <w:r>
              <w:rPr>
                <w:rFonts w:ascii="Times New Roman"/>
                <w:b w:val="false"/>
                <w:i w:val="false"/>
                <w:color w:val="000000"/>
                <w:vertAlign w:val="subscript"/>
              </w:rPr>
              <w:t>16</w:t>
            </w:r>
            <w:r>
              <w:rPr>
                <w:rFonts w:ascii="Times New Roman"/>
                <w:b w:val="false"/>
                <w:i w:val="false"/>
                <w:color w:val="000000"/>
                <w:sz w:val="20"/>
              </w:rPr>
              <w:t>О</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Триэтиленгликоль</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112-27-6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14</w:t>
            </w:r>
            <w:r>
              <w:rPr>
                <w:rFonts w:ascii="Times New Roman"/>
                <w:b w:val="false"/>
                <w:i w:val="false"/>
                <w:color w:val="000000"/>
                <w:sz w:val="20"/>
              </w:rPr>
              <w:t>O</w:t>
            </w:r>
            <w:r>
              <w:rPr>
                <w:rFonts w:ascii="Times New Roman"/>
                <w:b w:val="false"/>
                <w:i w:val="false"/>
                <w:color w:val="000000"/>
                <w:vertAlign w:val="subscript"/>
              </w:rPr>
              <w:t>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Триэтиленгликоль диацетаты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111-21-7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10</w:t>
            </w:r>
            <w:r>
              <w:rPr>
                <w:rFonts w:ascii="Times New Roman"/>
                <w:b w:val="false"/>
                <w:i w:val="false"/>
                <w:color w:val="000000"/>
                <w:sz w:val="20"/>
              </w:rPr>
              <w:t>H</w:t>
            </w:r>
            <w:r>
              <w:rPr>
                <w:rFonts w:ascii="Times New Roman"/>
                <w:b w:val="false"/>
                <w:i w:val="false"/>
                <w:color w:val="000000"/>
                <w:vertAlign w:val="subscript"/>
              </w:rPr>
              <w:t>18</w:t>
            </w:r>
            <w:r>
              <w:rPr>
                <w:rFonts w:ascii="Times New Roman"/>
                <w:b w:val="false"/>
                <w:i w:val="false"/>
                <w:color w:val="000000"/>
                <w:sz w:val="20"/>
              </w:rPr>
              <w:t>O</w:t>
            </w:r>
            <w:r>
              <w:rPr>
                <w:rFonts w:ascii="Times New Roman"/>
                <w:b w:val="false"/>
                <w:i w:val="false"/>
                <w:color w:val="000000"/>
                <w:vertAlign w:val="subscript"/>
              </w:rPr>
              <w:t>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Триэтоксисилан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998-30-1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16</w:t>
            </w:r>
            <w:r>
              <w:rPr>
                <w:rFonts w:ascii="Times New Roman"/>
                <w:b w:val="false"/>
                <w:i w:val="false"/>
                <w:color w:val="000000"/>
                <w:sz w:val="20"/>
              </w:rPr>
              <w:t>О</w:t>
            </w:r>
            <w:r>
              <w:rPr>
                <w:rFonts w:ascii="Times New Roman"/>
                <w:b w:val="false"/>
                <w:i w:val="false"/>
                <w:color w:val="000000"/>
                <w:vertAlign w:val="subscript"/>
              </w:rPr>
              <w:t>3</w:t>
            </w:r>
            <w:r>
              <w:rPr>
                <w:rFonts w:ascii="Times New Roman"/>
                <w:b w:val="false"/>
                <w:i w:val="false"/>
                <w:color w:val="000000"/>
                <w:sz w:val="20"/>
              </w:rPr>
              <w:t>Si</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1,1,1-Триэтоксиэтан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78-39-7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18</w:t>
            </w:r>
            <w:r>
              <w:rPr>
                <w:rFonts w:ascii="Times New Roman"/>
                <w:b w:val="false"/>
                <w:i w:val="false"/>
                <w:color w:val="000000"/>
                <w:sz w:val="20"/>
              </w:rPr>
              <w:t>O</w:t>
            </w:r>
            <w:r>
              <w:rPr>
                <w:rFonts w:ascii="Times New Roman"/>
                <w:b w:val="false"/>
                <w:i w:val="false"/>
                <w:color w:val="000000"/>
                <w:vertAlign w:val="subscript"/>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1316</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Уайт-спирит</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8052-41-3</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Көміртегі оксид сульфиді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463-58-1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СOS</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Уродан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Фенантрен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85-01-8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14</w:t>
            </w:r>
            <w:r>
              <w:rPr>
                <w:rFonts w:ascii="Times New Roman"/>
                <w:b w:val="false"/>
                <w:i w:val="false"/>
                <w:color w:val="000000"/>
                <w:sz w:val="20"/>
              </w:rPr>
              <w:t>Н</w:t>
            </w:r>
            <w:r>
              <w:rPr>
                <w:rFonts w:ascii="Times New Roman"/>
                <w:b w:val="false"/>
                <w:i w:val="false"/>
                <w:color w:val="000000"/>
                <w:vertAlign w:val="subscript"/>
              </w:rPr>
              <w:t>10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(DL-Фенилаланин)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150-30-1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9</w:t>
            </w:r>
            <w:r>
              <w:rPr>
                <w:rFonts w:ascii="Times New Roman"/>
                <w:b w:val="false"/>
                <w:i w:val="false"/>
                <w:color w:val="000000"/>
                <w:sz w:val="20"/>
              </w:rPr>
              <w:t>Н</w:t>
            </w:r>
            <w:r>
              <w:rPr>
                <w:rFonts w:ascii="Times New Roman"/>
                <w:b w:val="false"/>
                <w:i w:val="false"/>
                <w:color w:val="000000"/>
                <w:vertAlign w:val="subscript"/>
              </w:rPr>
              <w:t>11</w:t>
            </w:r>
            <w:r>
              <w:rPr>
                <w:rFonts w:ascii="Times New Roman"/>
                <w:b w:val="false"/>
                <w:i w:val="false"/>
                <w:color w:val="000000"/>
                <w:sz w:val="20"/>
              </w:rPr>
              <w:t>NО</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2-Фенилантранил қышқылының натрий тұзы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13</w:t>
            </w:r>
            <w:r>
              <w:rPr>
                <w:rFonts w:ascii="Times New Roman"/>
                <w:b w:val="false"/>
                <w:i w:val="false"/>
                <w:color w:val="000000"/>
                <w:sz w:val="20"/>
              </w:rPr>
              <w:t>Н</w:t>
            </w:r>
            <w:r>
              <w:rPr>
                <w:rFonts w:ascii="Times New Roman"/>
                <w:b w:val="false"/>
                <w:i w:val="false"/>
                <w:color w:val="000000"/>
                <w:vertAlign w:val="subscript"/>
              </w:rPr>
              <w:t>10</w:t>
            </w:r>
            <w:r>
              <w:rPr>
                <w:rFonts w:ascii="Times New Roman"/>
                <w:b w:val="false"/>
                <w:i w:val="false"/>
                <w:color w:val="000000"/>
                <w:sz w:val="20"/>
              </w:rPr>
              <w:t>NNаО</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4-фенил-3-бутен-2-он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122-57-6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10</w:t>
            </w:r>
            <w:r>
              <w:rPr>
                <w:rFonts w:ascii="Times New Roman"/>
                <w:b w:val="false"/>
                <w:i w:val="false"/>
                <w:color w:val="000000"/>
                <w:sz w:val="20"/>
              </w:rPr>
              <w:t>Н</w:t>
            </w:r>
            <w:r>
              <w:rPr>
                <w:rFonts w:ascii="Times New Roman"/>
                <w:b w:val="false"/>
                <w:i w:val="false"/>
                <w:color w:val="000000"/>
                <w:vertAlign w:val="subscript"/>
              </w:rPr>
              <w:t>10</w:t>
            </w:r>
            <w:r>
              <w:rPr>
                <w:rFonts w:ascii="Times New Roman"/>
                <w:b w:val="false"/>
                <w:i w:val="false"/>
                <w:color w:val="000000"/>
                <w:sz w:val="20"/>
              </w:rPr>
              <w:t>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1,1'-(1,3-Фенилен)бис-1Н-пиррол-2,5-дион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3006-93-7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4</w:t>
            </w:r>
            <w:r>
              <w:rPr>
                <w:rFonts w:ascii="Times New Roman"/>
                <w:b w:val="false"/>
                <w:i w:val="false"/>
                <w:color w:val="000000"/>
                <w:sz w:val="20"/>
              </w:rPr>
              <w:t>H</w:t>
            </w:r>
            <w:r>
              <w:rPr>
                <w:rFonts w:ascii="Times New Roman"/>
                <w:b w:val="false"/>
                <w:i w:val="false"/>
                <w:color w:val="000000"/>
                <w:vertAlign w:val="subscript"/>
              </w:rPr>
              <w:t>8</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1,2-Фенилендиамин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95-54-5</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8</w:t>
            </w:r>
            <w:r>
              <w:rPr>
                <w:rFonts w:ascii="Times New Roman"/>
                <w:b w:val="false"/>
                <w:i w:val="false"/>
                <w:color w:val="000000"/>
                <w:sz w:val="20"/>
              </w:rPr>
              <w:t>N</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Фенилен-1,4-диамин дигидрохлориді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624-18-0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8</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 xml:space="preserve"> · Сl</w:t>
            </w:r>
            <w:r>
              <w:rPr>
                <w:rFonts w:ascii="Times New Roman"/>
                <w:b w:val="false"/>
                <w:i w:val="false"/>
                <w:color w:val="000000"/>
                <w:vertAlign w:val="subscript"/>
              </w:rPr>
              <w:t>2</w:t>
            </w:r>
            <w:r>
              <w:rPr>
                <w:rFonts w:ascii="Times New Roman"/>
                <w:b w:val="false"/>
                <w:i w:val="false"/>
                <w:color w:val="000000"/>
                <w:sz w:val="20"/>
              </w:rPr>
              <w:t>H</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Фенилизоцианат</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103-71-9</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7</w:t>
            </w:r>
            <w:r>
              <w:rPr>
                <w:rFonts w:ascii="Times New Roman"/>
                <w:b w:val="false"/>
                <w:i w:val="false"/>
                <w:color w:val="000000"/>
                <w:sz w:val="20"/>
              </w:rPr>
              <w:t>Н</w:t>
            </w:r>
            <w:r>
              <w:rPr>
                <w:rFonts w:ascii="Times New Roman"/>
                <w:b w:val="false"/>
                <w:i w:val="false"/>
                <w:color w:val="000000"/>
                <w:vertAlign w:val="subscript"/>
              </w:rPr>
              <w:t>5</w:t>
            </w:r>
            <w:r>
              <w:rPr>
                <w:rFonts w:ascii="Times New Roman"/>
                <w:b w:val="false"/>
                <w:i w:val="false"/>
                <w:color w:val="000000"/>
                <w:sz w:val="20"/>
              </w:rPr>
              <w:t>NО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2-фенилметандикарбон қышқылы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2613-89-0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9</w:t>
            </w:r>
            <w:r>
              <w:rPr>
                <w:rFonts w:ascii="Times New Roman"/>
                <w:b w:val="false"/>
                <w:i w:val="false"/>
                <w:color w:val="000000"/>
                <w:sz w:val="20"/>
              </w:rPr>
              <w:t>H</w:t>
            </w:r>
            <w:r>
              <w:rPr>
                <w:rFonts w:ascii="Times New Roman"/>
                <w:b w:val="false"/>
                <w:i w:val="false"/>
                <w:color w:val="000000"/>
                <w:vertAlign w:val="subscript"/>
              </w:rPr>
              <w:t>8</w:t>
            </w:r>
            <w:r>
              <w:rPr>
                <w:rFonts w:ascii="Times New Roman"/>
                <w:b w:val="false"/>
                <w:i w:val="false"/>
                <w:color w:val="000000"/>
                <w:sz w:val="20"/>
              </w:rPr>
              <w:t>O</w:t>
            </w:r>
            <w:r>
              <w:rPr>
                <w:rFonts w:ascii="Times New Roman"/>
                <w:b w:val="false"/>
                <w:i w:val="false"/>
                <w:color w:val="000000"/>
                <w:vertAlign w:val="subscript"/>
              </w:rPr>
              <w:t>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1328</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L-1-Фенил-2-метиламинопропанол-1, гидрохлориді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345-78-8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10</w:t>
            </w:r>
            <w:r>
              <w:rPr>
                <w:rFonts w:ascii="Times New Roman"/>
                <w:b w:val="false"/>
                <w:i w:val="false"/>
                <w:color w:val="000000"/>
                <w:sz w:val="20"/>
              </w:rPr>
              <w:t>H</w:t>
            </w:r>
            <w:r>
              <w:rPr>
                <w:rFonts w:ascii="Times New Roman"/>
                <w:b w:val="false"/>
                <w:i w:val="false"/>
                <w:color w:val="000000"/>
                <w:vertAlign w:val="subscript"/>
              </w:rPr>
              <w:t>15</w:t>
            </w:r>
            <w:r>
              <w:rPr>
                <w:rFonts w:ascii="Times New Roman"/>
                <w:b w:val="false"/>
                <w:i w:val="false"/>
                <w:color w:val="000000"/>
                <w:sz w:val="20"/>
              </w:rPr>
              <w:t>NО · СlН</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1329</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N-Фенил-2- нафтиламин (нафтам 2-нафтиламинде орын алмаған жағдайда)</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28258-64-2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16</w:t>
            </w:r>
            <w:r>
              <w:rPr>
                <w:rFonts w:ascii="Times New Roman"/>
                <w:b w:val="false"/>
                <w:i w:val="false"/>
                <w:color w:val="000000"/>
                <w:sz w:val="20"/>
              </w:rPr>
              <w:t>Н</w:t>
            </w:r>
            <w:r>
              <w:rPr>
                <w:rFonts w:ascii="Times New Roman"/>
                <w:b w:val="false"/>
                <w:i w:val="false"/>
                <w:color w:val="000000"/>
                <w:vertAlign w:val="subscript"/>
              </w:rPr>
              <w:t>13</w:t>
            </w:r>
            <w:r>
              <w:rPr>
                <w:rFonts w:ascii="Times New Roman"/>
                <w:b w:val="false"/>
                <w:i w:val="false"/>
                <w:color w:val="000000"/>
                <w:sz w:val="20"/>
              </w:rPr>
              <w:t>N</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2-Фенилоксиран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96-09-3</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8</w:t>
            </w:r>
            <w:r>
              <w:rPr>
                <w:rFonts w:ascii="Times New Roman"/>
                <w:b w:val="false"/>
                <w:i w:val="false"/>
                <w:color w:val="000000"/>
                <w:sz w:val="20"/>
              </w:rPr>
              <w:t>O</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2-(4-Фенилпирролид-2-он-1-ил) ацетамид</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77472-70-9</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12</w:t>
            </w:r>
            <w:r>
              <w:rPr>
                <w:rFonts w:ascii="Times New Roman"/>
                <w:b w:val="false"/>
                <w:i w:val="false"/>
                <w:color w:val="000000"/>
                <w:sz w:val="20"/>
              </w:rPr>
              <w:t>Н</w:t>
            </w:r>
            <w:r>
              <w:rPr>
                <w:rFonts w:ascii="Times New Roman"/>
                <w:b w:val="false"/>
                <w:i w:val="false"/>
                <w:color w:val="000000"/>
                <w:vertAlign w:val="subscript"/>
              </w:rPr>
              <w:t>14</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Фенилпропанол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9</w:t>
            </w:r>
            <w:r>
              <w:rPr>
                <w:rFonts w:ascii="Times New Roman"/>
                <w:b w:val="false"/>
                <w:i w:val="false"/>
                <w:color w:val="000000"/>
                <w:sz w:val="20"/>
              </w:rPr>
              <w:t>Н</w:t>
            </w:r>
            <w:r>
              <w:rPr>
                <w:rFonts w:ascii="Times New Roman"/>
                <w:b w:val="false"/>
                <w:i w:val="false"/>
                <w:color w:val="000000"/>
                <w:vertAlign w:val="subscript"/>
              </w:rPr>
              <w:t>12</w:t>
            </w:r>
            <w:r>
              <w:rPr>
                <w:rFonts w:ascii="Times New Roman"/>
                <w:b w:val="false"/>
                <w:i w:val="false"/>
                <w:color w:val="000000"/>
                <w:sz w:val="20"/>
              </w:rPr>
              <w:t>O</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3-Фенилпропеналь</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104-55-2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9</w:t>
            </w:r>
            <w:r>
              <w:rPr>
                <w:rFonts w:ascii="Times New Roman"/>
                <w:b w:val="false"/>
                <w:i w:val="false"/>
                <w:color w:val="000000"/>
                <w:sz w:val="20"/>
              </w:rPr>
              <w:t>H</w:t>
            </w:r>
            <w:r>
              <w:rPr>
                <w:rFonts w:ascii="Times New Roman"/>
                <w:b w:val="false"/>
                <w:i w:val="false"/>
                <w:color w:val="000000"/>
                <w:vertAlign w:val="subscript"/>
              </w:rPr>
              <w:t>8</w:t>
            </w:r>
            <w:r>
              <w:rPr>
                <w:rFonts w:ascii="Times New Roman"/>
                <w:b w:val="false"/>
                <w:i w:val="false"/>
                <w:color w:val="000000"/>
                <w:sz w:val="20"/>
              </w:rPr>
              <w:t>O</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3-Фенилпроп-2-ен-1-ол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104-54-1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9</w:t>
            </w:r>
            <w:r>
              <w:rPr>
                <w:rFonts w:ascii="Times New Roman"/>
                <w:b w:val="false"/>
                <w:i w:val="false"/>
                <w:color w:val="000000"/>
                <w:sz w:val="20"/>
              </w:rPr>
              <w:t>Н</w:t>
            </w:r>
            <w:r>
              <w:rPr>
                <w:rFonts w:ascii="Times New Roman"/>
                <w:b w:val="false"/>
                <w:i w:val="false"/>
                <w:color w:val="000000"/>
                <w:vertAlign w:val="subscript"/>
              </w:rPr>
              <w:t>10</w:t>
            </w:r>
            <w:r>
              <w:rPr>
                <w:rFonts w:ascii="Times New Roman"/>
                <w:b w:val="false"/>
                <w:i w:val="false"/>
                <w:color w:val="000000"/>
                <w:sz w:val="20"/>
              </w:rPr>
              <w:t>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Фенилтрихлорсилан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108-95-2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5</w:t>
            </w:r>
            <w:r>
              <w:rPr>
                <w:rFonts w:ascii="Times New Roman"/>
                <w:b w:val="false"/>
                <w:i w:val="false"/>
                <w:color w:val="000000"/>
                <w:sz w:val="20"/>
              </w:rPr>
              <w:t>Сl</w:t>
            </w:r>
            <w:r>
              <w:rPr>
                <w:rFonts w:ascii="Times New Roman"/>
                <w:b w:val="false"/>
                <w:i w:val="false"/>
                <w:color w:val="000000"/>
                <w:vertAlign w:val="subscript"/>
              </w:rPr>
              <w:t>3</w:t>
            </w:r>
            <w:r>
              <w:rPr>
                <w:rFonts w:ascii="Times New Roman"/>
                <w:b w:val="false"/>
                <w:i w:val="false"/>
                <w:color w:val="000000"/>
                <w:sz w:val="20"/>
              </w:rPr>
              <w:t>Si</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Фенилундекан қышқылы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50696-68-9</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17</w:t>
            </w:r>
            <w:r>
              <w:rPr>
                <w:rFonts w:ascii="Times New Roman"/>
                <w:b w:val="false"/>
                <w:i w:val="false"/>
                <w:color w:val="000000"/>
                <w:sz w:val="20"/>
              </w:rPr>
              <w:t>H</w:t>
            </w:r>
            <w:r>
              <w:rPr>
                <w:rFonts w:ascii="Times New Roman"/>
                <w:b w:val="false"/>
                <w:i w:val="false"/>
                <w:color w:val="000000"/>
                <w:vertAlign w:val="subscript"/>
              </w:rPr>
              <w:t>26</w:t>
            </w:r>
            <w:r>
              <w:rPr>
                <w:rFonts w:ascii="Times New Roman"/>
                <w:b w:val="false"/>
                <w:i w:val="false"/>
                <w:color w:val="000000"/>
                <w:sz w:val="20"/>
              </w:rPr>
              <w:t>O</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N-Фенил-N-хлорацетамиді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579-11-3</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8</w:t>
            </w:r>
            <w:r>
              <w:rPr>
                <w:rFonts w:ascii="Times New Roman"/>
                <w:b w:val="false"/>
                <w:i w:val="false"/>
                <w:color w:val="000000"/>
                <w:sz w:val="20"/>
              </w:rPr>
              <w:t>Н</w:t>
            </w:r>
            <w:r>
              <w:rPr>
                <w:rFonts w:ascii="Times New Roman"/>
                <w:b w:val="false"/>
                <w:i w:val="false"/>
                <w:color w:val="000000"/>
                <w:vertAlign w:val="subscript"/>
              </w:rPr>
              <w:t>8</w:t>
            </w:r>
            <w:r>
              <w:rPr>
                <w:rFonts w:ascii="Times New Roman"/>
                <w:b w:val="false"/>
                <w:i w:val="false"/>
                <w:color w:val="000000"/>
                <w:sz w:val="20"/>
              </w:rPr>
              <w:t>СlNО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1338</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1-Фенилэтанол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8</w:t>
            </w:r>
            <w:r>
              <w:rPr>
                <w:rFonts w:ascii="Times New Roman"/>
                <w:b w:val="false"/>
                <w:i w:val="false"/>
                <w:color w:val="000000"/>
                <w:sz w:val="20"/>
              </w:rPr>
              <w:t>Н</w:t>
            </w:r>
            <w:r>
              <w:rPr>
                <w:rFonts w:ascii="Times New Roman"/>
                <w:b w:val="false"/>
                <w:i w:val="false"/>
                <w:color w:val="000000"/>
                <w:vertAlign w:val="subscript"/>
              </w:rPr>
              <w:t>10</w:t>
            </w:r>
            <w:r>
              <w:rPr>
                <w:rFonts w:ascii="Times New Roman"/>
                <w:b w:val="false"/>
                <w:i w:val="false"/>
                <w:color w:val="000000"/>
                <w:sz w:val="20"/>
              </w:rPr>
              <w:t>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r>
      <w:tr>
        <w:trPr>
          <w:trHeight w:val="30" w:hRule="atLeast"/>
        </w:trPr>
        <w:tc>
          <w:tcPr>
            <w:tcW w:w="0" w:type="auto"/>
            <w:vMerge/>
            <w:tcBorders>
              <w:top w:val="nil"/>
              <w:left w:val="single" w:color="cfcfcf" w:sz="5"/>
              <w:bottom w:val="single" w:color="cfcfcf" w:sz="5"/>
              <w:right w:val="single" w:color="cfcfcf" w:sz="5"/>
            </w:tcBorders>
          </w:tcP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2-Фенилэтанол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60-12-8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8</w:t>
            </w:r>
            <w:r>
              <w:rPr>
                <w:rFonts w:ascii="Times New Roman"/>
                <w:b w:val="false"/>
                <w:i w:val="false"/>
                <w:color w:val="000000"/>
                <w:sz w:val="20"/>
              </w:rPr>
              <w:t>Н</w:t>
            </w:r>
            <w:r>
              <w:rPr>
                <w:rFonts w:ascii="Times New Roman"/>
                <w:b w:val="false"/>
                <w:i w:val="false"/>
                <w:color w:val="000000"/>
                <w:vertAlign w:val="subscript"/>
              </w:rPr>
              <w:t>10</w:t>
            </w:r>
            <w:r>
              <w:rPr>
                <w:rFonts w:ascii="Times New Roman"/>
                <w:b w:val="false"/>
                <w:i w:val="false"/>
                <w:color w:val="000000"/>
                <w:sz w:val="20"/>
              </w:rPr>
              <w:t>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2-Фенилэтиламин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64-04-0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8</w:t>
            </w:r>
            <w:r>
              <w:rPr>
                <w:rFonts w:ascii="Times New Roman"/>
                <w:b w:val="false"/>
                <w:i w:val="false"/>
                <w:color w:val="000000"/>
                <w:sz w:val="20"/>
              </w:rPr>
              <w:t>Н</w:t>
            </w:r>
            <w:r>
              <w:rPr>
                <w:rFonts w:ascii="Times New Roman"/>
                <w:b w:val="false"/>
                <w:i w:val="false"/>
                <w:color w:val="000000"/>
                <w:vertAlign w:val="subscript"/>
              </w:rPr>
              <w:t>11</w:t>
            </w:r>
            <w:r>
              <w:rPr>
                <w:rFonts w:ascii="Times New Roman"/>
                <w:b w:val="false"/>
                <w:i w:val="false"/>
                <w:color w:val="000000"/>
                <w:sz w:val="20"/>
              </w:rPr>
              <w:t>N</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1-Фенилэтилацетат</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10</w:t>
            </w:r>
            <w:r>
              <w:rPr>
                <w:rFonts w:ascii="Times New Roman"/>
                <w:b w:val="false"/>
                <w:i w:val="false"/>
                <w:color w:val="000000"/>
                <w:sz w:val="20"/>
              </w:rPr>
              <w:t>Н</w:t>
            </w:r>
            <w:r>
              <w:rPr>
                <w:rFonts w:ascii="Times New Roman"/>
                <w:b w:val="false"/>
                <w:i w:val="false"/>
                <w:color w:val="000000"/>
                <w:vertAlign w:val="subscript"/>
              </w:rPr>
              <w:t>12</w:t>
            </w:r>
            <w:r>
              <w:rPr>
                <w:rFonts w:ascii="Times New Roman"/>
                <w:b w:val="false"/>
                <w:i w:val="false"/>
                <w:color w:val="000000"/>
                <w:sz w:val="20"/>
              </w:rPr>
              <w:t>О</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0-Феиил-0-этилхлортиофосфат</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38052-05-0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8</w:t>
            </w:r>
            <w:r>
              <w:rPr>
                <w:rFonts w:ascii="Times New Roman"/>
                <w:b w:val="false"/>
                <w:i w:val="false"/>
                <w:color w:val="000000"/>
                <w:sz w:val="20"/>
              </w:rPr>
              <w:t>Н</w:t>
            </w:r>
            <w:r>
              <w:rPr>
                <w:rFonts w:ascii="Times New Roman"/>
                <w:b w:val="false"/>
                <w:i w:val="false"/>
                <w:color w:val="000000"/>
                <w:vertAlign w:val="subscript"/>
              </w:rPr>
              <w:t>10</w:t>
            </w:r>
            <w:r>
              <w:rPr>
                <w:rFonts w:ascii="Times New Roman"/>
                <w:b w:val="false"/>
                <w:i w:val="false"/>
                <w:color w:val="000000"/>
                <w:sz w:val="20"/>
              </w:rPr>
              <w:t>СlO</w:t>
            </w:r>
            <w:r>
              <w:rPr>
                <w:rFonts w:ascii="Times New Roman"/>
                <w:b w:val="false"/>
                <w:i w:val="false"/>
                <w:color w:val="000000"/>
                <w:vertAlign w:val="subscript"/>
              </w:rPr>
              <w:t>2</w:t>
            </w:r>
            <w:r>
              <w:rPr>
                <w:rFonts w:ascii="Times New Roman"/>
                <w:b w:val="false"/>
                <w:i w:val="false"/>
                <w:color w:val="000000"/>
                <w:sz w:val="20"/>
              </w:rPr>
              <w:t>РS</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2-Фенил-3-этоксикарбонил-4-[(диметиламино)метил]-5-ги-дроксибензофуран, гидрохлориді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51771-50-7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20</w:t>
            </w:r>
            <w:r>
              <w:rPr>
                <w:rFonts w:ascii="Times New Roman"/>
                <w:b w:val="false"/>
                <w:i w:val="false"/>
                <w:color w:val="000000"/>
                <w:sz w:val="20"/>
              </w:rPr>
              <w:t>Н</w:t>
            </w:r>
            <w:r>
              <w:rPr>
                <w:rFonts w:ascii="Times New Roman"/>
                <w:b w:val="false"/>
                <w:i w:val="false"/>
                <w:color w:val="000000"/>
                <w:vertAlign w:val="subscript"/>
              </w:rPr>
              <w:t>21</w:t>
            </w:r>
            <w:r>
              <w:rPr>
                <w:rFonts w:ascii="Times New Roman"/>
                <w:b w:val="false"/>
                <w:i w:val="false"/>
                <w:color w:val="000000"/>
                <w:sz w:val="20"/>
              </w:rPr>
              <w:t>NO</w:t>
            </w:r>
            <w:r>
              <w:rPr>
                <w:rFonts w:ascii="Times New Roman"/>
                <w:b w:val="false"/>
                <w:i w:val="false"/>
                <w:color w:val="000000"/>
                <w:vertAlign w:val="subscript"/>
              </w:rPr>
              <w:t>4</w:t>
            </w:r>
            <w:r>
              <w:rPr>
                <w:rFonts w:ascii="Times New Roman"/>
                <w:b w:val="false"/>
                <w:i w:val="false"/>
                <w:color w:val="000000"/>
                <w:sz w:val="20"/>
              </w:rPr>
              <w:t xml:space="preserve"> · СlН</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3-Феноксибензальдегид</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39515-51-0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13</w:t>
            </w:r>
            <w:r>
              <w:rPr>
                <w:rFonts w:ascii="Times New Roman"/>
                <w:b w:val="false"/>
                <w:i w:val="false"/>
                <w:color w:val="000000"/>
                <w:sz w:val="20"/>
              </w:rPr>
              <w:t>Н</w:t>
            </w:r>
            <w:r>
              <w:rPr>
                <w:rFonts w:ascii="Times New Roman"/>
                <w:b w:val="false"/>
                <w:i w:val="false"/>
                <w:color w:val="000000"/>
                <w:vertAlign w:val="subscript"/>
              </w:rPr>
              <w:t>10</w:t>
            </w:r>
            <w:r>
              <w:rPr>
                <w:rFonts w:ascii="Times New Roman"/>
                <w:b w:val="false"/>
                <w:i w:val="false"/>
                <w:color w:val="000000"/>
                <w:sz w:val="20"/>
              </w:rPr>
              <w:t>O</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Феноксиметилпенициллан қышқылы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87-08-1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16</w:t>
            </w:r>
            <w:r>
              <w:rPr>
                <w:rFonts w:ascii="Times New Roman"/>
                <w:b w:val="false"/>
                <w:i w:val="false"/>
                <w:color w:val="000000"/>
                <w:sz w:val="20"/>
              </w:rPr>
              <w:t>Н</w:t>
            </w:r>
            <w:r>
              <w:rPr>
                <w:rFonts w:ascii="Times New Roman"/>
                <w:b w:val="false"/>
                <w:i w:val="false"/>
                <w:color w:val="000000"/>
                <w:vertAlign w:val="subscript"/>
              </w:rPr>
              <w:t>18</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S</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0,0025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Феноксисірке қышқылы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122-59-8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8</w:t>
            </w:r>
            <w:r>
              <w:rPr>
                <w:rFonts w:ascii="Times New Roman"/>
                <w:b w:val="false"/>
                <w:i w:val="false"/>
                <w:color w:val="000000"/>
                <w:sz w:val="20"/>
              </w:rPr>
              <w:t>Н</w:t>
            </w:r>
            <w:r>
              <w:rPr>
                <w:rFonts w:ascii="Times New Roman"/>
                <w:b w:val="false"/>
                <w:i w:val="false"/>
                <w:color w:val="000000"/>
                <w:vertAlign w:val="subscript"/>
              </w:rPr>
              <w:t>8</w:t>
            </w:r>
            <w:r>
              <w:rPr>
                <w:rFonts w:ascii="Times New Roman"/>
                <w:b w:val="false"/>
                <w:i w:val="false"/>
                <w:color w:val="000000"/>
                <w:sz w:val="20"/>
              </w:rPr>
              <w:t>О</w:t>
            </w:r>
            <w:r>
              <w:rPr>
                <w:rFonts w:ascii="Times New Roman"/>
                <w:b w:val="false"/>
                <w:i w:val="false"/>
                <w:color w:val="000000"/>
                <w:vertAlign w:val="subscript"/>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2-Феноксиэтанол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122-99-6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8</w:t>
            </w:r>
            <w:r>
              <w:rPr>
                <w:rFonts w:ascii="Times New Roman"/>
                <w:b w:val="false"/>
                <w:i w:val="false"/>
                <w:color w:val="000000"/>
                <w:sz w:val="20"/>
              </w:rPr>
              <w:t>Н</w:t>
            </w:r>
            <w:r>
              <w:rPr>
                <w:rFonts w:ascii="Times New Roman"/>
                <w:b w:val="false"/>
                <w:i w:val="false"/>
                <w:color w:val="000000"/>
                <w:vertAlign w:val="subscript"/>
              </w:rPr>
              <w:t>10</w:t>
            </w:r>
            <w:r>
              <w:rPr>
                <w:rFonts w:ascii="Times New Roman"/>
                <w:b w:val="false"/>
                <w:i w:val="false"/>
                <w:color w:val="000000"/>
                <w:sz w:val="20"/>
              </w:rPr>
              <w:t>О</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Фитобактериомицин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1348</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Фитолавин-300 (құрамында фито-бактериомицин 8 %)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1349</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OS 730 М Флотореагент Лилафлот</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МФТК-Э Флотореагент</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9</w:t>
            </w:r>
            <w:r>
              <w:rPr>
                <w:rFonts w:ascii="Times New Roman"/>
                <w:b w:val="false"/>
                <w:i w:val="false"/>
                <w:color w:val="000000"/>
                <w:sz w:val="20"/>
              </w:rPr>
              <w:t>Н</w:t>
            </w:r>
            <w:r>
              <w:rPr>
                <w:rFonts w:ascii="Times New Roman"/>
                <w:b w:val="false"/>
                <w:i w:val="false"/>
                <w:color w:val="000000"/>
                <w:vertAlign w:val="subscript"/>
              </w:rPr>
              <w:t>11</w:t>
            </w:r>
            <w:r>
              <w:rPr>
                <w:rFonts w:ascii="Times New Roman"/>
                <w:b w:val="false"/>
                <w:i w:val="false"/>
                <w:color w:val="000000"/>
                <w:sz w:val="20"/>
              </w:rPr>
              <w:t>NO</w:t>
            </w:r>
            <w:r>
              <w:rPr>
                <w:rFonts w:ascii="Times New Roman"/>
                <w:b w:val="false"/>
                <w:i w:val="false"/>
                <w:color w:val="000000"/>
                <w:vertAlign w:val="subscript"/>
              </w:rPr>
              <w:t>4</w:t>
            </w:r>
            <w:r>
              <w:rPr>
                <w:rFonts w:ascii="Times New Roman"/>
                <w:b w:val="false"/>
                <w:i w:val="false"/>
                <w:color w:val="000000"/>
                <w:sz w:val="20"/>
              </w:rPr>
              <w:t>S</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МФТК-ЭГ Флотореагенті(МФТК-ЭГ 11,2% тиогликолят және натрий 14,4% дитиогликоляты қоспасымен бірге)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НК-82 Флотореагент</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Фолий қышқылы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59-30-3</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19</w:t>
            </w:r>
            <w:r>
              <w:rPr>
                <w:rFonts w:ascii="Times New Roman"/>
                <w:b w:val="false"/>
                <w:i w:val="false"/>
                <w:color w:val="000000"/>
                <w:sz w:val="20"/>
              </w:rPr>
              <w:t>Н</w:t>
            </w:r>
            <w:r>
              <w:rPr>
                <w:rFonts w:ascii="Times New Roman"/>
                <w:b w:val="false"/>
                <w:i w:val="false"/>
                <w:color w:val="000000"/>
                <w:vertAlign w:val="subscript"/>
              </w:rPr>
              <w:t>19</w:t>
            </w:r>
            <w:r>
              <w:rPr>
                <w:rFonts w:ascii="Times New Roman"/>
                <w:b w:val="false"/>
                <w:i w:val="false"/>
                <w:color w:val="000000"/>
                <w:sz w:val="20"/>
              </w:rPr>
              <w:t>N</w:t>
            </w:r>
            <w:r>
              <w:rPr>
                <w:rFonts w:ascii="Times New Roman"/>
                <w:b w:val="false"/>
                <w:i w:val="false"/>
                <w:color w:val="000000"/>
                <w:vertAlign w:val="subscript"/>
              </w:rPr>
              <w:t>7</w:t>
            </w:r>
            <w:r>
              <w:rPr>
                <w:rFonts w:ascii="Times New Roman"/>
                <w:b w:val="false"/>
                <w:i w:val="false"/>
                <w:color w:val="000000"/>
                <w:sz w:val="20"/>
              </w:rPr>
              <w:t>O</w:t>
            </w:r>
            <w:r>
              <w:rPr>
                <w:rFonts w:ascii="Times New Roman"/>
                <w:b w:val="false"/>
                <w:i w:val="false"/>
                <w:color w:val="000000"/>
                <w:vertAlign w:val="subscript"/>
              </w:rPr>
              <w:t>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1354</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Натрий формиат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141-53-7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СНNаО</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2-Формил-5-метилфуран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620-02-0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С6Н6О</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1356</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Форстерит (97% магний ортосиликаты және 3% барий оксидінің қоспасы)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Фосген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75-44-5</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w:t>
            </w:r>
            <w:r>
              <w:rPr>
                <w:rFonts w:ascii="Times New Roman"/>
                <w:b w:val="false"/>
                <w:i w:val="false"/>
                <w:color w:val="000000"/>
                <w:vertAlign w:val="subscript"/>
              </w:rPr>
              <w:t>l2</w:t>
            </w:r>
            <w:r>
              <w:rPr>
                <w:rFonts w:ascii="Times New Roman"/>
                <w:b w:val="false"/>
                <w:i w:val="false"/>
                <w:color w:val="000000"/>
                <w:sz w:val="20"/>
              </w:rPr>
              <w:t>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1358</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Н9-10 Фосфенокс</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N-(Фосфонометил)аминосірке қышқылы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1071-83-6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3</w:t>
            </w:r>
            <w:r>
              <w:rPr>
                <w:rFonts w:ascii="Times New Roman"/>
                <w:b w:val="false"/>
                <w:i w:val="false"/>
                <w:color w:val="000000"/>
                <w:sz w:val="20"/>
              </w:rPr>
              <w:t>Н</w:t>
            </w:r>
            <w:r>
              <w:rPr>
                <w:rFonts w:ascii="Times New Roman"/>
                <w:b w:val="false"/>
                <w:i w:val="false"/>
                <w:color w:val="000000"/>
                <w:vertAlign w:val="subscript"/>
              </w:rPr>
              <w:t>8</w:t>
            </w:r>
            <w:r>
              <w:rPr>
                <w:rFonts w:ascii="Times New Roman"/>
                <w:b w:val="false"/>
                <w:i w:val="false"/>
                <w:color w:val="000000"/>
                <w:sz w:val="20"/>
              </w:rPr>
              <w:t>NО</w:t>
            </w:r>
            <w:r>
              <w:rPr>
                <w:rFonts w:ascii="Times New Roman"/>
                <w:b w:val="false"/>
                <w:i w:val="false"/>
                <w:color w:val="000000"/>
                <w:vertAlign w:val="subscript"/>
              </w:rPr>
              <w:t>5</w:t>
            </w:r>
            <w:r>
              <w:rPr>
                <w:rFonts w:ascii="Times New Roman"/>
                <w:b w:val="false"/>
                <w:i w:val="false"/>
                <w:color w:val="000000"/>
                <w:sz w:val="20"/>
              </w:rPr>
              <w:t>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Фосфор (ақ, сары)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12185-10-3</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фосфор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7723-14-0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1362</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Фосфорилхлориді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10025-87-3</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Сl</w:t>
            </w:r>
            <w:r>
              <w:rPr>
                <w:rFonts w:ascii="Times New Roman"/>
                <w:b w:val="false"/>
                <w:i w:val="false"/>
                <w:color w:val="000000"/>
                <w:vertAlign w:val="subscript"/>
              </w:rPr>
              <w:t>3</w:t>
            </w:r>
            <w:r>
              <w:rPr>
                <w:rFonts w:ascii="Times New Roman"/>
                <w:b w:val="false"/>
                <w:i w:val="false"/>
                <w:color w:val="000000"/>
                <w:sz w:val="20"/>
              </w:rPr>
              <w:t>ОР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Орто-Фосфорлы қышқылы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10294-56-1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w:t>
            </w:r>
            <w:r>
              <w:rPr>
                <w:rFonts w:ascii="Times New Roman"/>
                <w:b w:val="false"/>
                <w:i w:val="false"/>
                <w:color w:val="000000"/>
                <w:vertAlign w:val="subscript"/>
              </w:rPr>
              <w:t>3</w:t>
            </w:r>
            <w:r>
              <w:rPr>
                <w:rFonts w:ascii="Times New Roman"/>
                <w:b w:val="false"/>
                <w:i w:val="false"/>
                <w:color w:val="000000"/>
                <w:sz w:val="20"/>
              </w:rPr>
              <w:t>О</w:t>
            </w:r>
            <w:r>
              <w:rPr>
                <w:rFonts w:ascii="Times New Roman"/>
                <w:b w:val="false"/>
                <w:i w:val="false"/>
                <w:color w:val="000000"/>
                <w:vertAlign w:val="subscript"/>
              </w:rPr>
              <w:t>3</w:t>
            </w:r>
            <w:r>
              <w:rPr>
                <w:rFonts w:ascii="Times New Roman"/>
                <w:b w:val="false"/>
                <w:i w:val="false"/>
                <w:color w:val="000000"/>
                <w:sz w:val="20"/>
              </w:rPr>
              <w:t>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Фосфор трихлориді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7719-12-2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Сl</w:t>
            </w:r>
            <w:r>
              <w:rPr>
                <w:rFonts w:ascii="Times New Roman"/>
                <w:b w:val="false"/>
                <w:i w:val="false"/>
                <w:color w:val="000000"/>
                <w:vertAlign w:val="subscript"/>
              </w:rPr>
              <w:t>3</w:t>
            </w:r>
            <w:r>
              <w:rPr>
                <w:rFonts w:ascii="Times New Roman"/>
                <w:b w:val="false"/>
                <w:i w:val="false"/>
                <w:color w:val="000000"/>
                <w:sz w:val="20"/>
              </w:rPr>
              <w:t>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Фосфор қышқылы иалкилполиэтиленгликоль эфирі, Натрий тұзы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Фосфор қышқылы диалкилполиэтиленгликоль эфирі, триэтаноламин тұзы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-D-глюкопиранозид?-D-Фруктофуранозил-</w:t>
            </w:r>
            <w:r>
              <w:rPr>
                <w:rFonts w:ascii="Times New Roman"/>
                <w:b w:val="false"/>
                <w:i w:val="false"/>
                <w:color w:val="000000"/>
                <w:sz w:val="20"/>
              </w:rPr>
              <w:t>я</w:t>
            </w:r>
            <w:r>
              <w:rPr>
                <w:rFonts w:ascii="Times New Roman"/>
                <w:b w:val="false"/>
                <w:i w:val="false"/>
                <w:color w:val="000000"/>
                <w:sz w:val="20"/>
              </w:rPr>
              <w:t xml:space="preserve"> гидросульфат, негізгі алюминий тұзы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54182-58-0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Перфторланған органикалық қышқылдың ФК сериясындағы фторангидриді (ФК-96 мономерлер өндірісінің жартылай өнімдері) /фторлы сутегі бойынша/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1369</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2-Фторанизол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321-28-8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7</w:t>
            </w:r>
            <w:r>
              <w:rPr>
                <w:rFonts w:ascii="Times New Roman"/>
                <w:b w:val="false"/>
                <w:i w:val="false"/>
                <w:color w:val="000000"/>
                <w:sz w:val="20"/>
              </w:rPr>
              <w:t>Н</w:t>
            </w:r>
            <w:r>
              <w:rPr>
                <w:rFonts w:ascii="Times New Roman"/>
                <w:b w:val="false"/>
                <w:i w:val="false"/>
                <w:color w:val="000000"/>
                <w:vertAlign w:val="subscript"/>
              </w:rPr>
              <w:t>7</w:t>
            </w:r>
            <w:r>
              <w:rPr>
                <w:rFonts w:ascii="Times New Roman"/>
                <w:b w:val="false"/>
                <w:i w:val="false"/>
                <w:color w:val="000000"/>
                <w:sz w:val="20"/>
              </w:rPr>
              <w:t>FО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3-Фторанизол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456-49-5</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7</w:t>
            </w:r>
            <w:r>
              <w:rPr>
                <w:rFonts w:ascii="Times New Roman"/>
                <w:b w:val="false"/>
                <w:i w:val="false"/>
                <w:color w:val="000000"/>
                <w:sz w:val="20"/>
              </w:rPr>
              <w:t>Н</w:t>
            </w:r>
            <w:r>
              <w:rPr>
                <w:rFonts w:ascii="Times New Roman"/>
                <w:b w:val="false"/>
                <w:i w:val="false"/>
                <w:color w:val="000000"/>
                <w:vertAlign w:val="subscript"/>
              </w:rPr>
              <w:t>7</w:t>
            </w:r>
            <w:r>
              <w:rPr>
                <w:rFonts w:ascii="Times New Roman"/>
                <w:b w:val="false"/>
                <w:i w:val="false"/>
                <w:color w:val="000000"/>
                <w:sz w:val="20"/>
              </w:rPr>
              <w:t>FО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4-Фторанизол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459-60-9</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7</w:t>
            </w:r>
            <w:r>
              <w:rPr>
                <w:rFonts w:ascii="Times New Roman"/>
                <w:b w:val="false"/>
                <w:i w:val="false"/>
                <w:color w:val="000000"/>
                <w:sz w:val="20"/>
              </w:rPr>
              <w:t>Н</w:t>
            </w:r>
            <w:r>
              <w:rPr>
                <w:rFonts w:ascii="Times New Roman"/>
                <w:b w:val="false"/>
                <w:i w:val="false"/>
                <w:color w:val="000000"/>
                <w:vertAlign w:val="subscript"/>
              </w:rPr>
              <w:t>7</w:t>
            </w:r>
            <w:r>
              <w:rPr>
                <w:rFonts w:ascii="Times New Roman"/>
                <w:b w:val="false"/>
                <w:i w:val="false"/>
                <w:color w:val="000000"/>
                <w:sz w:val="20"/>
              </w:rPr>
              <w:t>FО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1-[3-(4-фторбензоил)пропил]-4-(2-оксо-1-бензимида-золинил)-1,2,5,6-тетрагидропиридин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548-73-2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22</w:t>
            </w:r>
            <w:r>
              <w:rPr>
                <w:rFonts w:ascii="Times New Roman"/>
                <w:b w:val="false"/>
                <w:i w:val="false"/>
                <w:color w:val="000000"/>
                <w:sz w:val="20"/>
              </w:rPr>
              <w:t>Н</w:t>
            </w:r>
            <w:r>
              <w:rPr>
                <w:rFonts w:ascii="Times New Roman"/>
                <w:b w:val="false"/>
                <w:i w:val="false"/>
                <w:color w:val="000000"/>
                <w:vertAlign w:val="subscript"/>
              </w:rPr>
              <w:t>22</w:t>
            </w:r>
            <w:r>
              <w:rPr>
                <w:rFonts w:ascii="Times New Roman"/>
                <w:b w:val="false"/>
                <w:i w:val="false"/>
                <w:color w:val="000000"/>
                <w:sz w:val="20"/>
              </w:rPr>
              <w:t>FN</w:t>
            </w:r>
            <w:r>
              <w:rPr>
                <w:rFonts w:ascii="Times New Roman"/>
                <w:b w:val="false"/>
                <w:i w:val="false"/>
                <w:color w:val="000000"/>
                <w:vertAlign w:val="subscript"/>
              </w:rPr>
              <w:t>3</w:t>
            </w:r>
            <w:r>
              <w:rPr>
                <w:rFonts w:ascii="Times New Roman"/>
                <w:b w:val="false"/>
                <w:i w:val="false"/>
                <w:color w:val="000000"/>
                <w:sz w:val="20"/>
              </w:rPr>
              <w:t>О</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Фторбензол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462-06-6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5</w:t>
            </w:r>
            <w:r>
              <w:rPr>
                <w:rFonts w:ascii="Times New Roman"/>
                <w:b w:val="false"/>
                <w:i w:val="false"/>
                <w:color w:val="000000"/>
                <w:sz w:val="20"/>
              </w:rPr>
              <w:t>F</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2-Фтортолуол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95-52-3</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7</w:t>
            </w:r>
            <w:r>
              <w:rPr>
                <w:rFonts w:ascii="Times New Roman"/>
                <w:b w:val="false"/>
                <w:i w:val="false"/>
                <w:color w:val="000000"/>
                <w:sz w:val="20"/>
              </w:rPr>
              <w:t>Н</w:t>
            </w:r>
            <w:r>
              <w:rPr>
                <w:rFonts w:ascii="Times New Roman"/>
                <w:b w:val="false"/>
                <w:i w:val="false"/>
                <w:color w:val="000000"/>
                <w:vertAlign w:val="subscript"/>
              </w:rPr>
              <w:t>7</w:t>
            </w:r>
            <w:r>
              <w:rPr>
                <w:rFonts w:ascii="Times New Roman"/>
                <w:b w:val="false"/>
                <w:i w:val="false"/>
                <w:color w:val="000000"/>
                <w:sz w:val="20"/>
              </w:rPr>
              <w:t>F</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1375</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4-Фтортолуол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352-32-9</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7</w:t>
            </w:r>
            <w:r>
              <w:rPr>
                <w:rFonts w:ascii="Times New Roman"/>
                <w:b w:val="false"/>
                <w:i w:val="false"/>
                <w:color w:val="000000"/>
                <w:sz w:val="20"/>
              </w:rPr>
              <w:t>Н</w:t>
            </w:r>
            <w:r>
              <w:rPr>
                <w:rFonts w:ascii="Times New Roman"/>
                <w:b w:val="false"/>
                <w:i w:val="false"/>
                <w:color w:val="000000"/>
                <w:vertAlign w:val="subscript"/>
              </w:rPr>
              <w:t>7</w:t>
            </w:r>
            <w:r>
              <w:rPr>
                <w:rFonts w:ascii="Times New Roman"/>
                <w:b w:val="false"/>
                <w:i w:val="false"/>
                <w:color w:val="000000"/>
                <w:sz w:val="20"/>
              </w:rPr>
              <w:t>F</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Фторэтилен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75-02-5</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w:t>
            </w:r>
            <w:r>
              <w:rPr>
                <w:rFonts w:ascii="Times New Roman"/>
                <w:b w:val="false"/>
                <w:i w:val="false"/>
                <w:color w:val="000000"/>
                <w:sz w:val="20"/>
              </w:rPr>
              <w:t>Н</w:t>
            </w:r>
            <w:r>
              <w:rPr>
                <w:rFonts w:ascii="Times New Roman"/>
                <w:b w:val="false"/>
                <w:i w:val="false"/>
                <w:color w:val="000000"/>
                <w:vertAlign w:val="subscript"/>
              </w:rPr>
              <w:t>3</w:t>
            </w:r>
            <w:r>
              <w:rPr>
                <w:rFonts w:ascii="Times New Roman"/>
                <w:b w:val="false"/>
                <w:i w:val="false"/>
                <w:color w:val="000000"/>
                <w:sz w:val="20"/>
              </w:rPr>
              <w:t>F</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 -фузидиеноаты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751-94-0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31</w:t>
            </w:r>
            <w:r>
              <w:rPr>
                <w:rFonts w:ascii="Times New Roman"/>
                <w:b w:val="false"/>
                <w:i w:val="false"/>
                <w:color w:val="000000"/>
                <w:sz w:val="20"/>
              </w:rPr>
              <w:t>Н</w:t>
            </w:r>
            <w:r>
              <w:rPr>
                <w:rFonts w:ascii="Times New Roman"/>
                <w:b w:val="false"/>
                <w:i w:val="false"/>
                <w:color w:val="000000"/>
                <w:vertAlign w:val="subscript"/>
              </w:rPr>
              <w:t>47</w:t>
            </w:r>
            <w:r>
              <w:rPr>
                <w:rFonts w:ascii="Times New Roman"/>
                <w:b w:val="false"/>
                <w:i w:val="false"/>
                <w:color w:val="000000"/>
                <w:sz w:val="20"/>
              </w:rPr>
              <w:t>NаО</w:t>
            </w:r>
            <w:r>
              <w:rPr>
                <w:rFonts w:ascii="Times New Roman"/>
                <w:b w:val="false"/>
                <w:i w:val="false"/>
                <w:color w:val="000000"/>
                <w:vertAlign w:val="subscript"/>
              </w:rPr>
              <w:t>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Фуран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110-00-9</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4</w:t>
            </w:r>
            <w:r>
              <w:rPr>
                <w:rFonts w:ascii="Times New Roman"/>
                <w:b w:val="false"/>
                <w:i w:val="false"/>
                <w:color w:val="000000"/>
                <w:sz w:val="20"/>
              </w:rPr>
              <w:t>Н</w:t>
            </w:r>
            <w:r>
              <w:rPr>
                <w:rFonts w:ascii="Times New Roman"/>
                <w:b w:val="false"/>
                <w:i w:val="false"/>
                <w:color w:val="000000"/>
                <w:vertAlign w:val="subscript"/>
              </w:rPr>
              <w:t>4</w:t>
            </w:r>
            <w:r>
              <w:rPr>
                <w:rFonts w:ascii="Times New Roman"/>
                <w:b w:val="false"/>
                <w:i w:val="false"/>
                <w:color w:val="000000"/>
                <w:sz w:val="20"/>
              </w:rPr>
              <w:t>O</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2-Фурфуриламин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617-89-0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5</w:t>
            </w:r>
            <w:r>
              <w:rPr>
                <w:rFonts w:ascii="Times New Roman"/>
                <w:b w:val="false"/>
                <w:i w:val="false"/>
                <w:color w:val="000000"/>
                <w:sz w:val="20"/>
              </w:rPr>
              <w:t>H</w:t>
            </w:r>
            <w:r>
              <w:rPr>
                <w:rFonts w:ascii="Times New Roman"/>
                <w:b w:val="false"/>
                <w:i w:val="false"/>
                <w:color w:val="000000"/>
                <w:vertAlign w:val="subscript"/>
              </w:rPr>
              <w:t>7</w:t>
            </w:r>
            <w:r>
              <w:rPr>
                <w:rFonts w:ascii="Times New Roman"/>
                <w:b w:val="false"/>
                <w:i w:val="false"/>
                <w:color w:val="000000"/>
                <w:sz w:val="20"/>
              </w:rPr>
              <w:t>NО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Хинуклидин-3-дифенилкарбинол гидрохлориді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10447-38-8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20</w:t>
            </w:r>
            <w:r>
              <w:rPr>
                <w:rFonts w:ascii="Times New Roman"/>
                <w:b w:val="false"/>
                <w:i w:val="false"/>
                <w:color w:val="000000"/>
                <w:sz w:val="20"/>
              </w:rPr>
              <w:t>Н</w:t>
            </w:r>
            <w:r>
              <w:rPr>
                <w:rFonts w:ascii="Times New Roman"/>
                <w:b w:val="false"/>
                <w:i w:val="false"/>
                <w:color w:val="000000"/>
                <w:vertAlign w:val="subscript"/>
              </w:rPr>
              <w:t>23</w:t>
            </w:r>
            <w:r>
              <w:rPr>
                <w:rFonts w:ascii="Times New Roman"/>
                <w:b w:val="false"/>
                <w:i w:val="false"/>
                <w:color w:val="000000"/>
                <w:sz w:val="20"/>
              </w:rPr>
              <w:t>NО СlН</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Хитин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1382</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С12-С15 Хлоралкан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2-Хлор-4-амино-6,7-диметоксихитозамин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1384</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 хлорацетаты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3926-62-3</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w:t>
            </w:r>
            <w:r>
              <w:rPr>
                <w:rFonts w:ascii="Times New Roman"/>
                <w:b w:val="false"/>
                <w:i w:val="false"/>
                <w:color w:val="000000"/>
                <w:sz w:val="20"/>
              </w:rPr>
              <w:t>Н</w:t>
            </w:r>
            <w:r>
              <w:rPr>
                <w:rFonts w:ascii="Times New Roman"/>
                <w:b w:val="false"/>
                <w:i w:val="false"/>
                <w:color w:val="000000"/>
                <w:vertAlign w:val="subscript"/>
              </w:rPr>
              <w:t>2</w:t>
            </w:r>
            <w:r>
              <w:rPr>
                <w:rFonts w:ascii="Times New Roman"/>
                <w:b w:val="false"/>
                <w:i w:val="false"/>
                <w:color w:val="000000"/>
                <w:sz w:val="20"/>
              </w:rPr>
              <w:t>ClNаО</w:t>
            </w:r>
            <w:r>
              <w:rPr>
                <w:rFonts w:ascii="Times New Roman"/>
                <w:b w:val="false"/>
                <w:i w:val="false"/>
                <w:color w:val="000000"/>
                <w:vertAlign w:val="subscript"/>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1385</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3-Хлорацетилиндол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94812-07-4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10</w:t>
            </w:r>
            <w:r>
              <w:rPr>
                <w:rFonts w:ascii="Times New Roman"/>
                <w:b w:val="false"/>
                <w:i w:val="false"/>
                <w:color w:val="000000"/>
                <w:sz w:val="20"/>
              </w:rPr>
              <w:t>Н</w:t>
            </w:r>
            <w:r>
              <w:rPr>
                <w:rFonts w:ascii="Times New Roman"/>
                <w:b w:val="false"/>
                <w:i w:val="false"/>
                <w:color w:val="000000"/>
                <w:vertAlign w:val="subscript"/>
              </w:rPr>
              <w:t>8</w:t>
            </w:r>
            <w:r>
              <w:rPr>
                <w:rFonts w:ascii="Times New Roman"/>
                <w:b w:val="false"/>
                <w:i w:val="false"/>
                <w:color w:val="000000"/>
                <w:sz w:val="20"/>
              </w:rPr>
              <w:t>ClNО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1386</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Хлорацетилхлориді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79-04-9</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w:t>
            </w:r>
            <w:r>
              <w:rPr>
                <w:rFonts w:ascii="Times New Roman"/>
                <w:b w:val="false"/>
                <w:i w:val="false"/>
                <w:color w:val="000000"/>
                <w:sz w:val="20"/>
              </w:rPr>
              <w:t>Н</w:t>
            </w:r>
            <w:r>
              <w:rPr>
                <w:rFonts w:ascii="Times New Roman"/>
                <w:b w:val="false"/>
                <w:i w:val="false"/>
                <w:color w:val="000000"/>
                <w:vertAlign w:val="subscript"/>
              </w:rPr>
              <w:t>2</w:t>
            </w:r>
            <w:r>
              <w:rPr>
                <w:rFonts w:ascii="Times New Roman"/>
                <w:b w:val="false"/>
                <w:i w:val="false"/>
                <w:color w:val="000000"/>
                <w:sz w:val="20"/>
              </w:rPr>
              <w:t>Сl</w:t>
            </w:r>
            <w:r>
              <w:rPr>
                <w:rFonts w:ascii="Times New Roman"/>
                <w:b w:val="false"/>
                <w:i w:val="false"/>
                <w:color w:val="000000"/>
                <w:vertAlign w:val="subscript"/>
              </w:rPr>
              <w:t>2</w:t>
            </w:r>
            <w:r>
              <w:rPr>
                <w:rFonts w:ascii="Times New Roman"/>
                <w:b w:val="false"/>
                <w:i w:val="false"/>
                <w:color w:val="000000"/>
                <w:sz w:val="20"/>
              </w:rPr>
              <w:t>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2-о-Хлорбензой қышқылы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118-91-2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7</w:t>
            </w:r>
            <w:r>
              <w:rPr>
                <w:rFonts w:ascii="Times New Roman"/>
                <w:b w:val="false"/>
                <w:i w:val="false"/>
                <w:color w:val="000000"/>
                <w:sz w:val="20"/>
              </w:rPr>
              <w:t>Н</w:t>
            </w:r>
            <w:r>
              <w:rPr>
                <w:rFonts w:ascii="Times New Roman"/>
                <w:b w:val="false"/>
                <w:i w:val="false"/>
                <w:color w:val="000000"/>
                <w:vertAlign w:val="subscript"/>
              </w:rPr>
              <w:t>5</w:t>
            </w:r>
            <w:r>
              <w:rPr>
                <w:rFonts w:ascii="Times New Roman"/>
                <w:b w:val="false"/>
                <w:i w:val="false"/>
                <w:color w:val="000000"/>
                <w:sz w:val="20"/>
              </w:rPr>
              <w:t>СlO</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1388</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1-(4-Хлорбензолсульфонил)-3-пропилиннесепнәрі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94-20-2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10</w:t>
            </w:r>
            <w:r>
              <w:rPr>
                <w:rFonts w:ascii="Times New Roman"/>
                <w:b w:val="false"/>
                <w:i w:val="false"/>
                <w:color w:val="000000"/>
                <w:sz w:val="20"/>
              </w:rPr>
              <w:t>Н</w:t>
            </w:r>
            <w:r>
              <w:rPr>
                <w:rFonts w:ascii="Times New Roman"/>
                <w:b w:val="false"/>
                <w:i w:val="false"/>
                <w:color w:val="000000"/>
                <w:vertAlign w:val="subscript"/>
              </w:rPr>
              <w:t>13</w:t>
            </w:r>
            <w:r>
              <w:rPr>
                <w:rFonts w:ascii="Times New Roman"/>
                <w:b w:val="false"/>
                <w:i w:val="false"/>
                <w:color w:val="000000"/>
                <w:sz w:val="20"/>
              </w:rPr>
              <w:t>СlN</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2-Хлорбензолсульфон қышқылының N-(4-метил- 6-метокси-1,3,5-триазин</w:t>
            </w:r>
            <w:r>
              <w:br/>
            </w:r>
            <w:r>
              <w:rPr>
                <w:rFonts w:ascii="Times New Roman"/>
                <w:b w:val="false"/>
                <w:i w:val="false"/>
                <w:color w:val="000000"/>
                <w:sz w:val="20"/>
              </w:rPr>
              <w:t>
</w:t>
            </w:r>
            <w:r>
              <w:rPr>
                <w:rFonts w:ascii="Times New Roman"/>
                <w:b w:val="false"/>
                <w:i w:val="false"/>
                <w:color w:val="000000"/>
                <w:sz w:val="20"/>
              </w:rPr>
              <w:t xml:space="preserve">-2-илкарбамоил)амида 2-(N,N-диэтиламино) этанола аддукті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18</w:t>
            </w:r>
            <w:r>
              <w:rPr>
                <w:rFonts w:ascii="Times New Roman"/>
                <w:b w:val="false"/>
                <w:i w:val="false"/>
                <w:color w:val="000000"/>
                <w:sz w:val="20"/>
              </w:rPr>
              <w:t>Н</w:t>
            </w:r>
            <w:r>
              <w:rPr>
                <w:rFonts w:ascii="Times New Roman"/>
                <w:b w:val="false"/>
                <w:i w:val="false"/>
                <w:color w:val="000000"/>
                <w:vertAlign w:val="subscript"/>
              </w:rPr>
              <w:t>27</w:t>
            </w:r>
            <w:r>
              <w:rPr>
                <w:rFonts w:ascii="Times New Roman"/>
                <w:b w:val="false"/>
                <w:i w:val="false"/>
                <w:color w:val="000000"/>
                <w:sz w:val="20"/>
              </w:rPr>
              <w:t>СlN</w:t>
            </w:r>
            <w:r>
              <w:rPr>
                <w:rFonts w:ascii="Times New Roman"/>
                <w:b w:val="false"/>
                <w:i w:val="false"/>
                <w:color w:val="000000"/>
                <w:vertAlign w:val="subscript"/>
              </w:rPr>
              <w:t>6</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S</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1-Хлорбицикло[2,2,1] гепт-2-ен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15019-71-3</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7</w:t>
            </w:r>
            <w:r>
              <w:rPr>
                <w:rFonts w:ascii="Times New Roman"/>
                <w:b w:val="false"/>
                <w:i w:val="false"/>
                <w:color w:val="000000"/>
                <w:sz w:val="20"/>
              </w:rPr>
              <w:t>Н</w:t>
            </w:r>
            <w:r>
              <w:rPr>
                <w:rFonts w:ascii="Times New Roman"/>
                <w:b w:val="false"/>
                <w:i w:val="false"/>
                <w:color w:val="000000"/>
                <w:vertAlign w:val="subscript"/>
              </w:rPr>
              <w:t>9</w:t>
            </w:r>
            <w:r>
              <w:rPr>
                <w:rFonts w:ascii="Times New Roman"/>
                <w:b w:val="false"/>
                <w:i w:val="false"/>
                <w:color w:val="000000"/>
                <w:sz w:val="20"/>
              </w:rPr>
              <w:t>Сl</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3-Хлорбутан-2-он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4091-39-8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4</w:t>
            </w:r>
            <w:r>
              <w:rPr>
                <w:rFonts w:ascii="Times New Roman"/>
                <w:b w:val="false"/>
                <w:i w:val="false"/>
                <w:color w:val="000000"/>
                <w:sz w:val="20"/>
              </w:rPr>
              <w:t>Н</w:t>
            </w:r>
            <w:r>
              <w:rPr>
                <w:rFonts w:ascii="Times New Roman"/>
                <w:b w:val="false"/>
                <w:i w:val="false"/>
                <w:color w:val="000000"/>
                <w:vertAlign w:val="subscript"/>
              </w:rPr>
              <w:t>7</w:t>
            </w:r>
            <w:r>
              <w:rPr>
                <w:rFonts w:ascii="Times New Roman"/>
                <w:b w:val="false"/>
                <w:i w:val="false"/>
                <w:color w:val="000000"/>
                <w:sz w:val="20"/>
              </w:rPr>
              <w:t>СlO</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N-(6-Хлоргексил)-N'-(гидроксиэтил) несепнәрі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9</w:t>
            </w:r>
            <w:r>
              <w:rPr>
                <w:rFonts w:ascii="Times New Roman"/>
                <w:b w:val="false"/>
                <w:i w:val="false"/>
                <w:color w:val="000000"/>
                <w:sz w:val="20"/>
              </w:rPr>
              <w:t>Н</w:t>
            </w:r>
            <w:r>
              <w:rPr>
                <w:rFonts w:ascii="Times New Roman"/>
                <w:b w:val="false"/>
                <w:i w:val="false"/>
                <w:color w:val="000000"/>
                <w:vertAlign w:val="subscript"/>
              </w:rPr>
              <w:t>19</w:t>
            </w:r>
            <w:r>
              <w:rPr>
                <w:rFonts w:ascii="Times New Roman"/>
                <w:b w:val="false"/>
                <w:i w:val="false"/>
                <w:color w:val="000000"/>
                <w:sz w:val="20"/>
              </w:rPr>
              <w:t>ClN</w:t>
            </w:r>
            <w:r>
              <w:rPr>
                <w:rFonts w:ascii="Times New Roman"/>
                <w:b w:val="false"/>
                <w:i w:val="false"/>
                <w:color w:val="000000"/>
                <w:vertAlign w:val="subscript"/>
              </w:rPr>
              <w:t>2</w:t>
            </w:r>
            <w:r>
              <w:rPr>
                <w:rFonts w:ascii="Times New Roman"/>
                <w:b w:val="false"/>
                <w:i w:val="false"/>
                <w:color w:val="000000"/>
                <w:sz w:val="20"/>
              </w:rPr>
              <w:t>О</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Хлоргидринстирол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8</w:t>
            </w:r>
            <w:r>
              <w:rPr>
                <w:rFonts w:ascii="Times New Roman"/>
                <w:b w:val="false"/>
                <w:i w:val="false"/>
                <w:color w:val="000000"/>
                <w:sz w:val="20"/>
              </w:rPr>
              <w:t>Н</w:t>
            </w:r>
            <w:r>
              <w:rPr>
                <w:rFonts w:ascii="Times New Roman"/>
                <w:b w:val="false"/>
                <w:i w:val="false"/>
                <w:color w:val="000000"/>
                <w:vertAlign w:val="subscript"/>
              </w:rPr>
              <w:t>7</w:t>
            </w:r>
            <w:r>
              <w:rPr>
                <w:rFonts w:ascii="Times New Roman"/>
                <w:b w:val="false"/>
                <w:i w:val="false"/>
                <w:color w:val="000000"/>
                <w:sz w:val="20"/>
              </w:rPr>
              <w:t>СlO</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1394</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-(4-карбокси-фенокси)пивалоил</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30200" cy="330200"/>
                          </a:xfrm>
                          <a:prstGeom prst="rect">
                            <a:avLst/>
                          </a:prstGeom>
                        </pic:spPr>
                      </pic:pic>
                    </a:graphicData>
                  </a:graphic>
                </wp:inline>
              </w:drawing>
            </w:r>
            <w:r>
              <w:rPr>
                <w:rFonts w:ascii="Times New Roman"/>
                <w:b w:val="false"/>
                <w:i w:val="false"/>
                <w:color w:val="000000"/>
                <w:sz w:val="20"/>
              </w:rPr>
              <w:t>-(2''4''ди-трет-амилфенокси)бутиропламин]анилид-</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30200" cy="330200"/>
                          </a:xfrm>
                          <a:prstGeom prst="rect">
                            <a:avLst/>
                          </a:prstGeom>
                        </pic:spPr>
                      </pic:pic>
                    </a:graphicData>
                  </a:graphic>
                </wp:inline>
              </w:drawing>
            </w:r>
            <w:r>
              <w:rPr>
                <w:rFonts w:ascii="Times New Roman"/>
                <w:b w:val="false"/>
                <w:i w:val="false"/>
                <w:color w:val="000000"/>
                <w:sz w:val="20"/>
              </w:rPr>
              <w:t>2'-Хлор-5'-[сірке қышқылы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46</w:t>
            </w:r>
            <w:r>
              <w:rPr>
                <w:rFonts w:ascii="Times New Roman"/>
                <w:b w:val="false"/>
                <w:i w:val="false"/>
                <w:color w:val="000000"/>
                <w:sz w:val="20"/>
              </w:rPr>
              <w:t>Н</w:t>
            </w:r>
            <w:r>
              <w:rPr>
                <w:rFonts w:ascii="Times New Roman"/>
                <w:b w:val="false"/>
                <w:i w:val="false"/>
                <w:color w:val="000000"/>
                <w:vertAlign w:val="subscript"/>
              </w:rPr>
              <w:t>57</w:t>
            </w:r>
            <w:r>
              <w:rPr>
                <w:rFonts w:ascii="Times New Roman"/>
                <w:b w:val="false"/>
                <w:i w:val="false"/>
                <w:color w:val="000000"/>
                <w:sz w:val="20"/>
              </w:rPr>
              <w:t>СlN</w:t>
            </w:r>
            <w:r>
              <w:rPr>
                <w:rFonts w:ascii="Times New Roman"/>
                <w:b w:val="false"/>
                <w:i w:val="false"/>
                <w:color w:val="000000"/>
                <w:vertAlign w:val="subscript"/>
              </w:rPr>
              <w:t>3</w:t>
            </w:r>
            <w:r>
              <w:rPr>
                <w:rFonts w:ascii="Times New Roman"/>
                <w:b w:val="false"/>
                <w:i w:val="false"/>
                <w:color w:val="000000"/>
                <w:sz w:val="20"/>
              </w:rPr>
              <w:t>O</w:t>
            </w:r>
            <w:r>
              <w:rPr>
                <w:rFonts w:ascii="Times New Roman"/>
                <w:b w:val="false"/>
                <w:i w:val="false"/>
                <w:color w:val="000000"/>
                <w:vertAlign w:val="subscript"/>
              </w:rPr>
              <w:t>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1395</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-(2,4-ди-трет-амилфенокси)бутироиламин]анилид</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30200" cy="330200"/>
                          </a:xfrm>
                          <a:prstGeom prst="rect">
                            <a:avLst/>
                          </a:prstGeom>
                        </pic:spPr>
                      </pic:pic>
                    </a:graphicData>
                  </a:graphic>
                </wp:inline>
              </w:drawing>
            </w:r>
            <w:r>
              <w:rPr>
                <w:rFonts w:ascii="Times New Roman"/>
                <w:b w:val="false"/>
                <w:i w:val="false"/>
                <w:color w:val="000000"/>
                <w:sz w:val="20"/>
              </w:rPr>
              <w:t>2-Хлор-5-[ триметилсірке қышқылы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31</w:t>
            </w:r>
            <w:r>
              <w:rPr>
                <w:rFonts w:ascii="Times New Roman"/>
                <w:b w:val="false"/>
                <w:i w:val="false"/>
                <w:color w:val="000000"/>
                <w:sz w:val="20"/>
              </w:rPr>
              <w:t>H</w:t>
            </w:r>
            <w:r>
              <w:rPr>
                <w:rFonts w:ascii="Times New Roman"/>
                <w:b w:val="false"/>
                <w:i w:val="false"/>
                <w:color w:val="000000"/>
                <w:vertAlign w:val="subscript"/>
              </w:rPr>
              <w:t>47</w:t>
            </w:r>
            <w:r>
              <w:rPr>
                <w:rFonts w:ascii="Times New Roman"/>
                <w:b w:val="false"/>
                <w:i w:val="false"/>
                <w:color w:val="000000"/>
                <w:sz w:val="20"/>
              </w:rPr>
              <w:t>ClN</w:t>
            </w:r>
            <w:r>
              <w:rPr>
                <w:rFonts w:ascii="Times New Roman"/>
                <w:b w:val="false"/>
                <w:i w:val="false"/>
                <w:color w:val="000000"/>
                <w:vertAlign w:val="subscript"/>
              </w:rPr>
              <w:t>2</w:t>
            </w:r>
            <w:r>
              <w:rPr>
                <w:rFonts w:ascii="Times New Roman"/>
                <w:b w:val="false"/>
                <w:i w:val="false"/>
                <w:color w:val="000000"/>
                <w:sz w:val="20"/>
              </w:rPr>
              <w:t>О</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7-Хлор-2,3-дигидро-3-гидрокси-5-фенил-1Н-1,4-бензодиазе-пин-2-он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607-75-1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15</w:t>
            </w:r>
            <w:r>
              <w:rPr>
                <w:rFonts w:ascii="Times New Roman"/>
                <w:b w:val="false"/>
                <w:i w:val="false"/>
                <w:color w:val="000000"/>
                <w:sz w:val="20"/>
              </w:rPr>
              <w:t>Н</w:t>
            </w:r>
            <w:r>
              <w:rPr>
                <w:rFonts w:ascii="Times New Roman"/>
                <w:b w:val="false"/>
                <w:i w:val="false"/>
                <w:color w:val="000000"/>
                <w:vertAlign w:val="subscript"/>
              </w:rPr>
              <w:t>11</w:t>
            </w:r>
            <w:r>
              <w:rPr>
                <w:rFonts w:ascii="Times New Roman"/>
                <w:b w:val="false"/>
                <w:i w:val="false"/>
                <w:color w:val="000000"/>
                <w:sz w:val="20"/>
              </w:rPr>
              <w:t>СlN</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7-Хлор-1,3-дигидро-1-метил-5-фенил-2 Н-1,4бензодиазепин-2-он (сибазон)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439-14-5</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16</w:t>
            </w:r>
            <w:r>
              <w:rPr>
                <w:rFonts w:ascii="Times New Roman"/>
                <w:b w:val="false"/>
                <w:i w:val="false"/>
                <w:color w:val="000000"/>
                <w:sz w:val="20"/>
              </w:rPr>
              <w:t>H</w:t>
            </w:r>
            <w:r>
              <w:rPr>
                <w:rFonts w:ascii="Times New Roman"/>
                <w:b w:val="false"/>
                <w:i w:val="false"/>
                <w:color w:val="000000"/>
                <w:vertAlign w:val="subscript"/>
              </w:rPr>
              <w:t>13</w:t>
            </w:r>
            <w:r>
              <w:rPr>
                <w:rFonts w:ascii="Times New Roman"/>
                <w:b w:val="false"/>
                <w:i w:val="false"/>
                <w:color w:val="000000"/>
                <w:sz w:val="20"/>
              </w:rPr>
              <w:t>ClNО</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2-Хлор-N-(2,6-диметилфенил)ацетамид</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1 131-01-7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10</w:t>
            </w:r>
            <w:r>
              <w:rPr>
                <w:rFonts w:ascii="Times New Roman"/>
                <w:b w:val="false"/>
                <w:i w:val="false"/>
                <w:color w:val="000000"/>
                <w:sz w:val="20"/>
              </w:rPr>
              <w:t>Н</w:t>
            </w:r>
            <w:r>
              <w:rPr>
                <w:rFonts w:ascii="Times New Roman"/>
                <w:b w:val="false"/>
                <w:i w:val="false"/>
                <w:color w:val="000000"/>
                <w:vertAlign w:val="subscript"/>
              </w:rPr>
              <w:t>12</w:t>
            </w:r>
            <w:r>
              <w:rPr>
                <w:rFonts w:ascii="Times New Roman"/>
                <w:b w:val="false"/>
                <w:i w:val="false"/>
                <w:color w:val="000000"/>
                <w:sz w:val="20"/>
              </w:rPr>
              <w:t>ClNО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1399</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3-Хлордифениламин-6-карбон қышқылы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10049-04-4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СlO</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N-Хлоркарбонилиминодибензил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15</w:t>
            </w:r>
            <w:r>
              <w:rPr>
                <w:rFonts w:ascii="Times New Roman"/>
                <w:b w:val="false"/>
                <w:i w:val="false"/>
                <w:color w:val="000000"/>
                <w:sz w:val="20"/>
              </w:rPr>
              <w:t>Н</w:t>
            </w:r>
            <w:r>
              <w:rPr>
                <w:rFonts w:ascii="Times New Roman"/>
                <w:b w:val="false"/>
                <w:i w:val="false"/>
                <w:color w:val="000000"/>
                <w:vertAlign w:val="subscript"/>
              </w:rPr>
              <w:t>12</w:t>
            </w:r>
            <w:r>
              <w:rPr>
                <w:rFonts w:ascii="Times New Roman"/>
                <w:b w:val="false"/>
                <w:i w:val="false"/>
                <w:color w:val="000000"/>
                <w:sz w:val="20"/>
              </w:rPr>
              <w:t>СlNО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N-Хлоркарбонил-2,2'-иминостильбен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29</w:t>
            </w:r>
            <w:r>
              <w:rPr>
                <w:rFonts w:ascii="Times New Roman"/>
                <w:b w:val="false"/>
                <w:i w:val="false"/>
                <w:color w:val="000000"/>
                <w:sz w:val="20"/>
              </w:rPr>
              <w:t>Н</w:t>
            </w:r>
            <w:r>
              <w:rPr>
                <w:rFonts w:ascii="Times New Roman"/>
                <w:b w:val="false"/>
                <w:i w:val="false"/>
                <w:color w:val="000000"/>
                <w:vertAlign w:val="subscript"/>
              </w:rPr>
              <w:t>22</w:t>
            </w:r>
            <w:r>
              <w:rPr>
                <w:rFonts w:ascii="Times New Roman"/>
                <w:b w:val="false"/>
                <w:i w:val="false"/>
                <w:color w:val="000000"/>
                <w:sz w:val="20"/>
              </w:rPr>
              <w:t>СlNО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3-Хлор-4-метиланилин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95-74-9</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7</w:t>
            </w:r>
            <w:r>
              <w:rPr>
                <w:rFonts w:ascii="Times New Roman"/>
                <w:b w:val="false"/>
                <w:i w:val="false"/>
                <w:color w:val="000000"/>
                <w:sz w:val="20"/>
              </w:rPr>
              <w:t>H</w:t>
            </w:r>
            <w:r>
              <w:rPr>
                <w:rFonts w:ascii="Times New Roman"/>
                <w:b w:val="false"/>
                <w:i w:val="false"/>
                <w:color w:val="000000"/>
                <w:vertAlign w:val="subscript"/>
              </w:rPr>
              <w:t>8</w:t>
            </w:r>
            <w:r>
              <w:rPr>
                <w:rFonts w:ascii="Times New Roman"/>
                <w:b w:val="false"/>
                <w:i w:val="false"/>
                <w:color w:val="000000"/>
                <w:sz w:val="20"/>
              </w:rPr>
              <w:t>СlN</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Хлорметилбензол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100-44-7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7</w:t>
            </w:r>
            <w:r>
              <w:rPr>
                <w:rFonts w:ascii="Times New Roman"/>
                <w:b w:val="false"/>
                <w:i w:val="false"/>
                <w:color w:val="000000"/>
                <w:sz w:val="20"/>
              </w:rPr>
              <w:t>Н</w:t>
            </w:r>
            <w:r>
              <w:rPr>
                <w:rFonts w:ascii="Times New Roman"/>
                <w:b w:val="false"/>
                <w:i w:val="false"/>
                <w:color w:val="000000"/>
                <w:vertAlign w:val="subscript"/>
              </w:rPr>
              <w:t>7</w:t>
            </w:r>
            <w:r>
              <w:rPr>
                <w:rFonts w:ascii="Times New Roman"/>
                <w:b w:val="false"/>
                <w:i w:val="false"/>
                <w:color w:val="000000"/>
                <w:sz w:val="20"/>
              </w:rPr>
              <w:t>Сl</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2-Хлор-10-метил-3,4-диазофеноксазин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13</w:t>
            </w:r>
            <w:r>
              <w:rPr>
                <w:rFonts w:ascii="Times New Roman"/>
                <w:b w:val="false"/>
                <w:i w:val="false"/>
                <w:color w:val="000000"/>
                <w:sz w:val="20"/>
              </w:rPr>
              <w:t>Н</w:t>
            </w:r>
            <w:r>
              <w:rPr>
                <w:rFonts w:ascii="Times New Roman"/>
                <w:b w:val="false"/>
                <w:i w:val="false"/>
                <w:color w:val="000000"/>
                <w:vertAlign w:val="subscript"/>
              </w:rPr>
              <w:t>8</w:t>
            </w:r>
            <w:r>
              <w:rPr>
                <w:rFonts w:ascii="Times New Roman"/>
                <w:b w:val="false"/>
                <w:i w:val="false"/>
                <w:color w:val="000000"/>
                <w:sz w:val="20"/>
              </w:rPr>
              <w:t>СlN</w:t>
            </w:r>
            <w:r>
              <w:rPr>
                <w:rFonts w:ascii="Times New Roman"/>
                <w:b w:val="false"/>
                <w:i w:val="false"/>
                <w:color w:val="000000"/>
                <w:vertAlign w:val="subscript"/>
              </w:rPr>
              <w:t>5</w:t>
            </w:r>
            <w:r>
              <w:rPr>
                <w:rFonts w:ascii="Times New Roman"/>
                <w:b w:val="false"/>
                <w:i w:val="false"/>
                <w:color w:val="000000"/>
                <w:sz w:val="20"/>
              </w:rPr>
              <w:t>O</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Хлорметоксиметан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107-30-2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w:t>
            </w:r>
            <w:r>
              <w:rPr>
                <w:rFonts w:ascii="Times New Roman"/>
                <w:b w:val="false"/>
                <w:i w:val="false"/>
                <w:color w:val="000000"/>
                <w:sz w:val="20"/>
              </w:rPr>
              <w:t>Н</w:t>
            </w:r>
            <w:r>
              <w:rPr>
                <w:rFonts w:ascii="Times New Roman"/>
                <w:b w:val="false"/>
                <w:i w:val="false"/>
                <w:color w:val="000000"/>
                <w:vertAlign w:val="subscript"/>
              </w:rPr>
              <w:t>5</w:t>
            </w:r>
            <w:r>
              <w:rPr>
                <w:rFonts w:ascii="Times New Roman"/>
                <w:b w:val="false"/>
                <w:i w:val="false"/>
                <w:color w:val="000000"/>
                <w:sz w:val="20"/>
              </w:rPr>
              <w:t>СlO</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S-транс)-7-Хлор-2,4,6-триметокси 6'-метилспиро [бензофуран-2(3Н),-1'-[2]циклогексен]-3,4'-дион (гризеофульвин; гризин; фульвицин)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126-07-8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17</w:t>
            </w:r>
            <w:r>
              <w:rPr>
                <w:rFonts w:ascii="Times New Roman"/>
                <w:b w:val="false"/>
                <w:i w:val="false"/>
                <w:color w:val="000000"/>
                <w:sz w:val="20"/>
              </w:rPr>
              <w:t>Н</w:t>
            </w:r>
            <w:r>
              <w:rPr>
                <w:rFonts w:ascii="Times New Roman"/>
                <w:b w:val="false"/>
                <w:i w:val="false"/>
                <w:color w:val="000000"/>
                <w:vertAlign w:val="subscript"/>
              </w:rPr>
              <w:t>17</w:t>
            </w:r>
            <w:r>
              <w:rPr>
                <w:rFonts w:ascii="Times New Roman"/>
                <w:b w:val="false"/>
                <w:i w:val="false"/>
                <w:color w:val="000000"/>
                <w:sz w:val="20"/>
              </w:rPr>
              <w:t>СlО</w:t>
            </w:r>
            <w:r>
              <w:rPr>
                <w:rFonts w:ascii="Times New Roman"/>
                <w:b w:val="false"/>
                <w:i w:val="false"/>
                <w:color w:val="000000"/>
                <w:vertAlign w:val="subscript"/>
              </w:rPr>
              <w:t>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0,004</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2-Хлор-5-нитроанилин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6283-25-6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5</w:t>
            </w:r>
            <w:r>
              <w:rPr>
                <w:rFonts w:ascii="Times New Roman"/>
                <w:b w:val="false"/>
                <w:i w:val="false"/>
                <w:color w:val="000000"/>
                <w:sz w:val="20"/>
              </w:rPr>
              <w:t>СlN</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2-Хлор-4-нитротолуол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121-86-8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7</w:t>
            </w:r>
            <w:r>
              <w:rPr>
                <w:rFonts w:ascii="Times New Roman"/>
                <w:b w:val="false"/>
                <w:i w:val="false"/>
                <w:color w:val="000000"/>
                <w:sz w:val="20"/>
              </w:rPr>
              <w:t>Н</w:t>
            </w:r>
            <w:r>
              <w:rPr>
                <w:rFonts w:ascii="Times New Roman"/>
                <w:b w:val="false"/>
                <w:i w:val="false"/>
                <w:color w:val="000000"/>
                <w:vertAlign w:val="subscript"/>
              </w:rPr>
              <w:t>6</w:t>
            </w:r>
            <w:r>
              <w:rPr>
                <w:rFonts w:ascii="Times New Roman"/>
                <w:b w:val="false"/>
                <w:i w:val="false"/>
                <w:color w:val="000000"/>
                <w:sz w:val="20"/>
              </w:rPr>
              <w:t>СlNO</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1409</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Хлорпарафины ХП-400, ХП-1100</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5-Хлорпентан-2-он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5891-21-4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5</w:t>
            </w:r>
            <w:r>
              <w:rPr>
                <w:rFonts w:ascii="Times New Roman"/>
                <w:b w:val="false"/>
                <w:i w:val="false"/>
                <w:color w:val="000000"/>
                <w:sz w:val="20"/>
              </w:rPr>
              <w:t>Н</w:t>
            </w:r>
            <w:r>
              <w:rPr>
                <w:rFonts w:ascii="Times New Roman"/>
                <w:b w:val="false"/>
                <w:i w:val="false"/>
                <w:color w:val="000000"/>
                <w:vertAlign w:val="subscript"/>
              </w:rPr>
              <w:t>9</w:t>
            </w:r>
            <w:r>
              <w:rPr>
                <w:rFonts w:ascii="Times New Roman"/>
                <w:b w:val="false"/>
                <w:i w:val="false"/>
                <w:color w:val="000000"/>
                <w:sz w:val="20"/>
              </w:rPr>
              <w:t>СlO</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Оңай қайнатылатын хлорпиколиндер (үш- пентахлорпиколин-дердің қоспасы)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2-Хлорпропан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75-29-6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3</w:t>
            </w:r>
            <w:r>
              <w:rPr>
                <w:rFonts w:ascii="Times New Roman"/>
                <w:b w:val="false"/>
                <w:i w:val="false"/>
                <w:color w:val="000000"/>
                <w:sz w:val="20"/>
              </w:rPr>
              <w:t>Н</w:t>
            </w:r>
            <w:r>
              <w:rPr>
                <w:rFonts w:ascii="Times New Roman"/>
                <w:b w:val="false"/>
                <w:i w:val="false"/>
                <w:color w:val="000000"/>
                <w:vertAlign w:val="subscript"/>
              </w:rPr>
              <w:t>7</w:t>
            </w:r>
            <w:r>
              <w:rPr>
                <w:rFonts w:ascii="Times New Roman"/>
                <w:b w:val="false"/>
                <w:i w:val="false"/>
                <w:color w:val="000000"/>
                <w:sz w:val="20"/>
              </w:rPr>
              <w:t>Сl</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2-Хлорпропан қышқылы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598-78-7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3</w:t>
            </w:r>
            <w:r>
              <w:rPr>
                <w:rFonts w:ascii="Times New Roman"/>
                <w:b w:val="false"/>
                <w:i w:val="false"/>
                <w:color w:val="000000"/>
                <w:sz w:val="20"/>
              </w:rPr>
              <w:t>Н</w:t>
            </w:r>
            <w:r>
              <w:rPr>
                <w:rFonts w:ascii="Times New Roman"/>
                <w:b w:val="false"/>
                <w:i w:val="false"/>
                <w:color w:val="000000"/>
                <w:vertAlign w:val="subscript"/>
              </w:rPr>
              <w:t>5</w:t>
            </w:r>
            <w:r>
              <w:rPr>
                <w:rFonts w:ascii="Times New Roman"/>
                <w:b w:val="false"/>
                <w:i w:val="false"/>
                <w:color w:val="000000"/>
                <w:sz w:val="20"/>
              </w:rPr>
              <w:t>СlO</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Хлорсульфон қышқылы (тұз қышқылы бойынша)</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7790-94-5</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СlНО</w:t>
            </w:r>
            <w:r>
              <w:rPr>
                <w:rFonts w:ascii="Times New Roman"/>
                <w:b w:val="false"/>
                <w:i w:val="false"/>
                <w:color w:val="000000"/>
                <w:vertAlign w:val="subscript"/>
              </w:rPr>
              <w:t>3</w:t>
            </w:r>
            <w:r>
              <w:rPr>
                <w:rFonts w:ascii="Times New Roman"/>
                <w:b w:val="false"/>
                <w:i w:val="false"/>
                <w:color w:val="000000"/>
                <w:sz w:val="20"/>
              </w:rPr>
              <w:t>S</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2-Хлортолуол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95-49-8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7</w:t>
            </w:r>
            <w:r>
              <w:rPr>
                <w:rFonts w:ascii="Times New Roman"/>
                <w:b w:val="false"/>
                <w:i w:val="false"/>
                <w:color w:val="000000"/>
                <w:sz w:val="20"/>
              </w:rPr>
              <w:t>Н</w:t>
            </w:r>
            <w:r>
              <w:rPr>
                <w:rFonts w:ascii="Times New Roman"/>
                <w:b w:val="false"/>
                <w:i w:val="false"/>
                <w:color w:val="000000"/>
                <w:vertAlign w:val="subscript"/>
              </w:rPr>
              <w:t>7</w:t>
            </w:r>
            <w:r>
              <w:rPr>
                <w:rFonts w:ascii="Times New Roman"/>
                <w:b w:val="false"/>
                <w:i w:val="false"/>
                <w:color w:val="000000"/>
                <w:sz w:val="20"/>
              </w:rPr>
              <w:t>Сl</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1416</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3-Хлортолуол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108-41-8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7</w:t>
            </w:r>
            <w:r>
              <w:rPr>
                <w:rFonts w:ascii="Times New Roman"/>
                <w:b w:val="false"/>
                <w:i w:val="false"/>
                <w:color w:val="000000"/>
                <w:sz w:val="20"/>
              </w:rPr>
              <w:t>Н</w:t>
            </w:r>
            <w:r>
              <w:rPr>
                <w:rFonts w:ascii="Times New Roman"/>
                <w:b w:val="false"/>
                <w:i w:val="false"/>
                <w:color w:val="000000"/>
                <w:vertAlign w:val="subscript"/>
              </w:rPr>
              <w:t>7</w:t>
            </w:r>
            <w:r>
              <w:rPr>
                <w:rFonts w:ascii="Times New Roman"/>
                <w:b w:val="false"/>
                <w:i w:val="false"/>
                <w:color w:val="000000"/>
                <w:sz w:val="20"/>
              </w:rPr>
              <w:t>Сl</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4-Хлортолуол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106-43-4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7</w:t>
            </w:r>
            <w:r>
              <w:rPr>
                <w:rFonts w:ascii="Times New Roman"/>
                <w:b w:val="false"/>
                <w:i w:val="false"/>
                <w:color w:val="000000"/>
                <w:sz w:val="20"/>
              </w:rPr>
              <w:t>Н</w:t>
            </w:r>
            <w:r>
              <w:rPr>
                <w:rFonts w:ascii="Times New Roman"/>
                <w:b w:val="false"/>
                <w:i w:val="false"/>
                <w:color w:val="000000"/>
                <w:vertAlign w:val="subscript"/>
              </w:rPr>
              <w:t>7</w:t>
            </w:r>
            <w:r>
              <w:rPr>
                <w:rFonts w:ascii="Times New Roman"/>
                <w:b w:val="false"/>
                <w:i w:val="false"/>
                <w:color w:val="000000"/>
                <w:sz w:val="20"/>
              </w:rPr>
              <w:t>Сl</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1418</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1'S-транс-7-Хлор-2',4,6-триметокси-6'-метилспиро[бензофуран-2(3Н), [2]циклогексен]-3,4'-дион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126-07-8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17</w:t>
            </w:r>
            <w:r>
              <w:rPr>
                <w:rFonts w:ascii="Times New Roman"/>
                <w:b w:val="false"/>
                <w:i w:val="false"/>
                <w:color w:val="000000"/>
                <w:sz w:val="20"/>
              </w:rPr>
              <w:t>Н</w:t>
            </w:r>
            <w:r>
              <w:rPr>
                <w:rFonts w:ascii="Times New Roman"/>
                <w:b w:val="false"/>
                <w:i w:val="false"/>
                <w:color w:val="000000"/>
                <w:vertAlign w:val="subscript"/>
              </w:rPr>
              <w:t>17</w:t>
            </w:r>
            <w:r>
              <w:rPr>
                <w:rFonts w:ascii="Times New Roman"/>
                <w:b w:val="false"/>
                <w:i w:val="false"/>
                <w:color w:val="000000"/>
                <w:sz w:val="20"/>
              </w:rPr>
              <w:t>СlO</w:t>
            </w:r>
            <w:r>
              <w:rPr>
                <w:rFonts w:ascii="Times New Roman"/>
                <w:b w:val="false"/>
                <w:i w:val="false"/>
                <w:color w:val="000000"/>
                <w:vertAlign w:val="subscript"/>
              </w:rPr>
              <w:t>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Хлорсірке қышқылы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79-11-8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w:t>
            </w:r>
            <w:r>
              <w:rPr>
                <w:rFonts w:ascii="Times New Roman"/>
                <w:b w:val="false"/>
                <w:i w:val="false"/>
                <w:color w:val="000000"/>
                <w:sz w:val="20"/>
              </w:rPr>
              <w:t>Н</w:t>
            </w:r>
            <w:r>
              <w:rPr>
                <w:rFonts w:ascii="Times New Roman"/>
                <w:b w:val="false"/>
                <w:i w:val="false"/>
                <w:color w:val="000000"/>
                <w:vertAlign w:val="subscript"/>
              </w:rPr>
              <w:t>3</w:t>
            </w:r>
            <w:r>
              <w:rPr>
                <w:rFonts w:ascii="Times New Roman"/>
                <w:b w:val="false"/>
                <w:i w:val="false"/>
                <w:color w:val="000000"/>
                <w:sz w:val="20"/>
              </w:rPr>
              <w:t>СlO</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3-Хлор-N-(фенилметил)пропанамид</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501-68-8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10</w:t>
            </w:r>
            <w:r>
              <w:rPr>
                <w:rFonts w:ascii="Times New Roman"/>
                <w:b w:val="false"/>
                <w:i w:val="false"/>
                <w:color w:val="000000"/>
                <w:sz w:val="20"/>
              </w:rPr>
              <w:t>Н</w:t>
            </w:r>
            <w:r>
              <w:rPr>
                <w:rFonts w:ascii="Times New Roman"/>
                <w:b w:val="false"/>
                <w:i w:val="false"/>
                <w:color w:val="000000"/>
                <w:vertAlign w:val="subscript"/>
              </w:rPr>
              <w:t>12</w:t>
            </w:r>
            <w:r>
              <w:rPr>
                <w:rFonts w:ascii="Times New Roman"/>
                <w:b w:val="false"/>
                <w:i w:val="false"/>
                <w:color w:val="000000"/>
                <w:sz w:val="20"/>
              </w:rPr>
              <w:t>СlNО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2-Хлорфенол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95-57-8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5</w:t>
            </w:r>
            <w:r>
              <w:rPr>
                <w:rFonts w:ascii="Times New Roman"/>
                <w:b w:val="false"/>
                <w:i w:val="false"/>
                <w:color w:val="000000"/>
                <w:sz w:val="20"/>
              </w:rPr>
              <w:t>СlO</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3-Хлорфенол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108-43-0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5</w:t>
            </w:r>
            <w:r>
              <w:rPr>
                <w:rFonts w:ascii="Times New Roman"/>
                <w:b w:val="false"/>
                <w:i w:val="false"/>
                <w:color w:val="000000"/>
                <w:sz w:val="20"/>
              </w:rPr>
              <w:t>СlO</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5-Хлор-N-(2-хлор-4-нитрофенил)-2-гидроксибензамид</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50-65-7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13</w:t>
            </w:r>
            <w:r>
              <w:rPr>
                <w:rFonts w:ascii="Times New Roman"/>
                <w:b w:val="false"/>
                <w:i w:val="false"/>
                <w:color w:val="000000"/>
                <w:sz w:val="20"/>
              </w:rPr>
              <w:t>Н</w:t>
            </w:r>
            <w:r>
              <w:rPr>
                <w:rFonts w:ascii="Times New Roman"/>
                <w:b w:val="false"/>
                <w:i w:val="false"/>
                <w:color w:val="000000"/>
                <w:vertAlign w:val="subscript"/>
              </w:rPr>
              <w:t>8</w:t>
            </w:r>
            <w:r>
              <w:rPr>
                <w:rFonts w:ascii="Times New Roman"/>
                <w:b w:val="false"/>
                <w:i w:val="false"/>
                <w:color w:val="000000"/>
                <w:sz w:val="20"/>
              </w:rPr>
              <w:t>Сl</w:t>
            </w:r>
            <w:r>
              <w:rPr>
                <w:rFonts w:ascii="Times New Roman"/>
                <w:b w:val="false"/>
                <w:i w:val="false"/>
                <w:color w:val="000000"/>
                <w:vertAlign w:val="subscript"/>
              </w:rPr>
              <w:t>2</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Хлорциан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506-77-4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ССlN</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1426</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2-Хлорэтилфосфон қышқылының бис(2-дихлорэтилді эфирі)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12</w:t>
            </w:r>
            <w:r>
              <w:rPr>
                <w:rFonts w:ascii="Times New Roman"/>
                <w:b w:val="false"/>
                <w:i w:val="false"/>
                <w:color w:val="000000"/>
                <w:sz w:val="20"/>
              </w:rPr>
              <w:t>Сl</w:t>
            </w:r>
            <w:r>
              <w:rPr>
                <w:rFonts w:ascii="Times New Roman"/>
                <w:b w:val="false"/>
                <w:i w:val="false"/>
                <w:color w:val="000000"/>
                <w:vertAlign w:val="subscript"/>
              </w:rPr>
              <w:t>3</w:t>
            </w:r>
            <w:r>
              <w:rPr>
                <w:rFonts w:ascii="Times New Roman"/>
                <w:b w:val="false"/>
                <w:i w:val="false"/>
                <w:color w:val="000000"/>
                <w:sz w:val="20"/>
              </w:rPr>
              <w:t>О</w:t>
            </w:r>
            <w:r>
              <w:rPr>
                <w:rFonts w:ascii="Times New Roman"/>
                <w:b w:val="false"/>
                <w:i w:val="false"/>
                <w:color w:val="000000"/>
                <w:vertAlign w:val="subscript"/>
              </w:rPr>
              <w:t>3</w:t>
            </w:r>
            <w:r>
              <w:rPr>
                <w:rFonts w:ascii="Times New Roman"/>
                <w:b w:val="false"/>
                <w:i w:val="false"/>
                <w:color w:val="000000"/>
                <w:sz w:val="20"/>
              </w:rPr>
              <w:t>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1427</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2-Хлорэтанол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107-07-3</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w:t>
            </w:r>
            <w:r>
              <w:rPr>
                <w:rFonts w:ascii="Times New Roman"/>
                <w:b w:val="false"/>
                <w:i w:val="false"/>
                <w:color w:val="000000"/>
                <w:sz w:val="20"/>
              </w:rPr>
              <w:t>Н</w:t>
            </w:r>
            <w:r>
              <w:rPr>
                <w:rFonts w:ascii="Times New Roman"/>
                <w:b w:val="false"/>
                <w:i w:val="false"/>
                <w:color w:val="000000"/>
                <w:vertAlign w:val="subscript"/>
              </w:rPr>
              <w:t>5</w:t>
            </w:r>
            <w:r>
              <w:rPr>
                <w:rFonts w:ascii="Times New Roman"/>
                <w:b w:val="false"/>
                <w:i w:val="false"/>
                <w:color w:val="000000"/>
                <w:sz w:val="20"/>
              </w:rPr>
              <w:t>СlO</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Холест-5-ен-3-ол-)-бензоат?(3</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604-32-0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34</w:t>
            </w:r>
            <w:r>
              <w:rPr>
                <w:rFonts w:ascii="Times New Roman"/>
                <w:b w:val="false"/>
                <w:i w:val="false"/>
                <w:color w:val="000000"/>
                <w:sz w:val="20"/>
              </w:rPr>
              <w:t>H</w:t>
            </w:r>
            <w:r>
              <w:rPr>
                <w:rFonts w:ascii="Times New Roman"/>
                <w:b w:val="false"/>
                <w:i w:val="false"/>
                <w:color w:val="000000"/>
                <w:vertAlign w:val="subscript"/>
              </w:rPr>
              <w:t>50</w:t>
            </w:r>
            <w:r>
              <w:rPr>
                <w:rFonts w:ascii="Times New Roman"/>
                <w:b w:val="false"/>
                <w:i w:val="false"/>
                <w:color w:val="000000"/>
                <w:sz w:val="20"/>
              </w:rPr>
              <w:t>O2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Холестерин және оның қосындылары (хлорид, валерат, пеларгонат)</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Үшвалентті хромдар қосындылары (Сr3+-ға қайта есептегенде)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Цезии йодиді ( цезийге қайта есептегенде)</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7789-17-5</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CsI</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Целлюлаза</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9012-54-8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Церий және оның бейорганикалық қосындылары(диоксид; полирит; фотопол) /церийге қайта есептегенде/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Цефалоспорині (мырыш тұзы)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Цефалотин (натрий тұзы)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58-71-9</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16</w:t>
            </w:r>
            <w:r>
              <w:rPr>
                <w:rFonts w:ascii="Times New Roman"/>
                <w:b w:val="false"/>
                <w:i w:val="false"/>
                <w:color w:val="000000"/>
                <w:sz w:val="20"/>
              </w:rPr>
              <w:t>Н</w:t>
            </w:r>
            <w:r>
              <w:rPr>
                <w:rFonts w:ascii="Times New Roman"/>
                <w:b w:val="false"/>
                <w:i w:val="false"/>
                <w:color w:val="000000"/>
                <w:vertAlign w:val="subscript"/>
              </w:rPr>
              <w:t>15</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NаО</w:t>
            </w:r>
            <w:r>
              <w:rPr>
                <w:rFonts w:ascii="Times New Roman"/>
                <w:b w:val="false"/>
                <w:i w:val="false"/>
                <w:color w:val="000000"/>
                <w:vertAlign w:val="subscript"/>
              </w:rPr>
              <w:t>6</w:t>
            </w:r>
            <w:r>
              <w:rPr>
                <w:rFonts w:ascii="Times New Roman"/>
                <w:b w:val="false"/>
                <w:i w:val="false"/>
                <w:color w:val="000000"/>
                <w:sz w:val="20"/>
              </w:rPr>
              <w:t>S</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Цианкобаламин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68-19-9</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63</w:t>
            </w:r>
            <w:r>
              <w:rPr>
                <w:rFonts w:ascii="Times New Roman"/>
                <w:b w:val="false"/>
                <w:i w:val="false"/>
                <w:color w:val="000000"/>
                <w:sz w:val="20"/>
              </w:rPr>
              <w:t>Н</w:t>
            </w:r>
            <w:r>
              <w:rPr>
                <w:rFonts w:ascii="Times New Roman"/>
                <w:b w:val="false"/>
                <w:i w:val="false"/>
                <w:color w:val="000000"/>
                <w:vertAlign w:val="subscript"/>
              </w:rPr>
              <w:t>88</w:t>
            </w:r>
            <w:r>
              <w:rPr>
                <w:rFonts w:ascii="Times New Roman"/>
                <w:b w:val="false"/>
                <w:i w:val="false"/>
                <w:color w:val="000000"/>
                <w:sz w:val="20"/>
              </w:rPr>
              <w:t>СоN</w:t>
            </w:r>
            <w:r>
              <w:rPr>
                <w:rFonts w:ascii="Times New Roman"/>
                <w:b w:val="false"/>
                <w:i w:val="false"/>
                <w:color w:val="000000"/>
                <w:vertAlign w:val="subscript"/>
              </w:rPr>
              <w:t>14</w:t>
            </w:r>
            <w:r>
              <w:rPr>
                <w:rFonts w:ascii="Times New Roman"/>
                <w:b w:val="false"/>
                <w:i w:val="false"/>
                <w:color w:val="000000"/>
                <w:sz w:val="20"/>
              </w:rPr>
              <w:t>О</w:t>
            </w:r>
            <w:r>
              <w:rPr>
                <w:rFonts w:ascii="Times New Roman"/>
                <w:b w:val="false"/>
                <w:i w:val="false"/>
                <w:color w:val="000000"/>
                <w:vertAlign w:val="subscript"/>
              </w:rPr>
              <w:t>14</w:t>
            </w:r>
            <w:r>
              <w:rPr>
                <w:rFonts w:ascii="Times New Roman"/>
                <w:b w:val="false"/>
                <w:i w:val="false"/>
                <w:color w:val="000000"/>
                <w:sz w:val="20"/>
              </w:rPr>
              <w:t>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1437</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Циклобутилиденциклобутан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6708-14-1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8</w:t>
            </w:r>
            <w:r>
              <w:rPr>
                <w:rFonts w:ascii="Times New Roman"/>
                <w:b w:val="false"/>
                <w:i w:val="false"/>
                <w:color w:val="000000"/>
                <w:sz w:val="20"/>
              </w:rPr>
              <w:t>Н</w:t>
            </w:r>
            <w:r>
              <w:rPr>
                <w:rFonts w:ascii="Times New Roman"/>
                <w:b w:val="false"/>
                <w:i w:val="false"/>
                <w:color w:val="000000"/>
                <w:vertAlign w:val="subscript"/>
              </w:rPr>
              <w:t>12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Циклогекса-2,5-диен-1,4-диона диоксим</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105-11-3</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6</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1439</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1,3-Циклогександиона фенилгидразон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12</w:t>
            </w:r>
            <w:r>
              <w:rPr>
                <w:rFonts w:ascii="Times New Roman"/>
                <w:b w:val="false"/>
                <w:i w:val="false"/>
                <w:color w:val="000000"/>
                <w:sz w:val="20"/>
              </w:rPr>
              <w:t>Н</w:t>
            </w:r>
            <w:r>
              <w:rPr>
                <w:rFonts w:ascii="Times New Roman"/>
                <w:b w:val="false"/>
                <w:i w:val="false"/>
                <w:color w:val="000000"/>
                <w:vertAlign w:val="subscript"/>
              </w:rPr>
              <w:t>16</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Циклогексан-1,2-диона 4-циклогексилфенилгидразон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18</w:t>
            </w:r>
            <w:r>
              <w:rPr>
                <w:rFonts w:ascii="Times New Roman"/>
                <w:b w:val="false"/>
                <w:i w:val="false"/>
                <w:color w:val="000000"/>
                <w:sz w:val="20"/>
              </w:rPr>
              <w:t>Н</w:t>
            </w:r>
            <w:r>
              <w:rPr>
                <w:rFonts w:ascii="Times New Roman"/>
                <w:b w:val="false"/>
                <w:i w:val="false"/>
                <w:color w:val="000000"/>
                <w:vertAlign w:val="subscript"/>
              </w:rPr>
              <w:t>27</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4-Циклогексиланилин сульфаты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12</w:t>
            </w:r>
            <w:r>
              <w:rPr>
                <w:rFonts w:ascii="Times New Roman"/>
                <w:b w:val="false"/>
                <w:i w:val="false"/>
                <w:color w:val="000000"/>
                <w:sz w:val="20"/>
              </w:rPr>
              <w:t>Н</w:t>
            </w:r>
            <w:r>
              <w:rPr>
                <w:rFonts w:ascii="Times New Roman"/>
                <w:b w:val="false"/>
                <w:i w:val="false"/>
                <w:color w:val="000000"/>
                <w:vertAlign w:val="subscript"/>
              </w:rPr>
              <w:t>17</w:t>
            </w:r>
            <w:r>
              <w:rPr>
                <w:rFonts w:ascii="Times New Roman"/>
                <w:b w:val="false"/>
                <w:i w:val="false"/>
                <w:color w:val="000000"/>
                <w:sz w:val="20"/>
              </w:rPr>
              <w:t>N · 1/2Н</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4</w:t>
            </w:r>
            <w:r>
              <w:rPr>
                <w:rFonts w:ascii="Times New Roman"/>
                <w:b w:val="false"/>
                <w:i w:val="false"/>
                <w:color w:val="000000"/>
                <w:sz w:val="20"/>
              </w:rPr>
              <w:t>S</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1442</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Циклогексилбензол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827-52-1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12</w:t>
            </w:r>
            <w:r>
              <w:rPr>
                <w:rFonts w:ascii="Times New Roman"/>
                <w:b w:val="false"/>
                <w:i w:val="false"/>
                <w:color w:val="000000"/>
                <w:sz w:val="20"/>
              </w:rPr>
              <w:t>Н</w:t>
            </w:r>
            <w:r>
              <w:rPr>
                <w:rFonts w:ascii="Times New Roman"/>
                <w:b w:val="false"/>
                <w:i w:val="false"/>
                <w:color w:val="000000"/>
                <w:vertAlign w:val="subscript"/>
              </w:rPr>
              <w:t>16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-(N,N-дибензиламино)-этил-3,4-дигидкар-базол-1-(2Н)-он?6-Циклогексил-9-</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34</w:t>
            </w:r>
            <w:r>
              <w:rPr>
                <w:rFonts w:ascii="Times New Roman"/>
                <w:b w:val="false"/>
                <w:i w:val="false"/>
                <w:color w:val="000000"/>
                <w:sz w:val="20"/>
              </w:rPr>
              <w:t>Н</w:t>
            </w:r>
            <w:r>
              <w:rPr>
                <w:rFonts w:ascii="Times New Roman"/>
                <w:b w:val="false"/>
                <w:i w:val="false"/>
                <w:color w:val="000000"/>
                <w:vertAlign w:val="subscript"/>
              </w:rPr>
              <w:t>37</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O</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1444</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6-Циклогексил-3,4-дигидрокарбазол-1-(2Н)-он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18</w:t>
            </w:r>
            <w:r>
              <w:rPr>
                <w:rFonts w:ascii="Times New Roman"/>
                <w:b w:val="false"/>
                <w:i w:val="false"/>
                <w:color w:val="000000"/>
                <w:sz w:val="20"/>
              </w:rPr>
              <w:t>Н</w:t>
            </w:r>
            <w:r>
              <w:rPr>
                <w:rFonts w:ascii="Times New Roman"/>
                <w:b w:val="false"/>
                <w:i w:val="false"/>
                <w:color w:val="000000"/>
                <w:vertAlign w:val="subscript"/>
              </w:rPr>
              <w:t>20</w:t>
            </w:r>
            <w:r>
              <w:rPr>
                <w:rFonts w:ascii="Times New Roman"/>
                <w:b w:val="false"/>
                <w:i w:val="false"/>
                <w:color w:val="000000"/>
                <w:sz w:val="20"/>
              </w:rPr>
              <w:t>NО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3-Циклогексил-6,7-дигидро-1Н-циклопента-пиримидин-2,4-(3Н,5Н)-дион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2164-08-1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13</w:t>
            </w:r>
            <w:r>
              <w:rPr>
                <w:rFonts w:ascii="Times New Roman"/>
                <w:b w:val="false"/>
                <w:i w:val="false"/>
                <w:color w:val="000000"/>
                <w:sz w:val="20"/>
              </w:rPr>
              <w:t>Н</w:t>
            </w:r>
            <w:r>
              <w:rPr>
                <w:rFonts w:ascii="Times New Roman"/>
                <w:b w:val="false"/>
                <w:i w:val="false"/>
                <w:color w:val="000000"/>
                <w:vertAlign w:val="subscript"/>
              </w:rPr>
              <w:t>18</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1446</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2-Циклогексилкарбонил-1,3,4,6,7,11-гексагидро-2Н-пиразино-(2,1-а) изохинолин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Циклогексилнитрат</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2108-66-9</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11</w:t>
            </w:r>
            <w:r>
              <w:rPr>
                <w:rFonts w:ascii="Times New Roman"/>
                <w:b w:val="false"/>
                <w:i w:val="false"/>
                <w:color w:val="000000"/>
                <w:sz w:val="20"/>
              </w:rPr>
              <w:t>NО</w:t>
            </w:r>
            <w:r>
              <w:rPr>
                <w:rFonts w:ascii="Times New Roman"/>
                <w:b w:val="false"/>
                <w:i w:val="false"/>
                <w:color w:val="000000"/>
                <w:vertAlign w:val="subscript"/>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-фенил-1-пиперидинопропанол,</w:t>
            </w:r>
            <w:r>
              <w:rPr>
                <w:rFonts w:ascii="Times New Roman"/>
                <w:b w:val="false"/>
                <w:i w:val="false"/>
                <w:color w:val="000000"/>
                <w:sz w:val="20"/>
              </w:rPr>
              <w:t>я</w:t>
            </w:r>
            <w:r>
              <w:rPr>
                <w:rFonts w:ascii="Times New Roman"/>
                <w:b w:val="false"/>
                <w:i w:val="false"/>
                <w:color w:val="000000"/>
                <w:sz w:val="20"/>
              </w:rPr>
              <w:t>-Циклогексил-</w:t>
            </w:r>
            <w:r>
              <w:rPr>
                <w:rFonts w:ascii="Times New Roman"/>
                <w:b w:val="false"/>
                <w:i w:val="false"/>
                <w:color w:val="000000"/>
                <w:sz w:val="20"/>
              </w:rPr>
              <w:t>я</w:t>
            </w:r>
            <w:r>
              <w:rPr>
                <w:rFonts w:ascii="Times New Roman"/>
                <w:b w:val="false"/>
                <w:i w:val="false"/>
                <w:color w:val="000000"/>
                <w:sz w:val="20"/>
              </w:rPr>
              <w:t xml:space="preserve"> гидрохлориді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52-49-3</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20</w:t>
            </w:r>
            <w:r>
              <w:rPr>
                <w:rFonts w:ascii="Times New Roman"/>
                <w:b w:val="false"/>
                <w:i w:val="false"/>
                <w:color w:val="000000"/>
                <w:sz w:val="20"/>
              </w:rPr>
              <w:t>Н</w:t>
            </w:r>
            <w:r>
              <w:rPr>
                <w:rFonts w:ascii="Times New Roman"/>
                <w:b w:val="false"/>
                <w:i w:val="false"/>
                <w:color w:val="000000"/>
                <w:vertAlign w:val="subscript"/>
              </w:rPr>
              <w:t>31</w:t>
            </w:r>
            <w:r>
              <w:rPr>
                <w:rFonts w:ascii="Times New Roman"/>
                <w:b w:val="false"/>
                <w:i w:val="false"/>
                <w:color w:val="000000"/>
                <w:sz w:val="20"/>
              </w:rPr>
              <w:t>NО СlН</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1449</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Циклогексилэтен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695-12-5</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14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-Циклодекстрин?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7585-39-9</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42</w:t>
            </w:r>
            <w:r>
              <w:rPr>
                <w:rFonts w:ascii="Times New Roman"/>
                <w:b w:val="false"/>
                <w:i w:val="false"/>
                <w:color w:val="000000"/>
                <w:sz w:val="20"/>
              </w:rPr>
              <w:t>Н</w:t>
            </w:r>
            <w:r>
              <w:rPr>
                <w:rFonts w:ascii="Times New Roman"/>
                <w:b w:val="false"/>
                <w:i w:val="false"/>
                <w:color w:val="000000"/>
                <w:vertAlign w:val="subscript"/>
              </w:rPr>
              <w:t>70</w:t>
            </w:r>
            <w:r>
              <w:rPr>
                <w:rFonts w:ascii="Times New Roman"/>
                <w:b w:val="false"/>
                <w:i w:val="false"/>
                <w:color w:val="000000"/>
                <w:sz w:val="20"/>
              </w:rPr>
              <w:t>O</w:t>
            </w:r>
            <w:r>
              <w:rPr>
                <w:rFonts w:ascii="Times New Roman"/>
                <w:b w:val="false"/>
                <w:i w:val="false"/>
                <w:color w:val="000000"/>
                <w:vertAlign w:val="subscript"/>
              </w:rPr>
              <w:t>3</w:t>
            </w:r>
            <w:r>
              <w:rPr>
                <w:rFonts w:ascii="Times New Roman"/>
                <w:b w:val="false"/>
                <w:i w:val="false"/>
                <w:color w:val="000000"/>
                <w:sz w:val="20"/>
              </w:rPr>
              <w:t>S</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Циклопентадиен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5</w:t>
            </w:r>
            <w:r>
              <w:rPr>
                <w:rFonts w:ascii="Times New Roman"/>
                <w:b w:val="false"/>
                <w:i w:val="false"/>
                <w:color w:val="000000"/>
                <w:sz w:val="20"/>
              </w:rPr>
              <w:t>Н</w:t>
            </w:r>
            <w:r>
              <w:rPr>
                <w:rFonts w:ascii="Times New Roman"/>
                <w:b w:val="false"/>
                <w:i w:val="false"/>
                <w:color w:val="000000"/>
                <w:vertAlign w:val="subscript"/>
              </w:rPr>
              <w:t>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Циклопентан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287-92-3</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5</w:t>
            </w:r>
            <w:r>
              <w:rPr>
                <w:rFonts w:ascii="Times New Roman"/>
                <w:b w:val="false"/>
                <w:i w:val="false"/>
                <w:color w:val="000000"/>
                <w:sz w:val="20"/>
              </w:rPr>
              <w:t>Н</w:t>
            </w:r>
            <w:r>
              <w:rPr>
                <w:rFonts w:ascii="Times New Roman"/>
                <w:b w:val="false"/>
                <w:i w:val="false"/>
                <w:color w:val="000000"/>
                <w:vertAlign w:val="subscript"/>
              </w:rPr>
              <w:t>10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Циклопентен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142-29-0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5</w:t>
            </w:r>
            <w:r>
              <w:rPr>
                <w:rFonts w:ascii="Times New Roman"/>
                <w:b w:val="false"/>
                <w:i w:val="false"/>
                <w:color w:val="000000"/>
                <w:sz w:val="20"/>
              </w:rPr>
              <w:t>Н</w:t>
            </w:r>
            <w:r>
              <w:rPr>
                <w:rFonts w:ascii="Times New Roman"/>
                <w:b w:val="false"/>
                <w:i w:val="false"/>
                <w:color w:val="000000"/>
                <w:vertAlign w:val="subscript"/>
              </w:rPr>
              <w:t>8</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1-Циклопропил-6-фтор-1,4-дигидро-4-оксо-(1-пиперазинил)-3-хинолинкарбоновой кислоты гидрохлорид моногидрат</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85721-33-1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17</w:t>
            </w:r>
            <w:r>
              <w:rPr>
                <w:rFonts w:ascii="Times New Roman"/>
                <w:b w:val="false"/>
                <w:i w:val="false"/>
                <w:color w:val="000000"/>
                <w:sz w:val="20"/>
              </w:rPr>
              <w:t>Н</w:t>
            </w:r>
            <w:r>
              <w:rPr>
                <w:rFonts w:ascii="Times New Roman"/>
                <w:b w:val="false"/>
                <w:i w:val="false"/>
                <w:color w:val="000000"/>
                <w:vertAlign w:val="subscript"/>
              </w:rPr>
              <w:t>18</w:t>
            </w:r>
            <w:r>
              <w:rPr>
                <w:rFonts w:ascii="Times New Roman"/>
                <w:b w:val="false"/>
                <w:i w:val="false"/>
                <w:color w:val="000000"/>
                <w:sz w:val="20"/>
              </w:rPr>
              <w:t>FN</w:t>
            </w:r>
            <w:r>
              <w:rPr>
                <w:rFonts w:ascii="Times New Roman"/>
                <w:b w:val="false"/>
                <w:i w:val="false"/>
                <w:color w:val="000000"/>
                <w:vertAlign w:val="subscript"/>
              </w:rPr>
              <w:t>3</w:t>
            </w:r>
            <w:r>
              <w:rPr>
                <w:rFonts w:ascii="Times New Roman"/>
                <w:b w:val="false"/>
                <w:i w:val="false"/>
                <w:color w:val="000000"/>
                <w:sz w:val="20"/>
              </w:rPr>
              <w:t>О</w:t>
            </w:r>
            <w:r>
              <w:rPr>
                <w:rFonts w:ascii="Times New Roman"/>
                <w:b w:val="false"/>
                <w:i w:val="false"/>
                <w:color w:val="000000"/>
                <w:vertAlign w:val="subscript"/>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1-Циклопропил-6-фтор-1,4-дигидро-4-оксо-7-(4-этил-1-пипера-зинил)-3-хинолинкарбон қышқылы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93106-60-6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19</w:t>
            </w:r>
            <w:r>
              <w:rPr>
                <w:rFonts w:ascii="Times New Roman"/>
                <w:b w:val="false"/>
                <w:i w:val="false"/>
                <w:color w:val="000000"/>
                <w:sz w:val="20"/>
              </w:rPr>
              <w:t>Н</w:t>
            </w:r>
            <w:r>
              <w:rPr>
                <w:rFonts w:ascii="Times New Roman"/>
                <w:b w:val="false"/>
                <w:i w:val="false"/>
                <w:color w:val="000000"/>
                <w:vertAlign w:val="subscript"/>
              </w:rPr>
              <w:t>22</w:t>
            </w:r>
            <w:r>
              <w:rPr>
                <w:rFonts w:ascii="Times New Roman"/>
                <w:b w:val="false"/>
                <w:i w:val="false"/>
                <w:color w:val="000000"/>
                <w:sz w:val="20"/>
              </w:rPr>
              <w:t>FN</w:t>
            </w:r>
            <w:r>
              <w:rPr>
                <w:rFonts w:ascii="Times New Roman"/>
                <w:b w:val="false"/>
                <w:i w:val="false"/>
                <w:color w:val="000000"/>
                <w:vertAlign w:val="subscript"/>
              </w:rPr>
              <w:t>3</w:t>
            </w:r>
            <w:r>
              <w:rPr>
                <w:rFonts w:ascii="Times New Roman"/>
                <w:b w:val="false"/>
                <w:i w:val="false"/>
                <w:color w:val="000000"/>
                <w:sz w:val="20"/>
              </w:rPr>
              <w:t>О</w:t>
            </w:r>
            <w:r>
              <w:rPr>
                <w:rFonts w:ascii="Times New Roman"/>
                <w:b w:val="false"/>
                <w:i w:val="false"/>
                <w:color w:val="000000"/>
                <w:vertAlign w:val="subscript"/>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0,008</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Мырыш дихлориді (мырышқа қайта есептегенде)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7646-85-7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Сl</w:t>
            </w:r>
            <w:r>
              <w:rPr>
                <w:rFonts w:ascii="Times New Roman"/>
                <w:b w:val="false"/>
                <w:i w:val="false"/>
                <w:color w:val="000000"/>
                <w:vertAlign w:val="subscript"/>
              </w:rPr>
              <w:t>2</w:t>
            </w:r>
            <w:r>
              <w:rPr>
                <w:rFonts w:ascii="Times New Roman"/>
                <w:b w:val="false"/>
                <w:i w:val="false"/>
                <w:color w:val="000000"/>
                <w:sz w:val="20"/>
              </w:rPr>
              <w:t>Zn</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1457</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Мырыш метионаты (мырышқа қайта есептегенде)</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10</w:t>
            </w:r>
            <w:r>
              <w:rPr>
                <w:rFonts w:ascii="Times New Roman"/>
                <w:b w:val="false"/>
                <w:i w:val="false"/>
                <w:color w:val="000000"/>
                <w:sz w:val="20"/>
              </w:rPr>
              <w:t>H</w:t>
            </w:r>
            <w:r>
              <w:rPr>
                <w:rFonts w:ascii="Times New Roman"/>
                <w:b w:val="false"/>
                <w:i w:val="false"/>
                <w:color w:val="000000"/>
                <w:vertAlign w:val="subscript"/>
              </w:rPr>
              <w:t>20</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4</w:t>
            </w:r>
            <w:r>
              <w:rPr>
                <w:rFonts w:ascii="Times New Roman"/>
                <w:b w:val="false"/>
                <w:i w:val="false"/>
                <w:color w:val="000000"/>
                <w:sz w:val="20"/>
              </w:rPr>
              <w:t>S</w:t>
            </w:r>
            <w:r>
              <w:rPr>
                <w:rFonts w:ascii="Times New Roman"/>
                <w:b w:val="false"/>
                <w:i w:val="false"/>
                <w:color w:val="000000"/>
                <w:vertAlign w:val="subscript"/>
              </w:rPr>
              <w:t>2</w:t>
            </w:r>
            <w:r>
              <w:rPr>
                <w:rFonts w:ascii="Times New Roman"/>
                <w:b w:val="false"/>
                <w:i w:val="false"/>
                <w:color w:val="000000"/>
                <w:sz w:val="20"/>
              </w:rPr>
              <w:t>Sn</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1458</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Мырыш октадеканоаты (мырышқа қайта есептегенде)</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557-05-1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36</w:t>
            </w:r>
            <w:r>
              <w:rPr>
                <w:rFonts w:ascii="Times New Roman"/>
                <w:b w:val="false"/>
                <w:i w:val="false"/>
                <w:color w:val="000000"/>
                <w:sz w:val="20"/>
              </w:rPr>
              <w:t>Н</w:t>
            </w:r>
            <w:r>
              <w:rPr>
                <w:rFonts w:ascii="Times New Roman"/>
                <w:b w:val="false"/>
                <w:i w:val="false"/>
                <w:color w:val="000000"/>
                <w:vertAlign w:val="subscript"/>
              </w:rPr>
              <w:t>70</w:t>
            </w:r>
            <w:r>
              <w:rPr>
                <w:rFonts w:ascii="Times New Roman"/>
                <w:b w:val="false"/>
                <w:i w:val="false"/>
                <w:color w:val="000000"/>
                <w:sz w:val="20"/>
              </w:rPr>
              <w:t>O</w:t>
            </w:r>
            <w:r>
              <w:rPr>
                <w:rFonts w:ascii="Times New Roman"/>
                <w:b w:val="false"/>
                <w:i w:val="false"/>
                <w:color w:val="000000"/>
                <w:vertAlign w:val="subscript"/>
              </w:rPr>
              <w:t>4</w:t>
            </w:r>
            <w:r>
              <w:rPr>
                <w:rFonts w:ascii="Times New Roman"/>
                <w:b w:val="false"/>
                <w:i w:val="false"/>
                <w:color w:val="000000"/>
                <w:sz w:val="20"/>
              </w:rPr>
              <w:t>Zn</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1459</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Мырыш сульфиді (мырышқа қайта есептегенде)</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1314-48-3</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SZn</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Мырыш фосфаты (бір орын басушы) (мырышқа қайта есептегенде)</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7779-90-0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w:t>
            </w:r>
            <w:r>
              <w:rPr>
                <w:rFonts w:ascii="Times New Roman"/>
                <w:b w:val="false"/>
                <w:i w:val="false"/>
                <w:color w:val="000000"/>
                <w:vertAlign w:val="subscript"/>
              </w:rPr>
              <w:t>4</w:t>
            </w:r>
            <w:r>
              <w:rPr>
                <w:rFonts w:ascii="Times New Roman"/>
                <w:b w:val="false"/>
                <w:i w:val="false"/>
                <w:color w:val="000000"/>
                <w:sz w:val="20"/>
              </w:rPr>
              <w:t>O</w:t>
            </w:r>
            <w:r>
              <w:rPr>
                <w:rFonts w:ascii="Times New Roman"/>
                <w:b w:val="false"/>
                <w:i w:val="false"/>
                <w:color w:val="000000"/>
                <w:vertAlign w:val="subscript"/>
              </w:rPr>
              <w:t>8</w:t>
            </w:r>
            <w:r>
              <w:rPr>
                <w:rFonts w:ascii="Times New Roman"/>
                <w:b w:val="false"/>
                <w:i w:val="false"/>
                <w:color w:val="000000"/>
                <w:sz w:val="20"/>
              </w:rPr>
              <w:t>Р</w:t>
            </w:r>
            <w:r>
              <w:rPr>
                <w:rFonts w:ascii="Times New Roman"/>
                <w:b w:val="false"/>
                <w:i w:val="false"/>
                <w:color w:val="000000"/>
                <w:vertAlign w:val="subscript"/>
              </w:rPr>
              <w:t>2</w:t>
            </w:r>
            <w:r>
              <w:rPr>
                <w:rFonts w:ascii="Times New Roman"/>
                <w:b w:val="false"/>
                <w:i w:val="false"/>
                <w:color w:val="000000"/>
                <w:sz w:val="20"/>
              </w:rPr>
              <w:t>Zn</w:t>
            </w:r>
            <w:r>
              <w:rPr>
                <w:rFonts w:ascii="Times New Roman"/>
                <w:b w:val="false"/>
                <w:i w:val="false"/>
                <w:color w:val="000000"/>
                <w:vertAlign w:val="subscript"/>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L-Цистеин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52-90-4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3</w:t>
            </w:r>
            <w:r>
              <w:rPr>
                <w:rFonts w:ascii="Times New Roman"/>
                <w:b w:val="false"/>
                <w:i w:val="false"/>
                <w:color w:val="000000"/>
                <w:sz w:val="20"/>
              </w:rPr>
              <w:t>H</w:t>
            </w:r>
            <w:r>
              <w:rPr>
                <w:rFonts w:ascii="Times New Roman"/>
                <w:b w:val="false"/>
                <w:i w:val="false"/>
                <w:color w:val="000000"/>
                <w:vertAlign w:val="subscript"/>
              </w:rPr>
              <w:t>7</w:t>
            </w:r>
            <w:r>
              <w:rPr>
                <w:rFonts w:ascii="Times New Roman"/>
                <w:b w:val="false"/>
                <w:i w:val="false"/>
                <w:color w:val="000000"/>
                <w:sz w:val="20"/>
              </w:rPr>
              <w:t>NO</w:t>
            </w:r>
            <w:r>
              <w:rPr>
                <w:rFonts w:ascii="Times New Roman"/>
                <w:b w:val="false"/>
                <w:i w:val="false"/>
                <w:color w:val="000000"/>
                <w:vertAlign w:val="subscript"/>
              </w:rPr>
              <w:t>2</w:t>
            </w:r>
            <w:r>
              <w:rPr>
                <w:rFonts w:ascii="Times New Roman"/>
                <w:b w:val="false"/>
                <w:i w:val="false"/>
                <w:color w:val="000000"/>
                <w:sz w:val="20"/>
              </w:rPr>
              <w:t>S</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L-Цистин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56-89-3</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12</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4</w:t>
            </w:r>
            <w:r>
              <w:rPr>
                <w:rFonts w:ascii="Times New Roman"/>
                <w:b w:val="false"/>
                <w:i w:val="false"/>
                <w:color w:val="000000"/>
                <w:sz w:val="20"/>
              </w:rPr>
              <w:t>S</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Қымыз қышқылының амоний тұзы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14258-49-2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С2Н4N2O4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Эмульсол (құрамы: су - 97,6%; натрий нитриті - 0,2%; кальсиленген сода - 0,2%, минералды май -2%)</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2,3-Эпоксипропил-2-метилпроп-2-еноат</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106-91-2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7</w:t>
            </w:r>
            <w:r>
              <w:rPr>
                <w:rFonts w:ascii="Times New Roman"/>
                <w:b w:val="false"/>
                <w:i w:val="false"/>
                <w:color w:val="000000"/>
                <w:sz w:val="20"/>
              </w:rPr>
              <w:t>Н</w:t>
            </w:r>
            <w:r>
              <w:rPr>
                <w:rFonts w:ascii="Times New Roman"/>
                <w:b w:val="false"/>
                <w:i w:val="false"/>
                <w:color w:val="000000"/>
                <w:vertAlign w:val="subscript"/>
              </w:rPr>
              <w:t>10</w:t>
            </w:r>
            <w:r>
              <w:rPr>
                <w:rFonts w:ascii="Times New Roman"/>
                <w:b w:val="false"/>
                <w:i w:val="false"/>
                <w:color w:val="000000"/>
                <w:sz w:val="20"/>
              </w:rPr>
              <w:t>О</w:t>
            </w:r>
            <w:r>
              <w:rPr>
                <w:rFonts w:ascii="Times New Roman"/>
                <w:b w:val="false"/>
                <w:i w:val="false"/>
                <w:color w:val="000000"/>
                <w:vertAlign w:val="subscript"/>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1466</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Эргокальциферол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50-14-6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28</w:t>
            </w:r>
            <w:r>
              <w:rPr>
                <w:rFonts w:ascii="Times New Roman"/>
                <w:b w:val="false"/>
                <w:i w:val="false"/>
                <w:color w:val="000000"/>
                <w:sz w:val="20"/>
              </w:rPr>
              <w:t>Н</w:t>
            </w:r>
            <w:r>
              <w:rPr>
                <w:rFonts w:ascii="Times New Roman"/>
                <w:b w:val="false"/>
                <w:i w:val="false"/>
                <w:color w:val="000000"/>
                <w:vertAlign w:val="subscript"/>
              </w:rPr>
              <w:t>44</w:t>
            </w:r>
            <w:r>
              <w:rPr>
                <w:rFonts w:ascii="Times New Roman"/>
                <w:b w:val="false"/>
                <w:i w:val="false"/>
                <w:color w:val="000000"/>
                <w:sz w:val="20"/>
              </w:rPr>
              <w:t>O</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1467</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Эргокальциферол 3,5-динитробензоат</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28</w:t>
            </w:r>
            <w:r>
              <w:rPr>
                <w:rFonts w:ascii="Times New Roman"/>
                <w:b w:val="false"/>
                <w:i w:val="false"/>
                <w:color w:val="000000"/>
                <w:sz w:val="20"/>
              </w:rPr>
              <w:t>Н</w:t>
            </w:r>
            <w:r>
              <w:rPr>
                <w:rFonts w:ascii="Times New Roman"/>
                <w:b w:val="false"/>
                <w:i w:val="false"/>
                <w:color w:val="000000"/>
                <w:vertAlign w:val="subscript"/>
              </w:rPr>
              <w:t>44</w:t>
            </w:r>
            <w:r>
              <w:rPr>
                <w:rFonts w:ascii="Times New Roman"/>
                <w:b w:val="false"/>
                <w:i w:val="false"/>
                <w:color w:val="000000"/>
                <w:sz w:val="20"/>
              </w:rPr>
              <w:t>O</w:t>
            </w:r>
            <w:r>
              <w:br/>
            </w:r>
            <w:r>
              <w:rPr>
                <w:rFonts w:ascii="Times New Roman"/>
                <w:b w:val="false"/>
                <w:i w:val="false"/>
                <w:color w:val="000000"/>
                <w:sz w:val="20"/>
              </w:rPr>
              <w:t>
</w:t>
            </w:r>
            <w:r>
              <w:rPr>
                <w:rFonts w:ascii="Times New Roman"/>
                <w:b w:val="false"/>
                <w:i w:val="false"/>
                <w:color w:val="000000"/>
                <w:sz w:val="20"/>
              </w:rPr>
              <w:t>С</w:t>
            </w:r>
            <w:r>
              <w:rPr>
                <w:rFonts w:ascii="Times New Roman"/>
                <w:b w:val="false"/>
                <w:i w:val="false"/>
                <w:color w:val="000000"/>
                <w:vertAlign w:val="subscript"/>
              </w:rPr>
              <w:t>7</w:t>
            </w:r>
            <w:r>
              <w:rPr>
                <w:rFonts w:ascii="Times New Roman"/>
                <w:b w:val="false"/>
                <w:i w:val="false"/>
                <w:color w:val="000000"/>
                <w:sz w:val="20"/>
              </w:rPr>
              <w:t>Н</w:t>
            </w:r>
            <w:r>
              <w:rPr>
                <w:rFonts w:ascii="Times New Roman"/>
                <w:b w:val="false"/>
                <w:i w:val="false"/>
                <w:color w:val="000000"/>
                <w:vertAlign w:val="subscript"/>
              </w:rPr>
              <w:t>4</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1468</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Эрготамин тартраты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379-79-3</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33</w:t>
            </w:r>
            <w:r>
              <w:rPr>
                <w:rFonts w:ascii="Times New Roman"/>
                <w:b w:val="false"/>
                <w:i w:val="false"/>
                <w:color w:val="000000"/>
                <w:sz w:val="20"/>
              </w:rPr>
              <w:t>Н</w:t>
            </w:r>
            <w:r>
              <w:rPr>
                <w:rFonts w:ascii="Times New Roman"/>
                <w:b w:val="false"/>
                <w:i w:val="false"/>
                <w:color w:val="000000"/>
                <w:vertAlign w:val="subscript"/>
              </w:rPr>
              <w:t>35</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3</w:t>
            </w:r>
            <w:r>
              <w:rPr>
                <w:rFonts w:ascii="Times New Roman"/>
                <w:b w:val="false"/>
                <w:i w:val="false"/>
                <w:color w:val="000000"/>
                <w:sz w:val="20"/>
              </w:rPr>
              <w:t xml:space="preserve"> 1/2С</w:t>
            </w:r>
            <w:r>
              <w:rPr>
                <w:rFonts w:ascii="Times New Roman"/>
                <w:b w:val="false"/>
                <w:i w:val="false"/>
                <w:color w:val="000000"/>
                <w:vertAlign w:val="subscript"/>
              </w:rPr>
              <w:t>4</w:t>
            </w:r>
            <w:r>
              <w:rPr>
                <w:rFonts w:ascii="Times New Roman"/>
                <w:b w:val="false"/>
                <w:i w:val="false"/>
                <w:color w:val="000000"/>
                <w:sz w:val="20"/>
              </w:rPr>
              <w:t>Н</w:t>
            </w:r>
            <w:r>
              <w:rPr>
                <w:rFonts w:ascii="Times New Roman"/>
                <w:b w:val="false"/>
                <w:i w:val="false"/>
                <w:color w:val="000000"/>
                <w:vertAlign w:val="subscript"/>
              </w:rPr>
              <w:t>6</w:t>
            </w:r>
            <w:r>
              <w:rPr>
                <w:rFonts w:ascii="Times New Roman"/>
                <w:b w:val="false"/>
                <w:i w:val="false"/>
                <w:color w:val="000000"/>
                <w:sz w:val="20"/>
              </w:rPr>
              <w:t>О</w:t>
            </w:r>
            <w:r>
              <w:rPr>
                <w:rFonts w:ascii="Times New Roman"/>
                <w:b w:val="false"/>
                <w:i w:val="false"/>
                <w:color w:val="000000"/>
                <w:vertAlign w:val="subscript"/>
              </w:rPr>
              <w:t>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1469</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,22Е)-Эрго-5,7,22-триен-3-ол?(3</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57-87-4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28</w:t>
            </w:r>
            <w:r>
              <w:rPr>
                <w:rFonts w:ascii="Times New Roman"/>
                <w:b w:val="false"/>
                <w:i w:val="false"/>
                <w:color w:val="000000"/>
                <w:sz w:val="20"/>
              </w:rPr>
              <w:t>H</w:t>
            </w:r>
            <w:r>
              <w:rPr>
                <w:rFonts w:ascii="Times New Roman"/>
                <w:b w:val="false"/>
                <w:i w:val="false"/>
                <w:color w:val="000000"/>
                <w:vertAlign w:val="subscript"/>
              </w:rPr>
              <w:t>44</w:t>
            </w:r>
            <w:r>
              <w:rPr>
                <w:rFonts w:ascii="Times New Roman"/>
                <w:b w:val="false"/>
                <w:i w:val="false"/>
                <w:color w:val="000000"/>
                <w:sz w:val="20"/>
              </w:rPr>
              <w:t>O</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Эскорец 1102 (шайыр тозаңы)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1,2-Этандикарбон қышқылы дициклогексил эфирі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965-40-2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16</w:t>
            </w:r>
            <w:r>
              <w:rPr>
                <w:rFonts w:ascii="Times New Roman"/>
                <w:b w:val="false"/>
                <w:i w:val="false"/>
                <w:color w:val="000000"/>
                <w:sz w:val="20"/>
              </w:rPr>
              <w:t>Н</w:t>
            </w:r>
            <w:r>
              <w:rPr>
                <w:rFonts w:ascii="Times New Roman"/>
                <w:b w:val="false"/>
                <w:i w:val="false"/>
                <w:color w:val="000000"/>
                <w:vertAlign w:val="subscript"/>
              </w:rPr>
              <w:t>26</w:t>
            </w:r>
            <w:r>
              <w:rPr>
                <w:rFonts w:ascii="Times New Roman"/>
                <w:b w:val="false"/>
                <w:i w:val="false"/>
                <w:color w:val="000000"/>
                <w:sz w:val="20"/>
              </w:rPr>
              <w:t>O</w:t>
            </w:r>
            <w:r>
              <w:rPr>
                <w:rFonts w:ascii="Times New Roman"/>
                <w:b w:val="false"/>
                <w:i w:val="false"/>
                <w:color w:val="000000"/>
                <w:vertAlign w:val="subscript"/>
              </w:rPr>
              <w:t>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Этандий қышқылы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144-62-7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w:t>
            </w:r>
            <w:r>
              <w:rPr>
                <w:rFonts w:ascii="Times New Roman"/>
                <w:b w:val="false"/>
                <w:i w:val="false"/>
                <w:color w:val="000000"/>
                <w:sz w:val="20"/>
              </w:rPr>
              <w:t>Н</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Этан-1,2-диол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107-21-1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w:t>
            </w:r>
            <w:r>
              <w:rPr>
                <w:rFonts w:ascii="Times New Roman"/>
                <w:b w:val="false"/>
                <w:i w:val="false"/>
                <w:color w:val="000000"/>
                <w:sz w:val="20"/>
              </w:rPr>
              <w:t>Н</w:t>
            </w:r>
            <w:r>
              <w:rPr>
                <w:rFonts w:ascii="Times New Roman"/>
                <w:b w:val="false"/>
                <w:i w:val="false"/>
                <w:color w:val="000000"/>
                <w:vertAlign w:val="subscript"/>
              </w:rPr>
              <w:t>6</w:t>
            </w:r>
            <w:r>
              <w:rPr>
                <w:rFonts w:ascii="Times New Roman"/>
                <w:b w:val="false"/>
                <w:i w:val="false"/>
                <w:color w:val="000000"/>
                <w:sz w:val="20"/>
              </w:rPr>
              <w:t>O</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1474</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5-Этенилбицикло[2,2,1] гепт-2-ен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3048-64-4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9</w:t>
            </w:r>
            <w:r>
              <w:rPr>
                <w:rFonts w:ascii="Times New Roman"/>
                <w:b w:val="false"/>
                <w:i w:val="false"/>
                <w:color w:val="000000"/>
                <w:sz w:val="20"/>
              </w:rPr>
              <w:t>Н</w:t>
            </w:r>
            <w:r>
              <w:rPr>
                <w:rFonts w:ascii="Times New Roman"/>
                <w:b w:val="false"/>
                <w:i w:val="false"/>
                <w:color w:val="000000"/>
                <w:vertAlign w:val="subscript"/>
              </w:rPr>
              <w:t>12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2-Этенилпиридин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100-69-6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7</w:t>
            </w:r>
            <w:r>
              <w:rPr>
                <w:rFonts w:ascii="Times New Roman"/>
                <w:b w:val="false"/>
                <w:i w:val="false"/>
                <w:color w:val="000000"/>
                <w:sz w:val="20"/>
              </w:rPr>
              <w:t>Н</w:t>
            </w:r>
            <w:r>
              <w:rPr>
                <w:rFonts w:ascii="Times New Roman"/>
                <w:b w:val="false"/>
                <w:i w:val="false"/>
                <w:color w:val="000000"/>
                <w:vertAlign w:val="subscript"/>
              </w:rPr>
              <w:t>7</w:t>
            </w:r>
            <w:r>
              <w:rPr>
                <w:rFonts w:ascii="Times New Roman"/>
                <w:b w:val="false"/>
                <w:i w:val="false"/>
                <w:color w:val="000000"/>
                <w:sz w:val="20"/>
              </w:rPr>
              <w:t>N</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2-Этенилтолуол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611-15-4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9</w:t>
            </w:r>
            <w:r>
              <w:rPr>
                <w:rFonts w:ascii="Times New Roman"/>
                <w:b w:val="false"/>
                <w:i w:val="false"/>
                <w:color w:val="000000"/>
                <w:sz w:val="20"/>
              </w:rPr>
              <w:t>Н</w:t>
            </w:r>
            <w:r>
              <w:rPr>
                <w:rFonts w:ascii="Times New Roman"/>
                <w:b w:val="false"/>
                <w:i w:val="false"/>
                <w:color w:val="000000"/>
                <w:vertAlign w:val="subscript"/>
              </w:rPr>
              <w:t>10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0,014</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Этенилтриметилсилан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754-05-2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5</w:t>
            </w:r>
            <w:r>
              <w:rPr>
                <w:rFonts w:ascii="Times New Roman"/>
                <w:b w:val="false"/>
                <w:i w:val="false"/>
                <w:color w:val="000000"/>
                <w:sz w:val="20"/>
              </w:rPr>
              <w:t>Н</w:t>
            </w:r>
            <w:r>
              <w:rPr>
                <w:rFonts w:ascii="Times New Roman"/>
                <w:b w:val="false"/>
                <w:i w:val="false"/>
                <w:color w:val="000000"/>
                <w:vertAlign w:val="subscript"/>
              </w:rPr>
              <w:t>12</w:t>
            </w:r>
            <w:r>
              <w:rPr>
                <w:rFonts w:ascii="Times New Roman"/>
                <w:b w:val="false"/>
                <w:i w:val="false"/>
                <w:color w:val="000000"/>
                <w:sz w:val="20"/>
              </w:rPr>
              <w:t>Si</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1478</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Этенилтриметоксисилан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2768-02-7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5</w:t>
            </w:r>
            <w:r>
              <w:rPr>
                <w:rFonts w:ascii="Times New Roman"/>
                <w:b w:val="false"/>
                <w:i w:val="false"/>
                <w:color w:val="000000"/>
                <w:sz w:val="20"/>
              </w:rPr>
              <w:t>Н</w:t>
            </w:r>
            <w:r>
              <w:rPr>
                <w:rFonts w:ascii="Times New Roman"/>
                <w:b w:val="false"/>
                <w:i w:val="false"/>
                <w:color w:val="000000"/>
                <w:vertAlign w:val="subscript"/>
              </w:rPr>
              <w:t>12</w:t>
            </w:r>
            <w:r>
              <w:rPr>
                <w:rFonts w:ascii="Times New Roman"/>
                <w:b w:val="false"/>
                <w:i w:val="false"/>
                <w:color w:val="000000"/>
                <w:sz w:val="20"/>
              </w:rPr>
              <w:t>O</w:t>
            </w:r>
            <w:r>
              <w:rPr>
                <w:rFonts w:ascii="Times New Roman"/>
                <w:b w:val="false"/>
                <w:i w:val="false"/>
                <w:color w:val="000000"/>
                <w:vertAlign w:val="subscript"/>
              </w:rPr>
              <w:t>3</w:t>
            </w:r>
            <w:r>
              <w:rPr>
                <w:rFonts w:ascii="Times New Roman"/>
                <w:b w:val="false"/>
                <w:i w:val="false"/>
                <w:color w:val="000000"/>
                <w:sz w:val="20"/>
              </w:rPr>
              <w:t>Si</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1479</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Этенилтрихлорсилан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75-94-5</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w:t>
            </w:r>
            <w:r>
              <w:rPr>
                <w:rFonts w:ascii="Times New Roman"/>
                <w:b w:val="false"/>
                <w:i w:val="false"/>
                <w:color w:val="000000"/>
                <w:sz w:val="20"/>
              </w:rPr>
              <w:t>Н</w:t>
            </w:r>
            <w:r>
              <w:rPr>
                <w:rFonts w:ascii="Times New Roman"/>
                <w:b w:val="false"/>
                <w:i w:val="false"/>
                <w:color w:val="000000"/>
                <w:vertAlign w:val="subscript"/>
              </w:rPr>
              <w:t>3</w:t>
            </w:r>
            <w:r>
              <w:rPr>
                <w:rFonts w:ascii="Times New Roman"/>
                <w:b w:val="false"/>
                <w:i w:val="false"/>
                <w:color w:val="000000"/>
                <w:sz w:val="20"/>
              </w:rPr>
              <w:t>Сl</w:t>
            </w:r>
            <w:r>
              <w:rPr>
                <w:rFonts w:ascii="Times New Roman"/>
                <w:b w:val="false"/>
                <w:i w:val="false"/>
                <w:color w:val="000000"/>
                <w:vertAlign w:val="subscript"/>
              </w:rPr>
              <w:t>3</w:t>
            </w:r>
            <w:r>
              <w:rPr>
                <w:rFonts w:ascii="Times New Roman"/>
                <w:b w:val="false"/>
                <w:i w:val="false"/>
                <w:color w:val="000000"/>
                <w:sz w:val="20"/>
              </w:rPr>
              <w:t>Si</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Этенилтриэтоксисилан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78-08-0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8</w:t>
            </w:r>
            <w:r>
              <w:rPr>
                <w:rFonts w:ascii="Times New Roman"/>
                <w:b w:val="false"/>
                <w:i w:val="false"/>
                <w:color w:val="000000"/>
                <w:sz w:val="20"/>
              </w:rPr>
              <w:t>Н</w:t>
            </w:r>
            <w:r>
              <w:rPr>
                <w:rFonts w:ascii="Times New Roman"/>
                <w:b w:val="false"/>
                <w:i w:val="false"/>
                <w:color w:val="000000"/>
                <w:vertAlign w:val="subscript"/>
              </w:rPr>
              <w:t>18</w:t>
            </w:r>
            <w:r>
              <w:rPr>
                <w:rFonts w:ascii="Times New Roman"/>
                <w:b w:val="false"/>
                <w:i w:val="false"/>
                <w:color w:val="000000"/>
                <w:sz w:val="20"/>
              </w:rPr>
              <w:t>О</w:t>
            </w:r>
            <w:r>
              <w:rPr>
                <w:rFonts w:ascii="Times New Roman"/>
                <w:b w:val="false"/>
                <w:i w:val="false"/>
                <w:color w:val="000000"/>
                <w:vertAlign w:val="subscript"/>
              </w:rPr>
              <w:t>3</w:t>
            </w:r>
            <w:r>
              <w:rPr>
                <w:rFonts w:ascii="Times New Roman"/>
                <w:b w:val="false"/>
                <w:i w:val="false"/>
                <w:color w:val="000000"/>
                <w:sz w:val="20"/>
              </w:rPr>
              <w:t>Si</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1-Этенилциклогексен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2622-21-1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12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3-Этенилциклогексен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766-03-1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8</w:t>
            </w:r>
            <w:r>
              <w:rPr>
                <w:rFonts w:ascii="Times New Roman"/>
                <w:b w:val="false"/>
                <w:i w:val="false"/>
                <w:color w:val="000000"/>
                <w:sz w:val="20"/>
              </w:rPr>
              <w:t>Н</w:t>
            </w:r>
            <w:r>
              <w:rPr>
                <w:rFonts w:ascii="Times New Roman"/>
                <w:b w:val="false"/>
                <w:i w:val="false"/>
                <w:color w:val="000000"/>
                <w:vertAlign w:val="subscript"/>
              </w:rPr>
              <w:t>12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Этенилэтилбензол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28106-30-1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10</w:t>
            </w:r>
            <w:r>
              <w:rPr>
                <w:rFonts w:ascii="Times New Roman"/>
                <w:b w:val="false"/>
                <w:i w:val="false"/>
                <w:color w:val="000000"/>
                <w:sz w:val="20"/>
              </w:rPr>
              <w:t>Н</w:t>
            </w:r>
            <w:r>
              <w:rPr>
                <w:rFonts w:ascii="Times New Roman"/>
                <w:b w:val="false"/>
                <w:i w:val="false"/>
                <w:color w:val="000000"/>
                <w:vertAlign w:val="subscript"/>
              </w:rPr>
              <w:t>12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2-Этил-1-адамантилметиламин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60196-90-9</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13</w:t>
            </w:r>
            <w:r>
              <w:rPr>
                <w:rFonts w:ascii="Times New Roman"/>
                <w:b w:val="false"/>
                <w:i w:val="false"/>
                <w:color w:val="000000"/>
                <w:sz w:val="20"/>
              </w:rPr>
              <w:t>H</w:t>
            </w:r>
            <w:r>
              <w:rPr>
                <w:rFonts w:ascii="Times New Roman"/>
                <w:b w:val="false"/>
                <w:i w:val="false"/>
                <w:color w:val="000000"/>
                <w:vertAlign w:val="subscript"/>
              </w:rPr>
              <w:t>23</w:t>
            </w:r>
            <w:r>
              <w:rPr>
                <w:rFonts w:ascii="Times New Roman"/>
                <w:b w:val="false"/>
                <w:i w:val="false"/>
                <w:color w:val="000000"/>
                <w:sz w:val="20"/>
              </w:rPr>
              <w:t>N</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5-Этил-5-(2-амил)-2- натрий тиобарбитураты натрий карбонатымен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11</w:t>
            </w:r>
            <w:r>
              <w:rPr>
                <w:rFonts w:ascii="Times New Roman"/>
                <w:b w:val="false"/>
                <w:i w:val="false"/>
                <w:color w:val="000000"/>
                <w:sz w:val="20"/>
              </w:rPr>
              <w:t>H</w:t>
            </w:r>
            <w:r>
              <w:rPr>
                <w:rFonts w:ascii="Times New Roman"/>
                <w:b w:val="false"/>
                <w:i w:val="false"/>
                <w:color w:val="000000"/>
                <w:vertAlign w:val="subscript"/>
              </w:rPr>
              <w:t>17</w:t>
            </w:r>
            <w:r>
              <w:rPr>
                <w:rFonts w:ascii="Times New Roman"/>
                <w:b w:val="false"/>
                <w:i w:val="false"/>
                <w:color w:val="000000"/>
                <w:sz w:val="20"/>
              </w:rPr>
              <w:t>NNаО</w:t>
            </w:r>
            <w:r>
              <w:rPr>
                <w:rFonts w:ascii="Times New Roman"/>
                <w:b w:val="false"/>
                <w:i w:val="false"/>
                <w:color w:val="000000"/>
                <w:vertAlign w:val="subscript"/>
              </w:rPr>
              <w:t>2</w:t>
            </w:r>
            <w:r>
              <w:rPr>
                <w:rFonts w:ascii="Times New Roman"/>
                <w:b w:val="false"/>
                <w:i w:val="false"/>
                <w:color w:val="000000"/>
                <w:sz w:val="20"/>
              </w:rPr>
              <w:t>S</w:t>
            </w:r>
            <w:r>
              <w:br/>
            </w:r>
            <w:r>
              <w:rPr>
                <w:rFonts w:ascii="Times New Roman"/>
                <w:b w:val="false"/>
                <w:i w:val="false"/>
                <w:color w:val="000000"/>
                <w:sz w:val="20"/>
              </w:rPr>
              <w:t>
</w:t>
            </w:r>
            <w:r>
              <w:rPr>
                <w:rFonts w:ascii="Times New Roman"/>
                <w:b w:val="false"/>
                <w:i w:val="false"/>
                <w:color w:val="000000"/>
                <w:sz w:val="20"/>
              </w:rPr>
              <w:t>СNа</w:t>
            </w:r>
            <w:r>
              <w:rPr>
                <w:rFonts w:ascii="Times New Roman"/>
                <w:b w:val="false"/>
                <w:i w:val="false"/>
                <w:color w:val="000000"/>
                <w:vertAlign w:val="subscript"/>
              </w:rPr>
              <w:t>2</w:t>
            </w:r>
            <w:r>
              <w:rPr>
                <w:rFonts w:ascii="Times New Roman"/>
                <w:b w:val="false"/>
                <w:i w:val="false"/>
                <w:color w:val="000000"/>
                <w:sz w:val="20"/>
              </w:rPr>
              <w:t>О</w:t>
            </w:r>
            <w:r>
              <w:rPr>
                <w:rFonts w:ascii="Times New Roman"/>
                <w:b w:val="false"/>
                <w:i w:val="false"/>
                <w:color w:val="000000"/>
                <w:vertAlign w:val="subscript"/>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Этил-4-аминобензоат</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94-09-7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С9Н11NО2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1487</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Этилацетоацетат</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141-97-9</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10</w:t>
            </w:r>
            <w:r>
              <w:rPr>
                <w:rFonts w:ascii="Times New Roman"/>
                <w:b w:val="false"/>
                <w:i w:val="false"/>
                <w:color w:val="000000"/>
                <w:sz w:val="20"/>
              </w:rPr>
              <w:t>О</w:t>
            </w:r>
            <w:r>
              <w:rPr>
                <w:rFonts w:ascii="Times New Roman"/>
                <w:b w:val="false"/>
                <w:i w:val="false"/>
                <w:color w:val="000000"/>
                <w:vertAlign w:val="subscript"/>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Этилбутаноат</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105-54-4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12</w:t>
            </w:r>
            <w:r>
              <w:rPr>
                <w:rFonts w:ascii="Times New Roman"/>
                <w:b w:val="false"/>
                <w:i w:val="false"/>
                <w:color w:val="000000"/>
                <w:sz w:val="20"/>
              </w:rPr>
              <w:t>O</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1489</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 –Этилгексагидро-1Н-азепин-1-тиокарбонат</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2212-67-1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9</w:t>
            </w:r>
            <w:r>
              <w:rPr>
                <w:rFonts w:ascii="Times New Roman"/>
                <w:b w:val="false"/>
                <w:i w:val="false"/>
                <w:color w:val="000000"/>
                <w:sz w:val="20"/>
              </w:rPr>
              <w:t>Н</w:t>
            </w:r>
            <w:r>
              <w:rPr>
                <w:rFonts w:ascii="Times New Roman"/>
                <w:b w:val="false"/>
                <w:i w:val="false"/>
                <w:color w:val="000000"/>
                <w:vertAlign w:val="subscript"/>
              </w:rPr>
              <w:t>17</w:t>
            </w:r>
            <w:r>
              <w:rPr>
                <w:rFonts w:ascii="Times New Roman"/>
                <w:b w:val="false"/>
                <w:i w:val="false"/>
                <w:color w:val="000000"/>
                <w:sz w:val="20"/>
              </w:rPr>
              <w:t>NОS</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Натрий -этилгексаноаты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19766-89-3</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8</w:t>
            </w:r>
            <w:r>
              <w:rPr>
                <w:rFonts w:ascii="Times New Roman"/>
                <w:b w:val="false"/>
                <w:i w:val="false"/>
                <w:color w:val="000000"/>
                <w:sz w:val="20"/>
              </w:rPr>
              <w:t>Н</w:t>
            </w:r>
            <w:r>
              <w:rPr>
                <w:rFonts w:ascii="Times New Roman"/>
                <w:b w:val="false"/>
                <w:i w:val="false"/>
                <w:color w:val="000000"/>
                <w:vertAlign w:val="subscript"/>
              </w:rPr>
              <w:t>15</w:t>
            </w:r>
            <w:r>
              <w:rPr>
                <w:rFonts w:ascii="Times New Roman"/>
                <w:b w:val="false"/>
                <w:i w:val="false"/>
                <w:color w:val="000000"/>
                <w:sz w:val="20"/>
              </w:rPr>
              <w:t>NaО</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2-Этилгексеналь</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26266-68-2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14</w:t>
            </w:r>
            <w:r>
              <w:rPr>
                <w:rFonts w:ascii="Times New Roman"/>
                <w:b w:val="false"/>
                <w:i w:val="false"/>
                <w:color w:val="000000"/>
                <w:sz w:val="20"/>
              </w:rPr>
              <w:t>O</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1492</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2-Этилгексилацетаты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103-09-3</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10</w:t>
            </w:r>
            <w:r>
              <w:rPr>
                <w:rFonts w:ascii="Times New Roman"/>
                <w:b w:val="false"/>
                <w:i w:val="false"/>
                <w:color w:val="000000"/>
                <w:sz w:val="20"/>
              </w:rPr>
              <w:t>Н</w:t>
            </w:r>
            <w:r>
              <w:rPr>
                <w:rFonts w:ascii="Times New Roman"/>
                <w:b w:val="false"/>
                <w:i w:val="false"/>
                <w:color w:val="000000"/>
                <w:vertAlign w:val="subscript"/>
              </w:rPr>
              <w:t>20</w:t>
            </w:r>
            <w:r>
              <w:rPr>
                <w:rFonts w:ascii="Times New Roman"/>
                <w:b w:val="false"/>
                <w:i w:val="false"/>
                <w:color w:val="000000"/>
                <w:sz w:val="20"/>
              </w:rPr>
              <w:t>O</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2-Этил-3-гидрокси-6-метилпиридин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2364-75-2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8</w:t>
            </w:r>
            <w:r>
              <w:rPr>
                <w:rFonts w:ascii="Times New Roman"/>
                <w:b w:val="false"/>
                <w:i w:val="false"/>
                <w:color w:val="000000"/>
                <w:sz w:val="20"/>
              </w:rPr>
              <w:t>Н</w:t>
            </w:r>
            <w:r>
              <w:rPr>
                <w:rFonts w:ascii="Times New Roman"/>
                <w:b w:val="false"/>
                <w:i w:val="false"/>
                <w:color w:val="000000"/>
                <w:vertAlign w:val="subscript"/>
              </w:rPr>
              <w:t>11</w:t>
            </w:r>
            <w:r>
              <w:rPr>
                <w:rFonts w:ascii="Times New Roman"/>
                <w:b w:val="false"/>
                <w:i w:val="false"/>
                <w:color w:val="000000"/>
                <w:sz w:val="20"/>
              </w:rPr>
              <w:t>NО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1494</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Этил-6,7-дифтор-1,4-дигидро-4-оксо-3-хинолинкарбонаты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121873-01-6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12</w:t>
            </w:r>
            <w:r>
              <w:rPr>
                <w:rFonts w:ascii="Times New Roman"/>
                <w:b w:val="false"/>
                <w:i w:val="false"/>
                <w:color w:val="000000"/>
                <w:sz w:val="20"/>
              </w:rPr>
              <w:t>Н</w:t>
            </w:r>
            <w:r>
              <w:rPr>
                <w:rFonts w:ascii="Times New Roman"/>
                <w:b w:val="false"/>
                <w:i w:val="false"/>
                <w:color w:val="000000"/>
                <w:vertAlign w:val="subscript"/>
              </w:rPr>
              <w:t>9</w:t>
            </w:r>
            <w:r>
              <w:rPr>
                <w:rFonts w:ascii="Times New Roman"/>
                <w:b w:val="false"/>
                <w:i w:val="false"/>
                <w:color w:val="000000"/>
                <w:sz w:val="20"/>
              </w:rPr>
              <w:t>F</w:t>
            </w:r>
            <w:r>
              <w:rPr>
                <w:rFonts w:ascii="Times New Roman"/>
                <w:b w:val="false"/>
                <w:i w:val="false"/>
                <w:color w:val="000000"/>
                <w:vertAlign w:val="subscript"/>
              </w:rPr>
              <w:t>2</w:t>
            </w:r>
            <w:r>
              <w:rPr>
                <w:rFonts w:ascii="Times New Roman"/>
                <w:b w:val="false"/>
                <w:i w:val="false"/>
                <w:color w:val="000000"/>
                <w:sz w:val="20"/>
              </w:rPr>
              <w:t>NО</w:t>
            </w:r>
            <w:r>
              <w:rPr>
                <w:rFonts w:ascii="Times New Roman"/>
                <w:b w:val="false"/>
                <w:i w:val="false"/>
                <w:color w:val="000000"/>
                <w:vertAlign w:val="subscript"/>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1-Этил-6,7-дифтор-1,4-дигидро-4-оксо-3-хинолинкарбон қышқылы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70032-25-6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12</w:t>
            </w:r>
            <w:r>
              <w:rPr>
                <w:rFonts w:ascii="Times New Roman"/>
                <w:b w:val="false"/>
                <w:i w:val="false"/>
                <w:color w:val="000000"/>
                <w:sz w:val="20"/>
              </w:rPr>
              <w:t>Н</w:t>
            </w:r>
            <w:r>
              <w:rPr>
                <w:rFonts w:ascii="Times New Roman"/>
                <w:b w:val="false"/>
                <w:i w:val="false"/>
                <w:color w:val="000000"/>
                <w:vertAlign w:val="subscript"/>
              </w:rPr>
              <w:t>9</w:t>
            </w:r>
            <w:r>
              <w:rPr>
                <w:rFonts w:ascii="Times New Roman"/>
                <w:b w:val="false"/>
                <w:i w:val="false"/>
                <w:color w:val="000000"/>
                <w:sz w:val="20"/>
              </w:rPr>
              <w:t>F</w:t>
            </w:r>
            <w:r>
              <w:rPr>
                <w:rFonts w:ascii="Times New Roman"/>
                <w:b w:val="false"/>
                <w:i w:val="false"/>
                <w:color w:val="000000"/>
                <w:vertAlign w:val="subscript"/>
              </w:rPr>
              <w:t>2</w:t>
            </w:r>
            <w:r>
              <w:rPr>
                <w:rFonts w:ascii="Times New Roman"/>
                <w:b w:val="false"/>
                <w:i w:val="false"/>
                <w:color w:val="000000"/>
                <w:sz w:val="20"/>
              </w:rPr>
              <w:t>NО</w:t>
            </w:r>
            <w:r>
              <w:rPr>
                <w:rFonts w:ascii="Times New Roman"/>
                <w:b w:val="false"/>
                <w:i w:val="false"/>
                <w:color w:val="000000"/>
                <w:vertAlign w:val="subscript"/>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1496</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1-Этил-6,7-дифтор-1,4-дигидро-4-оксо-3-хинолинкарбон қышқылы этилді эфирі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100505-08-6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14</w:t>
            </w:r>
            <w:r>
              <w:rPr>
                <w:rFonts w:ascii="Times New Roman"/>
                <w:b w:val="false"/>
                <w:i w:val="false"/>
                <w:color w:val="000000"/>
                <w:sz w:val="20"/>
              </w:rPr>
              <w:t>Н</w:t>
            </w:r>
            <w:r>
              <w:rPr>
                <w:rFonts w:ascii="Times New Roman"/>
                <w:b w:val="false"/>
                <w:i w:val="false"/>
                <w:color w:val="000000"/>
                <w:vertAlign w:val="subscript"/>
              </w:rPr>
              <w:t>13</w:t>
            </w:r>
            <w:r>
              <w:rPr>
                <w:rFonts w:ascii="Times New Roman"/>
                <w:b w:val="false"/>
                <w:i w:val="false"/>
                <w:color w:val="000000"/>
                <w:sz w:val="20"/>
              </w:rPr>
              <w:t>F</w:t>
            </w:r>
            <w:r>
              <w:rPr>
                <w:rFonts w:ascii="Times New Roman"/>
                <w:b w:val="false"/>
                <w:i w:val="false"/>
                <w:color w:val="000000"/>
                <w:vertAlign w:val="subscript"/>
              </w:rPr>
              <w:t>2</w:t>
            </w:r>
            <w:r>
              <w:rPr>
                <w:rFonts w:ascii="Times New Roman"/>
                <w:b w:val="false"/>
                <w:i w:val="false"/>
                <w:color w:val="000000"/>
                <w:sz w:val="20"/>
              </w:rPr>
              <w:t>NO</w:t>
            </w:r>
            <w:r>
              <w:rPr>
                <w:rFonts w:ascii="Times New Roman"/>
                <w:b w:val="false"/>
                <w:i w:val="false"/>
                <w:color w:val="000000"/>
                <w:vertAlign w:val="subscript"/>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1497</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Этилдихлорсилан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w:t>
            </w:r>
            <w:r>
              <w:rPr>
                <w:rFonts w:ascii="Times New Roman"/>
                <w:b w:val="false"/>
                <w:i w:val="false"/>
                <w:color w:val="000000"/>
                <w:sz w:val="20"/>
              </w:rPr>
              <w:t>Н</w:t>
            </w:r>
            <w:r>
              <w:rPr>
                <w:rFonts w:ascii="Times New Roman"/>
                <w:b w:val="false"/>
                <w:i w:val="false"/>
                <w:color w:val="000000"/>
                <w:vertAlign w:val="subscript"/>
              </w:rPr>
              <w:t>6</w:t>
            </w:r>
            <w:r>
              <w:rPr>
                <w:rFonts w:ascii="Times New Roman"/>
                <w:b w:val="false"/>
                <w:i w:val="false"/>
                <w:color w:val="000000"/>
                <w:sz w:val="20"/>
              </w:rPr>
              <w:t>Сl</w:t>
            </w:r>
            <w:r>
              <w:rPr>
                <w:rFonts w:ascii="Times New Roman"/>
                <w:b w:val="false"/>
                <w:i w:val="false"/>
                <w:color w:val="000000"/>
                <w:vertAlign w:val="subscript"/>
              </w:rPr>
              <w:t>2</w:t>
            </w:r>
            <w:r>
              <w:rPr>
                <w:rFonts w:ascii="Times New Roman"/>
                <w:b w:val="false"/>
                <w:i w:val="false"/>
                <w:color w:val="000000"/>
                <w:sz w:val="20"/>
              </w:rPr>
              <w:t>Si</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1498</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O-Этилдихлортиофосфаты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1498-64-2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w:t>
            </w:r>
            <w:r>
              <w:rPr>
                <w:rFonts w:ascii="Times New Roman"/>
                <w:b w:val="false"/>
                <w:i w:val="false"/>
                <w:color w:val="000000"/>
                <w:sz w:val="20"/>
              </w:rPr>
              <w:t>Н</w:t>
            </w:r>
            <w:r>
              <w:rPr>
                <w:rFonts w:ascii="Times New Roman"/>
                <w:b w:val="false"/>
                <w:i w:val="false"/>
                <w:color w:val="000000"/>
                <w:vertAlign w:val="subscript"/>
              </w:rPr>
              <w:t>5</w:t>
            </w:r>
            <w:r>
              <w:rPr>
                <w:rFonts w:ascii="Times New Roman"/>
                <w:b w:val="false"/>
                <w:i w:val="false"/>
                <w:color w:val="000000"/>
                <w:sz w:val="20"/>
              </w:rPr>
              <w:t>Cl</w:t>
            </w:r>
            <w:r>
              <w:rPr>
                <w:rFonts w:ascii="Times New Roman"/>
                <w:b w:val="false"/>
                <w:i w:val="false"/>
                <w:color w:val="000000"/>
                <w:vertAlign w:val="subscript"/>
              </w:rPr>
              <w:t>2</w:t>
            </w:r>
            <w:r>
              <w:rPr>
                <w:rFonts w:ascii="Times New Roman"/>
                <w:b w:val="false"/>
                <w:i w:val="false"/>
                <w:color w:val="000000"/>
                <w:sz w:val="20"/>
              </w:rPr>
              <w:t>OРS</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1499</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O-Этил-O-(2,4-дихлорфенил)хлортиофосфаты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8</w:t>
            </w:r>
            <w:r>
              <w:rPr>
                <w:rFonts w:ascii="Times New Roman"/>
                <w:b w:val="false"/>
                <w:i w:val="false"/>
                <w:color w:val="000000"/>
                <w:sz w:val="20"/>
              </w:rPr>
              <w:t>Сl</w:t>
            </w:r>
            <w:r>
              <w:rPr>
                <w:rFonts w:ascii="Times New Roman"/>
                <w:b w:val="false"/>
                <w:i w:val="false"/>
                <w:color w:val="000000"/>
                <w:vertAlign w:val="subscript"/>
              </w:rPr>
              <w:t>3</w:t>
            </w:r>
            <w:r>
              <w:rPr>
                <w:rFonts w:ascii="Times New Roman"/>
                <w:b w:val="false"/>
                <w:i w:val="false"/>
                <w:color w:val="000000"/>
                <w:sz w:val="20"/>
              </w:rPr>
              <w:t>O2РS</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Этил-[10-[3-(диэтиламино ]-1-оксопропил]-10Н-феноти-азин-2-ил] карбаматы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3341-4-33-4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22</w:t>
            </w:r>
            <w:r>
              <w:rPr>
                <w:rFonts w:ascii="Times New Roman"/>
                <w:b w:val="false"/>
                <w:i w:val="false"/>
                <w:color w:val="000000"/>
                <w:sz w:val="20"/>
              </w:rPr>
              <w:t>Н</w:t>
            </w:r>
            <w:r>
              <w:rPr>
                <w:rFonts w:ascii="Times New Roman"/>
                <w:b w:val="false"/>
                <w:i w:val="false"/>
                <w:color w:val="000000"/>
                <w:vertAlign w:val="subscript"/>
              </w:rPr>
              <w:t>27</w:t>
            </w:r>
            <w:r>
              <w:rPr>
                <w:rFonts w:ascii="Times New Roman"/>
                <w:b w:val="false"/>
                <w:i w:val="false"/>
                <w:color w:val="000000"/>
                <w:sz w:val="20"/>
              </w:rPr>
              <w:t>N</w:t>
            </w:r>
            <w:r>
              <w:rPr>
                <w:rFonts w:ascii="Times New Roman"/>
                <w:b w:val="false"/>
                <w:i w:val="false"/>
                <w:color w:val="000000"/>
                <w:vertAlign w:val="subscript"/>
              </w:rPr>
              <w:t>3</w:t>
            </w:r>
            <w:r>
              <w:rPr>
                <w:rFonts w:ascii="Times New Roman"/>
                <w:b w:val="false"/>
                <w:i w:val="false"/>
                <w:color w:val="000000"/>
                <w:sz w:val="20"/>
              </w:rPr>
              <w:t>О</w:t>
            </w:r>
            <w:r>
              <w:rPr>
                <w:rFonts w:ascii="Times New Roman"/>
                <w:b w:val="false"/>
                <w:i w:val="false"/>
                <w:color w:val="000000"/>
                <w:vertAlign w:val="subscript"/>
              </w:rPr>
              <w:t>3</w:t>
            </w:r>
            <w:r>
              <w:rPr>
                <w:rFonts w:ascii="Times New Roman"/>
                <w:b w:val="false"/>
                <w:i w:val="false"/>
                <w:color w:val="000000"/>
                <w:sz w:val="20"/>
              </w:rPr>
              <w:t>S</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Этиленкарбонаты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94-49-1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3</w:t>
            </w:r>
            <w:r>
              <w:rPr>
                <w:rFonts w:ascii="Times New Roman"/>
                <w:b w:val="false"/>
                <w:i w:val="false"/>
                <w:color w:val="000000"/>
                <w:sz w:val="20"/>
              </w:rPr>
              <w:t>Н</w:t>
            </w:r>
            <w:r>
              <w:rPr>
                <w:rFonts w:ascii="Times New Roman"/>
                <w:b w:val="false"/>
                <w:i w:val="false"/>
                <w:color w:val="000000"/>
                <w:vertAlign w:val="subscript"/>
              </w:rPr>
              <w:t>4</w:t>
            </w:r>
            <w:r>
              <w:rPr>
                <w:rFonts w:ascii="Times New Roman"/>
                <w:b w:val="false"/>
                <w:i w:val="false"/>
                <w:color w:val="000000"/>
                <w:sz w:val="20"/>
              </w:rPr>
              <w:t>О</w:t>
            </w:r>
            <w:r>
              <w:rPr>
                <w:rFonts w:ascii="Times New Roman"/>
                <w:b w:val="false"/>
                <w:i w:val="false"/>
                <w:color w:val="000000"/>
                <w:vertAlign w:val="subscript"/>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N,N'-Этиленбис(дитиокарбамин қышқылының мырыш тұзы, 1Н-бензимидзол-2-ил-карбамин қышқылының метил эфирімен болатын қоспа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52080-82-7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13</w:t>
            </w:r>
            <w:r>
              <w:rPr>
                <w:rFonts w:ascii="Times New Roman"/>
                <w:b w:val="false"/>
                <w:i w:val="false"/>
                <w:color w:val="000000"/>
                <w:sz w:val="20"/>
              </w:rPr>
              <w:t>Н</w:t>
            </w:r>
            <w:r>
              <w:rPr>
                <w:rFonts w:ascii="Times New Roman"/>
                <w:b w:val="false"/>
                <w:i w:val="false"/>
                <w:color w:val="000000"/>
                <w:vertAlign w:val="subscript"/>
              </w:rPr>
              <w:t>15</w:t>
            </w:r>
            <w:r>
              <w:rPr>
                <w:rFonts w:ascii="Times New Roman"/>
                <w:b w:val="false"/>
                <w:i w:val="false"/>
                <w:color w:val="000000"/>
                <w:sz w:val="20"/>
              </w:rPr>
              <w:t>N</w:t>
            </w:r>
            <w:r>
              <w:rPr>
                <w:rFonts w:ascii="Times New Roman"/>
                <w:b w:val="false"/>
                <w:i w:val="false"/>
                <w:color w:val="000000"/>
                <w:vertAlign w:val="subscript"/>
              </w:rPr>
              <w:t>5</w:t>
            </w:r>
            <w:r>
              <w:rPr>
                <w:rFonts w:ascii="Times New Roman"/>
                <w:b w:val="false"/>
                <w:i w:val="false"/>
                <w:color w:val="000000"/>
                <w:sz w:val="20"/>
              </w:rPr>
              <w:t>O</w:t>
            </w:r>
            <w:r>
              <w:rPr>
                <w:rFonts w:ascii="Times New Roman"/>
                <w:b w:val="false"/>
                <w:i w:val="false"/>
                <w:color w:val="000000"/>
                <w:vertAlign w:val="subscript"/>
              </w:rPr>
              <w:t>2</w:t>
            </w:r>
            <w:r>
              <w:rPr>
                <w:rFonts w:ascii="Times New Roman"/>
                <w:b w:val="false"/>
                <w:i w:val="false"/>
                <w:color w:val="000000"/>
                <w:sz w:val="20"/>
              </w:rPr>
              <w:t>S</w:t>
            </w:r>
            <w:r>
              <w:rPr>
                <w:rFonts w:ascii="Times New Roman"/>
                <w:b w:val="false"/>
                <w:i w:val="false"/>
                <w:color w:val="000000"/>
                <w:vertAlign w:val="subscript"/>
              </w:rPr>
              <w:t>2</w:t>
            </w:r>
            <w:r>
              <w:rPr>
                <w:rFonts w:ascii="Times New Roman"/>
                <w:b w:val="false"/>
                <w:i w:val="false"/>
                <w:color w:val="000000"/>
                <w:sz w:val="20"/>
              </w:rPr>
              <w:t>Zn</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Этилендиамин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107-15-3</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w:t>
            </w:r>
            <w:r>
              <w:rPr>
                <w:rFonts w:ascii="Times New Roman"/>
                <w:b w:val="false"/>
                <w:i w:val="false"/>
                <w:color w:val="000000"/>
                <w:sz w:val="20"/>
              </w:rPr>
              <w:t>Н</w:t>
            </w:r>
            <w:r>
              <w:rPr>
                <w:rFonts w:ascii="Times New Roman"/>
                <w:b w:val="false"/>
                <w:i w:val="false"/>
                <w:color w:val="000000"/>
                <w:vertAlign w:val="subscript"/>
              </w:rPr>
              <w:t>8</w:t>
            </w:r>
            <w:r>
              <w:rPr>
                <w:rFonts w:ascii="Times New Roman"/>
                <w:b w:val="false"/>
                <w:i w:val="false"/>
                <w:color w:val="000000"/>
                <w:sz w:val="20"/>
              </w:rPr>
              <w:t>N</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цис-1,2-Этилендикарбон қышқылы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110-16-7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4</w:t>
            </w:r>
            <w:r>
              <w:rPr>
                <w:rFonts w:ascii="Times New Roman"/>
                <w:b w:val="false"/>
                <w:i w:val="false"/>
                <w:color w:val="000000"/>
                <w:sz w:val="20"/>
              </w:rPr>
              <w:t>Н</w:t>
            </w:r>
            <w:r>
              <w:rPr>
                <w:rFonts w:ascii="Times New Roman"/>
                <w:b w:val="false"/>
                <w:i w:val="false"/>
                <w:color w:val="000000"/>
                <w:vertAlign w:val="subscript"/>
              </w:rPr>
              <w:t>4</w:t>
            </w:r>
            <w:r>
              <w:rPr>
                <w:rFonts w:ascii="Times New Roman"/>
                <w:b w:val="false"/>
                <w:i w:val="false"/>
                <w:color w:val="000000"/>
                <w:sz w:val="20"/>
              </w:rPr>
              <w:t>O</w:t>
            </w:r>
            <w:r>
              <w:rPr>
                <w:rFonts w:ascii="Times New Roman"/>
                <w:b w:val="false"/>
                <w:i w:val="false"/>
                <w:color w:val="000000"/>
                <w:vertAlign w:val="subscript"/>
              </w:rPr>
              <w:t>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5-Этилиденбицикло[2.2.1] гепт-2-ен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16219-75-3</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9</w:t>
            </w:r>
            <w:r>
              <w:rPr>
                <w:rFonts w:ascii="Times New Roman"/>
                <w:b w:val="false"/>
                <w:i w:val="false"/>
                <w:color w:val="000000"/>
                <w:sz w:val="20"/>
              </w:rPr>
              <w:t>Н</w:t>
            </w:r>
            <w:r>
              <w:rPr>
                <w:rFonts w:ascii="Times New Roman"/>
                <w:b w:val="false"/>
                <w:i w:val="false"/>
                <w:color w:val="000000"/>
                <w:vertAlign w:val="subscript"/>
              </w:rPr>
              <w:t>12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Этил-(4-йодфенил)ундеканоаты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5933-75-5</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19</w:t>
            </w:r>
            <w:r>
              <w:rPr>
                <w:rFonts w:ascii="Times New Roman"/>
                <w:b w:val="false"/>
                <w:i w:val="false"/>
                <w:color w:val="000000"/>
                <w:sz w:val="20"/>
              </w:rPr>
              <w:t>Н</w:t>
            </w:r>
            <w:r>
              <w:rPr>
                <w:rFonts w:ascii="Times New Roman"/>
                <w:b w:val="false"/>
                <w:i w:val="false"/>
                <w:color w:val="000000"/>
                <w:vertAlign w:val="subscript"/>
              </w:rPr>
              <w:t>29</w:t>
            </w:r>
            <w:r>
              <w:rPr>
                <w:rFonts w:ascii="Times New Roman"/>
                <w:b w:val="false"/>
                <w:i w:val="false"/>
                <w:color w:val="000000"/>
                <w:sz w:val="20"/>
              </w:rPr>
              <w:t>IO</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N-Этилморфолин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100-74-3</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13</w:t>
            </w:r>
            <w:r>
              <w:rPr>
                <w:rFonts w:ascii="Times New Roman"/>
                <w:b w:val="false"/>
                <w:i w:val="false"/>
                <w:color w:val="000000"/>
                <w:sz w:val="20"/>
              </w:rPr>
              <w:t>NО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Этил-[10-[3-(4-морфолинил)-1-оксопропил)-10Н-феноти-азин-2-ил] карбамат гидрохлориді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29560-58-5</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22</w:t>
            </w:r>
            <w:r>
              <w:rPr>
                <w:rFonts w:ascii="Times New Roman"/>
                <w:b w:val="false"/>
                <w:i w:val="false"/>
                <w:color w:val="000000"/>
                <w:sz w:val="20"/>
              </w:rPr>
              <w:t>Н</w:t>
            </w:r>
            <w:r>
              <w:rPr>
                <w:rFonts w:ascii="Times New Roman"/>
                <w:b w:val="false"/>
                <w:i w:val="false"/>
                <w:color w:val="000000"/>
                <w:vertAlign w:val="subscript"/>
              </w:rPr>
              <w:t>25</w:t>
            </w:r>
            <w:r>
              <w:rPr>
                <w:rFonts w:ascii="Times New Roman"/>
                <w:b w:val="false"/>
                <w:i w:val="false"/>
                <w:color w:val="000000"/>
                <w:sz w:val="20"/>
              </w:rPr>
              <w:t>N</w:t>
            </w:r>
            <w:r>
              <w:rPr>
                <w:rFonts w:ascii="Times New Roman"/>
                <w:b w:val="false"/>
                <w:i w:val="false"/>
                <w:color w:val="000000"/>
                <w:vertAlign w:val="subscript"/>
              </w:rPr>
              <w:t>3</w:t>
            </w:r>
            <w:r>
              <w:rPr>
                <w:rFonts w:ascii="Times New Roman"/>
                <w:b w:val="false"/>
                <w:i w:val="false"/>
                <w:color w:val="000000"/>
                <w:sz w:val="20"/>
              </w:rPr>
              <w:t>O</w:t>
            </w:r>
            <w:r>
              <w:rPr>
                <w:rFonts w:ascii="Times New Roman"/>
                <w:b w:val="false"/>
                <w:i w:val="false"/>
                <w:color w:val="000000"/>
                <w:vertAlign w:val="subscript"/>
              </w:rPr>
              <w:t>4</w:t>
            </w:r>
            <w:r>
              <w:rPr>
                <w:rFonts w:ascii="Times New Roman"/>
                <w:b w:val="false"/>
                <w:i w:val="false"/>
                <w:color w:val="000000"/>
                <w:sz w:val="20"/>
              </w:rPr>
              <w:t>S</w:t>
            </w:r>
            <w:r>
              <w:br/>
            </w:r>
            <w:r>
              <w:rPr>
                <w:rFonts w:ascii="Times New Roman"/>
                <w:b w:val="false"/>
                <w:i w:val="false"/>
                <w:color w:val="000000"/>
                <w:sz w:val="20"/>
              </w:rPr>
              <w:t>
</w:t>
            </w:r>
            <w:r>
              <w:rPr>
                <w:rFonts w:ascii="Times New Roman"/>
                <w:b w:val="false"/>
                <w:i w:val="false"/>
                <w:color w:val="000000"/>
                <w:sz w:val="20"/>
              </w:rPr>
              <w:t>СlН</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1509</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Этилпиридин-4-карбоксилаты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1570-45-2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8</w:t>
            </w:r>
            <w:r>
              <w:rPr>
                <w:rFonts w:ascii="Times New Roman"/>
                <w:b w:val="false"/>
                <w:i w:val="false"/>
                <w:color w:val="000000"/>
                <w:sz w:val="20"/>
              </w:rPr>
              <w:t>Н</w:t>
            </w:r>
            <w:r>
              <w:rPr>
                <w:rFonts w:ascii="Times New Roman"/>
                <w:b w:val="false"/>
                <w:i w:val="false"/>
                <w:color w:val="000000"/>
                <w:vertAlign w:val="subscript"/>
              </w:rPr>
              <w:t>9</w:t>
            </w:r>
            <w:r>
              <w:rPr>
                <w:rFonts w:ascii="Times New Roman"/>
                <w:b w:val="false"/>
                <w:i w:val="false"/>
                <w:color w:val="000000"/>
                <w:sz w:val="20"/>
              </w:rPr>
              <w:t>NO</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Этилпропионат</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105-37-3</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5</w:t>
            </w:r>
            <w:r>
              <w:rPr>
                <w:rFonts w:ascii="Times New Roman"/>
                <w:b w:val="false"/>
                <w:i w:val="false"/>
                <w:color w:val="000000"/>
                <w:sz w:val="20"/>
              </w:rPr>
              <w:t>Н</w:t>
            </w:r>
            <w:r>
              <w:rPr>
                <w:rFonts w:ascii="Times New Roman"/>
                <w:b w:val="false"/>
                <w:i w:val="false"/>
                <w:color w:val="000000"/>
                <w:vertAlign w:val="subscript"/>
              </w:rPr>
              <w:t>10</w:t>
            </w:r>
            <w:r>
              <w:rPr>
                <w:rFonts w:ascii="Times New Roman"/>
                <w:b w:val="false"/>
                <w:i w:val="false"/>
                <w:color w:val="000000"/>
                <w:sz w:val="20"/>
              </w:rPr>
              <w:t>O</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Этил-2,2,2-трихлорацетаты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515-84-4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4</w:t>
            </w:r>
            <w:r>
              <w:rPr>
                <w:rFonts w:ascii="Times New Roman"/>
                <w:b w:val="false"/>
                <w:i w:val="false"/>
                <w:color w:val="000000"/>
                <w:sz w:val="20"/>
              </w:rPr>
              <w:t>Н</w:t>
            </w:r>
            <w:r>
              <w:rPr>
                <w:rFonts w:ascii="Times New Roman"/>
                <w:b w:val="false"/>
                <w:i w:val="false"/>
                <w:color w:val="000000"/>
                <w:vertAlign w:val="subscript"/>
              </w:rPr>
              <w:t>5</w:t>
            </w:r>
            <w:r>
              <w:rPr>
                <w:rFonts w:ascii="Times New Roman"/>
                <w:b w:val="false"/>
                <w:i w:val="false"/>
                <w:color w:val="000000"/>
                <w:sz w:val="20"/>
              </w:rPr>
              <w:t>Cl</w:t>
            </w:r>
            <w:r>
              <w:rPr>
                <w:rFonts w:ascii="Times New Roman"/>
                <w:b w:val="false"/>
                <w:i w:val="false"/>
                <w:color w:val="000000"/>
                <w:vertAlign w:val="subscript"/>
              </w:rPr>
              <w:t>3</w:t>
            </w:r>
            <w:r>
              <w:rPr>
                <w:rFonts w:ascii="Times New Roman"/>
                <w:b w:val="false"/>
                <w:i w:val="false"/>
                <w:color w:val="000000"/>
                <w:sz w:val="20"/>
              </w:rPr>
              <w:t>О</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 [(3-фениламино)карбонил]окси]фенил] карбаматы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13684-56-5</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16</w:t>
            </w:r>
            <w:r>
              <w:rPr>
                <w:rFonts w:ascii="Times New Roman"/>
                <w:b w:val="false"/>
                <w:i w:val="false"/>
                <w:color w:val="000000"/>
                <w:sz w:val="20"/>
              </w:rPr>
              <w:t>Н</w:t>
            </w:r>
            <w:r>
              <w:rPr>
                <w:rFonts w:ascii="Times New Roman"/>
                <w:b w:val="false"/>
                <w:i w:val="false"/>
                <w:color w:val="000000"/>
                <w:vertAlign w:val="subscript"/>
              </w:rPr>
              <w:t>16</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5-Этил-5-фенил-2,4,6(1Н,3Н,5Н)пиримидинтрион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50-06-6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12</w:t>
            </w:r>
            <w:r>
              <w:rPr>
                <w:rFonts w:ascii="Times New Roman"/>
                <w:b w:val="false"/>
                <w:i w:val="false"/>
                <w:color w:val="000000"/>
                <w:sz w:val="20"/>
              </w:rPr>
              <w:t>Н</w:t>
            </w:r>
            <w:r>
              <w:rPr>
                <w:rFonts w:ascii="Times New Roman"/>
                <w:b w:val="false"/>
                <w:i w:val="false"/>
                <w:color w:val="000000"/>
                <w:vertAlign w:val="subscript"/>
              </w:rPr>
              <w:t>12</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О</w:t>
            </w:r>
            <w:r>
              <w:rPr>
                <w:rFonts w:ascii="Times New Roman"/>
                <w:b w:val="false"/>
                <w:i w:val="false"/>
                <w:color w:val="000000"/>
                <w:vertAlign w:val="subscript"/>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1514</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2[(Этилфенил)фенилацетил]индан-1,3-дион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110882-80-9</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25</w:t>
            </w:r>
            <w:r>
              <w:rPr>
                <w:rFonts w:ascii="Times New Roman"/>
                <w:b w:val="false"/>
                <w:i w:val="false"/>
                <w:color w:val="000000"/>
                <w:sz w:val="20"/>
              </w:rPr>
              <w:t>Н</w:t>
            </w:r>
            <w:r>
              <w:rPr>
                <w:rFonts w:ascii="Times New Roman"/>
                <w:b w:val="false"/>
                <w:i w:val="false"/>
                <w:color w:val="000000"/>
                <w:vertAlign w:val="subscript"/>
              </w:rPr>
              <w:t>19</w:t>
            </w:r>
            <w:r>
              <w:rPr>
                <w:rFonts w:ascii="Times New Roman"/>
                <w:b w:val="false"/>
                <w:i w:val="false"/>
                <w:color w:val="000000"/>
                <w:sz w:val="20"/>
              </w:rPr>
              <w:t>O</w:t>
            </w:r>
            <w:r>
              <w:rPr>
                <w:rFonts w:ascii="Times New Roman"/>
                <w:b w:val="false"/>
                <w:i w:val="false"/>
                <w:color w:val="000000"/>
                <w:vertAlign w:val="subscript"/>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Этилформиат</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109-94-4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3</w:t>
            </w:r>
            <w:r>
              <w:rPr>
                <w:rFonts w:ascii="Times New Roman"/>
                <w:b w:val="false"/>
                <w:i w:val="false"/>
                <w:color w:val="000000"/>
                <w:sz w:val="20"/>
              </w:rPr>
              <w:t>Н</w:t>
            </w:r>
            <w:r>
              <w:rPr>
                <w:rFonts w:ascii="Times New Roman"/>
                <w:b w:val="false"/>
                <w:i w:val="false"/>
                <w:color w:val="000000"/>
                <w:vertAlign w:val="subscript"/>
              </w:rPr>
              <w:t>6</w:t>
            </w:r>
            <w:r>
              <w:rPr>
                <w:rFonts w:ascii="Times New Roman"/>
                <w:b w:val="false"/>
                <w:i w:val="false"/>
                <w:color w:val="000000"/>
                <w:sz w:val="20"/>
              </w:rPr>
              <w:t>O</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1-Этил-6-фтор-7-(4-метилпиперазинил)-1,4-дигидро-4-оксо-3-хинолинкарбон қышқылы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70458-92-3</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17</w:t>
            </w:r>
            <w:r>
              <w:rPr>
                <w:rFonts w:ascii="Times New Roman"/>
                <w:b w:val="false"/>
                <w:i w:val="false"/>
                <w:color w:val="000000"/>
                <w:sz w:val="20"/>
              </w:rPr>
              <w:t>Н</w:t>
            </w:r>
            <w:r>
              <w:rPr>
                <w:rFonts w:ascii="Times New Roman"/>
                <w:b w:val="false"/>
                <w:i w:val="false"/>
                <w:color w:val="000000"/>
                <w:vertAlign w:val="subscript"/>
              </w:rPr>
              <w:t>20</w:t>
            </w:r>
            <w:r>
              <w:rPr>
                <w:rFonts w:ascii="Times New Roman"/>
                <w:b w:val="false"/>
                <w:i w:val="false"/>
                <w:color w:val="000000"/>
                <w:sz w:val="20"/>
              </w:rPr>
              <w:t>FN</w:t>
            </w:r>
            <w:r>
              <w:rPr>
                <w:rFonts w:ascii="Times New Roman"/>
                <w:b w:val="false"/>
                <w:i w:val="false"/>
                <w:color w:val="000000"/>
                <w:vertAlign w:val="subscript"/>
              </w:rPr>
              <w:t>3</w:t>
            </w:r>
            <w:r>
              <w:rPr>
                <w:rFonts w:ascii="Times New Roman"/>
                <w:b w:val="false"/>
                <w:i w:val="false"/>
                <w:color w:val="000000"/>
                <w:sz w:val="20"/>
              </w:rPr>
              <w:t>O</w:t>
            </w:r>
            <w:r>
              <w:rPr>
                <w:rFonts w:ascii="Times New Roman"/>
                <w:b w:val="false"/>
                <w:i w:val="false"/>
                <w:color w:val="000000"/>
                <w:vertAlign w:val="subscript"/>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Этилхлорацетаты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105-35-1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4</w:t>
            </w:r>
            <w:r>
              <w:rPr>
                <w:rFonts w:ascii="Times New Roman"/>
                <w:b w:val="false"/>
                <w:i w:val="false"/>
                <w:color w:val="000000"/>
                <w:sz w:val="20"/>
              </w:rPr>
              <w:t>H</w:t>
            </w:r>
            <w:r>
              <w:rPr>
                <w:rFonts w:ascii="Times New Roman"/>
                <w:b w:val="false"/>
                <w:i w:val="false"/>
                <w:color w:val="000000"/>
                <w:vertAlign w:val="subscript"/>
              </w:rPr>
              <w:t>8</w:t>
            </w:r>
            <w:r>
              <w:rPr>
                <w:rFonts w:ascii="Times New Roman"/>
                <w:b w:val="false"/>
                <w:i w:val="false"/>
                <w:color w:val="000000"/>
                <w:sz w:val="20"/>
              </w:rPr>
              <w:t>ClNO</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Этилцианоацетаты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105-56-6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5</w:t>
            </w:r>
            <w:r>
              <w:rPr>
                <w:rFonts w:ascii="Times New Roman"/>
                <w:b w:val="false"/>
                <w:i w:val="false"/>
                <w:color w:val="000000"/>
                <w:sz w:val="20"/>
              </w:rPr>
              <w:t>Н</w:t>
            </w:r>
            <w:r>
              <w:rPr>
                <w:rFonts w:ascii="Times New Roman"/>
                <w:b w:val="false"/>
                <w:i w:val="false"/>
                <w:color w:val="000000"/>
                <w:vertAlign w:val="subscript"/>
              </w:rPr>
              <w:t>7</w:t>
            </w:r>
            <w:r>
              <w:rPr>
                <w:rFonts w:ascii="Times New Roman"/>
                <w:b w:val="false"/>
                <w:i w:val="false"/>
                <w:color w:val="000000"/>
                <w:sz w:val="20"/>
              </w:rPr>
              <w:t>NO</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74-86-2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w:t>
            </w:r>
            <w:r>
              <w:rPr>
                <w:rFonts w:ascii="Times New Roman"/>
                <w:b w:val="false"/>
                <w:i w:val="false"/>
                <w:color w:val="000000"/>
                <w:sz w:val="20"/>
              </w:rPr>
              <w:t>H</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4-Этоксианилин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156-43-4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8</w:t>
            </w:r>
            <w:r>
              <w:rPr>
                <w:rFonts w:ascii="Times New Roman"/>
                <w:b w:val="false"/>
                <w:i w:val="false"/>
                <w:color w:val="000000"/>
                <w:sz w:val="20"/>
              </w:rPr>
              <w:t>Н</w:t>
            </w:r>
            <w:r>
              <w:rPr>
                <w:rFonts w:ascii="Times New Roman"/>
                <w:b w:val="false"/>
                <w:i w:val="false"/>
                <w:color w:val="000000"/>
                <w:vertAlign w:val="subscript"/>
              </w:rPr>
              <w:t>11</w:t>
            </w:r>
            <w:r>
              <w:rPr>
                <w:rFonts w:ascii="Times New Roman"/>
                <w:b w:val="false"/>
                <w:i w:val="false"/>
                <w:color w:val="000000"/>
                <w:sz w:val="20"/>
              </w:rPr>
              <w:t>NО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0,006</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2-Этокси-6,9-диаминоакридин лактаты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1837-57-6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18</w:t>
            </w:r>
            <w:r>
              <w:rPr>
                <w:rFonts w:ascii="Times New Roman"/>
                <w:b w:val="false"/>
                <w:i w:val="false"/>
                <w:color w:val="000000"/>
                <w:sz w:val="20"/>
              </w:rPr>
              <w:t>Н</w:t>
            </w:r>
            <w:r>
              <w:rPr>
                <w:rFonts w:ascii="Times New Roman"/>
                <w:b w:val="false"/>
                <w:i w:val="false"/>
                <w:color w:val="000000"/>
                <w:vertAlign w:val="subscript"/>
              </w:rPr>
              <w:t>21</w:t>
            </w:r>
            <w:r>
              <w:rPr>
                <w:rFonts w:ascii="Times New Roman"/>
                <w:b w:val="false"/>
                <w:i w:val="false"/>
                <w:color w:val="000000"/>
                <w:sz w:val="20"/>
              </w:rPr>
              <w:t>N</w:t>
            </w:r>
            <w:r>
              <w:rPr>
                <w:rFonts w:ascii="Times New Roman"/>
                <w:b w:val="false"/>
                <w:i w:val="false"/>
                <w:color w:val="000000"/>
                <w:vertAlign w:val="subscript"/>
              </w:rPr>
              <w:t>3</w:t>
            </w:r>
            <w:r>
              <w:rPr>
                <w:rFonts w:ascii="Times New Roman"/>
                <w:b w:val="false"/>
                <w:i w:val="false"/>
                <w:color w:val="000000"/>
                <w:sz w:val="20"/>
              </w:rPr>
              <w:t>O</w:t>
            </w:r>
            <w:r>
              <w:rPr>
                <w:rFonts w:ascii="Times New Roman"/>
                <w:b w:val="false"/>
                <w:i w:val="false"/>
                <w:color w:val="000000"/>
                <w:vertAlign w:val="subscript"/>
              </w:rPr>
              <w:t>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С13-С17 қайта өндірілген спирттердің этоксилаттары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С12-С15 бір рет өндірілген спирттердің этоксилаттары (оксосинтез және гидроксидат спирттерінен)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1524</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N-(4-Этоксифенилацетамиді)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62-44-2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10</w:t>
            </w:r>
            <w:r>
              <w:rPr>
                <w:rFonts w:ascii="Times New Roman"/>
                <w:b w:val="false"/>
                <w:i w:val="false"/>
                <w:color w:val="000000"/>
                <w:sz w:val="20"/>
              </w:rPr>
              <w:t>Н</w:t>
            </w:r>
            <w:r>
              <w:rPr>
                <w:rFonts w:ascii="Times New Roman"/>
                <w:b w:val="false"/>
                <w:i w:val="false"/>
                <w:color w:val="000000"/>
                <w:vertAlign w:val="subscript"/>
              </w:rPr>
              <w:t>13</w:t>
            </w:r>
            <w:r>
              <w:rPr>
                <w:rFonts w:ascii="Times New Roman"/>
                <w:b w:val="false"/>
                <w:i w:val="false"/>
                <w:color w:val="000000"/>
                <w:sz w:val="20"/>
              </w:rPr>
              <w:t>NO</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3-Этоксифенол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621-34-1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8</w:t>
            </w:r>
            <w:r>
              <w:rPr>
                <w:rFonts w:ascii="Times New Roman"/>
                <w:b w:val="false"/>
                <w:i w:val="false"/>
                <w:color w:val="000000"/>
                <w:sz w:val="20"/>
              </w:rPr>
              <w:t>Н</w:t>
            </w:r>
            <w:r>
              <w:rPr>
                <w:rFonts w:ascii="Times New Roman"/>
                <w:b w:val="false"/>
                <w:i w:val="false"/>
                <w:color w:val="000000"/>
                <w:vertAlign w:val="subscript"/>
              </w:rPr>
              <w:t>10</w:t>
            </w:r>
            <w:r>
              <w:rPr>
                <w:rFonts w:ascii="Times New Roman"/>
                <w:b w:val="false"/>
                <w:i w:val="false"/>
                <w:color w:val="000000"/>
                <w:sz w:val="20"/>
              </w:rPr>
              <w:t>О</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1526</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2-Этоксиэтанол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110-80-5</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4</w:t>
            </w:r>
            <w:r>
              <w:rPr>
                <w:rFonts w:ascii="Times New Roman"/>
                <w:b w:val="false"/>
                <w:i w:val="false"/>
                <w:color w:val="000000"/>
                <w:sz w:val="20"/>
              </w:rPr>
              <w:t>Н</w:t>
            </w:r>
            <w:r>
              <w:rPr>
                <w:rFonts w:ascii="Times New Roman"/>
                <w:b w:val="false"/>
                <w:i w:val="false"/>
                <w:color w:val="000000"/>
                <w:vertAlign w:val="subscript"/>
              </w:rPr>
              <w:t>10</w:t>
            </w:r>
            <w:r>
              <w:rPr>
                <w:rFonts w:ascii="Times New Roman"/>
                <w:b w:val="false"/>
                <w:i w:val="false"/>
                <w:color w:val="000000"/>
                <w:sz w:val="20"/>
              </w:rPr>
              <w:t>O</w:t>
            </w:r>
            <w:r>
              <w:rPr>
                <w:rFonts w:ascii="Times New Roman"/>
                <w:b w:val="false"/>
                <w:i w:val="false"/>
                <w:color w:val="000000"/>
                <w:vertAlign w:val="subscript"/>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1527</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2-Этоксиэтилацетаты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817-95-8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12</w:t>
            </w:r>
            <w:r>
              <w:rPr>
                <w:rFonts w:ascii="Times New Roman"/>
                <w:b w:val="false"/>
                <w:i w:val="false"/>
                <w:color w:val="000000"/>
                <w:sz w:val="20"/>
              </w:rPr>
              <w:t>O</w:t>
            </w:r>
            <w:r>
              <w:rPr>
                <w:rFonts w:ascii="Times New Roman"/>
                <w:b w:val="false"/>
                <w:i w:val="false"/>
                <w:color w:val="000000"/>
                <w:vertAlign w:val="subscript"/>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1528</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5-Этокси-2-этилтиобензимидазол гидрохлориді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11</w:t>
            </w:r>
            <w:r>
              <w:rPr>
                <w:rFonts w:ascii="Times New Roman"/>
                <w:b w:val="false"/>
                <w:i w:val="false"/>
                <w:color w:val="000000"/>
                <w:sz w:val="20"/>
              </w:rPr>
              <w:t>Н</w:t>
            </w:r>
            <w:r>
              <w:rPr>
                <w:rFonts w:ascii="Times New Roman"/>
                <w:b w:val="false"/>
                <w:i w:val="false"/>
                <w:color w:val="000000"/>
                <w:vertAlign w:val="subscript"/>
              </w:rPr>
              <w:t>14</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OS</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0,004</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1529</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2-(2-Этоксиэтокси)этанол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111-90-0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4</w:t>
            </w:r>
            <w:r>
              <w:rPr>
                <w:rFonts w:ascii="Times New Roman"/>
                <w:b w:val="false"/>
                <w:i w:val="false"/>
                <w:color w:val="000000"/>
                <w:sz w:val="20"/>
              </w:rPr>
              <w:t>Н</w:t>
            </w:r>
            <w:r>
              <w:rPr>
                <w:rFonts w:ascii="Times New Roman"/>
                <w:b w:val="false"/>
                <w:i w:val="false"/>
                <w:color w:val="000000"/>
                <w:vertAlign w:val="subscript"/>
              </w:rPr>
              <w:t>14</w:t>
            </w:r>
            <w:r>
              <w:rPr>
                <w:rFonts w:ascii="Times New Roman"/>
                <w:b w:val="false"/>
                <w:i w:val="false"/>
                <w:color w:val="000000"/>
                <w:sz w:val="20"/>
              </w:rPr>
              <w:t>O</w:t>
            </w:r>
            <w:r>
              <w:rPr>
                <w:rFonts w:ascii="Times New Roman"/>
                <w:b w:val="false"/>
                <w:i w:val="false"/>
                <w:color w:val="000000"/>
                <w:vertAlign w:val="subscript"/>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Эуфиллин(80% теофиллин және 20% 1,2-этилендиамин қоспасы)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1531</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Шектелген көмірсутегілердің С1-С5 қоспасы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50мг/м3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1532</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Шектелген көмірсутегілердің С6-С10 қоспасы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30мг/м3</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Ильменитеттің шоғырлануы(аэрозоль)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TiO</w:t>
            </w:r>
            <w:r>
              <w:rPr>
                <w:rFonts w:ascii="Times New Roman"/>
                <w:b w:val="false"/>
                <w:i w:val="false"/>
                <w:color w:val="000000"/>
                <w:vertAlign w:val="subscript"/>
              </w:rPr>
              <w:t>2</w:t>
            </w:r>
            <w:r>
              <w:rPr>
                <w:rFonts w:ascii="Times New Roman"/>
                <w:b w:val="false"/>
                <w:i w:val="false"/>
                <w:color w:val="000000"/>
                <w:sz w:val="20"/>
              </w:rPr>
              <w:t xml:space="preserve"> (51,2-64,7%), FeO (19,6–35,2), SiO2 (1,5-2,0%), Al</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3</w:t>
            </w:r>
            <w:r>
              <w:rPr>
                <w:rFonts w:ascii="Times New Roman"/>
                <w:b w:val="false"/>
                <w:i w:val="false"/>
                <w:color w:val="000000"/>
                <w:sz w:val="20"/>
              </w:rPr>
              <w:t xml:space="preserve"> (0,38-2,7%), Pb (0,09-0,9%)</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Ильменитет тозаңы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TiO</w:t>
            </w:r>
            <w:r>
              <w:rPr>
                <w:rFonts w:ascii="Times New Roman"/>
                <w:b w:val="false"/>
                <w:i w:val="false"/>
                <w:color w:val="000000"/>
                <w:vertAlign w:val="subscript"/>
              </w:rPr>
              <w:t>2</w:t>
            </w:r>
            <w:r>
              <w:rPr>
                <w:rFonts w:ascii="Times New Roman"/>
                <w:b w:val="false"/>
                <w:i w:val="false"/>
                <w:color w:val="000000"/>
                <w:sz w:val="20"/>
              </w:rPr>
              <w:t xml:space="preserve"> (41,8%), FeO (20,0%), SiO2 (13,0%), Al</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3</w:t>
            </w:r>
            <w:r>
              <w:rPr>
                <w:rFonts w:ascii="Times New Roman"/>
                <w:b w:val="false"/>
                <w:i w:val="false"/>
                <w:color w:val="000000"/>
                <w:sz w:val="20"/>
              </w:rPr>
              <w:t xml:space="preserve"> (2,9%), MgO (1,0%), (Pb (0,09-0,9%)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1535</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Карналлит (аэрозоль)</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MgCl</w:t>
            </w:r>
            <w:r>
              <w:rPr>
                <w:rFonts w:ascii="Times New Roman"/>
                <w:b w:val="false"/>
                <w:i w:val="false"/>
                <w:color w:val="000000"/>
                <w:vertAlign w:val="subscript"/>
              </w:rPr>
              <w:t>2</w:t>
            </w:r>
            <w:r>
              <w:rPr>
                <w:rFonts w:ascii="Times New Roman"/>
                <w:b w:val="false"/>
                <w:i w:val="false"/>
                <w:color w:val="000000"/>
                <w:sz w:val="20"/>
              </w:rPr>
              <w:t xml:space="preserve"> (47,1%), KCl (38,4%), NaCl (8,8%), MgO (1,5%), CaCl2 (0,25%)</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Титандық шлак (аэрозоль)</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TiO</w:t>
            </w:r>
            <w:r>
              <w:rPr>
                <w:rFonts w:ascii="Times New Roman"/>
                <w:b w:val="false"/>
                <w:i w:val="false"/>
                <w:color w:val="000000"/>
                <w:vertAlign w:val="subscript"/>
              </w:rPr>
              <w:t>2</w:t>
            </w:r>
            <w:r>
              <w:rPr>
                <w:rFonts w:ascii="Times New Roman"/>
                <w:b w:val="false"/>
                <w:i w:val="false"/>
                <w:color w:val="000000"/>
                <w:sz w:val="20"/>
              </w:rPr>
              <w:t xml:space="preserve"> (85,0%), FeO (7,0%), SiO2 (2,4,0%), Al</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3</w:t>
            </w:r>
            <w:r>
              <w:rPr>
                <w:rFonts w:ascii="Times New Roman"/>
                <w:b w:val="false"/>
                <w:i w:val="false"/>
                <w:color w:val="000000"/>
                <w:sz w:val="20"/>
              </w:rPr>
              <w:t xml:space="preserve"> (2,2%), MnO (1,0%)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1537</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Пайдаланылған электролит аэрозолі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KCl (71,0%), MgCl</w:t>
            </w:r>
            <w:r>
              <w:rPr>
                <w:rFonts w:ascii="Times New Roman"/>
                <w:b w:val="false"/>
                <w:i w:val="false"/>
                <w:color w:val="000000"/>
                <w:vertAlign w:val="subscript"/>
              </w:rPr>
              <w:t>2</w:t>
            </w:r>
            <w:r>
              <w:rPr>
                <w:rFonts w:ascii="Times New Roman"/>
                <w:b w:val="false"/>
                <w:i w:val="false"/>
                <w:color w:val="000000"/>
                <w:sz w:val="20"/>
              </w:rPr>
              <w:t xml:space="preserve"> (8,0%), NaCl (20,0%), MgO (0,3%),CaCl2 (0,17%)</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1538</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Витамицин А (пирилдипирил мететенінің туындысы)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25</w:t>
            </w:r>
            <w:r>
              <w:rPr>
                <w:rFonts w:ascii="Times New Roman"/>
                <w:b w:val="false"/>
                <w:i w:val="false"/>
                <w:color w:val="000000"/>
                <w:sz w:val="20"/>
              </w:rPr>
              <w:t>Н</w:t>
            </w:r>
            <w:r>
              <w:rPr>
                <w:rFonts w:ascii="Times New Roman"/>
                <w:b w:val="false"/>
                <w:i w:val="false"/>
                <w:color w:val="000000"/>
                <w:vertAlign w:val="subscript"/>
              </w:rPr>
              <w:t>3</w:t>
            </w:r>
            <w:r>
              <w:rPr>
                <w:rFonts w:ascii="Times New Roman"/>
                <w:b w:val="false"/>
                <w:i w:val="false"/>
                <w:color w:val="000000"/>
                <w:sz w:val="20"/>
              </w:rPr>
              <w:t>О</w:t>
            </w:r>
            <w:r>
              <w:rPr>
                <w:rFonts w:ascii="Times New Roman"/>
                <w:b w:val="false"/>
                <w:i w:val="false"/>
                <w:color w:val="000000"/>
                <w:vertAlign w:val="subscript"/>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1539</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Шектелген көмірсутегінің қоспасы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w:t>
            </w:r>
            <w:r>
              <w:rPr>
                <w:rFonts w:ascii="Times New Roman"/>
                <w:b w:val="false"/>
                <w:i w:val="false"/>
                <w:color w:val="000000"/>
                <w:sz w:val="20"/>
              </w:rPr>
              <w:t xml:space="preserve"> - С</w:t>
            </w:r>
            <w:r>
              <w:rPr>
                <w:rFonts w:ascii="Times New Roman"/>
                <w:b w:val="false"/>
                <w:i w:val="false"/>
                <w:color w:val="000000"/>
                <w:vertAlign w:val="subscript"/>
              </w:rPr>
              <w:t>5</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Шектелген көмірсутегінің қоспасы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 xml:space="preserve"> - С</w:t>
            </w:r>
            <w:r>
              <w:rPr>
                <w:rFonts w:ascii="Times New Roman"/>
                <w:b w:val="false"/>
                <w:i w:val="false"/>
                <w:color w:val="000000"/>
                <w:vertAlign w:val="subscript"/>
              </w:rPr>
              <w:t>10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bl>
    <w:bookmarkStart w:name="z313" w:id="27"/>
    <w:p>
      <w:pPr>
        <w:spacing w:after="0"/>
        <w:ind w:left="0"/>
        <w:jc w:val="both"/>
      </w:pPr>
      <w:r>
        <w:rPr>
          <w:rFonts w:ascii="Times New Roman"/>
          <w:b w:val="false"/>
          <w:i w:val="false"/>
          <w:color w:val="000000"/>
          <w:sz w:val="28"/>
        </w:rPr>
        <w:t>
«Қалалық және ауылдық елді мекендердегі</w:t>
      </w:r>
      <w:r>
        <w:br/>
      </w:r>
      <w:r>
        <w:rPr>
          <w:rFonts w:ascii="Times New Roman"/>
          <w:b w:val="false"/>
          <w:i w:val="false"/>
          <w:color w:val="000000"/>
          <w:sz w:val="28"/>
        </w:rPr>
        <w:t>
атмосфералық ауаға, топыраққа және олардың</w:t>
      </w:r>
      <w:r>
        <w:br/>
      </w:r>
      <w:r>
        <w:rPr>
          <w:rFonts w:ascii="Times New Roman"/>
          <w:b w:val="false"/>
          <w:i w:val="false"/>
          <w:color w:val="000000"/>
          <w:sz w:val="28"/>
        </w:rPr>
        <w:t>
қауіпсіздігіне, қалалық және</w:t>
      </w:r>
      <w:r>
        <w:br/>
      </w:r>
      <w:r>
        <w:rPr>
          <w:rFonts w:ascii="Times New Roman"/>
          <w:b w:val="false"/>
          <w:i w:val="false"/>
          <w:color w:val="000000"/>
          <w:sz w:val="28"/>
        </w:rPr>
        <w:t>
ауылдық елді мекендердің аумақтарын күтіп-ұстауға,</w:t>
      </w:r>
      <w:r>
        <w:br/>
      </w:r>
      <w:r>
        <w:rPr>
          <w:rFonts w:ascii="Times New Roman"/>
          <w:b w:val="false"/>
          <w:i w:val="false"/>
          <w:color w:val="000000"/>
          <w:sz w:val="28"/>
        </w:rPr>
        <w:t>
адамға әсер ететін физикалық факторлардың</w:t>
      </w:r>
      <w:r>
        <w:br/>
      </w:r>
      <w:r>
        <w:rPr>
          <w:rFonts w:ascii="Times New Roman"/>
          <w:b w:val="false"/>
          <w:i w:val="false"/>
          <w:color w:val="000000"/>
          <w:sz w:val="28"/>
        </w:rPr>
        <w:t>
көздерімен жұмыс істеу жағдайларына</w:t>
      </w:r>
      <w:r>
        <w:br/>
      </w:r>
      <w:r>
        <w:rPr>
          <w:rFonts w:ascii="Times New Roman"/>
          <w:b w:val="false"/>
          <w:i w:val="false"/>
          <w:color w:val="000000"/>
          <w:sz w:val="28"/>
        </w:rPr>
        <w:t>
қойылатын санитариялық-эпидемиологиялық талаптар»</w:t>
      </w:r>
      <w:r>
        <w:br/>
      </w:r>
      <w:r>
        <w:rPr>
          <w:rFonts w:ascii="Times New Roman"/>
          <w:b w:val="false"/>
          <w:i w:val="false"/>
          <w:color w:val="000000"/>
          <w:sz w:val="28"/>
        </w:rPr>
        <w:t>
санитариялық қағидаларына</w:t>
      </w:r>
      <w:r>
        <w:br/>
      </w:r>
      <w:r>
        <w:rPr>
          <w:rFonts w:ascii="Times New Roman"/>
          <w:b w:val="false"/>
          <w:i w:val="false"/>
          <w:color w:val="000000"/>
          <w:sz w:val="28"/>
        </w:rPr>
        <w:t>
3-қосымша</w:t>
      </w:r>
    </w:p>
    <w:bookmarkEnd w:id="27"/>
    <w:bookmarkStart w:name="z314" w:id="28"/>
    <w:p>
      <w:pPr>
        <w:spacing w:after="0"/>
        <w:ind w:left="0"/>
        <w:jc w:val="left"/>
      </w:pPr>
      <w:r>
        <w:rPr>
          <w:rFonts w:ascii="Times New Roman"/>
          <w:b/>
          <w:i w:val="false"/>
          <w:color w:val="000000"/>
        </w:rPr>
        <w:t xml:space="preserve"> 
Өндірістік бөлмелердегі жұмыс зонасындағы температураның, салыстырмалы ылғалдықтың және ауа қозғалысының жылдамдығы нормативтік көрсеткіштері</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7"/>
        <w:gridCol w:w="1187"/>
        <w:gridCol w:w="1187"/>
        <w:gridCol w:w="1430"/>
        <w:gridCol w:w="1187"/>
        <w:gridCol w:w="700"/>
        <w:gridCol w:w="877"/>
        <w:gridCol w:w="899"/>
        <w:gridCol w:w="1652"/>
        <w:gridCol w:w="925"/>
        <w:gridCol w:w="1121"/>
        <w:gridCol w:w="1188"/>
      </w:tblGrid>
      <w:tr>
        <w:trPr>
          <w:trHeight w:val="30" w:hRule="atLeast"/>
        </w:trPr>
        <w:tc>
          <w:tcPr>
            <w:tcW w:w="1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1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кездері</w:t>
            </w:r>
          </w:p>
        </w:tc>
        <w:tc>
          <w:tcPr>
            <w:tcW w:w="1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дәрежесі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Температурасы, 0С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Салыстырмалы ылғалдылығы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Қозғалыс жылдамдығы, м/с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етілген</w:t>
            </w:r>
          </w:p>
        </w:tc>
        <w:tc>
          <w:tcPr>
            <w:tcW w:w="1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етілген</w:t>
            </w:r>
          </w:p>
        </w:tc>
        <w:tc>
          <w:tcPr>
            <w:tcW w:w="1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 көп емес</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етілген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шегі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Төменгі шегі</w:t>
            </w:r>
          </w:p>
        </w:tc>
        <w:tc>
          <w:tcPr>
            <w:tcW w:w="0" w:type="auto"/>
            <w:vMerge/>
            <w:tcBorders>
              <w:top w:val="nil"/>
              <w:left w:val="single" w:color="cfcfcf" w:sz="5"/>
              <w:bottom w:val="single" w:color="cfcfcf" w:sz="5"/>
              <w:right w:val="single" w:color="cfcfcf" w:sz="5"/>
            </w:tcBorders>
          </w:tcPr>
          <w:p/>
        </w:tc>
        <w:tc>
          <w:tcPr>
            <w:tcW w:w="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Ұнемгі және уақытша жұмыс орындарында, көп емес</w:t>
            </w:r>
          </w:p>
        </w:tc>
        <w:tc>
          <w:tcPr>
            <w:tcW w:w="0" w:type="auto"/>
            <w:vMerge/>
            <w:tcBorders>
              <w:top w:val="nil"/>
              <w:left w:val="single" w:color="cfcfcf" w:sz="5"/>
              <w:bottom w:val="single" w:color="cfcfcf" w:sz="5"/>
              <w:right w:val="single" w:color="cfcfcf" w:sz="5"/>
            </w:tcBorders>
          </w:tcPr>
          <w:p/>
        </w:tc>
        <w:tc>
          <w:tcPr>
            <w:tcW w:w="1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Ұнемгі және уақытша жұмыс орындарында*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орындарында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ұнемгі</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ұнемгі</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55"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140" w:hRule="atLeast"/>
        </w:trPr>
        <w:tc>
          <w:tcPr>
            <w:tcW w:w="1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Жылдың суық кезеңі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Жеңіл –1а</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22-24</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0,1көп емес</w:t>
            </w:r>
          </w:p>
        </w:tc>
      </w:tr>
      <w:tr>
        <w:trPr>
          <w:trHeight w:val="11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Жеңіл – 1б</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 көп емес</w:t>
            </w:r>
          </w:p>
        </w:tc>
      </w:tr>
      <w:tr>
        <w:trPr>
          <w:trHeight w:val="11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ауырлығы –II a</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көп емес</w:t>
            </w:r>
          </w:p>
        </w:tc>
      </w:tr>
      <w:tr>
        <w:trPr>
          <w:trHeight w:val="11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ауырлығы – IIб</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17-19</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 көп емес</w:t>
            </w:r>
          </w:p>
        </w:tc>
      </w:tr>
      <w:tr>
        <w:trPr>
          <w:trHeight w:val="11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 -III</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16-18</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көп емес</w:t>
            </w:r>
          </w:p>
        </w:tc>
      </w:tr>
      <w:tr>
        <w:trPr>
          <w:trHeight w:val="1140" w:hRule="atLeast"/>
        </w:trPr>
        <w:tc>
          <w:tcPr>
            <w:tcW w:w="1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Жылдың жылы кезеңі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Жеңіл –1а</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23-25</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55 - 28 0С -та</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0,1-0,2</w:t>
            </w:r>
          </w:p>
        </w:tc>
      </w:tr>
      <w:tr>
        <w:trPr>
          <w:trHeight w:val="11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Жеңіл – 1б</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22-24</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 27 0С-та</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0,1-0,3</w:t>
            </w:r>
          </w:p>
        </w:tc>
      </w:tr>
      <w:tr>
        <w:trPr>
          <w:trHeight w:val="11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ауырлығы –II a</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 26 0С-та</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0,2-0,4</w:t>
            </w:r>
          </w:p>
        </w:tc>
      </w:tr>
      <w:tr>
        <w:trPr>
          <w:trHeight w:val="11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ауырлығы –II б</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20-22</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 25 0С-та</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0,2-0,5</w:t>
            </w:r>
          </w:p>
        </w:tc>
      </w:tr>
      <w:tr>
        <w:trPr>
          <w:trHeight w:val="11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 -III</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 24 0С және төмен</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0,2-0,6</w:t>
            </w:r>
          </w:p>
        </w:tc>
      </w:tr>
    </w:tbl>
    <w:bookmarkStart w:name="z315" w:id="29"/>
    <w:p>
      <w:pPr>
        <w:spacing w:after="0"/>
        <w:ind w:left="0"/>
        <w:jc w:val="both"/>
      </w:pPr>
      <w:r>
        <w:rPr>
          <w:rFonts w:ascii="Times New Roman"/>
          <w:b w:val="false"/>
          <w:i w:val="false"/>
          <w:color w:val="000000"/>
          <w:sz w:val="28"/>
        </w:rPr>
        <w:t>
      * Жылдың жылы кезеңінде ауаның үлкен қозғалыс жылдамдығы ауаның максималдық температурасына сәйкес, кішісі – ауаның минималдық температурасына. Ауа температурасының көшпелі маңызы үшін оның қозғалыс жылдамдығы интерполяциямен анықталады.</w:t>
      </w:r>
    </w:p>
    <w:bookmarkEnd w:id="29"/>
    <w:bookmarkStart w:name="z316" w:id="30"/>
    <w:p>
      <w:pPr>
        <w:spacing w:after="0"/>
        <w:ind w:left="0"/>
        <w:jc w:val="both"/>
      </w:pPr>
      <w:r>
        <w:rPr>
          <w:rFonts w:ascii="Times New Roman"/>
          <w:b w:val="false"/>
          <w:i w:val="false"/>
          <w:color w:val="000000"/>
          <w:sz w:val="28"/>
        </w:rPr>
        <w:t>
«Қалалық және ауылдық елді мекендердегі</w:t>
      </w:r>
      <w:r>
        <w:br/>
      </w:r>
      <w:r>
        <w:rPr>
          <w:rFonts w:ascii="Times New Roman"/>
          <w:b w:val="false"/>
          <w:i w:val="false"/>
          <w:color w:val="000000"/>
          <w:sz w:val="28"/>
        </w:rPr>
        <w:t>
атмосфералық ауаға, топыраққа және олардың</w:t>
      </w:r>
      <w:r>
        <w:br/>
      </w:r>
      <w:r>
        <w:rPr>
          <w:rFonts w:ascii="Times New Roman"/>
          <w:b w:val="false"/>
          <w:i w:val="false"/>
          <w:color w:val="000000"/>
          <w:sz w:val="28"/>
        </w:rPr>
        <w:t>
қауіпсіздігіне, қалалық және</w:t>
      </w:r>
      <w:r>
        <w:br/>
      </w:r>
      <w:r>
        <w:rPr>
          <w:rFonts w:ascii="Times New Roman"/>
          <w:b w:val="false"/>
          <w:i w:val="false"/>
          <w:color w:val="000000"/>
          <w:sz w:val="28"/>
        </w:rPr>
        <w:t>
ауылдық елді мекендердің аумақтарын күтіп-ұстауға,</w:t>
      </w:r>
      <w:r>
        <w:br/>
      </w:r>
      <w:r>
        <w:rPr>
          <w:rFonts w:ascii="Times New Roman"/>
          <w:b w:val="false"/>
          <w:i w:val="false"/>
          <w:color w:val="000000"/>
          <w:sz w:val="28"/>
        </w:rPr>
        <w:t>
адамға әсер ететін физикалық факторлардың</w:t>
      </w:r>
      <w:r>
        <w:br/>
      </w:r>
      <w:r>
        <w:rPr>
          <w:rFonts w:ascii="Times New Roman"/>
          <w:b w:val="false"/>
          <w:i w:val="false"/>
          <w:color w:val="000000"/>
          <w:sz w:val="28"/>
        </w:rPr>
        <w:t>
көздерімен жұмыс істеу жағдайларына</w:t>
      </w:r>
      <w:r>
        <w:br/>
      </w:r>
      <w:r>
        <w:rPr>
          <w:rFonts w:ascii="Times New Roman"/>
          <w:b w:val="false"/>
          <w:i w:val="false"/>
          <w:color w:val="000000"/>
          <w:sz w:val="28"/>
        </w:rPr>
        <w:t>
қойылатын санитариялық-эпидемиологиялық талаптар»</w:t>
      </w:r>
      <w:r>
        <w:br/>
      </w:r>
      <w:r>
        <w:rPr>
          <w:rFonts w:ascii="Times New Roman"/>
          <w:b w:val="false"/>
          <w:i w:val="false"/>
          <w:color w:val="000000"/>
          <w:sz w:val="28"/>
        </w:rPr>
        <w:t>
санитариялық қағидаларына</w:t>
      </w:r>
      <w:r>
        <w:br/>
      </w:r>
      <w:r>
        <w:rPr>
          <w:rFonts w:ascii="Times New Roman"/>
          <w:b w:val="false"/>
          <w:i w:val="false"/>
          <w:color w:val="000000"/>
          <w:sz w:val="28"/>
        </w:rPr>
        <w:t>
4-қосымша</w:t>
      </w:r>
    </w:p>
    <w:bookmarkEnd w:id="30"/>
    <w:bookmarkStart w:name="z317" w:id="31"/>
    <w:p>
      <w:pPr>
        <w:spacing w:after="0"/>
        <w:ind w:left="0"/>
        <w:jc w:val="left"/>
      </w:pPr>
      <w:r>
        <w:rPr>
          <w:rFonts w:ascii="Times New Roman"/>
          <w:b/>
          <w:i w:val="false"/>
          <w:color w:val="000000"/>
        </w:rPr>
        <w:t xml:space="preserve"> 
Микроклимат шамасын өлшейтін минималды учаскелер саны</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4873"/>
        <w:gridCol w:w="6533"/>
      </w:tblGrid>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Бөлмелердің ауданы, м2</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 учаскелер саны</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дейін</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101-400</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аса</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Учаскелер саны олардың арағашықтарымен анықталады, ол 10 м аспауы тиіс</w:t>
            </w:r>
          </w:p>
        </w:tc>
      </w:tr>
    </w:tbl>
    <w:bookmarkStart w:name="z318" w:id="32"/>
    <w:p>
      <w:pPr>
        <w:spacing w:after="0"/>
        <w:ind w:left="0"/>
        <w:jc w:val="left"/>
      </w:pPr>
      <w:r>
        <w:rPr>
          <w:rFonts w:ascii="Times New Roman"/>
          <w:b/>
          <w:i w:val="false"/>
          <w:color w:val="000000"/>
        </w:rPr>
        <w:t xml:space="preserve"> 
Жылытылмалы микроклиматы бар жұмыс бөлмелер үшін ОЖӘ –индекстің (</w:t>
      </w:r>
      <w:r>
        <w:rPr>
          <w:rFonts w:ascii="Times New Roman"/>
          <w:b/>
          <w:i w:val="false"/>
          <w:color w:val="000000"/>
          <w:vertAlign w:val="superscript"/>
        </w:rPr>
        <w:t>0</w:t>
      </w:r>
      <w:r>
        <w:rPr>
          <w:rFonts w:ascii="Times New Roman"/>
          <w:b/>
          <w:i w:val="false"/>
          <w:color w:val="000000"/>
        </w:rPr>
        <w:t>С) шектеулі көрсеткіштері, жыл мезгілі және жылдың жылы мезгілдегі ашық аумақтарға байланыссыз жоғарғы шегі)</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3"/>
        <w:gridCol w:w="4933"/>
        <w:gridCol w:w="6313"/>
      </w:tblGrid>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категориясы</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ОЖӘ-индексі (ҮС)</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Iа</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Iб</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IIа</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IIб</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r>
    </w:tbl>
    <w:bookmarkStart w:name="z319" w:id="33"/>
    <w:p>
      <w:pPr>
        <w:spacing w:after="0"/>
        <w:ind w:left="0"/>
        <w:jc w:val="left"/>
      </w:pPr>
      <w:r>
        <w:rPr>
          <w:rFonts w:ascii="Times New Roman"/>
          <w:b/>
          <w:i w:val="false"/>
          <w:color w:val="000000"/>
        </w:rPr>
        <w:t xml:space="preserve"> 
Ортаның жылыту әсерін анықтау (ОЖӘ-индекс)</w:t>
      </w:r>
    </w:p>
    <w:bookmarkEnd w:id="33"/>
    <w:bookmarkStart w:name="z320" w:id="34"/>
    <w:p>
      <w:pPr>
        <w:spacing w:after="0"/>
        <w:ind w:left="0"/>
        <w:jc w:val="both"/>
      </w:pPr>
      <w:r>
        <w:rPr>
          <w:rFonts w:ascii="Times New Roman"/>
          <w:b w:val="false"/>
          <w:i w:val="false"/>
          <w:color w:val="000000"/>
          <w:sz w:val="28"/>
        </w:rPr>
        <w:t>
      Бөлмелердегі жылыту микроклиматын бағалау үшін (жыл мезгілдеріне байланыссыз), сонымен қатар ашық аумақтарда жылдың жылы мезгілінде, ауа температурасы +25</w:t>
      </w:r>
      <w:r>
        <w:rPr>
          <w:rFonts w:ascii="Times New Roman"/>
          <w:b w:val="false"/>
          <w:i w:val="false"/>
          <w:color w:val="000000"/>
          <w:vertAlign w:val="superscript"/>
        </w:rPr>
        <w:t>0</w:t>
      </w:r>
      <w:r>
        <w:rPr>
          <w:rFonts w:ascii="Times New Roman"/>
          <w:b w:val="false"/>
          <w:i w:val="false"/>
          <w:color w:val="000000"/>
          <w:sz w:val="28"/>
        </w:rPr>
        <w:t>С аса болғанда ОЖӘ-индексі қолданылады.</w:t>
      </w:r>
      <w:r>
        <w:br/>
      </w:r>
      <w:r>
        <w:rPr>
          <w:rFonts w:ascii="Times New Roman"/>
          <w:b w:val="false"/>
          <w:i w:val="false"/>
          <w:color w:val="000000"/>
          <w:sz w:val="28"/>
        </w:rPr>
        <w:t>
</w:t>
      </w:r>
      <w:r>
        <w:rPr>
          <w:rFonts w:ascii="Times New Roman"/>
          <w:b w:val="false"/>
          <w:i w:val="false"/>
          <w:color w:val="000000"/>
          <w:sz w:val="28"/>
        </w:rPr>
        <w:t>
      1. ОЖӘ - индексін аспирациялық психрометр мен қарайтылған шары бар термометр (шардық термометр) көмегімен анықтауы:</w:t>
      </w:r>
      <w:r>
        <w:br/>
      </w:r>
      <w:r>
        <w:rPr>
          <w:rFonts w:ascii="Times New Roman"/>
          <w:b w:val="false"/>
          <w:i w:val="false"/>
          <w:color w:val="000000"/>
          <w:sz w:val="28"/>
        </w:rPr>
        <w:t>
</w:t>
      </w:r>
      <w:r>
        <w:rPr>
          <w:rFonts w:ascii="Times New Roman"/>
          <w:b w:val="false"/>
          <w:i w:val="false"/>
          <w:color w:val="000000"/>
          <w:sz w:val="28"/>
        </w:rPr>
        <w:t>
      1) аспирациялық психрометр көмегімен ылғалданған термометр температурасы анықталады (tвл);</w:t>
      </w:r>
      <w:r>
        <w:br/>
      </w:r>
      <w:r>
        <w:rPr>
          <w:rFonts w:ascii="Times New Roman"/>
          <w:b w:val="false"/>
          <w:i w:val="false"/>
          <w:color w:val="000000"/>
          <w:sz w:val="28"/>
        </w:rPr>
        <w:t>
</w:t>
      </w:r>
      <w:r>
        <w:rPr>
          <w:rFonts w:ascii="Times New Roman"/>
          <w:b w:val="false"/>
          <w:i w:val="false"/>
          <w:color w:val="000000"/>
          <w:sz w:val="28"/>
        </w:rPr>
        <w:t>
      2) қарайтылған шардың (tш) ішкі температурасы термометрмен өлшенеді, оның резервуары қарайтылған қуыс шардың ортасына орнатылған; tш ауа температурасы, үстінгі беттің температурасы және ауа жылдамдығының қозғалысы әсерлерін көрсетеді;</w:t>
      </w:r>
      <w:r>
        <w:br/>
      </w:r>
      <w:r>
        <w:rPr>
          <w:rFonts w:ascii="Times New Roman"/>
          <w:b w:val="false"/>
          <w:i w:val="false"/>
          <w:color w:val="000000"/>
          <w:sz w:val="28"/>
        </w:rPr>
        <w:t>
</w:t>
      </w:r>
      <w:r>
        <w:rPr>
          <w:rFonts w:ascii="Times New Roman"/>
          <w:b w:val="false"/>
          <w:i w:val="false"/>
          <w:color w:val="000000"/>
          <w:sz w:val="28"/>
        </w:rPr>
        <w:t>
      3) ОЖӘ -индекс теңестіру бойынша саналады:</w:t>
      </w:r>
      <w:r>
        <w:br/>
      </w:r>
      <w:r>
        <w:rPr>
          <w:rFonts w:ascii="Times New Roman"/>
          <w:b w:val="false"/>
          <w:i w:val="false"/>
          <w:color w:val="000000"/>
          <w:sz w:val="28"/>
        </w:rPr>
        <w:t>
</w:t>
      </w:r>
      <w:r>
        <w:rPr>
          <w:rFonts w:ascii="Times New Roman"/>
          <w:b w:val="false"/>
          <w:i w:val="false"/>
          <w:color w:val="000000"/>
          <w:sz w:val="28"/>
        </w:rPr>
        <w:t>
      ОЖӘ = 0,7 tвл + 0,3 tш</w:t>
      </w:r>
      <w:r>
        <w:br/>
      </w:r>
      <w:r>
        <w:rPr>
          <w:rFonts w:ascii="Times New Roman"/>
          <w:b w:val="false"/>
          <w:i w:val="false"/>
          <w:color w:val="000000"/>
          <w:sz w:val="28"/>
        </w:rPr>
        <w:t>
</w:t>
      </w:r>
      <w:r>
        <w:rPr>
          <w:rFonts w:ascii="Times New Roman"/>
          <w:b w:val="false"/>
          <w:i w:val="false"/>
          <w:color w:val="000000"/>
          <w:sz w:val="28"/>
        </w:rPr>
        <w:t>
      4) ОЖӘ-индексті өлшеу амалы мен бақылауы, МСТ 12.1.005-88 талаптарына сәйкес, ауа температурасын өлшеу амалы мен бақылауына ұқсас.</w:t>
      </w:r>
      <w:r>
        <w:br/>
      </w:r>
      <w:r>
        <w:rPr>
          <w:rFonts w:ascii="Times New Roman"/>
          <w:b w:val="false"/>
          <w:i w:val="false"/>
          <w:color w:val="000000"/>
          <w:sz w:val="28"/>
        </w:rPr>
        <w:t>
</w:t>
      </w:r>
      <w:r>
        <w:rPr>
          <w:rFonts w:ascii="Times New Roman"/>
          <w:b w:val="false"/>
          <w:i w:val="false"/>
          <w:color w:val="000000"/>
          <w:sz w:val="28"/>
        </w:rPr>
        <w:t>
      2. ОЖӘ -индексті МЭС-200 А типті метеометр көмегімен анықтау, оның жинағына өлшеуіш қуыс бұрғы қара шармен кіреді:</w:t>
      </w:r>
      <w:r>
        <w:br/>
      </w:r>
      <w:r>
        <w:rPr>
          <w:rFonts w:ascii="Times New Roman"/>
          <w:b w:val="false"/>
          <w:i w:val="false"/>
          <w:color w:val="000000"/>
          <w:sz w:val="28"/>
        </w:rPr>
        <w:t>
</w:t>
      </w:r>
      <w:r>
        <w:rPr>
          <w:rFonts w:ascii="Times New Roman"/>
          <w:b w:val="false"/>
          <w:i w:val="false"/>
          <w:color w:val="000000"/>
          <w:sz w:val="28"/>
        </w:rPr>
        <w:t>
      1) аспаптың пайдалану Нұсқамасына сәйкес Щ2 қуыс бұрғыны орнатады;</w:t>
      </w:r>
      <w:r>
        <w:br/>
      </w:r>
      <w:r>
        <w:rPr>
          <w:rFonts w:ascii="Times New Roman"/>
          <w:b w:val="false"/>
          <w:i w:val="false"/>
          <w:color w:val="000000"/>
          <w:sz w:val="28"/>
        </w:rPr>
        <w:t>
</w:t>
      </w:r>
      <w:r>
        <w:rPr>
          <w:rFonts w:ascii="Times New Roman"/>
          <w:b w:val="false"/>
          <w:i w:val="false"/>
          <w:color w:val="000000"/>
          <w:sz w:val="28"/>
        </w:rPr>
        <w:t>
      2) ОЖӘ мағынасын өлшейді.</w:t>
      </w:r>
      <w:r>
        <w:br/>
      </w:r>
      <w:r>
        <w:rPr>
          <w:rFonts w:ascii="Times New Roman"/>
          <w:b w:val="false"/>
          <w:i w:val="false"/>
          <w:color w:val="000000"/>
          <w:sz w:val="28"/>
        </w:rPr>
        <w:t>
</w:t>
      </w:r>
      <w:r>
        <w:rPr>
          <w:rFonts w:ascii="Times New Roman"/>
          <w:b w:val="false"/>
          <w:i w:val="false"/>
          <w:color w:val="000000"/>
          <w:sz w:val="28"/>
        </w:rPr>
        <w:t>
      Алынған нәтижелерді нормативтік мағыналармен салыстырады.</w:t>
      </w:r>
    </w:p>
    <w:bookmarkEnd w:id="34"/>
    <w:bookmarkStart w:name="z331" w:id="35"/>
    <w:p>
      <w:pPr>
        <w:spacing w:after="0"/>
        <w:ind w:left="0"/>
        <w:jc w:val="both"/>
      </w:pPr>
      <w:r>
        <w:rPr>
          <w:rFonts w:ascii="Times New Roman"/>
          <w:b w:val="false"/>
          <w:i w:val="false"/>
          <w:color w:val="000000"/>
          <w:sz w:val="28"/>
        </w:rPr>
        <w:t>
«Қалалық және ауылдық елді мекендердегі</w:t>
      </w:r>
      <w:r>
        <w:br/>
      </w:r>
      <w:r>
        <w:rPr>
          <w:rFonts w:ascii="Times New Roman"/>
          <w:b w:val="false"/>
          <w:i w:val="false"/>
          <w:color w:val="000000"/>
          <w:sz w:val="28"/>
        </w:rPr>
        <w:t>
атмосфералық ауаға, топыраққа және олардың</w:t>
      </w:r>
      <w:r>
        <w:br/>
      </w:r>
      <w:r>
        <w:rPr>
          <w:rFonts w:ascii="Times New Roman"/>
          <w:b w:val="false"/>
          <w:i w:val="false"/>
          <w:color w:val="000000"/>
          <w:sz w:val="28"/>
        </w:rPr>
        <w:t>
қауіпсіздігіне, қалалық және</w:t>
      </w:r>
      <w:r>
        <w:br/>
      </w:r>
      <w:r>
        <w:rPr>
          <w:rFonts w:ascii="Times New Roman"/>
          <w:b w:val="false"/>
          <w:i w:val="false"/>
          <w:color w:val="000000"/>
          <w:sz w:val="28"/>
        </w:rPr>
        <w:t>
ауылдық елді мекендердің аумақтарын күтіп-ұстауға,</w:t>
      </w:r>
      <w:r>
        <w:br/>
      </w:r>
      <w:r>
        <w:rPr>
          <w:rFonts w:ascii="Times New Roman"/>
          <w:b w:val="false"/>
          <w:i w:val="false"/>
          <w:color w:val="000000"/>
          <w:sz w:val="28"/>
        </w:rPr>
        <w:t>
адамға әсер ететін физикалық факторлардың</w:t>
      </w:r>
      <w:r>
        <w:br/>
      </w:r>
      <w:r>
        <w:rPr>
          <w:rFonts w:ascii="Times New Roman"/>
          <w:b w:val="false"/>
          <w:i w:val="false"/>
          <w:color w:val="000000"/>
          <w:sz w:val="28"/>
        </w:rPr>
        <w:t>
көздерімен жұмыс істеу жағдайларына</w:t>
      </w:r>
      <w:r>
        <w:br/>
      </w:r>
      <w:r>
        <w:rPr>
          <w:rFonts w:ascii="Times New Roman"/>
          <w:b w:val="false"/>
          <w:i w:val="false"/>
          <w:color w:val="000000"/>
          <w:sz w:val="28"/>
        </w:rPr>
        <w:t>
қойылатын санитариялық-эпидемиологиялық талаптар»</w:t>
      </w:r>
      <w:r>
        <w:br/>
      </w:r>
      <w:r>
        <w:rPr>
          <w:rFonts w:ascii="Times New Roman"/>
          <w:b w:val="false"/>
          <w:i w:val="false"/>
          <w:color w:val="000000"/>
          <w:sz w:val="28"/>
        </w:rPr>
        <w:t>
санитариялық қағидаларына</w:t>
      </w:r>
      <w:r>
        <w:br/>
      </w:r>
      <w:r>
        <w:rPr>
          <w:rFonts w:ascii="Times New Roman"/>
          <w:b w:val="false"/>
          <w:i w:val="false"/>
          <w:color w:val="000000"/>
          <w:sz w:val="28"/>
        </w:rPr>
        <w:t>
5-қосымша</w:t>
      </w:r>
    </w:p>
    <w:bookmarkEnd w:id="35"/>
    <w:bookmarkStart w:name="z332" w:id="36"/>
    <w:p>
      <w:pPr>
        <w:spacing w:after="0"/>
        <w:ind w:left="0"/>
        <w:jc w:val="left"/>
      </w:pPr>
      <w:r>
        <w:rPr>
          <w:rFonts w:ascii="Times New Roman"/>
          <w:b/>
          <w:i w:val="false"/>
          <w:color w:val="000000"/>
        </w:rPr>
        <w:t xml:space="preserve"> 
Жұмыс орында ауа температурасының шекті көрсеткіштерден көп немесе төмен болған кездеріндегі жұмыс уақыты</w:t>
      </w:r>
    </w:p>
    <w:bookmarkEnd w:id="36"/>
    <w:bookmarkStart w:name="z333" w:id="37"/>
    <w:p>
      <w:pPr>
        <w:spacing w:after="0"/>
        <w:ind w:left="0"/>
        <w:jc w:val="both"/>
      </w:pPr>
      <w:r>
        <w:rPr>
          <w:rFonts w:ascii="Times New Roman"/>
          <w:b w:val="false"/>
          <w:i w:val="false"/>
          <w:color w:val="000000"/>
          <w:sz w:val="28"/>
        </w:rPr>
        <w:t>
      Жұмыскерлерді қызудан немесе салқындықтан қорғау мақсатында, жұмыс орында ауа температурасының шекті көрсеткіштерден көп немесе төмен болған кездеріндегі жұмыс орындағы жұмыс уақыты (жұмыс кезегі бойынша үздіксіз немесе жиынтық), осы қосымшадағы 1 немесе 2 кестелерінде көрсетілген маңыздармен шектелуі қажет.</w:t>
      </w:r>
      <w:r>
        <w:br/>
      </w:r>
      <w:r>
        <w:rPr>
          <w:rFonts w:ascii="Times New Roman"/>
          <w:b w:val="false"/>
          <w:i w:val="false"/>
          <w:color w:val="000000"/>
          <w:sz w:val="28"/>
        </w:rPr>
        <w:t>
</w:t>
      </w:r>
      <w:r>
        <w:rPr>
          <w:rFonts w:ascii="Times New Roman"/>
          <w:b w:val="false"/>
          <w:i w:val="false"/>
          <w:color w:val="000000"/>
          <w:sz w:val="28"/>
        </w:rPr>
        <w:t>
      Сонымен бірге, жұмысшылардың жұмыс кезегінде жұмыс орындар мен демалыс орындарда болғанда, ауаның орта кезектік температурасы, қосымшадағы кестелерде көрсетілген, жұмыс категориясына сәйкес ауа температурасының шектеулерінен шығуға жол берілмейді.</w:t>
      </w:r>
    </w:p>
    <w:bookmarkEnd w:id="37"/>
    <w:bookmarkStart w:name="z335" w:id="38"/>
    <w:p>
      <w:pPr>
        <w:spacing w:after="0"/>
        <w:ind w:left="0"/>
        <w:jc w:val="left"/>
      </w:pPr>
      <w:r>
        <w:rPr>
          <w:rFonts w:ascii="Times New Roman"/>
          <w:b/>
          <w:i w:val="false"/>
          <w:color w:val="000000"/>
        </w:rPr>
        <w:t xml:space="preserve"> 
Ауа температурасының шектеулі мағынасынан асқанда, жұмыс орындардағы болу уақыты</w:t>
      </w:r>
    </w:p>
    <w:bookmarkEnd w:id="38"/>
    <w:p>
      <w:pPr>
        <w:spacing w:after="0"/>
        <w:ind w:left="0"/>
        <w:jc w:val="both"/>
      </w:pPr>
      <w:r>
        <w:rPr>
          <w:rFonts w:ascii="Times New Roman"/>
          <w:b w:val="false"/>
          <w:i w:val="false"/>
          <w:color w:val="000000"/>
          <w:sz w:val="28"/>
        </w:rPr>
        <w:t>1 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8"/>
        <w:gridCol w:w="3036"/>
        <w:gridCol w:w="2935"/>
        <w:gridCol w:w="2935"/>
        <w:gridCol w:w="3186"/>
      </w:tblGrid>
      <w:tr>
        <w:trPr>
          <w:trHeight w:val="30" w:hRule="atLeast"/>
        </w:trPr>
        <w:tc>
          <w:tcPr>
            <w:tcW w:w="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3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орындағы ауа температурасы, </w:t>
            </w:r>
            <w:r>
              <w:rPr>
                <w:rFonts w:ascii="Times New Roman"/>
                <w:b w:val="false"/>
                <w:i w:val="false"/>
                <w:color w:val="000000"/>
                <w:vertAlign w:val="superscript"/>
              </w:rPr>
              <w:t>0</w:t>
            </w:r>
            <w:r>
              <w:rPr>
                <w:rFonts w:ascii="Times New Roman"/>
                <w:b w:val="false"/>
                <w:i w:val="false"/>
                <w:color w:val="000000"/>
                <w:sz w:val="20"/>
              </w:rPr>
              <w:t>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Болу уақыты, көп емес, жұмыс категориясы,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Iа-Iб</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IIа-IIб</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bookmarkStart w:name="z336" w:id="39"/>
    <w:p>
      <w:pPr>
        <w:spacing w:after="0"/>
        <w:ind w:left="0"/>
        <w:jc w:val="left"/>
      </w:pPr>
      <w:r>
        <w:rPr>
          <w:rFonts w:ascii="Times New Roman"/>
          <w:b/>
          <w:i w:val="false"/>
          <w:color w:val="000000"/>
        </w:rPr>
        <w:t xml:space="preserve"> 
Ауа температурасының шектеулі мағынасынан төмен болғандағы, жұмыс орындардағы болу уақыты</w:t>
      </w:r>
    </w:p>
    <w:bookmarkEnd w:id="39"/>
    <w:p>
      <w:pPr>
        <w:spacing w:after="0"/>
        <w:ind w:left="0"/>
        <w:jc w:val="both"/>
      </w:pPr>
      <w:r>
        <w:rPr>
          <w:rFonts w:ascii="Times New Roman"/>
          <w:b w:val="false"/>
          <w:i w:val="false"/>
          <w:color w:val="000000"/>
          <w:sz w:val="28"/>
        </w:rPr>
        <w:t>2 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1353"/>
        <w:gridCol w:w="2013"/>
        <w:gridCol w:w="2013"/>
        <w:gridCol w:w="2013"/>
        <w:gridCol w:w="2013"/>
        <w:gridCol w:w="1793"/>
      </w:tblGrid>
      <w:tr>
        <w:trPr>
          <w:trHeight w:val="30" w:hRule="atLeast"/>
        </w:trPr>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орындағы ауа температурасы, </w:t>
            </w:r>
            <w:r>
              <w:rPr>
                <w:rFonts w:ascii="Times New Roman"/>
                <w:b w:val="false"/>
                <w:i w:val="false"/>
                <w:color w:val="000000"/>
                <w:vertAlign w:val="superscript"/>
              </w:rPr>
              <w:t>0</w:t>
            </w:r>
            <w:r>
              <w:rPr>
                <w:rFonts w:ascii="Times New Roman"/>
                <w:b w:val="false"/>
                <w:i w:val="false"/>
                <w:color w:val="000000"/>
                <w:sz w:val="20"/>
              </w:rPr>
              <w:t>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Болу уақыты, көп емес, жұмыс категориясы,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Iа</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Iб</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IIа</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IIб</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6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337" w:id="40"/>
    <w:p>
      <w:pPr>
        <w:spacing w:after="0"/>
        <w:ind w:left="0"/>
        <w:jc w:val="both"/>
      </w:pPr>
      <w:r>
        <w:rPr>
          <w:rFonts w:ascii="Times New Roman"/>
          <w:b w:val="false"/>
          <w:i w:val="false"/>
          <w:color w:val="000000"/>
          <w:sz w:val="28"/>
        </w:rPr>
        <w:t>
      Орта кезектегі ауа температурасы (tв) осы формуламен есептеледі:</w:t>
      </w:r>
    </w:p>
    <w:bookmarkEnd w:id="40"/>
    <w:p>
      <w:pPr>
        <w:spacing w:after="0"/>
        <w:ind w:left="0"/>
        <w:jc w:val="both"/>
      </w:pPr>
      <w:r>
        <w:rPr>
          <w:rFonts w:ascii="Times New Roman"/>
          <w:b w:val="false"/>
          <w:i w:val="false"/>
          <w:color w:val="000000"/>
          <w:sz w:val="28"/>
        </w:rPr>
        <w:t>      tв1 *</w:t>
      </w:r>
      <w:r>
        <w:drawing>
          <wp:inline distT="0" distB="0" distL="0" distR="0">
            <wp:extent cx="1397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139700" cy="152400"/>
                    </a:xfrm>
                    <a:prstGeom prst="rect">
                      <a:avLst/>
                    </a:prstGeom>
                  </pic:spPr>
                </pic:pic>
              </a:graphicData>
            </a:graphic>
          </wp:inline>
        </w:drawing>
      </w:r>
      <w:r>
        <w:rPr>
          <w:rFonts w:ascii="Times New Roman"/>
          <w:b w:val="false"/>
          <w:i w:val="false"/>
          <w:color w:val="000000"/>
          <w:sz w:val="28"/>
        </w:rPr>
        <w:t>1 + tв2*</w:t>
      </w:r>
      <w:r>
        <w:drawing>
          <wp:inline distT="0" distB="0" distL="0" distR="0">
            <wp:extent cx="1397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139700" cy="152400"/>
                    </a:xfrm>
                    <a:prstGeom prst="rect">
                      <a:avLst/>
                    </a:prstGeom>
                  </pic:spPr>
                </pic:pic>
              </a:graphicData>
            </a:graphic>
          </wp:inline>
        </w:drawing>
      </w:r>
      <w:r>
        <w:rPr>
          <w:rFonts w:ascii="Times New Roman"/>
          <w:b w:val="false"/>
          <w:i w:val="false"/>
          <w:color w:val="000000"/>
          <w:sz w:val="28"/>
        </w:rPr>
        <w:t>2 + … + tвn*</w:t>
      </w:r>
      <w:r>
        <w:drawing>
          <wp:inline distT="0" distB="0" distL="0" distR="0">
            <wp:extent cx="1397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139700" cy="152400"/>
                    </a:xfrm>
                    <a:prstGeom prst="rect">
                      <a:avLst/>
                    </a:prstGeom>
                  </pic:spPr>
                </pic:pic>
              </a:graphicData>
            </a:graphic>
          </wp:inline>
        </w:drawing>
      </w:r>
      <w:r>
        <w:rPr>
          <w:rFonts w:ascii="Times New Roman"/>
          <w:b w:val="false"/>
          <w:i w:val="false"/>
          <w:color w:val="000000"/>
          <w:sz w:val="28"/>
        </w:rPr>
        <w:t>n</w:t>
      </w:r>
      <w:r>
        <w:br/>
      </w:r>
      <w:r>
        <w:rPr>
          <w:rFonts w:ascii="Times New Roman"/>
          <w:b w:val="false"/>
          <w:i w:val="false"/>
          <w:color w:val="000000"/>
          <w:sz w:val="28"/>
        </w:rPr>
        <w:t>
</w:t>
      </w:r>
      <w:r>
        <w:rPr>
          <w:rFonts w:ascii="Times New Roman"/>
          <w:b w:val="false"/>
          <w:i w:val="false"/>
          <w:color w:val="000000"/>
          <w:vertAlign w:val="superscript"/>
        </w:rPr>
        <w:t>-</w:t>
      </w:r>
      <w:r>
        <w:rPr>
          <w:rFonts w:ascii="Times New Roman"/>
          <w:b w:val="false"/>
          <w:i w:val="false"/>
          <w:color w:val="000000"/>
          <w:sz w:val="28"/>
        </w:rPr>
        <w:t>tв = -----------------------------,</w:t>
      </w:r>
      <w:r>
        <w:br/>
      </w:r>
      <w:r>
        <w:rPr>
          <w:rFonts w:ascii="Times New Roman"/>
          <w:b w:val="false"/>
          <w:i w:val="false"/>
          <w:color w:val="000000"/>
          <w:sz w:val="28"/>
        </w:rPr>
        <w:t>
                  8</w:t>
      </w:r>
    </w:p>
    <w:p>
      <w:pPr>
        <w:spacing w:after="0"/>
        <w:ind w:left="0"/>
        <w:jc w:val="both"/>
      </w:pPr>
      <w:r>
        <w:rPr>
          <w:rFonts w:ascii="Times New Roman"/>
          <w:b w:val="false"/>
          <w:i w:val="false"/>
          <w:color w:val="000000"/>
          <w:sz w:val="28"/>
        </w:rPr>
        <w:t>бұнда t</w:t>
      </w:r>
      <w:r>
        <w:rPr>
          <w:rFonts w:ascii="Times New Roman"/>
          <w:b w:val="false"/>
          <w:i w:val="false"/>
          <w:color w:val="000000"/>
          <w:vertAlign w:val="subscript"/>
        </w:rPr>
        <w:t>в1,</w:t>
      </w:r>
      <w:r>
        <w:rPr>
          <w:rFonts w:ascii="Times New Roman"/>
          <w:b w:val="false"/>
          <w:i w:val="false"/>
          <w:color w:val="000000"/>
          <w:sz w:val="28"/>
        </w:rPr>
        <w:t xml:space="preserve"> t</w:t>
      </w:r>
      <w:r>
        <w:rPr>
          <w:rFonts w:ascii="Times New Roman"/>
          <w:b w:val="false"/>
          <w:i w:val="false"/>
          <w:color w:val="000000"/>
          <w:vertAlign w:val="subscript"/>
        </w:rPr>
        <w:t>в2,</w:t>
      </w:r>
      <w:r>
        <w:rPr>
          <w:rFonts w:ascii="Times New Roman"/>
          <w:b w:val="false"/>
          <w:i w:val="false"/>
          <w:color w:val="000000"/>
          <w:sz w:val="28"/>
        </w:rPr>
        <w:t xml:space="preserve"> … t</w:t>
      </w:r>
      <w:r>
        <w:rPr>
          <w:rFonts w:ascii="Times New Roman"/>
          <w:b w:val="false"/>
          <w:i w:val="false"/>
          <w:color w:val="000000"/>
          <w:vertAlign w:val="subscript"/>
        </w:rPr>
        <w:t>вnn</w:t>
      </w:r>
      <w:r>
        <w:rPr>
          <w:rFonts w:ascii="Times New Roman"/>
          <w:b w:val="false"/>
          <w:i w:val="false"/>
          <w:color w:val="000000"/>
          <w:sz w:val="28"/>
        </w:rPr>
        <w:t xml:space="preserve"> - сәйкес учаскелердегі жұмыс орындардағы ауа температурасы (</w:t>
      </w:r>
      <w:r>
        <w:rPr>
          <w:rFonts w:ascii="Times New Roman"/>
          <w:b w:val="false"/>
          <w:i w:val="false"/>
          <w:color w:val="000000"/>
          <w:vertAlign w:val="superscript"/>
        </w:rPr>
        <w:t>0</w:t>
      </w:r>
      <w:r>
        <w:rPr>
          <w:rFonts w:ascii="Times New Roman"/>
          <w:b w:val="false"/>
          <w:i w:val="false"/>
          <w:color w:val="000000"/>
          <w:sz w:val="28"/>
        </w:rPr>
        <w:t>С);</w:t>
      </w:r>
      <w:r>
        <w:br/>
      </w:r>
      <w:r>
        <w:rPr>
          <w:rFonts w:ascii="Times New Roman"/>
          <w:b w:val="false"/>
          <w:i w:val="false"/>
          <w:color w:val="000000"/>
          <w:sz w:val="28"/>
        </w:rPr>
        <w:t>
</w:t>
      </w:r>
      <w:r>
        <w:drawing>
          <wp:inline distT="0" distB="0" distL="0" distR="0">
            <wp:extent cx="1397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139700" cy="152400"/>
                    </a:xfrm>
                    <a:prstGeom prst="rect">
                      <a:avLst/>
                    </a:prstGeom>
                  </pic:spPr>
                </pic:pic>
              </a:graphicData>
            </a:graphic>
          </wp:inline>
        </w:drawing>
      </w:r>
      <w:r>
        <w:rPr>
          <w:rFonts w:ascii="Times New Roman"/>
          <w:b w:val="false"/>
          <w:i w:val="false"/>
          <w:color w:val="000000"/>
          <w:sz w:val="28"/>
        </w:rPr>
        <w:t>1, 2</w:t>
      </w:r>
      <w:r>
        <w:drawing>
          <wp:inline distT="0" distB="0" distL="0" distR="0">
            <wp:extent cx="1397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139700" cy="152400"/>
                    </a:xfrm>
                    <a:prstGeom prst="rect">
                      <a:avLst/>
                    </a:prstGeom>
                  </pic:spPr>
                </pic:pic>
              </a:graphicData>
            </a:graphic>
          </wp:inline>
        </w:drawing>
      </w:r>
      <w:r>
        <w:rPr>
          <w:rFonts w:ascii="Times New Roman"/>
          <w:b w:val="false"/>
          <w:i w:val="false"/>
          <w:color w:val="000000"/>
          <w:sz w:val="28"/>
        </w:rPr>
        <w:t xml:space="preserve">2, … </w:t>
      </w:r>
      <w:r>
        <w:drawing>
          <wp:inline distT="0" distB="0" distL="0" distR="0">
            <wp:extent cx="1397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139700" cy="152400"/>
                    </a:xfrm>
                    <a:prstGeom prst="rect">
                      <a:avLst/>
                    </a:prstGeom>
                  </pic:spPr>
                </pic:pic>
              </a:graphicData>
            </a:graphic>
          </wp:inline>
        </w:drawing>
      </w:r>
      <w:r>
        <w:rPr>
          <w:rFonts w:ascii="Times New Roman"/>
          <w:b w:val="false"/>
          <w:i w:val="false"/>
          <w:color w:val="000000"/>
          <w:sz w:val="28"/>
        </w:rPr>
        <w:t>n - сәйкес учаскелердегі жұмыс орындардағы жұмыс орындау уақыты (сағ.);</w:t>
      </w:r>
      <w:r>
        <w:br/>
      </w:r>
      <w:r>
        <w:rPr>
          <w:rFonts w:ascii="Times New Roman"/>
          <w:b w:val="false"/>
          <w:i w:val="false"/>
          <w:color w:val="000000"/>
          <w:sz w:val="28"/>
        </w:rPr>
        <w:t>
8 – жұмыс кезектің ұзақтығы (сағ.).</w:t>
      </w:r>
      <w:r>
        <w:br/>
      </w:r>
      <w:r>
        <w:rPr>
          <w:rFonts w:ascii="Times New Roman"/>
          <w:b w:val="false"/>
          <w:i w:val="false"/>
          <w:color w:val="000000"/>
          <w:sz w:val="28"/>
        </w:rPr>
        <w:t>
Жұмыс орындағы микроклиматтың қалған көрсеткіштері (ауаның салыстырмалы ылғалдығы, ауаның жылдамдық қозғалысы, бет үстіндегі температура, жылу сәулесінің қарқындылығы) гигиеналық талаптарда көрсетілген, шектеулі маңыздарда болуы қажет.</w:t>
      </w:r>
    </w:p>
    <w:bookmarkStart w:name="z338" w:id="41"/>
    <w:p>
      <w:pPr>
        <w:spacing w:after="0"/>
        <w:ind w:left="0"/>
        <w:jc w:val="both"/>
      </w:pPr>
      <w:r>
        <w:rPr>
          <w:rFonts w:ascii="Times New Roman"/>
          <w:b w:val="false"/>
          <w:i w:val="false"/>
          <w:color w:val="000000"/>
          <w:sz w:val="28"/>
        </w:rPr>
        <w:t>
«Қалалық және ауылдық елді мекендердегі</w:t>
      </w:r>
      <w:r>
        <w:br/>
      </w:r>
      <w:r>
        <w:rPr>
          <w:rFonts w:ascii="Times New Roman"/>
          <w:b w:val="false"/>
          <w:i w:val="false"/>
          <w:color w:val="000000"/>
          <w:sz w:val="28"/>
        </w:rPr>
        <w:t>
атмосфералық ауаға, топыраққа және олардың</w:t>
      </w:r>
      <w:r>
        <w:br/>
      </w:r>
      <w:r>
        <w:rPr>
          <w:rFonts w:ascii="Times New Roman"/>
          <w:b w:val="false"/>
          <w:i w:val="false"/>
          <w:color w:val="000000"/>
          <w:sz w:val="28"/>
        </w:rPr>
        <w:t>
қауіпсіздігіне, қалалық және</w:t>
      </w:r>
      <w:r>
        <w:br/>
      </w:r>
      <w:r>
        <w:rPr>
          <w:rFonts w:ascii="Times New Roman"/>
          <w:b w:val="false"/>
          <w:i w:val="false"/>
          <w:color w:val="000000"/>
          <w:sz w:val="28"/>
        </w:rPr>
        <w:t>
ауылдық елді мекендердің аумақтарын күтіп-ұстауға,</w:t>
      </w:r>
      <w:r>
        <w:br/>
      </w:r>
      <w:r>
        <w:rPr>
          <w:rFonts w:ascii="Times New Roman"/>
          <w:b w:val="false"/>
          <w:i w:val="false"/>
          <w:color w:val="000000"/>
          <w:sz w:val="28"/>
        </w:rPr>
        <w:t>
адамға әсер ететін физикалық факторлардың</w:t>
      </w:r>
      <w:r>
        <w:br/>
      </w:r>
      <w:r>
        <w:rPr>
          <w:rFonts w:ascii="Times New Roman"/>
          <w:b w:val="false"/>
          <w:i w:val="false"/>
          <w:color w:val="000000"/>
          <w:sz w:val="28"/>
        </w:rPr>
        <w:t>
көздерімен жұмыс істеу жағдайларына</w:t>
      </w:r>
      <w:r>
        <w:br/>
      </w:r>
      <w:r>
        <w:rPr>
          <w:rFonts w:ascii="Times New Roman"/>
          <w:b w:val="false"/>
          <w:i w:val="false"/>
          <w:color w:val="000000"/>
          <w:sz w:val="28"/>
        </w:rPr>
        <w:t>
қойылатын санитариялық-эпидемиологиялық талаптар»</w:t>
      </w:r>
      <w:r>
        <w:br/>
      </w:r>
      <w:r>
        <w:rPr>
          <w:rFonts w:ascii="Times New Roman"/>
          <w:b w:val="false"/>
          <w:i w:val="false"/>
          <w:color w:val="000000"/>
          <w:sz w:val="28"/>
        </w:rPr>
        <w:t>
санитариялық қағидаларына</w:t>
      </w:r>
      <w:r>
        <w:br/>
      </w:r>
      <w:r>
        <w:rPr>
          <w:rFonts w:ascii="Times New Roman"/>
          <w:b w:val="false"/>
          <w:i w:val="false"/>
          <w:color w:val="000000"/>
          <w:sz w:val="28"/>
        </w:rPr>
        <w:t>
6-қосымша</w:t>
      </w:r>
    </w:p>
    <w:bookmarkEnd w:id="41"/>
    <w:bookmarkStart w:name="z339" w:id="42"/>
    <w:p>
      <w:pPr>
        <w:spacing w:after="0"/>
        <w:ind w:left="0"/>
        <w:jc w:val="left"/>
      </w:pPr>
      <w:r>
        <w:rPr>
          <w:rFonts w:ascii="Times New Roman"/>
          <w:b/>
          <w:i w:val="false"/>
          <w:color w:val="000000"/>
        </w:rPr>
        <w:t xml:space="preserve"> 
Дыбыс қысымының рұқсат етілген шектеулі деңгейлері, негізгі, көбінесе типтес еңбек қызметтерінің түрлері мен жұмыс орындары үшін эквиваленттік дыбыс деңгейлері</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8"/>
        <w:gridCol w:w="4336"/>
        <w:gridCol w:w="668"/>
        <w:gridCol w:w="627"/>
        <w:gridCol w:w="647"/>
        <w:gridCol w:w="647"/>
        <w:gridCol w:w="648"/>
        <w:gridCol w:w="750"/>
        <w:gridCol w:w="750"/>
        <w:gridCol w:w="750"/>
        <w:gridCol w:w="750"/>
        <w:gridCol w:w="1899"/>
      </w:tblGrid>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қызметінің түрі, жұмыс орны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геометриялық жиіліктегі, Гц, октавтық жолақтардағы дыбыс қысымының деңгейлері, дБ,</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Дыбыс және эквиваленттік деңгейлер</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дыбыс ( дБА)</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Шығармашылық қызмет, жоғарғы талаптар қойылатын басшылық жұмыс бөлмелері, ғылыми қызмет, конструкциялау мен жобалау, программдау, оқыту, дәрігерлік қызмет. Дирекция, жобалық-конструкторлық бюролардың, есептеушілер, есептеу машиналардың программистері, мәліметтерді өңдеу мен теоретикалық жұмыстар үшін зертханалар, здравпунктердегі ауруларды қабылдау бөлмелердегі жұмыс орындары</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Сосредооченнсоти талап ететін жоғарыквалификациялық жұмыс, әкімшілік-басқармалық қызмет, зертханалардағы өлшеулер мен аналитикалық жұмыс, цехтік басқарма аппараты бөлмелерінің жұмыс орындары, конторлық бөлмелердегі жұмыс бөлімшелері, зерханаларда</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Жиі нұсқама мен акустика сигналдарын алумен байланысты жұмыс; үнемі слуховой бақылауды талап ететін жұмыс; нұсқамасымен бірге нақты график бойынша операторлық жұмыс; диспетҒчерлік жұмыс. Диспетчерлік қызмет бөлмелердегі, телефон арқылы сөйлетін, бақылау мен дистанциондық басқару бөлмелер мен кабинеттердегі жұмыс орындар; машиножазбалық бюросы, нақты жинақтыру учаскелерінде, телефондық және телеграфтық бекеттерде, мастерлердің бөлмелерінде, есептеу машиналармен ақпараттарды өңдеу залдарында</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Қадала қарауды талап ететін жұмыс; өндірістік циклдарды бақылау және дистанциондық басқару процесстеріне жоғарғы талап қойылатын жұмыс. Телефон арқылы сөзсіз байланыс, бақылау және дистанциондық басқару кабиналардағы пультерінің жұмыс орындары, шулы жабдықтары бар зертхана бөлмелерінде, есептеу машиналарының шулы агрегаттарын орналастыру үшін бөлмелерде</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 бөлмелер мен кәсіпорындардың аумағындағы ұнемгі жұмыс орындардағы барлық түрдегі жұмыстарды орындау (1-4 т.т. көрсетілген және соларға ұқсастан басқалары)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көлігіндегі Подвижной состав</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Тепловоз машинисінің, электровоз, метрополитен поездері, дизель-поездердің және автоморис кабинкаларының жұмыс орындары</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Жылдам және қала жанындағы электрпоездер кабинкалардағы жұмыс орындар</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Алыс сапардағы поезінің вагон қызметшілері үшін бөлмелері, қызмет бөлмелері, рефрижираторлық секциялар, вагон –электростанциясы, багаж және пошта бөлімшелер үшін демалыс бөлмелері</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Багаждық, пошталық вагондардың, мейрамхана-вагондардың қызметтік бөлмелерде</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 өзен, балық аулау кәсібі және басқа да кемелер</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Кемелердің, үнемгі вахтада, энергетикалық бөлімнің бөлмелеріндегі жұмыс аумағы (энергияны өндіретін және әр түрлі жүйелер мен құрылғылардың жұмысын қамтамасыз ететін, бас энергетикалық құрылғы, қазандықтыр, қозғалтқыштар мен механизмдер орнатылған бөлмелерде)</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Кемелердің (шудан оңшаланған) орталық басқару бекеттерінің (ОББ) жұмыс аумағы, бақылау аспаптары орнатылған, энергетикалық бөлімнен шығарылған бөлмелерде, индикация құралдары, бас энергетикалық құрылғы мен қосымша механизмдердің басқару органдары</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Кемелердің (рульдік, штурмандық, багермейстерлік рубкалар, радиорубкалар және басқа) қызметтік бөлмелеріндегі жұмыс аумақтары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кәсіптегі кемелердің өндірістік-технологиялық бөлмелері (балық аулау кәсібінің өңдеу бөлмелері, теңіз өнімдерін және басқалар)</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Автобустар, жүк, жеңіл және арнай көліктер</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таситын көліктердің жұргізушілері мен қызмет көрсететін персоналдың жұмыс орындары</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Жеңіл көлік пен автобустардың жұргізушілері мен қызмет көрсететін персонал (жолаушылар) жұмыс орындары</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Ауылшаруашылық машиналар мен құралдар, жол-құрылыс, мелиоративтік және басқалар да, ұқсас машина түрлері</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Тракторларды, өзі жұретін шасси, прицептік және навестік ауылшаруашылық машиндердің, жол-құрылыс және тағы да басқа ұқсас машиналардың жұргізушілер мен қызмет көрсететін персоналдың жұмыс орындары</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 және транспорттық ұшақтар мен тікұшақтар</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Ұшақтар мен тікұшақтардағы кабиналар мен салондарындағы жұмыс орындар:</w:t>
            </w:r>
            <w:r>
              <w:br/>
            </w:r>
            <w:r>
              <w:rPr>
                <w:rFonts w:ascii="Times New Roman"/>
                <w:b w:val="false"/>
                <w:i w:val="false"/>
                <w:color w:val="000000"/>
                <w:sz w:val="20"/>
              </w:rPr>
              <w:t>
</w:t>
            </w:r>
            <w:r>
              <w:rPr>
                <w:rFonts w:ascii="Times New Roman"/>
                <w:b w:val="false"/>
                <w:i w:val="false"/>
                <w:color w:val="000000"/>
                <w:sz w:val="20"/>
              </w:rPr>
              <w:t>рұқсат етілген</w:t>
            </w:r>
            <w:r>
              <w:br/>
            </w:r>
            <w:r>
              <w:rPr>
                <w:rFonts w:ascii="Times New Roman"/>
                <w:b w:val="false"/>
                <w:i w:val="false"/>
                <w:color w:val="000000"/>
                <w:sz w:val="20"/>
              </w:rPr>
              <w:t>
</w:t>
            </w:r>
            <w:r>
              <w:rPr>
                <w:rFonts w:ascii="Times New Roman"/>
                <w:b w:val="false"/>
                <w:i w:val="false"/>
                <w:color w:val="000000"/>
                <w:sz w:val="20"/>
              </w:rPr>
              <w:t>оптималдық</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p>
            <w:pPr>
              <w:spacing w:after="20"/>
              <w:ind w:left="20"/>
              <w:jc w:val="both"/>
            </w:pPr>
            <w:r>
              <w:rPr>
                <w:rFonts w:ascii="Times New Roman"/>
                <w:b w:val="false"/>
                <w:i w:val="false"/>
                <w:color w:val="000000"/>
                <w:sz w:val="20"/>
              </w:rPr>
              <w:t>96</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p>
            <w:pPr>
              <w:spacing w:after="20"/>
              <w:ind w:left="20"/>
              <w:jc w:val="both"/>
            </w:pPr>
            <w:r>
              <w:rPr>
                <w:rFonts w:ascii="Times New Roman"/>
                <w:b w:val="false"/>
                <w:i w:val="false"/>
                <w:color w:val="000000"/>
                <w:sz w:val="20"/>
              </w:rPr>
              <w:t>83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p>
            <w:pPr>
              <w:spacing w:after="20"/>
              <w:ind w:left="20"/>
              <w:jc w:val="both"/>
            </w:pPr>
            <w:r>
              <w:rPr>
                <w:rFonts w:ascii="Times New Roman"/>
                <w:b w:val="false"/>
                <w:i w:val="false"/>
                <w:color w:val="000000"/>
                <w:sz w:val="20"/>
              </w:rPr>
              <w:t>74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p>
            <w:pPr>
              <w:spacing w:after="20"/>
              <w:ind w:left="20"/>
              <w:jc w:val="both"/>
            </w:pPr>
            <w:r>
              <w:rPr>
                <w:rFonts w:ascii="Times New Roman"/>
                <w:b w:val="false"/>
                <w:i w:val="false"/>
                <w:color w:val="000000"/>
                <w:sz w:val="20"/>
              </w:rPr>
              <w:t>68</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p>
            <w:pPr>
              <w:spacing w:after="20"/>
              <w:ind w:left="20"/>
              <w:jc w:val="both"/>
            </w:pPr>
            <w:r>
              <w:rPr>
                <w:rFonts w:ascii="Times New Roman"/>
                <w:b w:val="false"/>
                <w:i w:val="false"/>
                <w:color w:val="000000"/>
                <w:sz w:val="20"/>
              </w:rPr>
              <w:t>63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p>
            <w:pPr>
              <w:spacing w:after="20"/>
              <w:ind w:left="20"/>
              <w:jc w:val="both"/>
            </w:pPr>
            <w:r>
              <w:rPr>
                <w:rFonts w:ascii="Times New Roman"/>
                <w:b w:val="false"/>
                <w:i w:val="false"/>
                <w:color w:val="000000"/>
                <w:sz w:val="20"/>
              </w:rPr>
              <w:t>60</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p>
            <w:pPr>
              <w:spacing w:after="20"/>
              <w:ind w:left="20"/>
              <w:jc w:val="both"/>
            </w:pPr>
            <w:r>
              <w:rPr>
                <w:rFonts w:ascii="Times New Roman"/>
                <w:b w:val="false"/>
                <w:i w:val="false"/>
                <w:color w:val="000000"/>
                <w:sz w:val="20"/>
              </w:rPr>
              <w:t>57</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p>
            <w:pPr>
              <w:spacing w:after="20"/>
              <w:ind w:left="20"/>
              <w:jc w:val="both"/>
            </w:pPr>
            <w:r>
              <w:rPr>
                <w:rFonts w:ascii="Times New Roman"/>
                <w:b w:val="false"/>
                <w:i w:val="false"/>
                <w:color w:val="000000"/>
                <w:sz w:val="20"/>
              </w:rPr>
              <w:t>55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p>
            <w:pPr>
              <w:spacing w:after="20"/>
              <w:ind w:left="20"/>
              <w:jc w:val="both"/>
            </w:pPr>
            <w:r>
              <w:rPr>
                <w:rFonts w:ascii="Times New Roman"/>
                <w:b w:val="false"/>
                <w:i w:val="false"/>
                <w:color w:val="000000"/>
                <w:sz w:val="20"/>
              </w:rPr>
              <w:t>54</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p>
            <w:pPr>
              <w:spacing w:after="20"/>
              <w:ind w:left="20"/>
              <w:jc w:val="both"/>
            </w:pPr>
            <w:r>
              <w:rPr>
                <w:rFonts w:ascii="Times New Roman"/>
                <w:b w:val="false"/>
                <w:i w:val="false"/>
                <w:color w:val="000000"/>
                <w:sz w:val="20"/>
              </w:rPr>
              <w:t>65</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 Еңбек қызулығы мен ауырлығын есепке алып, кейбір бөлек еңбек қызметтеріне салалық құжаттарда осыдан қатаң нормаларды орнатуға рұқсат беріледі.</w:t>
            </w:r>
          </w:p>
        </w:tc>
      </w:tr>
    </w:tbl>
    <w:bookmarkStart w:name="z340" w:id="43"/>
    <w:p>
      <w:pPr>
        <w:spacing w:after="0"/>
        <w:ind w:left="0"/>
        <w:jc w:val="both"/>
      </w:pPr>
      <w:r>
        <w:rPr>
          <w:rFonts w:ascii="Times New Roman"/>
          <w:b w:val="false"/>
          <w:i w:val="false"/>
          <w:color w:val="000000"/>
          <w:sz w:val="28"/>
        </w:rPr>
        <w:t>
«Қалалық және ауылдық елді мекендердегі</w:t>
      </w:r>
      <w:r>
        <w:br/>
      </w:r>
      <w:r>
        <w:rPr>
          <w:rFonts w:ascii="Times New Roman"/>
          <w:b w:val="false"/>
          <w:i w:val="false"/>
          <w:color w:val="000000"/>
          <w:sz w:val="28"/>
        </w:rPr>
        <w:t>
атмосфералық ауаға, топыраққа және олардың</w:t>
      </w:r>
      <w:r>
        <w:br/>
      </w:r>
      <w:r>
        <w:rPr>
          <w:rFonts w:ascii="Times New Roman"/>
          <w:b w:val="false"/>
          <w:i w:val="false"/>
          <w:color w:val="000000"/>
          <w:sz w:val="28"/>
        </w:rPr>
        <w:t>
қауіпсіздігіне, қалалық және</w:t>
      </w:r>
      <w:r>
        <w:br/>
      </w:r>
      <w:r>
        <w:rPr>
          <w:rFonts w:ascii="Times New Roman"/>
          <w:b w:val="false"/>
          <w:i w:val="false"/>
          <w:color w:val="000000"/>
          <w:sz w:val="28"/>
        </w:rPr>
        <w:t>
ауылдық елді мекендердің аумақтарын күтіп-ұстауға,</w:t>
      </w:r>
      <w:r>
        <w:br/>
      </w:r>
      <w:r>
        <w:rPr>
          <w:rFonts w:ascii="Times New Roman"/>
          <w:b w:val="false"/>
          <w:i w:val="false"/>
          <w:color w:val="000000"/>
          <w:sz w:val="28"/>
        </w:rPr>
        <w:t>
адамға әсер ететін физикалық факторлардың</w:t>
      </w:r>
      <w:r>
        <w:br/>
      </w:r>
      <w:r>
        <w:rPr>
          <w:rFonts w:ascii="Times New Roman"/>
          <w:b w:val="false"/>
          <w:i w:val="false"/>
          <w:color w:val="000000"/>
          <w:sz w:val="28"/>
        </w:rPr>
        <w:t>
көздерімен жұмыс істеу жағдайларына</w:t>
      </w:r>
      <w:r>
        <w:br/>
      </w:r>
      <w:r>
        <w:rPr>
          <w:rFonts w:ascii="Times New Roman"/>
          <w:b w:val="false"/>
          <w:i w:val="false"/>
          <w:color w:val="000000"/>
          <w:sz w:val="28"/>
        </w:rPr>
        <w:t>
қойылатын санитариялық-эпидемиологиялық талаптар»</w:t>
      </w:r>
      <w:r>
        <w:br/>
      </w:r>
      <w:r>
        <w:rPr>
          <w:rFonts w:ascii="Times New Roman"/>
          <w:b w:val="false"/>
          <w:i w:val="false"/>
          <w:color w:val="000000"/>
          <w:sz w:val="28"/>
        </w:rPr>
        <w:t>
санитариялық қағидаларына</w:t>
      </w:r>
      <w:r>
        <w:br/>
      </w:r>
      <w:r>
        <w:rPr>
          <w:rFonts w:ascii="Times New Roman"/>
          <w:b w:val="false"/>
          <w:i w:val="false"/>
          <w:color w:val="000000"/>
          <w:sz w:val="28"/>
        </w:rPr>
        <w:t>
7-қосымша</w:t>
      </w:r>
    </w:p>
    <w:bookmarkEnd w:id="43"/>
    <w:bookmarkStart w:name="z341" w:id="44"/>
    <w:p>
      <w:pPr>
        <w:spacing w:after="0"/>
        <w:ind w:left="0"/>
        <w:jc w:val="left"/>
      </w:pPr>
      <w:r>
        <w:rPr>
          <w:rFonts w:ascii="Times New Roman"/>
          <w:b/>
          <w:i w:val="false"/>
          <w:color w:val="000000"/>
        </w:rPr>
        <w:t xml:space="preserve"> 
Жұмысшыға дірілдің әсер ету уақытына байланысты, дірілдік әсердің спектралдық көрсеткіштерінің нормалары. Жалпы діріл, 1 дәреже, категория, Z білігі</w:t>
      </w:r>
    </w:p>
    <w:bookmarkEnd w:id="44"/>
    <w:p>
      <w:pPr>
        <w:spacing w:after="0"/>
        <w:ind w:left="0"/>
        <w:jc w:val="both"/>
      </w:pPr>
      <w:r>
        <w:rPr>
          <w:rFonts w:ascii="Times New Roman"/>
          <w:b w:val="false"/>
          <w:i w:val="false"/>
          <w:color w:val="000000"/>
          <w:sz w:val="28"/>
        </w:rPr>
        <w:t>1 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1"/>
        <w:gridCol w:w="890"/>
        <w:gridCol w:w="982"/>
        <w:gridCol w:w="982"/>
        <w:gridCol w:w="798"/>
        <w:gridCol w:w="913"/>
        <w:gridCol w:w="798"/>
        <w:gridCol w:w="960"/>
        <w:gridCol w:w="1029"/>
        <w:gridCol w:w="845"/>
        <w:gridCol w:w="663"/>
        <w:gridCol w:w="585"/>
        <w:gridCol w:w="663"/>
        <w:gridCol w:w="586"/>
        <w:gridCol w:w="663"/>
        <w:gridCol w:w="892"/>
      </w:tblGrid>
      <w:tr>
        <w:trPr>
          <w:trHeight w:val="30" w:hRule="atLeast"/>
        </w:trPr>
        <w:tc>
          <w:tcPr>
            <w:tcW w:w="1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мин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дБ</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дБ</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дБ</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М.с.-2</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дБ</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М.с.-2</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дБ</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дБ</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дБ</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r>
      <w:tr>
        <w:trPr>
          <w:trHeight w:val="135"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r>
      <w:tr>
        <w:trPr>
          <w:trHeight w:val="135"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r>
      <w:tr>
        <w:trPr>
          <w:trHeight w:val="165"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r>
      <w:tr>
        <w:trPr>
          <w:trHeight w:val="21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r>
      <w:tr>
        <w:trPr>
          <w:trHeight w:val="255"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r>
      <w:tr>
        <w:trPr>
          <w:trHeight w:val="15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r>
      <w:tr>
        <w:trPr>
          <w:trHeight w:val="195"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r>
      <w:tr>
        <w:trPr>
          <w:trHeight w:val="24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r>
      <w:tr>
        <w:trPr>
          <w:trHeight w:val="12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r>
      <w:tr>
        <w:trPr>
          <w:trHeight w:val="165"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r>
      <w:tr>
        <w:trPr>
          <w:trHeight w:val="105"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r>
      <w:tr>
        <w:trPr>
          <w:trHeight w:val="15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r>
      <w:tr>
        <w:trPr>
          <w:trHeight w:val="195"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105"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285"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r>
      <w:tr>
        <w:trPr>
          <w:trHeight w:val="18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r>
      <w:tr>
        <w:trPr>
          <w:trHeight w:val="225"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r>
      <w:tr>
        <w:trPr>
          <w:trHeight w:val="315"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r>
      <w:tr>
        <w:trPr>
          <w:trHeight w:val="75"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r>
    </w:tbl>
    <w:bookmarkStart w:name="z342" w:id="45"/>
    <w:p>
      <w:pPr>
        <w:spacing w:after="0"/>
        <w:ind w:left="0"/>
        <w:jc w:val="left"/>
      </w:pPr>
      <w:r>
        <w:rPr>
          <w:rFonts w:ascii="Times New Roman"/>
          <w:b/>
          <w:i w:val="false"/>
          <w:color w:val="000000"/>
        </w:rPr>
        <w:t xml:space="preserve"> 
Жалпы діріл, 1 дәреже, Х, У біліктері</w:t>
      </w:r>
    </w:p>
    <w:bookmarkEnd w:id="45"/>
    <w:p>
      <w:pPr>
        <w:spacing w:after="0"/>
        <w:ind w:left="0"/>
        <w:jc w:val="both"/>
      </w:pPr>
      <w:r>
        <w:rPr>
          <w:rFonts w:ascii="Times New Roman"/>
          <w:b w:val="false"/>
          <w:i w:val="false"/>
          <w:color w:val="000000"/>
          <w:sz w:val="28"/>
        </w:rPr>
        <w:t>2 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1146"/>
        <w:gridCol w:w="897"/>
        <w:gridCol w:w="807"/>
        <w:gridCol w:w="1124"/>
        <w:gridCol w:w="1056"/>
        <w:gridCol w:w="1033"/>
        <w:gridCol w:w="1328"/>
        <w:gridCol w:w="651"/>
        <w:gridCol w:w="807"/>
        <w:gridCol w:w="651"/>
        <w:gridCol w:w="694"/>
        <w:gridCol w:w="651"/>
        <w:gridCol w:w="575"/>
        <w:gridCol w:w="651"/>
        <w:gridCol w:w="576"/>
      </w:tblGrid>
      <w:tr>
        <w:trPr>
          <w:trHeight w:val="30" w:hRule="atLeast"/>
        </w:trPr>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1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Т,мин</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Октавтық жолақтардағы жиіліктік нормативтік мағыналары (дірілжылдамдату)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М.с.-2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дБ</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М.с.-2</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дБ</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М.с.-2</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дБ</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М.с.-2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дБ</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М.с.-2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дБ</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М.с.-2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дБ</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М.с.-2</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дБ</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0,97</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0,78</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0,75</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0,59</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0,59</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0,56</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r>
    </w:tbl>
    <w:bookmarkStart w:name="z343" w:id="46"/>
    <w:p>
      <w:pPr>
        <w:spacing w:after="0"/>
        <w:ind w:left="0"/>
        <w:jc w:val="left"/>
      </w:pPr>
      <w:r>
        <w:rPr>
          <w:rFonts w:ascii="Times New Roman"/>
          <w:b/>
          <w:i w:val="false"/>
          <w:color w:val="000000"/>
        </w:rPr>
        <w:t xml:space="preserve"> 
Жалпы діріл, 2 дәреже</w:t>
      </w:r>
    </w:p>
    <w:bookmarkEnd w:id="46"/>
    <w:p>
      <w:pPr>
        <w:spacing w:after="0"/>
        <w:ind w:left="0"/>
        <w:jc w:val="both"/>
      </w:pPr>
      <w:r>
        <w:rPr>
          <w:rFonts w:ascii="Times New Roman"/>
          <w:b w:val="false"/>
          <w:i w:val="false"/>
          <w:color w:val="000000"/>
          <w:sz w:val="28"/>
        </w:rPr>
        <w:t>3 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993"/>
        <w:gridCol w:w="1179"/>
        <w:gridCol w:w="923"/>
        <w:gridCol w:w="1202"/>
        <w:gridCol w:w="783"/>
        <w:gridCol w:w="1039"/>
        <w:gridCol w:w="1272"/>
        <w:gridCol w:w="669"/>
        <w:gridCol w:w="1296"/>
        <w:gridCol w:w="1063"/>
        <w:gridCol w:w="784"/>
        <w:gridCol w:w="831"/>
        <w:gridCol w:w="593"/>
      </w:tblGrid>
      <w:tr>
        <w:trPr>
          <w:trHeight w:val="30"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Т,мин</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Октавтық жолақтардағы жиіліктік нормативтік мағыналары (дірілжылдамдату)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дБ</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дБ</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дБ</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дБ</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дБ</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дБ</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0,88</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0,66</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0,93</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0,86</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0,76</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0,69</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0,66</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0,59</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r>
      <w:tr>
        <w:trPr>
          <w:trHeight w:val="7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0,285</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r>
    </w:tbl>
    <w:bookmarkStart w:name="z344" w:id="47"/>
    <w:p>
      <w:pPr>
        <w:spacing w:after="0"/>
        <w:ind w:left="0"/>
        <w:jc w:val="left"/>
      </w:pPr>
      <w:r>
        <w:rPr>
          <w:rFonts w:ascii="Times New Roman"/>
          <w:b/>
          <w:i w:val="false"/>
          <w:color w:val="000000"/>
        </w:rPr>
        <w:t xml:space="preserve"> 
Жалпы діріл, 3 дәреже, «а» үлгісі</w:t>
      </w:r>
    </w:p>
    <w:bookmarkEnd w:id="47"/>
    <w:p>
      <w:pPr>
        <w:spacing w:after="0"/>
        <w:ind w:left="0"/>
        <w:jc w:val="both"/>
      </w:pPr>
      <w:r>
        <w:rPr>
          <w:rFonts w:ascii="Times New Roman"/>
          <w:b w:val="false"/>
          <w:i w:val="false"/>
          <w:color w:val="000000"/>
          <w:sz w:val="28"/>
        </w:rPr>
        <w:t>4 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3"/>
        <w:gridCol w:w="988"/>
        <w:gridCol w:w="1172"/>
        <w:gridCol w:w="1506"/>
        <w:gridCol w:w="1127"/>
        <w:gridCol w:w="1506"/>
        <w:gridCol w:w="1166"/>
        <w:gridCol w:w="657"/>
        <w:gridCol w:w="637"/>
        <w:gridCol w:w="1055"/>
        <w:gridCol w:w="923"/>
        <w:gridCol w:w="679"/>
        <w:gridCol w:w="637"/>
        <w:gridCol w:w="564"/>
      </w:tblGrid>
      <w:tr>
        <w:trPr>
          <w:trHeight w:val="51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p>
          <w:p>
            <w:pPr>
              <w:spacing w:after="20"/>
              <w:ind w:left="20"/>
              <w:jc w:val="both"/>
            </w:pPr>
            <w:r>
              <w:rPr>
                <w:rFonts w:ascii="Times New Roman"/>
                <w:b w:val="false"/>
                <w:i w:val="false"/>
                <w:color w:val="000000"/>
                <w:sz w:val="20"/>
              </w:rPr>
              <w:t>мин</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Октавтық жолақтардағы жиіліктік нормативтік мағыналары (дірілжылдамдату)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М.с.-2</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дБ</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М.с.-2</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дБ</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дБ</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дБ</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дБ</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дБ</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0,56</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0,69</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0,59</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0,89</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0,144</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r>
    </w:tbl>
    <w:bookmarkStart w:name="z345" w:id="48"/>
    <w:p>
      <w:pPr>
        <w:spacing w:after="0"/>
        <w:ind w:left="0"/>
        <w:jc w:val="left"/>
      </w:pPr>
      <w:r>
        <w:rPr>
          <w:rFonts w:ascii="Times New Roman"/>
          <w:b/>
          <w:i w:val="false"/>
          <w:color w:val="000000"/>
        </w:rPr>
        <w:t xml:space="preserve"> 
Жалпы діріл, 3 дәреже, «в» үлгісі</w:t>
      </w:r>
    </w:p>
    <w:bookmarkEnd w:id="48"/>
    <w:p>
      <w:pPr>
        <w:spacing w:after="0"/>
        <w:ind w:left="0"/>
        <w:jc w:val="both"/>
      </w:pPr>
      <w:r>
        <w:rPr>
          <w:rFonts w:ascii="Times New Roman"/>
          <w:b w:val="false"/>
          <w:i w:val="false"/>
          <w:color w:val="000000"/>
          <w:sz w:val="28"/>
        </w:rPr>
        <w:t>5 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
        <w:gridCol w:w="869"/>
        <w:gridCol w:w="1529"/>
        <w:gridCol w:w="1530"/>
        <w:gridCol w:w="1530"/>
        <w:gridCol w:w="1530"/>
        <w:gridCol w:w="892"/>
        <w:gridCol w:w="689"/>
        <w:gridCol w:w="796"/>
        <w:gridCol w:w="622"/>
        <w:gridCol w:w="797"/>
        <w:gridCol w:w="577"/>
        <w:gridCol w:w="797"/>
        <w:gridCol w:w="573"/>
      </w:tblGrid>
      <w:tr>
        <w:trPr>
          <w:trHeight w:val="375" w:hRule="atLeast"/>
        </w:trPr>
        <w:tc>
          <w:tcPr>
            <w:tcW w:w="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p>
          <w:p>
            <w:pPr>
              <w:spacing w:after="20"/>
              <w:ind w:left="20"/>
              <w:jc w:val="both"/>
            </w:pPr>
            <w:r>
              <w:rPr>
                <w:rFonts w:ascii="Times New Roman"/>
                <w:b w:val="false"/>
                <w:i w:val="false"/>
                <w:color w:val="000000"/>
                <w:sz w:val="20"/>
              </w:rPr>
              <w:t>мин</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Октавтық жолақтардағы жиіліктік нормативтік мағыналары (дірілжылдамдату)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М.с.-2</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дБ</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М.с.-2</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дБ</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дБ</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М.с.-2</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дБ</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дБ</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дБ</w:t>
            </w:r>
          </w:p>
        </w:tc>
      </w:tr>
      <w:tr>
        <w:trPr>
          <w:trHeight w:val="37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0,056</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0,112</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0,074</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0,052</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0,104</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0,069</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0,048</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0,097</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0,065</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0,046</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0,092</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0,062</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0,043</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0,087</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0,347</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0,041</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0,083</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0,057</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0,079</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0,158</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0,317</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0,046</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0,032</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0,065</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0,129</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0,259</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0,028</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0,056</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0,036</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0,025</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0,033</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0,023</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0,046</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0,021</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0,042</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0,169</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0,028</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0,079</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0,027</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0,019</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0,037</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0,025</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0,018</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0,035</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0,024</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0,017</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0,034</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0,067</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0,023</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0,016</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0,032</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0,129</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0,022</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0,016</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0,031</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0,021</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0,015</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0,021</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0,014</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0,029</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0,058</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0,020</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0,014</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0,028</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0,056</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r>
    </w:tbl>
    <w:bookmarkStart w:name="z346" w:id="49"/>
    <w:p>
      <w:pPr>
        <w:spacing w:after="0"/>
        <w:ind w:left="0"/>
        <w:jc w:val="both"/>
      </w:pPr>
      <w:r>
        <w:rPr>
          <w:rFonts w:ascii="Times New Roman"/>
          <w:b w:val="false"/>
          <w:i w:val="false"/>
          <w:color w:val="000000"/>
          <w:sz w:val="28"/>
        </w:rPr>
        <w:t>
«Қалалық және ауылдық елді мекендердегі</w:t>
      </w:r>
      <w:r>
        <w:br/>
      </w:r>
      <w:r>
        <w:rPr>
          <w:rFonts w:ascii="Times New Roman"/>
          <w:b w:val="false"/>
          <w:i w:val="false"/>
          <w:color w:val="000000"/>
          <w:sz w:val="28"/>
        </w:rPr>
        <w:t>
атмосфералық ауаға, топыраққа және олардың</w:t>
      </w:r>
      <w:r>
        <w:br/>
      </w:r>
      <w:r>
        <w:rPr>
          <w:rFonts w:ascii="Times New Roman"/>
          <w:b w:val="false"/>
          <w:i w:val="false"/>
          <w:color w:val="000000"/>
          <w:sz w:val="28"/>
        </w:rPr>
        <w:t>
қауіпсіздігіне, қалалық және</w:t>
      </w:r>
      <w:r>
        <w:br/>
      </w:r>
      <w:r>
        <w:rPr>
          <w:rFonts w:ascii="Times New Roman"/>
          <w:b w:val="false"/>
          <w:i w:val="false"/>
          <w:color w:val="000000"/>
          <w:sz w:val="28"/>
        </w:rPr>
        <w:t>
ауылдық елді мекендердің аумақтарын күтіп-ұстауға,</w:t>
      </w:r>
      <w:r>
        <w:br/>
      </w:r>
      <w:r>
        <w:rPr>
          <w:rFonts w:ascii="Times New Roman"/>
          <w:b w:val="false"/>
          <w:i w:val="false"/>
          <w:color w:val="000000"/>
          <w:sz w:val="28"/>
        </w:rPr>
        <w:t>
адамға әсер ететін физикалық факторлардың</w:t>
      </w:r>
      <w:r>
        <w:br/>
      </w:r>
      <w:r>
        <w:rPr>
          <w:rFonts w:ascii="Times New Roman"/>
          <w:b w:val="false"/>
          <w:i w:val="false"/>
          <w:color w:val="000000"/>
          <w:sz w:val="28"/>
        </w:rPr>
        <w:t>
көздерімен жұмыс істеу жағдайларына</w:t>
      </w:r>
      <w:r>
        <w:br/>
      </w:r>
      <w:r>
        <w:rPr>
          <w:rFonts w:ascii="Times New Roman"/>
          <w:b w:val="false"/>
          <w:i w:val="false"/>
          <w:color w:val="000000"/>
          <w:sz w:val="28"/>
        </w:rPr>
        <w:t>
қойылатын санитариялық-эпидемиологиялық талаптар»</w:t>
      </w:r>
      <w:r>
        <w:br/>
      </w:r>
      <w:r>
        <w:rPr>
          <w:rFonts w:ascii="Times New Roman"/>
          <w:b w:val="false"/>
          <w:i w:val="false"/>
          <w:color w:val="000000"/>
          <w:sz w:val="28"/>
        </w:rPr>
        <w:t>
санитариялық қағидаларына</w:t>
      </w:r>
      <w:r>
        <w:br/>
      </w:r>
      <w:r>
        <w:rPr>
          <w:rFonts w:ascii="Times New Roman"/>
          <w:b w:val="false"/>
          <w:i w:val="false"/>
          <w:color w:val="000000"/>
          <w:sz w:val="28"/>
        </w:rPr>
        <w:t>
8-қосымша</w:t>
      </w:r>
    </w:p>
    <w:bookmarkEnd w:id="49"/>
    <w:bookmarkStart w:name="z347" w:id="50"/>
    <w:p>
      <w:pPr>
        <w:spacing w:after="0"/>
        <w:ind w:left="0"/>
        <w:jc w:val="left"/>
      </w:pPr>
      <w:r>
        <w:rPr>
          <w:rFonts w:ascii="Times New Roman"/>
          <w:b/>
          <w:i w:val="false"/>
          <w:color w:val="000000"/>
        </w:rPr>
        <w:t xml:space="preserve"> 
Дәл көру жұмыстарының жарықтандыру деңгейлері</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9"/>
        <w:gridCol w:w="1806"/>
        <w:gridCol w:w="3308"/>
        <w:gridCol w:w="3308"/>
        <w:gridCol w:w="3309"/>
      </w:tblGrid>
      <w:tr>
        <w:trPr>
          <w:trHeight w:val="3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Айыратын объектінің көлемі, бұр.мин.</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кезегіне дәл көру жұмыс уақыты, %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Жарықтандыру</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бет үстіндегі жарқындық кд/м2</w:t>
            </w:r>
          </w:p>
        </w:tc>
      </w:tr>
      <w:tr>
        <w:trPr>
          <w:trHeight w:val="3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кем</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дейін</w:t>
            </w:r>
          </w:p>
          <w:p>
            <w:pPr>
              <w:spacing w:after="20"/>
              <w:ind w:left="20"/>
              <w:jc w:val="both"/>
            </w:pPr>
            <w:r>
              <w:rPr>
                <w:rFonts w:ascii="Times New Roman"/>
                <w:b w:val="false"/>
                <w:i w:val="false"/>
                <w:color w:val="000000"/>
                <w:sz w:val="20"/>
              </w:rPr>
              <w:t>60 тан 30 дейін</w:t>
            </w:r>
          </w:p>
          <w:p>
            <w:pPr>
              <w:spacing w:after="20"/>
              <w:ind w:left="20"/>
              <w:jc w:val="both"/>
            </w:pPr>
            <w:r>
              <w:rPr>
                <w:rFonts w:ascii="Times New Roman"/>
                <w:b w:val="false"/>
                <w:i w:val="false"/>
                <w:color w:val="000000"/>
                <w:sz w:val="20"/>
              </w:rPr>
              <w:t>30 кем</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p>
            <w:pPr>
              <w:spacing w:after="20"/>
              <w:ind w:left="20"/>
              <w:jc w:val="both"/>
            </w:pPr>
            <w:r>
              <w:rPr>
                <w:rFonts w:ascii="Times New Roman"/>
                <w:b w:val="false"/>
                <w:i w:val="false"/>
                <w:color w:val="000000"/>
                <w:sz w:val="20"/>
              </w:rPr>
              <w:t>3000</w:t>
            </w:r>
          </w:p>
          <w:p>
            <w:pPr>
              <w:spacing w:after="20"/>
              <w:ind w:left="20"/>
              <w:jc w:val="both"/>
            </w:pPr>
            <w:r>
              <w:rPr>
                <w:rFonts w:ascii="Times New Roman"/>
                <w:b w:val="false"/>
                <w:i w:val="false"/>
                <w:color w:val="000000"/>
                <w:sz w:val="20"/>
              </w:rPr>
              <w:t>2000</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ден 500 дейін</w:t>
            </w:r>
          </w:p>
        </w:tc>
      </w:tr>
      <w:tr>
        <w:trPr>
          <w:trHeight w:val="3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нан 3,0 дейін</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аса</w:t>
            </w:r>
          </w:p>
          <w:p>
            <w:pPr>
              <w:spacing w:after="20"/>
              <w:ind w:left="20"/>
              <w:jc w:val="both"/>
            </w:pPr>
            <w:r>
              <w:rPr>
                <w:rFonts w:ascii="Times New Roman"/>
                <w:b w:val="false"/>
                <w:i w:val="false"/>
                <w:color w:val="000000"/>
                <w:sz w:val="20"/>
              </w:rPr>
              <w:t>60 тан 30 дейін</w:t>
            </w:r>
          </w:p>
          <w:p>
            <w:pPr>
              <w:spacing w:after="20"/>
              <w:ind w:left="20"/>
              <w:jc w:val="both"/>
            </w:pPr>
            <w:r>
              <w:rPr>
                <w:rFonts w:ascii="Times New Roman"/>
                <w:b w:val="false"/>
                <w:i w:val="false"/>
                <w:color w:val="000000"/>
                <w:sz w:val="20"/>
              </w:rPr>
              <w:t>30 дейін</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p>
            <w:pPr>
              <w:spacing w:after="20"/>
              <w:ind w:left="20"/>
              <w:jc w:val="both"/>
            </w:pPr>
            <w:r>
              <w:rPr>
                <w:rFonts w:ascii="Times New Roman"/>
                <w:b w:val="false"/>
                <w:i w:val="false"/>
                <w:color w:val="000000"/>
                <w:sz w:val="20"/>
              </w:rPr>
              <w:t>1500</w:t>
            </w:r>
          </w:p>
          <w:p>
            <w:pPr>
              <w:spacing w:after="20"/>
              <w:ind w:left="20"/>
              <w:jc w:val="both"/>
            </w:pPr>
            <w:r>
              <w:rPr>
                <w:rFonts w:ascii="Times New Roman"/>
                <w:b w:val="false"/>
                <w:i w:val="false"/>
                <w:color w:val="000000"/>
                <w:sz w:val="20"/>
              </w:rPr>
              <w:t>1000</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ден 300 дейін</w:t>
            </w:r>
          </w:p>
        </w:tc>
      </w:tr>
      <w:tr>
        <w:trPr>
          <w:trHeight w:val="3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нан 5,0 дейін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аса </w:t>
            </w:r>
          </w:p>
          <w:p>
            <w:pPr>
              <w:spacing w:after="20"/>
              <w:ind w:left="20"/>
              <w:jc w:val="both"/>
            </w:pPr>
            <w:r>
              <w:rPr>
                <w:rFonts w:ascii="Times New Roman"/>
                <w:b w:val="false"/>
                <w:i w:val="false"/>
                <w:color w:val="000000"/>
                <w:sz w:val="20"/>
              </w:rPr>
              <w:t>60 тан 30 дейін</w:t>
            </w:r>
          </w:p>
          <w:p>
            <w:pPr>
              <w:spacing w:after="20"/>
              <w:ind w:left="20"/>
              <w:jc w:val="both"/>
            </w:pPr>
            <w:r>
              <w:rPr>
                <w:rFonts w:ascii="Times New Roman"/>
                <w:b w:val="false"/>
                <w:i w:val="false"/>
                <w:color w:val="000000"/>
                <w:sz w:val="20"/>
              </w:rPr>
              <w:t>30 кем</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p>
            <w:pPr>
              <w:spacing w:after="20"/>
              <w:ind w:left="20"/>
              <w:jc w:val="both"/>
            </w:pPr>
            <w:r>
              <w:rPr>
                <w:rFonts w:ascii="Times New Roman"/>
                <w:b w:val="false"/>
                <w:i w:val="false"/>
                <w:color w:val="000000"/>
                <w:sz w:val="20"/>
              </w:rPr>
              <w:t>750</w:t>
            </w:r>
          </w:p>
          <w:p>
            <w:pPr>
              <w:spacing w:after="20"/>
              <w:ind w:left="20"/>
              <w:jc w:val="both"/>
            </w:pPr>
            <w:r>
              <w:rPr>
                <w:rFonts w:ascii="Times New Roman"/>
                <w:b w:val="false"/>
                <w:i w:val="false"/>
                <w:color w:val="000000"/>
                <w:sz w:val="20"/>
              </w:rPr>
              <w:t>500</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 ден 150 дейін</w:t>
            </w:r>
          </w:p>
        </w:tc>
      </w:tr>
    </w:tbl>
    <w:bookmarkStart w:name="z348" w:id="51"/>
    <w:p>
      <w:pPr>
        <w:spacing w:after="0"/>
        <w:ind w:left="0"/>
        <w:jc w:val="both"/>
      </w:pPr>
      <w:r>
        <w:rPr>
          <w:rFonts w:ascii="Times New Roman"/>
          <w:b w:val="false"/>
          <w:i w:val="false"/>
          <w:color w:val="000000"/>
          <w:sz w:val="28"/>
        </w:rPr>
        <w:t>
«Қалалық және ауылдық елді мекендердегі</w:t>
      </w:r>
      <w:r>
        <w:br/>
      </w:r>
      <w:r>
        <w:rPr>
          <w:rFonts w:ascii="Times New Roman"/>
          <w:b w:val="false"/>
          <w:i w:val="false"/>
          <w:color w:val="000000"/>
          <w:sz w:val="28"/>
        </w:rPr>
        <w:t>
атмосфералық ауаға, топыраққа және олардың</w:t>
      </w:r>
      <w:r>
        <w:br/>
      </w:r>
      <w:r>
        <w:rPr>
          <w:rFonts w:ascii="Times New Roman"/>
          <w:b w:val="false"/>
          <w:i w:val="false"/>
          <w:color w:val="000000"/>
          <w:sz w:val="28"/>
        </w:rPr>
        <w:t>
қауіпсіздігіне, қалалық және</w:t>
      </w:r>
      <w:r>
        <w:br/>
      </w:r>
      <w:r>
        <w:rPr>
          <w:rFonts w:ascii="Times New Roman"/>
          <w:b w:val="false"/>
          <w:i w:val="false"/>
          <w:color w:val="000000"/>
          <w:sz w:val="28"/>
        </w:rPr>
        <w:t>
ауылдық елді мекендердің аумақтарын күтіп-ұстауға,</w:t>
      </w:r>
      <w:r>
        <w:br/>
      </w:r>
      <w:r>
        <w:rPr>
          <w:rFonts w:ascii="Times New Roman"/>
          <w:b w:val="false"/>
          <w:i w:val="false"/>
          <w:color w:val="000000"/>
          <w:sz w:val="28"/>
        </w:rPr>
        <w:t>
адамға әсер ететін физикалық факторлардың</w:t>
      </w:r>
      <w:r>
        <w:br/>
      </w:r>
      <w:r>
        <w:rPr>
          <w:rFonts w:ascii="Times New Roman"/>
          <w:b w:val="false"/>
          <w:i w:val="false"/>
          <w:color w:val="000000"/>
          <w:sz w:val="28"/>
        </w:rPr>
        <w:t>
көздерімен жұмыс істеу жағдайларына</w:t>
      </w:r>
      <w:r>
        <w:br/>
      </w:r>
      <w:r>
        <w:rPr>
          <w:rFonts w:ascii="Times New Roman"/>
          <w:b w:val="false"/>
          <w:i w:val="false"/>
          <w:color w:val="000000"/>
          <w:sz w:val="28"/>
        </w:rPr>
        <w:t>
қойылатын санитариялық-эпидемиологиялық талаптар»</w:t>
      </w:r>
      <w:r>
        <w:br/>
      </w:r>
      <w:r>
        <w:rPr>
          <w:rFonts w:ascii="Times New Roman"/>
          <w:b w:val="false"/>
          <w:i w:val="false"/>
          <w:color w:val="000000"/>
          <w:sz w:val="28"/>
        </w:rPr>
        <w:t>
санитариялық қағидаларына</w:t>
      </w:r>
      <w:r>
        <w:br/>
      </w:r>
      <w:r>
        <w:rPr>
          <w:rFonts w:ascii="Times New Roman"/>
          <w:b w:val="false"/>
          <w:i w:val="false"/>
          <w:color w:val="000000"/>
          <w:sz w:val="28"/>
        </w:rPr>
        <w:t>
9-қосымша</w:t>
      </w:r>
    </w:p>
    <w:bookmarkEnd w:id="51"/>
    <w:bookmarkStart w:name="z349" w:id="52"/>
    <w:p>
      <w:pPr>
        <w:spacing w:after="0"/>
        <w:ind w:left="0"/>
        <w:jc w:val="left"/>
      </w:pPr>
      <w:r>
        <w:rPr>
          <w:rFonts w:ascii="Times New Roman"/>
          <w:b/>
          <w:i w:val="false"/>
          <w:color w:val="000000"/>
        </w:rPr>
        <w:t xml:space="preserve"> 
Жұмыс орындағы инфрадыбыстың шектеулі рұқсат етілген деңгейлері</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
        <w:gridCol w:w="2878"/>
        <w:gridCol w:w="1652"/>
        <w:gridCol w:w="1631"/>
        <w:gridCol w:w="1631"/>
        <w:gridCol w:w="1632"/>
        <w:gridCol w:w="2816"/>
      </w:tblGrid>
      <w:tr>
        <w:trPr>
          <w:trHeight w:val="30" w:hRule="atLeast"/>
        </w:trPr>
        <w:tc>
          <w:tcPr>
            <w:tcW w:w="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2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Бөлмелердің мақсаты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геометриялық жиіліктегі,Гц, октавтық жолақтардағы, дБ, дыбыс қысымының деңгейлері</w:t>
            </w:r>
          </w:p>
        </w:tc>
        <w:tc>
          <w:tcPr>
            <w:tcW w:w="2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Дыбыс қысымының жалпы деңгейі,</w:t>
            </w:r>
            <w:r>
              <w:br/>
            </w:r>
            <w:r>
              <w:rPr>
                <w:rFonts w:ascii="Times New Roman"/>
                <w:b w:val="false"/>
                <w:i w:val="false"/>
                <w:color w:val="000000"/>
                <w:sz w:val="20"/>
              </w:rPr>
              <w:t>
</w:t>
            </w:r>
            <w:r>
              <w:rPr>
                <w:rFonts w:ascii="Times New Roman"/>
                <w:b w:val="false"/>
                <w:i w:val="false"/>
                <w:color w:val="000000"/>
                <w:sz w:val="20"/>
              </w:rPr>
              <w:t>дБ Лиин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vMerge/>
            <w:tcBorders>
              <w:top w:val="nil"/>
              <w:left w:val="single" w:color="cfcfcf" w:sz="5"/>
              <w:bottom w:val="single" w:color="cfcfcf" w:sz="5"/>
              <w:right w:val="single" w:color="cfcfcf" w:sz="5"/>
            </w:tcBorders>
          </w:tcPr>
          <w:p/>
        </w:tc>
      </w:tr>
      <w:tr>
        <w:trPr>
          <w:trHeight w:val="3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57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түрлі дәрежедегі жұмыстар</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түрлі дәрежедегі интеллектуалдық-сезімдік қызулығындағы жұмыстар</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bl>
    <w:bookmarkStart w:name="z350" w:id="53"/>
    <w:p>
      <w:pPr>
        <w:spacing w:after="0"/>
        <w:ind w:left="0"/>
        <w:jc w:val="both"/>
      </w:pPr>
      <w:r>
        <w:rPr>
          <w:rFonts w:ascii="Times New Roman"/>
          <w:b w:val="false"/>
          <w:i w:val="false"/>
          <w:color w:val="000000"/>
          <w:sz w:val="28"/>
        </w:rPr>
        <w:t>
«Қалалық және ауылдық елді мекендердегі</w:t>
      </w:r>
      <w:r>
        <w:br/>
      </w:r>
      <w:r>
        <w:rPr>
          <w:rFonts w:ascii="Times New Roman"/>
          <w:b w:val="false"/>
          <w:i w:val="false"/>
          <w:color w:val="000000"/>
          <w:sz w:val="28"/>
        </w:rPr>
        <w:t>
атмосфералық ауаға, топыраққа және олардың</w:t>
      </w:r>
      <w:r>
        <w:br/>
      </w:r>
      <w:r>
        <w:rPr>
          <w:rFonts w:ascii="Times New Roman"/>
          <w:b w:val="false"/>
          <w:i w:val="false"/>
          <w:color w:val="000000"/>
          <w:sz w:val="28"/>
        </w:rPr>
        <w:t>
қауіпсіздігіне, қалалық және</w:t>
      </w:r>
      <w:r>
        <w:br/>
      </w:r>
      <w:r>
        <w:rPr>
          <w:rFonts w:ascii="Times New Roman"/>
          <w:b w:val="false"/>
          <w:i w:val="false"/>
          <w:color w:val="000000"/>
          <w:sz w:val="28"/>
        </w:rPr>
        <w:t>
ауылдық елді мекендердің аумақтарын күтіп-ұстауға,</w:t>
      </w:r>
      <w:r>
        <w:br/>
      </w:r>
      <w:r>
        <w:rPr>
          <w:rFonts w:ascii="Times New Roman"/>
          <w:b w:val="false"/>
          <w:i w:val="false"/>
          <w:color w:val="000000"/>
          <w:sz w:val="28"/>
        </w:rPr>
        <w:t>
адамға әсер ететін физикалық факторлардың</w:t>
      </w:r>
      <w:r>
        <w:br/>
      </w:r>
      <w:r>
        <w:rPr>
          <w:rFonts w:ascii="Times New Roman"/>
          <w:b w:val="false"/>
          <w:i w:val="false"/>
          <w:color w:val="000000"/>
          <w:sz w:val="28"/>
        </w:rPr>
        <w:t>
көздерімен жұмыс істеу жағдайларына</w:t>
      </w:r>
      <w:r>
        <w:br/>
      </w:r>
      <w:r>
        <w:rPr>
          <w:rFonts w:ascii="Times New Roman"/>
          <w:b w:val="false"/>
          <w:i w:val="false"/>
          <w:color w:val="000000"/>
          <w:sz w:val="28"/>
        </w:rPr>
        <w:t>
қойылатын санитариялық-эпидемиологиялық талаптар»</w:t>
      </w:r>
      <w:r>
        <w:br/>
      </w:r>
      <w:r>
        <w:rPr>
          <w:rFonts w:ascii="Times New Roman"/>
          <w:b w:val="false"/>
          <w:i w:val="false"/>
          <w:color w:val="000000"/>
          <w:sz w:val="28"/>
        </w:rPr>
        <w:t>
санитариялық қағидаларына</w:t>
      </w:r>
      <w:r>
        <w:br/>
      </w:r>
      <w:r>
        <w:rPr>
          <w:rFonts w:ascii="Times New Roman"/>
          <w:b w:val="false"/>
          <w:i w:val="false"/>
          <w:color w:val="000000"/>
          <w:sz w:val="28"/>
        </w:rPr>
        <w:t>
10-қосымша</w:t>
      </w:r>
    </w:p>
    <w:bookmarkEnd w:id="53"/>
    <w:bookmarkStart w:name="z351" w:id="54"/>
    <w:p>
      <w:pPr>
        <w:spacing w:after="0"/>
        <w:ind w:left="0"/>
        <w:jc w:val="left"/>
      </w:pPr>
      <w:r>
        <w:rPr>
          <w:rFonts w:ascii="Times New Roman"/>
          <w:b/>
          <w:i w:val="false"/>
          <w:color w:val="000000"/>
        </w:rPr>
        <w:t xml:space="preserve"> 
Топырақтың санитариялық бағалауы*</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1"/>
        <w:gridCol w:w="1038"/>
        <w:gridCol w:w="1231"/>
        <w:gridCol w:w="1349"/>
        <w:gridCol w:w="1986"/>
        <w:gridCol w:w="1508"/>
        <w:gridCol w:w="1680"/>
        <w:gridCol w:w="1208"/>
        <w:gridCol w:w="2129"/>
      </w:tblGrid>
      <w:tr>
        <w:trPr>
          <w:trHeight w:val="30" w:hRule="atLeast"/>
        </w:trPr>
        <w:tc>
          <w:tcPr>
            <w:tcW w:w="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1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Қауіпсіздік дәрежесі</w:t>
            </w:r>
          </w:p>
        </w:tc>
        <w:tc>
          <w:tcPr>
            <w:tcW w:w="12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Ластану дәрежесі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Микробиологиялық және паразитологиялық көрсеткіштер</w:t>
            </w:r>
          </w:p>
        </w:tc>
        <w:tc>
          <w:tcPr>
            <w:tcW w:w="2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Термофилдер титрі бойынша топырақтың өзіндік тазартылу көрсеткіші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 титрі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Анаэробтар титрі (Cl. perfringers)</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кг. топырақтағы гельминт тердің жұмыртқалары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 м2 учаске дегі шыбындардың құрт құмырсқа дернәсілдері</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Хлебниковтың санитариялық саны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Қауіпсіз</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&gt;1,0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.&gt;0,1</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0,98-1,0</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0,01-0,0002</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Салыстырмалы қауіпсіз</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 ластанған</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0,1-0,001</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дейін</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0,85-0,98</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0,01-0,00002</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Қауіпті</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ластанған</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0,01-0,001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0,001-0,0001</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11-100</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0,7-0,85</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0,00002-0,00001</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 қауіпті</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 ластанған</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&lt;0,001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&lt;0,0001</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&gt;100</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&gt;100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&lt;0,7</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0,00001</w:t>
            </w:r>
          </w:p>
        </w:tc>
      </w:tr>
    </w:tbl>
    <w:bookmarkStart w:name="z352" w:id="55"/>
    <w:p>
      <w:pPr>
        <w:spacing w:after="0"/>
        <w:ind w:left="0"/>
        <w:jc w:val="both"/>
      </w:pPr>
      <w:r>
        <w:rPr>
          <w:rFonts w:ascii="Times New Roman"/>
          <w:b w:val="false"/>
          <w:i w:val="false"/>
          <w:color w:val="000000"/>
          <w:sz w:val="28"/>
        </w:rPr>
        <w:t>
      *- топырақтың сынамасын жердің 0-20 см тереңдігінен алынған жағдайда</w:t>
      </w:r>
    </w:p>
    <w:bookmarkEnd w:id="55"/>
    <w:bookmarkStart w:name="z353" w:id="56"/>
    <w:p>
      <w:pPr>
        <w:spacing w:after="0"/>
        <w:ind w:left="0"/>
        <w:jc w:val="both"/>
      </w:pPr>
      <w:r>
        <w:rPr>
          <w:rFonts w:ascii="Times New Roman"/>
          <w:b w:val="false"/>
          <w:i w:val="false"/>
          <w:color w:val="000000"/>
          <w:sz w:val="28"/>
        </w:rPr>
        <w:t>
«Қалалық және ауылдық елді мекендердегі</w:t>
      </w:r>
      <w:r>
        <w:br/>
      </w:r>
      <w:r>
        <w:rPr>
          <w:rFonts w:ascii="Times New Roman"/>
          <w:b w:val="false"/>
          <w:i w:val="false"/>
          <w:color w:val="000000"/>
          <w:sz w:val="28"/>
        </w:rPr>
        <w:t>
атмосфералық ауаға, топыраққа және олардың</w:t>
      </w:r>
      <w:r>
        <w:br/>
      </w:r>
      <w:r>
        <w:rPr>
          <w:rFonts w:ascii="Times New Roman"/>
          <w:b w:val="false"/>
          <w:i w:val="false"/>
          <w:color w:val="000000"/>
          <w:sz w:val="28"/>
        </w:rPr>
        <w:t>
қауіпсіздігіне, қалалық және</w:t>
      </w:r>
      <w:r>
        <w:br/>
      </w:r>
      <w:r>
        <w:rPr>
          <w:rFonts w:ascii="Times New Roman"/>
          <w:b w:val="false"/>
          <w:i w:val="false"/>
          <w:color w:val="000000"/>
          <w:sz w:val="28"/>
        </w:rPr>
        <w:t>
ауылдық елді мекендердің аумақтарын күтіп-ұстауға,</w:t>
      </w:r>
      <w:r>
        <w:br/>
      </w:r>
      <w:r>
        <w:rPr>
          <w:rFonts w:ascii="Times New Roman"/>
          <w:b w:val="false"/>
          <w:i w:val="false"/>
          <w:color w:val="000000"/>
          <w:sz w:val="28"/>
        </w:rPr>
        <w:t>
адамға әсер ететін физикалық факторлардың</w:t>
      </w:r>
      <w:r>
        <w:br/>
      </w:r>
      <w:r>
        <w:rPr>
          <w:rFonts w:ascii="Times New Roman"/>
          <w:b w:val="false"/>
          <w:i w:val="false"/>
          <w:color w:val="000000"/>
          <w:sz w:val="28"/>
        </w:rPr>
        <w:t>
көздерімен жұмыс істеу жағдайларына</w:t>
      </w:r>
      <w:r>
        <w:br/>
      </w:r>
      <w:r>
        <w:rPr>
          <w:rFonts w:ascii="Times New Roman"/>
          <w:b w:val="false"/>
          <w:i w:val="false"/>
          <w:color w:val="000000"/>
          <w:sz w:val="28"/>
        </w:rPr>
        <w:t>
қойылатын санитариялық-эпидемиологиялық талаптар»</w:t>
      </w:r>
      <w:r>
        <w:br/>
      </w:r>
      <w:r>
        <w:rPr>
          <w:rFonts w:ascii="Times New Roman"/>
          <w:b w:val="false"/>
          <w:i w:val="false"/>
          <w:color w:val="000000"/>
          <w:sz w:val="28"/>
        </w:rPr>
        <w:t>
санитариялық қағидаларына</w:t>
      </w:r>
      <w:r>
        <w:br/>
      </w:r>
      <w:r>
        <w:rPr>
          <w:rFonts w:ascii="Times New Roman"/>
          <w:b w:val="false"/>
          <w:i w:val="false"/>
          <w:color w:val="000000"/>
          <w:sz w:val="28"/>
        </w:rPr>
        <w:t>
11-қосымша</w:t>
      </w:r>
    </w:p>
    <w:bookmarkEnd w:id="56"/>
    <w:bookmarkStart w:name="z354" w:id="57"/>
    <w:p>
      <w:pPr>
        <w:spacing w:after="0"/>
        <w:ind w:left="0"/>
        <w:jc w:val="left"/>
      </w:pPr>
      <w:r>
        <w:rPr>
          <w:rFonts w:ascii="Times New Roman"/>
          <w:b/>
          <w:i w:val="false"/>
          <w:color w:val="000000"/>
        </w:rPr>
        <w:t xml:space="preserve"> 
Табиғи заттардың топырақтағы рұқсат етілген концентрациясының санитариялық нормалары</w:t>
      </w:r>
    </w:p>
    <w:bookmarkEnd w:id="57"/>
    <w:p>
      <w:pPr>
        <w:spacing w:after="0"/>
        <w:ind w:left="0"/>
        <w:jc w:val="both"/>
      </w:pPr>
      <w:r>
        <w:rPr>
          <w:rFonts w:ascii="Times New Roman"/>
          <w:b w:val="false"/>
          <w:i w:val="false"/>
          <w:color w:val="000000"/>
          <w:sz w:val="28"/>
        </w:rPr>
        <w:t>1 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1"/>
        <w:gridCol w:w="3340"/>
        <w:gridCol w:w="5212"/>
        <w:gridCol w:w="3073"/>
      </w:tblGrid>
      <w:tr>
        <w:trPr>
          <w:trHeight w:val="51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Заттардың атауы</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ШРК шамасы Аяны (кларкты) ескергендегі топырақтың мк/кг</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Лимиттеуші көрсеткіш</w:t>
            </w:r>
          </w:p>
        </w:tc>
      </w:tr>
      <w:tr>
        <w:trPr>
          <w:trHeight w:val="42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9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нысаны</w:t>
            </w:r>
          </w:p>
        </w:tc>
      </w:tr>
      <w:tr>
        <w:trPr>
          <w:trHeight w:val="22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Кобальт*(1)</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Жалпысанитарлық</w:t>
            </w:r>
          </w:p>
        </w:tc>
      </w:tr>
      <w:tr>
        <w:trPr>
          <w:trHeight w:val="28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Фтор*(2)</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Транслокациялық</w:t>
            </w:r>
          </w:p>
        </w:tc>
      </w:tr>
      <w:tr>
        <w:trPr>
          <w:trHeight w:val="30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Хром*(3)</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Жалпысанитарлық</w:t>
            </w:r>
          </w:p>
        </w:tc>
      </w:tr>
      <w:tr>
        <w:trPr>
          <w:trHeight w:val="4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Суда еритін нысаны</w:t>
            </w:r>
          </w:p>
        </w:tc>
      </w:tr>
      <w:tr>
        <w:trPr>
          <w:trHeight w:val="3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Фтор</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Транслокациялық</w:t>
            </w:r>
          </w:p>
        </w:tc>
      </w:tr>
      <w:tr>
        <w:trPr>
          <w:trHeight w:val="28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Бенз(а)пирен</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Жалпысанитарлық</w:t>
            </w:r>
          </w:p>
        </w:tc>
      </w:tr>
      <w:tr>
        <w:trPr>
          <w:trHeight w:val="28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Ксилолдар (орто-, мета-, буа)</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Транслокациялық</w:t>
            </w:r>
          </w:p>
        </w:tc>
      </w:tr>
      <w:tr>
        <w:trPr>
          <w:trHeight w:val="28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Күшала</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Транслокациялық</w:t>
            </w:r>
          </w:p>
        </w:tc>
      </w:tr>
      <w:tr>
        <w:trPr>
          <w:trHeight w:val="48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ОФУ*(4)</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Сулық және жалпысанитарлық</w:t>
            </w:r>
          </w:p>
        </w:tc>
      </w:tr>
      <w:tr>
        <w:trPr>
          <w:trHeight w:val="28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Сынап</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Транслокациялық</w:t>
            </w:r>
          </w:p>
        </w:tc>
      </w:tr>
      <w:tr>
        <w:trPr>
          <w:trHeight w:val="28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Қорғасын</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Жалпысанитарлық</w:t>
            </w:r>
          </w:p>
        </w:tc>
      </w:tr>
      <w:tr>
        <w:trPr>
          <w:trHeight w:val="28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Қорғасын+Сынап</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20,0+1,0</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Транслокациялық</w:t>
            </w:r>
          </w:p>
        </w:tc>
      </w:tr>
      <w:tr>
        <w:trPr>
          <w:trHeight w:val="28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Күкіртті қосылыстар (S) элементарлық күкірт</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Жалпысанитарлық</w:t>
            </w:r>
          </w:p>
        </w:tc>
      </w:tr>
      <w:tr>
        <w:trPr>
          <w:trHeight w:val="285" w:hRule="atLeast"/>
        </w:trPr>
        <w:tc>
          <w:tcPr>
            <w:tcW w:w="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күкіртсутек</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Луалық</w:t>
            </w:r>
          </w:p>
        </w:tc>
      </w:tr>
      <w:tr>
        <w:trPr>
          <w:trHeight w:val="285" w:hRule="atLeast"/>
        </w:trPr>
        <w:tc>
          <w:tcPr>
            <w:tcW w:w="0" w:type="auto"/>
            <w:vMerge/>
            <w:tcBorders>
              <w:top w:val="nil"/>
              <w:left w:val="single" w:color="cfcfcf" w:sz="5"/>
              <w:bottom w:val="single" w:color="cfcfcf" w:sz="5"/>
              <w:right w:val="single" w:color="cfcfcf" w:sz="5"/>
            </w:tcBorders>
          </w:tcP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Күкірт қышқылы</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Жалпысанитарлық</w:t>
            </w:r>
          </w:p>
        </w:tc>
      </w:tr>
      <w:tr>
        <w:trPr>
          <w:trHeight w:val="28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Стирол</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Ауалық</w:t>
            </w:r>
          </w:p>
        </w:tc>
      </w:tr>
      <w:tr>
        <w:trPr>
          <w:trHeight w:val="28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Формальдегид</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8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Хлорлы калий</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560,0</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Сулық</w:t>
            </w:r>
          </w:p>
        </w:tc>
      </w:tr>
    </w:tbl>
    <w:bookmarkStart w:name="z355" w:id="58"/>
    <w:p>
      <w:pPr>
        <w:spacing w:after="0"/>
        <w:ind w:left="0"/>
        <w:jc w:val="both"/>
      </w:pPr>
      <w:r>
        <w:rPr>
          <w:rFonts w:ascii="Times New Roman"/>
          <w:b w:val="false"/>
          <w:i w:val="false"/>
          <w:color w:val="000000"/>
          <w:sz w:val="28"/>
        </w:rPr>
        <w:t>
      Ескерту.</w:t>
      </w:r>
    </w:p>
    <w:bookmarkEnd w:id="58"/>
    <w:bookmarkStart w:name="z356" w:id="59"/>
    <w:p>
      <w:pPr>
        <w:spacing w:after="0"/>
        <w:ind w:left="0"/>
        <w:jc w:val="both"/>
      </w:pPr>
      <w:r>
        <w:rPr>
          <w:rFonts w:ascii="Times New Roman"/>
          <w:b w:val="false"/>
          <w:i w:val="false"/>
          <w:color w:val="000000"/>
          <w:sz w:val="28"/>
        </w:rPr>
        <w:t>
      *(1) Кобальттың жылжымалы нысаны рН 3,5 және рН 4,7 топырақтан сұр топырақ үшін ацетатты -натрийлі буферлік ерітіндімен және рН 4,8 топырақтың қалған типтері үшін ацетатты -аммонийлі буферлік ерітіндімен шығарылады.</w:t>
      </w:r>
    </w:p>
    <w:bookmarkEnd w:id="59"/>
    <w:bookmarkStart w:name="z357" w:id="60"/>
    <w:p>
      <w:pPr>
        <w:spacing w:after="0"/>
        <w:ind w:left="0"/>
        <w:jc w:val="both"/>
      </w:pPr>
      <w:r>
        <w:rPr>
          <w:rFonts w:ascii="Times New Roman"/>
          <w:b w:val="false"/>
          <w:i w:val="false"/>
          <w:color w:val="000000"/>
          <w:sz w:val="28"/>
        </w:rPr>
        <w:t xml:space="preserve">
      *(2) Фтордың жылжымалы нысаны рН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 6,5 – 0,006 М НСІ, рН &gt; 6,5 – 0,03 М К2S04 топырақтан шығарылады.</w:t>
      </w:r>
    </w:p>
    <w:bookmarkEnd w:id="60"/>
    <w:bookmarkStart w:name="z358" w:id="61"/>
    <w:p>
      <w:pPr>
        <w:spacing w:after="0"/>
        <w:ind w:left="0"/>
        <w:jc w:val="left"/>
      </w:pPr>
      <w:r>
        <w:rPr>
          <w:rFonts w:ascii="Times New Roman"/>
          <w:b/>
          <w:i w:val="false"/>
          <w:color w:val="000000"/>
        </w:rPr>
        <w:t xml:space="preserve"> 
Топырақтың санитариялық химиялық, радиологиялық бағалауы</w:t>
      </w:r>
    </w:p>
    <w:bookmarkEnd w:id="61"/>
    <w:p>
      <w:pPr>
        <w:spacing w:after="0"/>
        <w:ind w:left="0"/>
        <w:jc w:val="both"/>
      </w:pPr>
      <w:r>
        <w:rPr>
          <w:rFonts w:ascii="Times New Roman"/>
          <w:b w:val="false"/>
          <w:i w:val="false"/>
          <w:color w:val="000000"/>
          <w:sz w:val="28"/>
        </w:rPr>
        <w:t>2 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3"/>
        <w:gridCol w:w="2472"/>
        <w:gridCol w:w="3228"/>
        <w:gridCol w:w="3229"/>
        <w:gridCol w:w="3208"/>
      </w:tblGrid>
      <w:tr>
        <w:trPr>
          <w:trHeight w:val="70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дәрежесі</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 дәрежесі</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заттардың ШРК асу реті</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Радиактивті заттармен ластану көрсеткіші</w:t>
            </w:r>
          </w:p>
        </w:tc>
      </w:tr>
      <w:tr>
        <w:trPr>
          <w:trHeight w:val="70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Қауіпсіз</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&lt;1</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дәреже</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Салыстырмалы қауіпсіз</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Таластанған</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дәрежеден 1,5 есе асу</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Қауіпті</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ластанған</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дәрежеден 2 есеге асу</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 қауіпті</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 ластанған</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&gt;100</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дәрежеден 3 есеге асу</w:t>
            </w:r>
          </w:p>
        </w:tc>
      </w:tr>
    </w:tbl>
    <w:bookmarkStart w:name="z359" w:id="62"/>
    <w:p>
      <w:pPr>
        <w:spacing w:after="0"/>
        <w:ind w:left="0"/>
        <w:jc w:val="both"/>
      </w:pPr>
      <w:r>
        <w:rPr>
          <w:rFonts w:ascii="Times New Roman"/>
          <w:b w:val="false"/>
          <w:i w:val="false"/>
          <w:color w:val="000000"/>
          <w:sz w:val="28"/>
        </w:rPr>
        <w:t>
«Қалалық және ауылдық елді мекендердегі</w:t>
      </w:r>
      <w:r>
        <w:br/>
      </w:r>
      <w:r>
        <w:rPr>
          <w:rFonts w:ascii="Times New Roman"/>
          <w:b w:val="false"/>
          <w:i w:val="false"/>
          <w:color w:val="000000"/>
          <w:sz w:val="28"/>
        </w:rPr>
        <w:t>
атмосфералық ауаға, топыраққа және олардың</w:t>
      </w:r>
      <w:r>
        <w:br/>
      </w:r>
      <w:r>
        <w:rPr>
          <w:rFonts w:ascii="Times New Roman"/>
          <w:b w:val="false"/>
          <w:i w:val="false"/>
          <w:color w:val="000000"/>
          <w:sz w:val="28"/>
        </w:rPr>
        <w:t>
қауіпсіздігіне, қалалық және</w:t>
      </w:r>
      <w:r>
        <w:br/>
      </w:r>
      <w:r>
        <w:rPr>
          <w:rFonts w:ascii="Times New Roman"/>
          <w:b w:val="false"/>
          <w:i w:val="false"/>
          <w:color w:val="000000"/>
          <w:sz w:val="28"/>
        </w:rPr>
        <w:t>
ауылдық елді мекендердің аумақтарын күтіп-ұстауға,</w:t>
      </w:r>
      <w:r>
        <w:br/>
      </w:r>
      <w:r>
        <w:rPr>
          <w:rFonts w:ascii="Times New Roman"/>
          <w:b w:val="false"/>
          <w:i w:val="false"/>
          <w:color w:val="000000"/>
          <w:sz w:val="28"/>
        </w:rPr>
        <w:t>
адамға әсер ететін физикалық факторлардың</w:t>
      </w:r>
      <w:r>
        <w:br/>
      </w:r>
      <w:r>
        <w:rPr>
          <w:rFonts w:ascii="Times New Roman"/>
          <w:b w:val="false"/>
          <w:i w:val="false"/>
          <w:color w:val="000000"/>
          <w:sz w:val="28"/>
        </w:rPr>
        <w:t>
көздерімен жұмыс істеу жағдайларына</w:t>
      </w:r>
      <w:r>
        <w:br/>
      </w:r>
      <w:r>
        <w:rPr>
          <w:rFonts w:ascii="Times New Roman"/>
          <w:b w:val="false"/>
          <w:i w:val="false"/>
          <w:color w:val="000000"/>
          <w:sz w:val="28"/>
        </w:rPr>
        <w:t>
қойылатын санитариялық-эпидемиологиялық талаптар»</w:t>
      </w:r>
      <w:r>
        <w:br/>
      </w:r>
      <w:r>
        <w:rPr>
          <w:rFonts w:ascii="Times New Roman"/>
          <w:b w:val="false"/>
          <w:i w:val="false"/>
          <w:color w:val="000000"/>
          <w:sz w:val="28"/>
        </w:rPr>
        <w:t>
санитариялық қағидаларына</w:t>
      </w:r>
      <w:r>
        <w:br/>
      </w:r>
      <w:r>
        <w:rPr>
          <w:rFonts w:ascii="Times New Roman"/>
          <w:b w:val="false"/>
          <w:i w:val="false"/>
          <w:color w:val="000000"/>
          <w:sz w:val="28"/>
        </w:rPr>
        <w:t>
12-қосымша</w:t>
      </w:r>
    </w:p>
    <w:bookmarkEnd w:id="62"/>
    <w:bookmarkStart w:name="z360" w:id="63"/>
    <w:p>
      <w:pPr>
        <w:spacing w:after="0"/>
        <w:ind w:left="0"/>
        <w:jc w:val="left"/>
      </w:pPr>
      <w:r>
        <w:rPr>
          <w:rFonts w:ascii="Times New Roman"/>
          <w:b/>
          <w:i w:val="false"/>
          <w:color w:val="000000"/>
        </w:rPr>
        <w:t xml:space="preserve"> 
Жұмыс аймағының ауасындағы рұқсат етілген шекті шұғырлану (РЕШШ)</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5"/>
        <w:gridCol w:w="7869"/>
        <w:gridCol w:w="1487"/>
        <w:gridCol w:w="1465"/>
        <w:gridCol w:w="1383"/>
        <w:gridCol w:w="577"/>
        <w:gridCol w:w="1"/>
        <w:gridCol w:w="213"/>
        <w:gridCol w:w="94"/>
        <w:gridCol w:w="227"/>
        <w:gridCol w:w="333"/>
      </w:tblGrid>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Заттың атауы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САS</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Формула</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РЕШШ көлемі, мг/м</w:t>
            </w:r>
            <w:r>
              <w:rPr>
                <w:rFonts w:ascii="Times New Roman"/>
                <w:b w:val="false"/>
                <w:i w:val="false"/>
                <w:color w:val="000000"/>
                <w:vertAlign w:val="superscript"/>
              </w:rPr>
              <w:t>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жағдайындағы ауаның ерекше агрегаттық жай-күйі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Қауіптілік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Ағзаға әсер ету ерекшеліктері</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Мыс балқытындысы қожының абразивті ұнтағы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Аверсектин-С ( 8 авермектиндер қоспасы Ala, A2a, В1а, А2а, А1в, А2в, В1в, В2в)</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4,4'-Азодибензой қышқылы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586-91-4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14</w:t>
            </w:r>
            <w:r>
              <w:rPr>
                <w:rFonts w:ascii="Times New Roman"/>
                <w:b w:val="false"/>
                <w:i w:val="false"/>
                <w:color w:val="000000"/>
                <w:sz w:val="20"/>
              </w:rPr>
              <w:t>H</w:t>
            </w:r>
            <w:r>
              <w:rPr>
                <w:rFonts w:ascii="Times New Roman"/>
                <w:b w:val="false"/>
                <w:i w:val="false"/>
                <w:color w:val="000000"/>
                <w:vertAlign w:val="subscript"/>
              </w:rPr>
              <w:t>10</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О</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Азот диоксиді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10102-44-0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NO</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Азот оксидтері/NО2 қайта есептегенде/</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Азот трифториді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7783-54-2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NF</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Азот қышқылы </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7697-37-2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HNO</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Алкендер / С-ға қайта есептегенде/</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2-10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300/100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Алкил С</w:t>
            </w:r>
            <w:r>
              <w:rPr>
                <w:rFonts w:ascii="Times New Roman"/>
                <w:b w:val="false"/>
                <w:i w:val="false"/>
                <w:color w:val="000000"/>
                <w:vertAlign w:val="subscript"/>
              </w:rPr>
              <w:t>7-9</w:t>
            </w:r>
            <w:r>
              <w:rPr>
                <w:rFonts w:ascii="Times New Roman"/>
                <w:b w:val="false"/>
                <w:i w:val="false"/>
                <w:color w:val="000000"/>
                <w:sz w:val="20"/>
              </w:rPr>
              <w:t xml:space="preserve"> аминдер </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Алкил С</w:t>
            </w:r>
            <w:r>
              <w:rPr>
                <w:rFonts w:ascii="Times New Roman"/>
                <w:b w:val="false"/>
                <w:i w:val="false"/>
                <w:color w:val="000000"/>
                <w:vertAlign w:val="subscript"/>
              </w:rPr>
              <w:t>15-20</w:t>
            </w:r>
            <w:r>
              <w:rPr>
                <w:rFonts w:ascii="Times New Roman"/>
                <w:b w:val="false"/>
                <w:i w:val="false"/>
                <w:color w:val="000000"/>
                <w:sz w:val="20"/>
              </w:rPr>
              <w:t xml:space="preserve"> аминдер</w:t>
            </w:r>
            <w:r>
              <w:rPr>
                <w:rFonts w:ascii="Times New Roman"/>
                <w:b w:val="false"/>
                <w:i w:val="false"/>
                <w:color w:val="000000"/>
                <w:vertAlign w:val="superscript"/>
              </w:rPr>
              <w:t xml:space="preserve">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Алкил С</w:t>
            </w:r>
            <w:r>
              <w:rPr>
                <w:rFonts w:ascii="Times New Roman"/>
                <w:b w:val="false"/>
                <w:i w:val="false"/>
                <w:color w:val="000000"/>
                <w:vertAlign w:val="subscript"/>
              </w:rPr>
              <w:t xml:space="preserve">10-16 </w:t>
            </w:r>
            <w:r>
              <w:rPr>
                <w:rFonts w:ascii="Times New Roman"/>
                <w:b w:val="false"/>
                <w:i w:val="false"/>
                <w:color w:val="000000"/>
                <w:sz w:val="20"/>
              </w:rPr>
              <w:t xml:space="preserve">аминдер </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Алкил С</w:t>
            </w:r>
            <w:r>
              <w:rPr>
                <w:rFonts w:ascii="Times New Roman"/>
                <w:b w:val="false"/>
                <w:i w:val="false"/>
                <w:color w:val="000000"/>
                <w:vertAlign w:val="subscript"/>
              </w:rPr>
              <w:t>10-16</w:t>
            </w:r>
            <w:r>
              <w:rPr>
                <w:rFonts w:ascii="Times New Roman"/>
                <w:b w:val="false"/>
                <w:i w:val="false"/>
                <w:color w:val="000000"/>
                <w:sz w:val="20"/>
              </w:rPr>
              <w:t xml:space="preserve"> диметиламиндер </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Алкил С</w:t>
            </w:r>
            <w:r>
              <w:rPr>
                <w:rFonts w:ascii="Times New Roman"/>
                <w:b w:val="false"/>
                <w:i w:val="false"/>
                <w:color w:val="000000"/>
                <w:vertAlign w:val="subscript"/>
              </w:rPr>
              <w:t>10-18</w:t>
            </w:r>
            <w:r>
              <w:rPr>
                <w:rFonts w:ascii="Times New Roman"/>
                <w:b w:val="false"/>
                <w:i w:val="false"/>
                <w:color w:val="000000"/>
                <w:sz w:val="20"/>
              </w:rPr>
              <w:t xml:space="preserve"> N,N -диметил- N-бензиламинийхлорид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64365-16-8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19-29</w:t>
            </w:r>
            <w:r>
              <w:rPr>
                <w:rFonts w:ascii="Times New Roman"/>
                <w:b w:val="false"/>
                <w:i w:val="false"/>
                <w:color w:val="000000"/>
                <w:sz w:val="20"/>
              </w:rPr>
              <w:t>H</w:t>
            </w:r>
            <w:r>
              <w:rPr>
                <w:rFonts w:ascii="Times New Roman"/>
                <w:b w:val="false"/>
                <w:i w:val="false"/>
                <w:color w:val="000000"/>
                <w:vertAlign w:val="subscript"/>
              </w:rPr>
              <w:t>34-50</w:t>
            </w:r>
            <w:r>
              <w:rPr>
                <w:rFonts w:ascii="Times New Roman"/>
                <w:b w:val="false"/>
                <w:i w:val="false"/>
                <w:color w:val="000000"/>
                <w:sz w:val="20"/>
              </w:rPr>
              <w:t>ClN</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Алкил С</w:t>
            </w:r>
            <w:r>
              <w:rPr>
                <w:rFonts w:ascii="Times New Roman"/>
                <w:b w:val="false"/>
                <w:i w:val="false"/>
                <w:color w:val="000000"/>
                <w:vertAlign w:val="subscript"/>
              </w:rPr>
              <w:t>12-14</w:t>
            </w:r>
            <w:r>
              <w:rPr>
                <w:rFonts w:ascii="Times New Roman"/>
                <w:b w:val="false"/>
                <w:i w:val="false"/>
                <w:color w:val="000000"/>
                <w:sz w:val="20"/>
              </w:rPr>
              <w:t xml:space="preserve"> N,N -диметил- N-(этилбензил)аминийхлорид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23-25</w:t>
            </w:r>
            <w:r>
              <w:rPr>
                <w:rFonts w:ascii="Times New Roman"/>
                <w:b w:val="false"/>
                <w:i w:val="false"/>
                <w:color w:val="000000"/>
                <w:sz w:val="20"/>
              </w:rPr>
              <w:t>H</w:t>
            </w:r>
            <w:r>
              <w:rPr>
                <w:rFonts w:ascii="Times New Roman"/>
                <w:b w:val="false"/>
                <w:i w:val="false"/>
                <w:color w:val="000000"/>
                <w:vertAlign w:val="subscript"/>
              </w:rPr>
              <w:t>42-46</w:t>
            </w:r>
            <w:r>
              <w:rPr>
                <w:rFonts w:ascii="Times New Roman"/>
                <w:b w:val="false"/>
                <w:i w:val="false"/>
                <w:color w:val="000000"/>
                <w:sz w:val="20"/>
              </w:rPr>
              <w:t>ClN</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Алкилдифенилдер</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12</w:t>
            </w:r>
            <w:r>
              <w:rPr>
                <w:rFonts w:ascii="Times New Roman"/>
                <w:b w:val="false"/>
                <w:i w:val="false"/>
                <w:color w:val="000000"/>
                <w:sz w:val="20"/>
              </w:rPr>
              <w:t>H</w:t>
            </w:r>
            <w:r>
              <w:rPr>
                <w:rFonts w:ascii="Times New Roman"/>
                <w:b w:val="false"/>
                <w:i w:val="false"/>
                <w:color w:val="000000"/>
                <w:vertAlign w:val="subscript"/>
              </w:rPr>
              <w:t xml:space="preserve">10 </w:t>
            </w:r>
            <w:r>
              <w:rPr>
                <w:rFonts w:ascii="Times New Roman"/>
                <w:b w:val="false"/>
                <w:i w:val="false"/>
                <w:color w:val="000000"/>
                <w:sz w:val="20"/>
              </w:rPr>
              <w:t>·2 C</w:t>
            </w:r>
            <w:r>
              <w:rPr>
                <w:rFonts w:ascii="Times New Roman"/>
                <w:b w:val="false"/>
                <w:i w:val="false"/>
                <w:color w:val="000000"/>
                <w:vertAlign w:val="subscript"/>
              </w:rPr>
              <w:t>n</w:t>
            </w:r>
            <w:r>
              <w:rPr>
                <w:rFonts w:ascii="Times New Roman"/>
                <w:b w:val="false"/>
                <w:i w:val="false"/>
                <w:color w:val="000000"/>
                <w:sz w:val="20"/>
              </w:rPr>
              <w:t>H</w:t>
            </w:r>
            <w:r>
              <w:rPr>
                <w:rFonts w:ascii="Times New Roman"/>
                <w:b w:val="false"/>
                <w:i w:val="false"/>
                <w:color w:val="000000"/>
                <w:vertAlign w:val="subscript"/>
              </w:rPr>
              <w:t>2n</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2-(2-АлкилС10-13-2-имидазолин-1-ил) этанол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Алкилнафталиндер</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16-30</w:t>
            </w:r>
            <w:r>
              <w:rPr>
                <w:rFonts w:ascii="Times New Roman"/>
                <w:b w:val="false"/>
                <w:i w:val="false"/>
                <w:color w:val="000000"/>
                <w:sz w:val="20"/>
              </w:rPr>
              <w:t>H</w:t>
            </w:r>
            <w:r>
              <w:rPr>
                <w:rFonts w:ascii="Times New Roman"/>
                <w:b w:val="false"/>
                <w:i w:val="false"/>
                <w:color w:val="000000"/>
                <w:vertAlign w:val="subscript"/>
              </w:rPr>
              <w:t>20-48</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Алкилпиридиндер</w:t>
            </w:r>
            <w:r>
              <w:rPr>
                <w:rFonts w:ascii="Times New Roman"/>
                <w:b w:val="false"/>
                <w:i w:val="false"/>
                <w:color w:val="000000"/>
                <w:vertAlign w:val="superscript"/>
              </w:rPr>
              <w:t>+</w:t>
            </w:r>
            <w:r>
              <w:rPr>
                <w:rFonts w:ascii="Times New Roman"/>
                <w:b w:val="false"/>
                <w:i w:val="false"/>
                <w:color w:val="000000"/>
                <w:sz w:val="20"/>
              </w:rPr>
              <w:t>, қоспа ( 2-метил-5этилпиридин бойынша)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11</w:t>
            </w:r>
            <w:r>
              <w:rPr>
                <w:rFonts w:ascii="Times New Roman"/>
                <w:b w:val="false"/>
                <w:i w:val="false"/>
                <w:color w:val="000000"/>
                <w:sz w:val="20"/>
              </w:rPr>
              <w:t>N</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2-Алкил С</w:t>
            </w:r>
            <w:r>
              <w:rPr>
                <w:rFonts w:ascii="Times New Roman"/>
                <w:b w:val="false"/>
                <w:i w:val="false"/>
                <w:color w:val="000000"/>
                <w:vertAlign w:val="subscript"/>
              </w:rPr>
              <w:t>10-12</w:t>
            </w:r>
            <w:r>
              <w:rPr>
                <w:rFonts w:ascii="Times New Roman"/>
                <w:b w:val="false"/>
                <w:i w:val="false"/>
                <w:color w:val="000000"/>
                <w:sz w:val="20"/>
              </w:rPr>
              <w:t>-1-полиэтен-полиамин-2-имидазолин гидрохлорид+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Алкоксибифенилкарбонитрил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14</w:t>
            </w:r>
            <w:r>
              <w:rPr>
                <w:rFonts w:ascii="Times New Roman"/>
                <w:b w:val="false"/>
                <w:i w:val="false"/>
                <w:color w:val="000000"/>
                <w:sz w:val="20"/>
              </w:rPr>
              <w:t>H</w:t>
            </w:r>
            <w:r>
              <w:rPr>
                <w:rFonts w:ascii="Times New Roman"/>
                <w:b w:val="false"/>
                <w:i w:val="false"/>
                <w:color w:val="000000"/>
                <w:vertAlign w:val="subscript"/>
              </w:rPr>
              <w:t>9</w:t>
            </w:r>
            <w:r>
              <w:rPr>
                <w:rFonts w:ascii="Times New Roman"/>
                <w:b w:val="false"/>
                <w:i w:val="false"/>
                <w:color w:val="000000"/>
                <w:sz w:val="20"/>
              </w:rPr>
              <w:t>NOC</w:t>
            </w:r>
            <w:r>
              <w:rPr>
                <w:rFonts w:ascii="Times New Roman"/>
                <w:b w:val="false"/>
                <w:i w:val="false"/>
                <w:color w:val="000000"/>
                <w:vertAlign w:val="subscript"/>
              </w:rPr>
              <w:t>n</w:t>
            </w:r>
            <w:r>
              <w:rPr>
                <w:rFonts w:ascii="Times New Roman"/>
                <w:b w:val="false"/>
                <w:i w:val="false"/>
                <w:color w:val="000000"/>
                <w:sz w:val="20"/>
              </w:rPr>
              <w:t>H</w:t>
            </w:r>
            <w:r>
              <w:rPr>
                <w:rFonts w:ascii="Times New Roman"/>
                <w:b w:val="false"/>
                <w:i w:val="false"/>
                <w:color w:val="000000"/>
                <w:vertAlign w:val="subscript"/>
              </w:rPr>
              <w:t>2n</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Алотерм-1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Алсумин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 альгинаттары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9005-38-3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диАлюминий барий титангекса-оксид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w:t>
            </w:r>
            <w:r>
              <w:rPr>
                <w:rFonts w:ascii="Times New Roman"/>
                <w:b w:val="false"/>
                <w:i w:val="false"/>
                <w:color w:val="000000"/>
                <w:vertAlign w:val="subscript"/>
              </w:rPr>
              <w:t>2</w:t>
            </w:r>
            <w:r>
              <w:rPr>
                <w:rFonts w:ascii="Times New Roman"/>
                <w:b w:val="false"/>
                <w:i w:val="false"/>
                <w:color w:val="000000"/>
                <w:sz w:val="20"/>
              </w:rPr>
              <w:t>BaO</w:t>
            </w:r>
            <w:r>
              <w:rPr>
                <w:rFonts w:ascii="Times New Roman"/>
                <w:b w:val="false"/>
                <w:i w:val="false"/>
                <w:color w:val="000000"/>
                <w:vertAlign w:val="subscript"/>
              </w:rPr>
              <w:t>6</w:t>
            </w:r>
            <w:r>
              <w:rPr>
                <w:rFonts w:ascii="Times New Roman"/>
                <w:b w:val="false"/>
                <w:i w:val="false"/>
                <w:color w:val="000000"/>
                <w:sz w:val="20"/>
              </w:rPr>
              <w:t>Ti</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тетраАлюминий   гексабарий   кальций дикремний – 21 –оксид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w:t>
            </w:r>
            <w:r>
              <w:rPr>
                <w:rFonts w:ascii="Times New Roman"/>
                <w:b w:val="false"/>
                <w:i w:val="false"/>
                <w:color w:val="000000"/>
                <w:vertAlign w:val="subscript"/>
              </w:rPr>
              <w:t>4</w:t>
            </w:r>
            <w:r>
              <w:rPr>
                <w:rFonts w:ascii="Times New Roman"/>
                <w:b w:val="false"/>
                <w:i w:val="false"/>
                <w:color w:val="000000"/>
                <w:sz w:val="20"/>
              </w:rPr>
              <w:t>Ba</w:t>
            </w:r>
            <w:r>
              <w:rPr>
                <w:rFonts w:ascii="Times New Roman"/>
                <w:b w:val="false"/>
                <w:i w:val="false"/>
                <w:color w:val="000000"/>
                <w:vertAlign w:val="subscript"/>
              </w:rPr>
              <w:t>6</w:t>
            </w:r>
            <w:r>
              <w:rPr>
                <w:rFonts w:ascii="Times New Roman"/>
                <w:b w:val="false"/>
                <w:i w:val="false"/>
                <w:color w:val="000000"/>
                <w:sz w:val="20"/>
              </w:rPr>
              <w:t>CaO</w:t>
            </w:r>
            <w:r>
              <w:rPr>
                <w:rFonts w:ascii="Times New Roman"/>
                <w:b w:val="false"/>
                <w:i w:val="false"/>
                <w:color w:val="000000"/>
                <w:vertAlign w:val="subscript"/>
              </w:rPr>
              <w:t>21</w:t>
            </w:r>
            <w:r>
              <w:rPr>
                <w:rFonts w:ascii="Times New Roman"/>
                <w:b w:val="false"/>
                <w:i w:val="false"/>
                <w:color w:val="000000"/>
                <w:sz w:val="20"/>
              </w:rPr>
              <w:t>Si</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Алюминий және оның құймалары (алюминийге қайта есептегенде)</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Алюминий кальций-0,8-хром-5,6-диводородфосфат-1,6-водородхромат гидрат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AlCaCr0,8H</w:t>
            </w:r>
            <w:r>
              <w:rPr>
                <w:rFonts w:ascii="Times New Roman"/>
                <w:b w:val="false"/>
                <w:i w:val="false"/>
                <w:color w:val="000000"/>
                <w:vertAlign w:val="subscript"/>
              </w:rPr>
              <w:t>12</w:t>
            </w:r>
            <w:r>
              <w:rPr>
                <w:rFonts w:ascii="Times New Roman"/>
                <w:b w:val="false"/>
                <w:i w:val="false"/>
                <w:color w:val="000000"/>
                <w:sz w:val="20"/>
              </w:rPr>
              <w:t>,8O</w:t>
            </w:r>
            <w:r>
              <w:rPr>
                <w:rFonts w:ascii="Times New Roman"/>
                <w:b w:val="false"/>
                <w:i w:val="false"/>
                <w:color w:val="000000"/>
                <w:vertAlign w:val="subscript"/>
              </w:rPr>
              <w:t>27</w:t>
            </w:r>
            <w:r>
              <w:rPr>
                <w:rFonts w:ascii="Times New Roman"/>
                <w:b w:val="false"/>
                <w:i w:val="false"/>
                <w:color w:val="000000"/>
                <w:sz w:val="20"/>
              </w:rPr>
              <w:t>P</w:t>
            </w:r>
            <w:r>
              <w:rPr>
                <w:rFonts w:ascii="Times New Roman"/>
                <w:b w:val="false"/>
                <w:i w:val="false"/>
                <w:color w:val="000000"/>
                <w:vertAlign w:val="subscript"/>
              </w:rPr>
              <w:t>5,6</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Алюминий магнид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12003-69-9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AlMq</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Алюминий нитрид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24304-00-5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AlN</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тетраАлюминий пентабарий  трикальций декаоксид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Аl</w:t>
            </w:r>
            <w:r>
              <w:rPr>
                <w:rFonts w:ascii="Times New Roman"/>
                <w:b w:val="false"/>
                <w:i w:val="false"/>
                <w:color w:val="000000"/>
                <w:vertAlign w:val="subscript"/>
              </w:rPr>
              <w:t>4</w:t>
            </w:r>
            <w:r>
              <w:rPr>
                <w:rFonts w:ascii="Times New Roman"/>
                <w:b w:val="false"/>
                <w:i w:val="false"/>
                <w:color w:val="000000"/>
                <w:sz w:val="20"/>
              </w:rPr>
              <w:t>Ва</w:t>
            </w:r>
            <w:r>
              <w:rPr>
                <w:rFonts w:ascii="Times New Roman"/>
                <w:b w:val="false"/>
                <w:i w:val="false"/>
                <w:color w:val="000000"/>
                <w:vertAlign w:val="subscript"/>
              </w:rPr>
              <w:t>5</w:t>
            </w:r>
            <w:r>
              <w:rPr>
                <w:rFonts w:ascii="Times New Roman"/>
                <w:b w:val="false"/>
                <w:i w:val="false"/>
                <w:color w:val="000000"/>
                <w:sz w:val="20"/>
              </w:rPr>
              <w:t>Са</w:t>
            </w:r>
            <w:r>
              <w:rPr>
                <w:rFonts w:ascii="Times New Roman"/>
                <w:b w:val="false"/>
                <w:i w:val="false"/>
                <w:color w:val="000000"/>
                <w:vertAlign w:val="subscript"/>
              </w:rPr>
              <w:t>3</w:t>
            </w:r>
            <w:r>
              <w:rPr>
                <w:rFonts w:ascii="Times New Roman"/>
                <w:b w:val="false"/>
                <w:i w:val="false"/>
                <w:color w:val="000000"/>
                <w:sz w:val="20"/>
              </w:rPr>
              <w:t>О</w:t>
            </w:r>
            <w:r>
              <w:rPr>
                <w:rFonts w:ascii="Times New Roman"/>
                <w:b w:val="false"/>
                <w:i w:val="false"/>
                <w:color w:val="000000"/>
                <w:vertAlign w:val="subscript"/>
              </w:rPr>
              <w:t>10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диАлюминий сульфат (алюминийге қайта есептегенде)</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10043-01-3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12</w:t>
            </w:r>
            <w:r>
              <w:rPr>
                <w:rFonts w:ascii="Times New Roman"/>
                <w:b w:val="false"/>
                <w:i w:val="false"/>
                <w:color w:val="000000"/>
                <w:sz w:val="20"/>
              </w:rPr>
              <w:t>S</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Алюминий тригидрооксид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21645-51-2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АlН</w:t>
            </w:r>
            <w:r>
              <w:rPr>
                <w:rFonts w:ascii="Times New Roman"/>
                <w:b w:val="false"/>
                <w:i w:val="false"/>
                <w:color w:val="000000"/>
                <w:vertAlign w:val="subscript"/>
              </w:rPr>
              <w:t>3</w:t>
            </w:r>
            <w:r>
              <w:rPr>
                <w:rFonts w:ascii="Times New Roman"/>
                <w:b w:val="false"/>
                <w:i w:val="false"/>
                <w:color w:val="000000"/>
                <w:sz w:val="20"/>
              </w:rPr>
              <w:t>О</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диАлюминий триоксид (аэрозоль дезинтеграциясы түрінде)</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1344-28-1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Аl</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дейінгі никель құймасы қоспасындағы диАлюминий триоксид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12609-69-7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Аl</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3</w:t>
            </w:r>
            <w:r>
              <w:rPr>
                <w:rFonts w:ascii="Times New Roman"/>
                <w:b w:val="false"/>
                <w:i w:val="false"/>
                <w:color w:val="000000"/>
                <w:sz w:val="20"/>
              </w:rPr>
              <w:t>,Ni</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дейін дихромтриоксид (Сr2О3 бойынша) қосылған диАлюминий триоксид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Аl</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3</w:t>
            </w:r>
            <w:r>
              <w:rPr>
                <w:rFonts w:ascii="Times New Roman"/>
                <w:b w:val="false"/>
                <w:i w:val="false"/>
                <w:color w:val="000000"/>
                <w:sz w:val="20"/>
              </w:rPr>
              <w:t xml:space="preserve"> х Cr</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Кремний диоксиді ( аэрозоль конденсациясы түрінде) қосылған диАлюминий триоксид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Аl</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3</w:t>
            </w:r>
            <w:r>
              <w:rPr>
                <w:rFonts w:ascii="Times New Roman"/>
                <w:b w:val="false"/>
                <w:i w:val="false"/>
                <w:color w:val="000000"/>
                <w:sz w:val="20"/>
              </w:rPr>
              <w:t xml:space="preserve"> х SiO</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r>
      <w:tr>
        <w:trPr>
          <w:trHeight w:val="126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дейін кремний диоксиді және 10% дейін триоксиді (аэрозольдің дитемір конденсациясы түрінде) қосылған диАлюминий триоксид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Аl</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3</w:t>
            </w:r>
            <w:r>
              <w:rPr>
                <w:rFonts w:ascii="Times New Roman"/>
                <w:b w:val="false"/>
                <w:i w:val="false"/>
                <w:color w:val="000000"/>
                <w:sz w:val="20"/>
              </w:rPr>
              <w:t xml:space="preserve"> х SiO</w:t>
            </w:r>
            <w:r>
              <w:rPr>
                <w:rFonts w:ascii="Times New Roman"/>
                <w:b w:val="false"/>
                <w:i w:val="false"/>
                <w:color w:val="000000"/>
                <w:vertAlign w:val="subscript"/>
              </w:rPr>
              <w:t>2</w:t>
            </w:r>
            <w:r>
              <w:rPr>
                <w:rFonts w:ascii="Times New Roman"/>
                <w:b w:val="false"/>
                <w:i w:val="false"/>
                <w:color w:val="000000"/>
                <w:sz w:val="20"/>
              </w:rPr>
              <w:t xml:space="preserve"> х Fe</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Алюминий трифторид (фтор бойынша)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7784-18-1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АlF</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Алюминий фосфат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15099-32-8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AlO</w:t>
            </w:r>
            <w:r>
              <w:rPr>
                <w:rFonts w:ascii="Times New Roman"/>
                <w:b w:val="false"/>
                <w:i w:val="false"/>
                <w:color w:val="000000"/>
                <w:vertAlign w:val="subscript"/>
              </w:rPr>
              <w:t>4</w:t>
            </w:r>
            <w:r>
              <w:rPr>
                <w:rFonts w:ascii="Times New Roman"/>
                <w:b w:val="false"/>
                <w:i w:val="false"/>
                <w:color w:val="000000"/>
                <w:sz w:val="20"/>
              </w:rPr>
              <w:t>P</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Алюминий хром-8,8-9,6-фосфат (хрому III бойынша)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AlCr(PO</w:t>
            </w:r>
            <w:r>
              <w:rPr>
                <w:rFonts w:ascii="Times New Roman"/>
                <w:b w:val="false"/>
                <w:i w:val="false"/>
                <w:color w:val="000000"/>
                <w:vertAlign w:val="subscript"/>
              </w:rPr>
              <w:t>4</w:t>
            </w:r>
            <w:r>
              <w:rPr>
                <w:rFonts w:ascii="Times New Roman"/>
                <w:b w:val="false"/>
                <w:i w:val="false"/>
                <w:color w:val="000000"/>
                <w:sz w:val="20"/>
              </w:rPr>
              <w:t>)</w:t>
            </w:r>
            <w:r>
              <w:rPr>
                <w:rFonts w:ascii="Times New Roman"/>
                <w:b w:val="false"/>
                <w:i w:val="false"/>
                <w:color w:val="000000"/>
                <w:vertAlign w:val="subscript"/>
              </w:rPr>
              <w:t>8,8-9,6</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 дейін платинадан тұратын КР-101 және РБ-11 алюмоплатин катализаторлары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Алюмосиликат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1302-76-7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Si</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Амилаза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9000-90-2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Амиломизентерин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Амилоризин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1-Аминоалкилимидазолиндер </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4-Амино-N-[амино(имино) метил]бензол сульфонамид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57-67-0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7</w:t>
            </w:r>
            <w:r>
              <w:rPr>
                <w:rFonts w:ascii="Times New Roman"/>
                <w:b w:val="false"/>
                <w:i w:val="false"/>
                <w:color w:val="000000"/>
                <w:sz w:val="20"/>
              </w:rPr>
              <w:t>H</w:t>
            </w:r>
            <w:r>
              <w:rPr>
                <w:rFonts w:ascii="Times New Roman"/>
                <w:b w:val="false"/>
                <w:i w:val="false"/>
                <w:color w:val="000000"/>
                <w:vertAlign w:val="subscript"/>
              </w:rPr>
              <w:t>10</w:t>
            </w:r>
            <w:r>
              <w:rPr>
                <w:rFonts w:ascii="Times New Roman"/>
                <w:b w:val="false"/>
                <w:i w:val="false"/>
                <w:color w:val="000000"/>
                <w:sz w:val="20"/>
              </w:rPr>
              <w:t>N</w:t>
            </w:r>
            <w:r>
              <w:rPr>
                <w:rFonts w:ascii="Times New Roman"/>
                <w:b w:val="false"/>
                <w:i w:val="false"/>
                <w:color w:val="000000"/>
                <w:vertAlign w:val="subscript"/>
              </w:rPr>
              <w:t>4</w:t>
            </w:r>
            <w:r>
              <w:rPr>
                <w:rFonts w:ascii="Times New Roman"/>
                <w:b w:val="false"/>
                <w:i w:val="false"/>
                <w:color w:val="000000"/>
                <w:sz w:val="20"/>
              </w:rPr>
              <w:t>O</w:t>
            </w:r>
            <w:r>
              <w:rPr>
                <w:rFonts w:ascii="Times New Roman"/>
                <w:b w:val="false"/>
                <w:i w:val="false"/>
                <w:color w:val="000000"/>
                <w:vertAlign w:val="subscript"/>
              </w:rPr>
              <w:t>2</w:t>
            </w:r>
            <w:r>
              <w:rPr>
                <w:rFonts w:ascii="Times New Roman"/>
                <w:b w:val="false"/>
                <w:i w:val="false"/>
                <w:color w:val="000000"/>
                <w:sz w:val="20"/>
              </w:rPr>
              <w:t>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4-Амино-N-(аминокарбо-нил)бензолсуль фонамид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547-44-4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7</w:t>
            </w:r>
            <w:r>
              <w:rPr>
                <w:rFonts w:ascii="Times New Roman"/>
                <w:b w:val="false"/>
                <w:i w:val="false"/>
                <w:color w:val="000000"/>
                <w:sz w:val="20"/>
              </w:rPr>
              <w:t>H</w:t>
            </w:r>
            <w:r>
              <w:rPr>
                <w:rFonts w:ascii="Times New Roman"/>
                <w:b w:val="false"/>
                <w:i w:val="false"/>
                <w:color w:val="000000"/>
                <w:vertAlign w:val="subscript"/>
              </w:rPr>
              <w:t>9</w:t>
            </w:r>
            <w:r>
              <w:rPr>
                <w:rFonts w:ascii="Times New Roman"/>
                <w:b w:val="false"/>
                <w:i w:val="false"/>
                <w:color w:val="000000"/>
                <w:sz w:val="20"/>
              </w:rPr>
              <w:t>N</w:t>
            </w:r>
            <w:r>
              <w:rPr>
                <w:rFonts w:ascii="Times New Roman"/>
                <w:b w:val="false"/>
                <w:i w:val="false"/>
                <w:color w:val="000000"/>
                <w:vertAlign w:val="subscript"/>
              </w:rPr>
              <w:t>3</w:t>
            </w:r>
            <w:r>
              <w:rPr>
                <w:rFonts w:ascii="Times New Roman"/>
                <w:b w:val="false"/>
                <w:i w:val="false"/>
                <w:color w:val="000000"/>
                <w:sz w:val="20"/>
              </w:rPr>
              <w:t>O</w:t>
            </w:r>
            <w:r>
              <w:rPr>
                <w:rFonts w:ascii="Times New Roman"/>
                <w:b w:val="false"/>
                <w:i w:val="false"/>
                <w:color w:val="000000"/>
                <w:vertAlign w:val="subscript"/>
              </w:rPr>
              <w:t>3</w:t>
            </w:r>
            <w:r>
              <w:rPr>
                <w:rFonts w:ascii="Times New Roman"/>
                <w:b w:val="false"/>
                <w:i w:val="false"/>
                <w:color w:val="000000"/>
                <w:sz w:val="20"/>
              </w:rPr>
              <w:t>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5-Амино-2-(4-аминофенил)-1Н-бензимидазол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7621-86-5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13</w:t>
            </w:r>
            <w:r>
              <w:rPr>
                <w:rFonts w:ascii="Times New Roman"/>
                <w:b w:val="false"/>
                <w:i w:val="false"/>
                <w:color w:val="000000"/>
                <w:sz w:val="20"/>
              </w:rPr>
              <w:t>H</w:t>
            </w:r>
            <w:r>
              <w:rPr>
                <w:rFonts w:ascii="Times New Roman"/>
                <w:b w:val="false"/>
                <w:i w:val="false"/>
                <w:color w:val="000000"/>
                <w:vertAlign w:val="subscript"/>
              </w:rPr>
              <w:t>12</w:t>
            </w:r>
            <w:r>
              <w:rPr>
                <w:rFonts w:ascii="Times New Roman"/>
                <w:b w:val="false"/>
                <w:i w:val="false"/>
                <w:color w:val="000000"/>
                <w:sz w:val="20"/>
              </w:rPr>
              <w:t>N</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1-Аминоантрацен-9,10-дион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82-45-1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14</w:t>
            </w:r>
            <w:r>
              <w:rPr>
                <w:rFonts w:ascii="Times New Roman"/>
                <w:b w:val="false"/>
                <w:i w:val="false"/>
                <w:color w:val="000000"/>
                <w:sz w:val="20"/>
              </w:rPr>
              <w:t>H</w:t>
            </w:r>
            <w:r>
              <w:rPr>
                <w:rFonts w:ascii="Times New Roman"/>
                <w:b w:val="false"/>
                <w:i w:val="false"/>
                <w:color w:val="000000"/>
                <w:vertAlign w:val="subscript"/>
              </w:rPr>
              <w:t>9</w:t>
            </w:r>
            <w:r>
              <w:rPr>
                <w:rFonts w:ascii="Times New Roman"/>
                <w:b w:val="false"/>
                <w:i w:val="false"/>
                <w:color w:val="000000"/>
                <w:sz w:val="20"/>
              </w:rPr>
              <w:t>NO</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альфа-Аминобензацетил-хлорид гидрохлорид</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39878-87-0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8</w:t>
            </w:r>
            <w:r>
              <w:rPr>
                <w:rFonts w:ascii="Times New Roman"/>
                <w:b w:val="false"/>
                <w:i w:val="false"/>
                <w:color w:val="000000"/>
                <w:sz w:val="20"/>
              </w:rPr>
              <w:t>NO х ClH</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4-Аминобензой қышқылы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150-13-0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7</w:t>
            </w:r>
            <w:r>
              <w:rPr>
                <w:rFonts w:ascii="Times New Roman"/>
                <w:b w:val="false"/>
                <w:i w:val="false"/>
                <w:color w:val="000000"/>
                <w:sz w:val="20"/>
              </w:rPr>
              <w:t>H</w:t>
            </w:r>
            <w:r>
              <w:rPr>
                <w:rFonts w:ascii="Times New Roman"/>
                <w:b w:val="false"/>
                <w:i w:val="false"/>
                <w:color w:val="000000"/>
                <w:vertAlign w:val="subscript"/>
              </w:rPr>
              <w:t>7</w:t>
            </w:r>
            <w:r>
              <w:rPr>
                <w:rFonts w:ascii="Times New Roman"/>
                <w:b w:val="false"/>
                <w:i w:val="false"/>
                <w:color w:val="000000"/>
                <w:sz w:val="20"/>
              </w:rPr>
              <w:t>NO</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Аминобензол</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62-53-3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7</w:t>
            </w:r>
            <w:r>
              <w:rPr>
                <w:rFonts w:ascii="Times New Roman"/>
                <w:b w:val="false"/>
                <w:i w:val="false"/>
                <w:color w:val="000000"/>
                <w:sz w:val="20"/>
              </w:rPr>
              <w:t>N</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3-(4-Аминобензолсульфамидо)-5-метилизоксазол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723-46-6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10</w:t>
            </w:r>
            <w:r>
              <w:rPr>
                <w:rFonts w:ascii="Times New Roman"/>
                <w:b w:val="false"/>
                <w:i w:val="false"/>
                <w:color w:val="000000"/>
                <w:sz w:val="20"/>
              </w:rPr>
              <w:t>H</w:t>
            </w:r>
            <w:r>
              <w:rPr>
                <w:rFonts w:ascii="Times New Roman"/>
                <w:b w:val="false"/>
                <w:i w:val="false"/>
                <w:color w:val="000000"/>
                <w:vertAlign w:val="subscript"/>
              </w:rPr>
              <w:t>11</w:t>
            </w:r>
            <w:r>
              <w:rPr>
                <w:rFonts w:ascii="Times New Roman"/>
                <w:b w:val="false"/>
                <w:i w:val="false"/>
                <w:color w:val="000000"/>
                <w:sz w:val="20"/>
              </w:rPr>
              <w:t>N</w:t>
            </w:r>
            <w:r>
              <w:rPr>
                <w:rFonts w:ascii="Times New Roman"/>
                <w:b w:val="false"/>
                <w:i w:val="false"/>
                <w:color w:val="000000"/>
                <w:vertAlign w:val="subscript"/>
              </w:rPr>
              <w:t>3</w:t>
            </w:r>
            <w:r>
              <w:rPr>
                <w:rFonts w:ascii="Times New Roman"/>
                <w:b w:val="false"/>
                <w:i w:val="false"/>
                <w:color w:val="000000"/>
                <w:sz w:val="20"/>
              </w:rPr>
              <w:t>O</w:t>
            </w:r>
            <w:r>
              <w:rPr>
                <w:rFonts w:ascii="Times New Roman"/>
                <w:b w:val="false"/>
                <w:i w:val="false"/>
                <w:color w:val="000000"/>
                <w:vertAlign w:val="subscript"/>
              </w:rPr>
              <w:t>3</w:t>
            </w:r>
            <w:r>
              <w:rPr>
                <w:rFonts w:ascii="Times New Roman"/>
                <w:b w:val="false"/>
                <w:i w:val="false"/>
                <w:color w:val="000000"/>
                <w:sz w:val="20"/>
              </w:rPr>
              <w:t>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4-Аминобензолсульфонамид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63-74-1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8</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2</w:t>
            </w:r>
            <w:r>
              <w:rPr>
                <w:rFonts w:ascii="Times New Roman"/>
                <w:b w:val="false"/>
                <w:i w:val="false"/>
                <w:color w:val="000000"/>
                <w:sz w:val="20"/>
              </w:rPr>
              <w:t>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4-Аминобензолсульфон қышқылы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5329-14-6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7</w:t>
            </w:r>
            <w:r>
              <w:rPr>
                <w:rFonts w:ascii="Times New Roman"/>
                <w:b w:val="false"/>
                <w:i w:val="false"/>
                <w:color w:val="000000"/>
                <w:sz w:val="20"/>
              </w:rPr>
              <w:t>NO</w:t>
            </w:r>
            <w:r>
              <w:rPr>
                <w:rFonts w:ascii="Times New Roman"/>
                <w:b w:val="false"/>
                <w:i w:val="false"/>
                <w:color w:val="000000"/>
                <w:vertAlign w:val="subscript"/>
              </w:rPr>
              <w:t>3</w:t>
            </w:r>
            <w:r>
              <w:rPr>
                <w:rFonts w:ascii="Times New Roman"/>
                <w:b w:val="false"/>
                <w:i w:val="false"/>
                <w:color w:val="000000"/>
                <w:sz w:val="20"/>
              </w:rPr>
              <w:t>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1-Аминобутан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109-73-9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4</w:t>
            </w:r>
            <w:r>
              <w:rPr>
                <w:rFonts w:ascii="Times New Roman"/>
                <w:b w:val="false"/>
                <w:i w:val="false"/>
                <w:color w:val="000000"/>
                <w:sz w:val="20"/>
              </w:rPr>
              <w:t>H</w:t>
            </w:r>
            <w:r>
              <w:rPr>
                <w:rFonts w:ascii="Times New Roman"/>
                <w:b w:val="false"/>
                <w:i w:val="false"/>
                <w:color w:val="000000"/>
                <w:vertAlign w:val="subscript"/>
              </w:rPr>
              <w:t>11</w:t>
            </w:r>
            <w:r>
              <w:rPr>
                <w:rFonts w:ascii="Times New Roman"/>
                <w:b w:val="false"/>
                <w:i w:val="false"/>
                <w:color w:val="000000"/>
                <w:sz w:val="20"/>
              </w:rPr>
              <w:t>N</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4-Аминобутан қышқылы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56-12-2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4</w:t>
            </w:r>
            <w:r>
              <w:rPr>
                <w:rFonts w:ascii="Times New Roman"/>
                <w:b w:val="false"/>
                <w:i w:val="false"/>
                <w:color w:val="000000"/>
                <w:sz w:val="20"/>
              </w:rPr>
              <w:t>H</w:t>
            </w:r>
            <w:r>
              <w:rPr>
                <w:rFonts w:ascii="Times New Roman"/>
                <w:b w:val="false"/>
                <w:i w:val="false"/>
                <w:color w:val="000000"/>
                <w:vertAlign w:val="subscript"/>
              </w:rPr>
              <w:t>9</w:t>
            </w:r>
            <w:r>
              <w:rPr>
                <w:rFonts w:ascii="Times New Roman"/>
                <w:b w:val="false"/>
                <w:i w:val="false"/>
                <w:color w:val="000000"/>
                <w:sz w:val="20"/>
              </w:rPr>
              <w:t>NO</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2-Амино-5-гуанидинпентан қышқылы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7004-12-8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5</w:t>
            </w:r>
            <w:r>
              <w:rPr>
                <w:rFonts w:ascii="Times New Roman"/>
                <w:b w:val="false"/>
                <w:i w:val="false"/>
                <w:color w:val="000000"/>
                <w:sz w:val="20"/>
              </w:rPr>
              <w:t>H</w:t>
            </w:r>
            <w:r>
              <w:rPr>
                <w:rFonts w:ascii="Times New Roman"/>
                <w:b w:val="false"/>
                <w:i w:val="false"/>
                <w:color w:val="000000"/>
                <w:vertAlign w:val="subscript"/>
              </w:rPr>
              <w:t>12</w:t>
            </w:r>
            <w:r>
              <w:rPr>
                <w:rFonts w:ascii="Times New Roman"/>
                <w:b w:val="false"/>
                <w:i w:val="false"/>
                <w:color w:val="000000"/>
                <w:sz w:val="20"/>
              </w:rPr>
              <w:t>NO</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4-Амино-N-(2,4-диаминофенил) бензамид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13</w:t>
            </w:r>
            <w:r>
              <w:rPr>
                <w:rFonts w:ascii="Times New Roman"/>
                <w:b w:val="false"/>
                <w:i w:val="false"/>
                <w:color w:val="000000"/>
                <w:sz w:val="20"/>
              </w:rPr>
              <w:t>H</w:t>
            </w:r>
            <w:r>
              <w:rPr>
                <w:rFonts w:ascii="Times New Roman"/>
                <w:b w:val="false"/>
                <w:i w:val="false"/>
                <w:color w:val="000000"/>
                <w:vertAlign w:val="subscript"/>
              </w:rPr>
              <w:t>14</w:t>
            </w:r>
            <w:r>
              <w:rPr>
                <w:rFonts w:ascii="Times New Roman"/>
                <w:b w:val="false"/>
                <w:i w:val="false"/>
                <w:color w:val="000000"/>
                <w:sz w:val="20"/>
              </w:rPr>
              <w:t>N</w:t>
            </w:r>
            <w:r>
              <w:rPr>
                <w:rFonts w:ascii="Times New Roman"/>
                <w:b w:val="false"/>
                <w:i w:val="false"/>
                <w:color w:val="000000"/>
                <w:vertAlign w:val="subscript"/>
              </w:rPr>
              <w:t>4</w:t>
            </w:r>
            <w:r>
              <w:rPr>
                <w:rFonts w:ascii="Times New Roman"/>
                <w:b w:val="false"/>
                <w:i w:val="false"/>
                <w:color w:val="000000"/>
                <w:sz w:val="20"/>
              </w:rPr>
              <w:t>O</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N'-[3-[4-Аминобутил)амино] пропил] блеомицинамида гидрохлорид</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55658-47-4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57</w:t>
            </w:r>
            <w:r>
              <w:rPr>
                <w:rFonts w:ascii="Times New Roman"/>
                <w:b w:val="false"/>
                <w:i w:val="false"/>
                <w:color w:val="000000"/>
                <w:sz w:val="20"/>
              </w:rPr>
              <w:t>H</w:t>
            </w:r>
            <w:r>
              <w:rPr>
                <w:rFonts w:ascii="Times New Roman"/>
                <w:b w:val="false"/>
                <w:i w:val="false"/>
                <w:color w:val="000000"/>
                <w:vertAlign w:val="subscript"/>
              </w:rPr>
              <w:t>86</w:t>
            </w:r>
            <w:r>
              <w:rPr>
                <w:rFonts w:ascii="Times New Roman"/>
                <w:b w:val="false"/>
                <w:i w:val="false"/>
                <w:color w:val="000000"/>
                <w:sz w:val="20"/>
              </w:rPr>
              <w:t>N</w:t>
            </w:r>
            <w:r>
              <w:rPr>
                <w:rFonts w:ascii="Times New Roman"/>
                <w:b w:val="false"/>
                <w:i w:val="false"/>
                <w:color w:val="000000"/>
                <w:vertAlign w:val="subscript"/>
              </w:rPr>
              <w:t>8</w:t>
            </w:r>
            <w:r>
              <w:rPr>
                <w:rFonts w:ascii="Times New Roman"/>
                <w:b w:val="false"/>
                <w:i w:val="false"/>
                <w:color w:val="000000"/>
                <w:sz w:val="20"/>
              </w:rPr>
              <w:t>O</w:t>
            </w:r>
            <w:r>
              <w:rPr>
                <w:rFonts w:ascii="Times New Roman"/>
                <w:b w:val="false"/>
                <w:i w:val="false"/>
                <w:color w:val="000000"/>
                <w:vertAlign w:val="subscript"/>
              </w:rPr>
              <w:t>21</w:t>
            </w:r>
            <w:r>
              <w:rPr>
                <w:rFonts w:ascii="Times New Roman"/>
                <w:b w:val="false"/>
                <w:i w:val="false"/>
                <w:color w:val="000000"/>
                <w:sz w:val="20"/>
              </w:rPr>
              <w:t>S</w:t>
            </w:r>
            <w:r>
              <w:rPr>
                <w:rFonts w:ascii="Times New Roman"/>
                <w:b w:val="false"/>
                <w:i w:val="false"/>
                <w:color w:val="000000"/>
                <w:vertAlign w:val="subscript"/>
              </w:rPr>
              <w:t>2</w:t>
            </w:r>
            <w:r>
              <w:rPr>
                <w:rFonts w:ascii="Times New Roman"/>
                <w:b w:val="false"/>
                <w:i w:val="false"/>
                <w:color w:val="000000"/>
                <w:sz w:val="20"/>
              </w:rPr>
              <w:t xml:space="preserve"> х ClH</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6-Аминогексан қышқылы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60-32-2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13</w:t>
            </w:r>
            <w:r>
              <w:rPr>
                <w:rFonts w:ascii="Times New Roman"/>
                <w:b w:val="false"/>
                <w:i w:val="false"/>
                <w:color w:val="000000"/>
                <w:sz w:val="20"/>
              </w:rPr>
              <w:t>NO</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7-Аминогептан қышқылы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929-17-9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7</w:t>
            </w:r>
            <w:r>
              <w:rPr>
                <w:rFonts w:ascii="Times New Roman"/>
                <w:b w:val="false"/>
                <w:i w:val="false"/>
                <w:color w:val="000000"/>
                <w:sz w:val="20"/>
              </w:rPr>
              <w:t>H</w:t>
            </w:r>
            <w:r>
              <w:rPr>
                <w:rFonts w:ascii="Times New Roman"/>
                <w:b w:val="false"/>
                <w:i w:val="false"/>
                <w:color w:val="000000"/>
                <w:vertAlign w:val="subscript"/>
              </w:rPr>
              <w:t>15</w:t>
            </w:r>
            <w:r>
              <w:rPr>
                <w:rFonts w:ascii="Times New Roman"/>
                <w:b w:val="false"/>
                <w:i w:val="false"/>
                <w:color w:val="000000"/>
                <w:sz w:val="20"/>
              </w:rPr>
              <w:t>NO</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Натрийдің 4-Амино-2-гидроксибензоаты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133-10-8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7</w:t>
            </w:r>
            <w:r>
              <w:rPr>
                <w:rFonts w:ascii="Times New Roman"/>
                <w:b w:val="false"/>
                <w:i w:val="false"/>
                <w:color w:val="000000"/>
                <w:sz w:val="20"/>
              </w:rPr>
              <w:t>H</w:t>
            </w:r>
            <w:r>
              <w:rPr>
                <w:rFonts w:ascii="Times New Roman"/>
                <w:b w:val="false"/>
                <w:i w:val="false"/>
                <w:color w:val="000000"/>
                <w:vertAlign w:val="subscript"/>
              </w:rPr>
              <w:t>6</w:t>
            </w:r>
            <w:r>
              <w:rPr>
                <w:rFonts w:ascii="Times New Roman"/>
                <w:b w:val="false"/>
                <w:i w:val="false"/>
                <w:color w:val="000000"/>
                <w:sz w:val="20"/>
              </w:rPr>
              <w:t>NNaO</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5-Амино-2-гидроксибензой қышқылы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89-57-6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7</w:t>
            </w:r>
            <w:r>
              <w:rPr>
                <w:rFonts w:ascii="Times New Roman"/>
                <w:b w:val="false"/>
                <w:i w:val="false"/>
                <w:color w:val="000000"/>
                <w:sz w:val="20"/>
              </w:rPr>
              <w:t>H</w:t>
            </w:r>
            <w:r>
              <w:rPr>
                <w:rFonts w:ascii="Times New Roman"/>
                <w:b w:val="false"/>
                <w:i w:val="false"/>
                <w:color w:val="000000"/>
                <w:vertAlign w:val="subscript"/>
              </w:rPr>
              <w:t>7</w:t>
            </w:r>
            <w:r>
              <w:rPr>
                <w:rFonts w:ascii="Times New Roman"/>
                <w:b w:val="false"/>
                <w:i w:val="false"/>
                <w:color w:val="000000"/>
                <w:sz w:val="20"/>
              </w:rPr>
              <w:t>NO</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1-Амино-2-гидроксибензол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95-55-6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7</w:t>
            </w:r>
            <w:r>
              <w:rPr>
                <w:rFonts w:ascii="Times New Roman"/>
                <w:b w:val="false"/>
                <w:i w:val="false"/>
                <w:color w:val="000000"/>
                <w:sz w:val="20"/>
              </w:rPr>
              <w:t>NО</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Аминогидроксибензолдар (3,4-изомерлер)</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7</w:t>
            </w:r>
            <w:r>
              <w:rPr>
                <w:rFonts w:ascii="Times New Roman"/>
                <w:b w:val="false"/>
                <w:i w:val="false"/>
                <w:color w:val="000000"/>
                <w:sz w:val="20"/>
              </w:rPr>
              <w:t>NО</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2-Амино-1-гидрокси-4-нитробензол</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99-57-0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6</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2-Амино-1-гидрокси-5-нитробензол</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121-88-0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6</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2-Амино-3-гидроксипропион қышқылы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6898-95-9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3</w:t>
            </w:r>
            <w:r>
              <w:rPr>
                <w:rFonts w:ascii="Times New Roman"/>
                <w:b w:val="false"/>
                <w:i w:val="false"/>
                <w:color w:val="000000"/>
                <w:sz w:val="20"/>
              </w:rPr>
              <w:t>H</w:t>
            </w:r>
            <w:r>
              <w:rPr>
                <w:rFonts w:ascii="Times New Roman"/>
                <w:b w:val="false"/>
                <w:i w:val="false"/>
                <w:color w:val="000000"/>
                <w:vertAlign w:val="subscript"/>
              </w:rPr>
              <w:t>7</w:t>
            </w:r>
            <w:r>
              <w:rPr>
                <w:rFonts w:ascii="Times New Roman"/>
                <w:b w:val="false"/>
                <w:i w:val="false"/>
                <w:color w:val="000000"/>
                <w:sz w:val="20"/>
              </w:rPr>
              <w:t>NO</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4-Амино-3-гидрокси-3-фенилбутан қышқылының гидрохлориді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10</w:t>
            </w:r>
            <w:r>
              <w:rPr>
                <w:rFonts w:ascii="Times New Roman"/>
                <w:b w:val="false"/>
                <w:i w:val="false"/>
                <w:color w:val="000000"/>
                <w:sz w:val="20"/>
              </w:rPr>
              <w:t>H</w:t>
            </w:r>
            <w:r>
              <w:rPr>
                <w:rFonts w:ascii="Times New Roman"/>
                <w:b w:val="false"/>
                <w:i w:val="false"/>
                <w:color w:val="000000"/>
                <w:vertAlign w:val="subscript"/>
              </w:rPr>
              <w:t>13</w:t>
            </w:r>
            <w:r>
              <w:rPr>
                <w:rFonts w:ascii="Times New Roman"/>
                <w:b w:val="false"/>
                <w:i w:val="false"/>
                <w:color w:val="000000"/>
                <w:sz w:val="20"/>
              </w:rPr>
              <w:t>NO</w:t>
            </w:r>
            <w:r>
              <w:rPr>
                <w:rFonts w:ascii="Times New Roman"/>
                <w:b w:val="false"/>
                <w:i w:val="false"/>
                <w:color w:val="000000"/>
                <w:vertAlign w:val="subscript"/>
              </w:rPr>
              <w:t>3</w:t>
            </w:r>
            <w:r>
              <w:rPr>
                <w:rFonts w:ascii="Times New Roman"/>
                <w:b w:val="false"/>
                <w:i w:val="false"/>
                <w:color w:val="000000"/>
                <w:sz w:val="20"/>
              </w:rPr>
              <w:t xml:space="preserve"> х ClH</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2-Амино-2-деокси-D-глюкозалар гидрохлориді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66-84-2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13</w:t>
            </w:r>
            <w:r>
              <w:rPr>
                <w:rFonts w:ascii="Times New Roman"/>
                <w:b w:val="false"/>
                <w:i w:val="false"/>
                <w:color w:val="000000"/>
                <w:sz w:val="20"/>
              </w:rPr>
              <w:t>NO</w:t>
            </w:r>
            <w:r>
              <w:rPr>
                <w:rFonts w:ascii="Times New Roman"/>
                <w:b w:val="false"/>
                <w:i w:val="false"/>
                <w:color w:val="000000"/>
                <w:vertAlign w:val="subscript"/>
              </w:rPr>
              <w:t>5</w:t>
            </w:r>
            <w:r>
              <w:rPr>
                <w:rFonts w:ascii="Times New Roman"/>
                <w:b w:val="false"/>
                <w:i w:val="false"/>
                <w:color w:val="000000"/>
                <w:sz w:val="20"/>
              </w:rPr>
              <w:t xml:space="preserve"> х ClH</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163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0-3-Амино-3-деокси-б-D-глюкопи-ранозил-(1&gt;6)-O-[6-амино-6-деокси-б-D-глю-копиранoзил-(1&gt;4)]-N'(S)-(4-aминo-2-гидpoкcи-1-oкcoбy-тил)-2- дeoкcи-D-cтpeптaмин</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37517-28-5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22</w:t>
            </w:r>
            <w:r>
              <w:rPr>
                <w:rFonts w:ascii="Times New Roman"/>
                <w:b w:val="false"/>
                <w:i w:val="false"/>
                <w:color w:val="000000"/>
                <w:sz w:val="20"/>
              </w:rPr>
              <w:t>H</w:t>
            </w:r>
            <w:r>
              <w:rPr>
                <w:rFonts w:ascii="Times New Roman"/>
                <w:b w:val="false"/>
                <w:i w:val="false"/>
                <w:color w:val="000000"/>
                <w:vertAlign w:val="subscript"/>
              </w:rPr>
              <w:t>43</w:t>
            </w:r>
            <w:r>
              <w:rPr>
                <w:rFonts w:ascii="Times New Roman"/>
                <w:b w:val="false"/>
                <w:i w:val="false"/>
                <w:color w:val="000000"/>
                <w:sz w:val="20"/>
              </w:rPr>
              <w:t>N</w:t>
            </w:r>
            <w:r>
              <w:rPr>
                <w:rFonts w:ascii="Times New Roman"/>
                <w:b w:val="false"/>
                <w:i w:val="false"/>
                <w:color w:val="000000"/>
                <w:vertAlign w:val="subscript"/>
              </w:rPr>
              <w:t>5</w:t>
            </w:r>
            <w:r>
              <w:rPr>
                <w:rFonts w:ascii="Times New Roman"/>
                <w:b w:val="false"/>
                <w:i w:val="false"/>
                <w:color w:val="000000"/>
                <w:sz w:val="20"/>
              </w:rPr>
              <w:t>O</w:t>
            </w:r>
            <w:r>
              <w:rPr>
                <w:rFonts w:ascii="Times New Roman"/>
                <w:b w:val="false"/>
                <w:i w:val="false"/>
                <w:color w:val="000000"/>
                <w:vertAlign w:val="subscript"/>
              </w:rPr>
              <w:t>13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132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O-3-Амино-3-деокси-б-D-глю-копи-ранозил (1&gt;6)-O-[6-ами-но-6-деокси-D-глюкопирапо-зил-(1&gt;4)-2-деокси-б-D-стреп-тамин</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08.07.8063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18</w:t>
            </w:r>
            <w:r>
              <w:rPr>
                <w:rFonts w:ascii="Times New Roman"/>
                <w:b w:val="false"/>
                <w:i w:val="false"/>
                <w:color w:val="000000"/>
                <w:sz w:val="20"/>
              </w:rPr>
              <w:t>H</w:t>
            </w:r>
            <w:r>
              <w:rPr>
                <w:rFonts w:ascii="Times New Roman"/>
                <w:b w:val="false"/>
                <w:i w:val="false"/>
                <w:color w:val="000000"/>
                <w:vertAlign w:val="subscript"/>
              </w:rPr>
              <w:t>36</w:t>
            </w:r>
            <w:r>
              <w:rPr>
                <w:rFonts w:ascii="Times New Roman"/>
                <w:b w:val="false"/>
                <w:i w:val="false"/>
                <w:color w:val="000000"/>
                <w:sz w:val="20"/>
              </w:rPr>
              <w:t>N</w:t>
            </w:r>
            <w:r>
              <w:rPr>
                <w:rFonts w:ascii="Times New Roman"/>
                <w:b w:val="false"/>
                <w:i w:val="false"/>
                <w:color w:val="000000"/>
                <w:vertAlign w:val="subscript"/>
              </w:rPr>
              <w:t>4</w:t>
            </w:r>
            <w:r>
              <w:rPr>
                <w:rFonts w:ascii="Times New Roman"/>
                <w:b w:val="false"/>
                <w:i w:val="false"/>
                <w:color w:val="000000"/>
                <w:sz w:val="20"/>
              </w:rPr>
              <w:t>O</w:t>
            </w:r>
            <w:r>
              <w:rPr>
                <w:rFonts w:ascii="Times New Roman"/>
                <w:b w:val="false"/>
                <w:i w:val="false"/>
                <w:color w:val="000000"/>
                <w:vertAlign w:val="subscript"/>
              </w:rPr>
              <w:t>10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163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O-4-Амино-4-деокси-б-D-глю-копиранозил (1&gt;6)-O-(8R)2-амино-2,3,7- тридеокси-7(ме-тиламинo)-D-глицepo-б-D-aллo-oктoдиaлдo-1,5:8,4- дипи-paнoзил(1&gt;4)2-дeoкcи-D- cтpeптaмин</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37321-09-8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21</w:t>
            </w:r>
            <w:r>
              <w:rPr>
                <w:rFonts w:ascii="Times New Roman"/>
                <w:b w:val="false"/>
                <w:i w:val="false"/>
                <w:color w:val="000000"/>
                <w:sz w:val="20"/>
              </w:rPr>
              <w:t>H</w:t>
            </w:r>
            <w:r>
              <w:rPr>
                <w:rFonts w:ascii="Times New Roman"/>
                <w:b w:val="false"/>
                <w:i w:val="false"/>
                <w:color w:val="000000"/>
                <w:vertAlign w:val="subscript"/>
              </w:rPr>
              <w:t>41</w:t>
            </w:r>
            <w:r>
              <w:rPr>
                <w:rFonts w:ascii="Times New Roman"/>
                <w:b w:val="false"/>
                <w:i w:val="false"/>
                <w:color w:val="000000"/>
                <w:sz w:val="20"/>
              </w:rPr>
              <w:t>N</w:t>
            </w:r>
            <w:r>
              <w:rPr>
                <w:rFonts w:ascii="Times New Roman"/>
                <w:b w:val="false"/>
                <w:i w:val="false"/>
                <w:color w:val="000000"/>
                <w:vertAlign w:val="subscript"/>
              </w:rPr>
              <w:t>5</w:t>
            </w:r>
            <w:r>
              <w:rPr>
                <w:rFonts w:ascii="Times New Roman"/>
                <w:b w:val="false"/>
                <w:i w:val="false"/>
                <w:color w:val="000000"/>
                <w:sz w:val="20"/>
              </w:rPr>
              <w:t>O</w:t>
            </w:r>
            <w:r>
              <w:rPr>
                <w:rFonts w:ascii="Times New Roman"/>
                <w:b w:val="false"/>
                <w:i w:val="false"/>
                <w:color w:val="000000"/>
                <w:vertAlign w:val="subscript"/>
              </w:rPr>
              <w:t>11</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15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O-2-Амино-2-деокси-б-D-глюопиранозил(1&gt;4)-O-[O-2,6-диамино-2,6-дидеокси-в -L-идопирапозил(1&gt;3)-в-D-рибо-фуранозил(1&gt;5)]-2-деокси- D-стрептамин, сульфат (1:2)</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1263-89-4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23</w:t>
            </w:r>
            <w:r>
              <w:rPr>
                <w:rFonts w:ascii="Times New Roman"/>
                <w:b w:val="false"/>
                <w:i w:val="false"/>
                <w:color w:val="000000"/>
                <w:sz w:val="20"/>
              </w:rPr>
              <w:t>H</w:t>
            </w:r>
            <w:r>
              <w:rPr>
                <w:rFonts w:ascii="Times New Roman"/>
                <w:b w:val="false"/>
                <w:i w:val="false"/>
                <w:color w:val="000000"/>
                <w:vertAlign w:val="subscript"/>
              </w:rPr>
              <w:t>45</w:t>
            </w:r>
            <w:r>
              <w:rPr>
                <w:rFonts w:ascii="Times New Roman"/>
                <w:b w:val="false"/>
                <w:i w:val="false"/>
                <w:color w:val="000000"/>
                <w:sz w:val="20"/>
              </w:rPr>
              <w:t>N</w:t>
            </w:r>
            <w:r>
              <w:rPr>
                <w:rFonts w:ascii="Times New Roman"/>
                <w:b w:val="false"/>
                <w:i w:val="false"/>
                <w:color w:val="000000"/>
                <w:vertAlign w:val="subscript"/>
              </w:rPr>
              <w:t>5</w:t>
            </w:r>
            <w:r>
              <w:rPr>
                <w:rFonts w:ascii="Times New Roman"/>
                <w:b w:val="false"/>
                <w:i w:val="false"/>
                <w:color w:val="000000"/>
                <w:sz w:val="20"/>
              </w:rPr>
              <w:t>O</w:t>
            </w:r>
            <w:r>
              <w:rPr>
                <w:rFonts w:ascii="Times New Roman"/>
                <w:b w:val="false"/>
                <w:i w:val="false"/>
                <w:color w:val="000000"/>
                <w:vertAlign w:val="subscript"/>
              </w:rPr>
              <w:t>14</w:t>
            </w:r>
            <w:r>
              <w:rPr>
                <w:rFonts w:ascii="Times New Roman"/>
                <w:b w:val="false"/>
                <w:i w:val="false"/>
                <w:color w:val="000000"/>
                <w:sz w:val="20"/>
              </w:rPr>
              <w:t xml:space="preserve"> х H</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4</w:t>
            </w:r>
            <w:r>
              <w:rPr>
                <w:rFonts w:ascii="Times New Roman"/>
                <w:b w:val="false"/>
                <w:i w:val="false"/>
                <w:color w:val="000000"/>
                <w:sz w:val="20"/>
              </w:rPr>
              <w:t>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126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O-3-Амино-3-деокси-б-D-глюкопи-ранозил(1&gt;6)-O-(2,6-диамино-2,3,6-тридеокси-б-D-рибогексопиранозил(1&gt;4)-2-деокси-D-стрептамин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32986-56-4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18</w:t>
            </w:r>
            <w:r>
              <w:rPr>
                <w:rFonts w:ascii="Times New Roman"/>
                <w:b w:val="false"/>
                <w:i w:val="false"/>
                <w:color w:val="000000"/>
                <w:sz w:val="20"/>
              </w:rPr>
              <w:t>H</w:t>
            </w:r>
            <w:r>
              <w:rPr>
                <w:rFonts w:ascii="Times New Roman"/>
                <w:b w:val="false"/>
                <w:i w:val="false"/>
                <w:color w:val="000000"/>
                <w:vertAlign w:val="subscript"/>
              </w:rPr>
              <w:t>37</w:t>
            </w:r>
            <w:r>
              <w:rPr>
                <w:rFonts w:ascii="Times New Roman"/>
                <w:b w:val="false"/>
                <w:i w:val="false"/>
                <w:color w:val="000000"/>
                <w:sz w:val="20"/>
              </w:rPr>
              <w:t>N</w:t>
            </w:r>
            <w:r>
              <w:rPr>
                <w:rFonts w:ascii="Times New Roman"/>
                <w:b w:val="false"/>
                <w:i w:val="false"/>
                <w:color w:val="000000"/>
                <w:vertAlign w:val="subscript"/>
              </w:rPr>
              <w:t>5</w:t>
            </w:r>
            <w:r>
              <w:rPr>
                <w:rFonts w:ascii="Times New Roman"/>
                <w:b w:val="false"/>
                <w:i w:val="false"/>
                <w:color w:val="000000"/>
                <w:sz w:val="20"/>
              </w:rPr>
              <w:t>O</w:t>
            </w:r>
            <w:r>
              <w:rPr>
                <w:rFonts w:ascii="Times New Roman"/>
                <w:b w:val="false"/>
                <w:i w:val="false"/>
                <w:color w:val="000000"/>
                <w:vertAlign w:val="subscript"/>
              </w:rPr>
              <w:t>9</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5-Амино-3,7-дибром-8-гидрок-си-4- иминонафталин-1(4Н)-он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60613-15-2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10</w:t>
            </w:r>
            <w:r>
              <w:rPr>
                <w:rFonts w:ascii="Times New Roman"/>
                <w:b w:val="false"/>
                <w:i w:val="false"/>
                <w:color w:val="000000"/>
                <w:sz w:val="20"/>
              </w:rPr>
              <w:t>H</w:t>
            </w:r>
            <w:r>
              <w:rPr>
                <w:rFonts w:ascii="Times New Roman"/>
                <w:b w:val="false"/>
                <w:i w:val="false"/>
                <w:color w:val="000000"/>
                <w:vertAlign w:val="subscript"/>
              </w:rPr>
              <w:t>6</w:t>
            </w:r>
            <w:r>
              <w:rPr>
                <w:rFonts w:ascii="Times New Roman"/>
                <w:b w:val="false"/>
                <w:i w:val="false"/>
                <w:color w:val="000000"/>
                <w:sz w:val="20"/>
              </w:rPr>
              <w:t>Br</w:t>
            </w:r>
            <w:r>
              <w:rPr>
                <w:rFonts w:ascii="Times New Roman"/>
                <w:b w:val="false"/>
                <w:i w:val="false"/>
                <w:color w:val="000000"/>
                <w:vertAlign w:val="subscript"/>
              </w:rPr>
              <w:t>2</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2-Амино-3,5-дибром-N-цикло-гексил N-метилбензолметан-амин гидрохлорид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611-75-6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14</w:t>
            </w:r>
            <w:r>
              <w:rPr>
                <w:rFonts w:ascii="Times New Roman"/>
                <w:b w:val="false"/>
                <w:i w:val="false"/>
                <w:color w:val="000000"/>
                <w:sz w:val="20"/>
              </w:rPr>
              <w:t>H</w:t>
            </w:r>
            <w:r>
              <w:rPr>
                <w:rFonts w:ascii="Times New Roman"/>
                <w:b w:val="false"/>
                <w:i w:val="false"/>
                <w:color w:val="000000"/>
                <w:vertAlign w:val="subscript"/>
              </w:rPr>
              <w:t>20</w:t>
            </w:r>
            <w:r>
              <w:rPr>
                <w:rFonts w:ascii="Times New Roman"/>
                <w:b w:val="false"/>
                <w:i w:val="false"/>
                <w:color w:val="000000"/>
                <w:sz w:val="20"/>
              </w:rPr>
              <w:t>Br</w:t>
            </w:r>
            <w:r>
              <w:rPr>
                <w:rFonts w:ascii="Times New Roman"/>
                <w:b w:val="false"/>
                <w:i w:val="false"/>
                <w:color w:val="000000"/>
                <w:vertAlign w:val="subscript"/>
              </w:rPr>
              <w:t>2</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 xml:space="preserve"> х ClH</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9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33-[(3-Амино-3,6-дидеокси-бе-та-D-маннопиранозил)окси]-1,3,4,7,9,11,17, 37-октагидрок-си-15,16,18-триметил-13-оксо-14,39-диоктабицикло[33,3,1]- нонатриаконта-19,21,25,27,29, 31- гексаен-36-карбон қышқылы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1400-61-9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46</w:t>
            </w:r>
            <w:r>
              <w:rPr>
                <w:rFonts w:ascii="Times New Roman"/>
                <w:b w:val="false"/>
                <w:i w:val="false"/>
                <w:color w:val="000000"/>
                <w:sz w:val="20"/>
              </w:rPr>
              <w:t>H</w:t>
            </w:r>
            <w:r>
              <w:rPr>
                <w:rFonts w:ascii="Times New Roman"/>
                <w:b w:val="false"/>
                <w:i w:val="false"/>
                <w:color w:val="000000"/>
                <w:vertAlign w:val="subscript"/>
              </w:rPr>
              <w:t>83</w:t>
            </w:r>
            <w:r>
              <w:rPr>
                <w:rFonts w:ascii="Times New Roman"/>
                <w:b w:val="false"/>
                <w:i w:val="false"/>
                <w:color w:val="000000"/>
                <w:sz w:val="20"/>
              </w:rPr>
              <w:t>NO</w:t>
            </w:r>
            <w:r>
              <w:rPr>
                <w:rFonts w:ascii="Times New Roman"/>
                <w:b w:val="false"/>
                <w:i w:val="false"/>
                <w:color w:val="000000"/>
                <w:vertAlign w:val="subscript"/>
              </w:rPr>
              <w:t>18</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Аминодиметилбензол</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1300-73-8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11</w:t>
            </w:r>
            <w:r>
              <w:rPr>
                <w:rFonts w:ascii="Times New Roman"/>
                <w:b w:val="false"/>
                <w:i w:val="false"/>
                <w:color w:val="000000"/>
                <w:sz w:val="20"/>
              </w:rPr>
              <w:t>N</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2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[2S-(2альфа,5альфа,6бета)]-6-Амино-3,3-диметил-7-оксо-4-тиа-1-азабицикло[3,2,0]гептан-2-карбон қышқылы</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551-16-6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12</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3</w:t>
            </w:r>
            <w:r>
              <w:rPr>
                <w:rFonts w:ascii="Times New Roman"/>
                <w:b w:val="false"/>
                <w:i w:val="false"/>
                <w:color w:val="000000"/>
                <w:sz w:val="20"/>
              </w:rPr>
              <w:t>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|2-Амино-4-[N,N-ди(1-метил-этил) амино]-6-метилтио-1,3,5-триазин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7287-19-6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10</w:t>
            </w:r>
            <w:r>
              <w:rPr>
                <w:rFonts w:ascii="Times New Roman"/>
                <w:b w:val="false"/>
                <w:i w:val="false"/>
                <w:color w:val="000000"/>
                <w:sz w:val="20"/>
              </w:rPr>
              <w:t>H</w:t>
            </w:r>
            <w:r>
              <w:rPr>
                <w:rFonts w:ascii="Times New Roman"/>
                <w:b w:val="false"/>
                <w:i w:val="false"/>
                <w:color w:val="000000"/>
                <w:vertAlign w:val="subscript"/>
              </w:rPr>
              <w:t>19</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4-Aминo-N-(4,6-димeтилпиpимидин-2-ил)бeнзoлcyльфoн-aмид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57-68-1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12</w:t>
            </w:r>
            <w:r>
              <w:rPr>
                <w:rFonts w:ascii="Times New Roman"/>
                <w:b w:val="false"/>
                <w:i w:val="false"/>
                <w:color w:val="000000"/>
                <w:sz w:val="20"/>
              </w:rPr>
              <w:t>H</w:t>
            </w:r>
            <w:r>
              <w:rPr>
                <w:rFonts w:ascii="Times New Roman"/>
                <w:b w:val="false"/>
                <w:i w:val="false"/>
                <w:color w:val="000000"/>
                <w:vertAlign w:val="subscript"/>
              </w:rPr>
              <w:t>14</w:t>
            </w:r>
            <w:r>
              <w:rPr>
                <w:rFonts w:ascii="Times New Roman"/>
                <w:b w:val="false"/>
                <w:i w:val="false"/>
                <w:color w:val="000000"/>
                <w:sz w:val="20"/>
              </w:rPr>
              <w:t>N</w:t>
            </w:r>
            <w:r>
              <w:rPr>
                <w:rFonts w:ascii="Times New Roman"/>
                <w:b w:val="false"/>
                <w:i w:val="false"/>
                <w:color w:val="000000"/>
                <w:vertAlign w:val="subscript"/>
              </w:rPr>
              <w:t>4</w:t>
            </w:r>
            <w:r>
              <w:rPr>
                <w:rFonts w:ascii="Times New Roman"/>
                <w:b w:val="false"/>
                <w:i w:val="false"/>
                <w:color w:val="000000"/>
                <w:sz w:val="20"/>
              </w:rPr>
              <w:t>O</w:t>
            </w:r>
            <w:r>
              <w:rPr>
                <w:rFonts w:ascii="Times New Roman"/>
                <w:b w:val="false"/>
                <w:i w:val="false"/>
                <w:color w:val="000000"/>
                <w:vertAlign w:val="subscript"/>
              </w:rPr>
              <w:t>2</w:t>
            </w:r>
            <w:r>
              <w:rPr>
                <w:rFonts w:ascii="Times New Roman"/>
                <w:b w:val="false"/>
                <w:i w:val="false"/>
                <w:color w:val="000000"/>
                <w:sz w:val="20"/>
              </w:rPr>
              <w:t>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4-Aминo-N-(2,6-4-ил)бeнзoл-cyльфoнaмид димeтoкcипи-pимидин-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122-11-2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12</w:t>
            </w:r>
            <w:r>
              <w:rPr>
                <w:rFonts w:ascii="Times New Roman"/>
                <w:b w:val="false"/>
                <w:i w:val="false"/>
                <w:color w:val="000000"/>
                <w:sz w:val="20"/>
              </w:rPr>
              <w:t>H</w:t>
            </w:r>
            <w:r>
              <w:rPr>
                <w:rFonts w:ascii="Times New Roman"/>
                <w:b w:val="false"/>
                <w:i w:val="false"/>
                <w:color w:val="000000"/>
                <w:vertAlign w:val="subscript"/>
              </w:rPr>
              <w:t>14</w:t>
            </w:r>
            <w:r>
              <w:rPr>
                <w:rFonts w:ascii="Times New Roman"/>
                <w:b w:val="false"/>
                <w:i w:val="false"/>
                <w:color w:val="000000"/>
                <w:sz w:val="20"/>
              </w:rPr>
              <w:t>N</w:t>
            </w:r>
            <w:r>
              <w:rPr>
                <w:rFonts w:ascii="Times New Roman"/>
                <w:b w:val="false"/>
                <w:i w:val="false"/>
                <w:color w:val="000000"/>
                <w:vertAlign w:val="subscript"/>
              </w:rPr>
              <w:t>4</w:t>
            </w:r>
            <w:r>
              <w:rPr>
                <w:rFonts w:ascii="Times New Roman"/>
                <w:b w:val="false"/>
                <w:i w:val="false"/>
                <w:color w:val="000000"/>
                <w:sz w:val="20"/>
              </w:rPr>
              <w:t>O</w:t>
            </w:r>
            <w:r>
              <w:rPr>
                <w:rFonts w:ascii="Times New Roman"/>
                <w:b w:val="false"/>
                <w:i w:val="false"/>
                <w:color w:val="000000"/>
                <w:vertAlign w:val="subscript"/>
              </w:rPr>
              <w:t>4</w:t>
            </w:r>
            <w:r>
              <w:rPr>
                <w:rFonts w:ascii="Times New Roman"/>
                <w:b w:val="false"/>
                <w:i w:val="false"/>
                <w:color w:val="000000"/>
                <w:sz w:val="20"/>
              </w:rPr>
              <w:t>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4-Амино-N-[2-(диэтиламино) этил]-бензамид гидрохлориді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614-39-1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13</w:t>
            </w:r>
            <w:r>
              <w:rPr>
                <w:rFonts w:ascii="Times New Roman"/>
                <w:b w:val="false"/>
                <w:i w:val="false"/>
                <w:color w:val="000000"/>
                <w:sz w:val="20"/>
              </w:rPr>
              <w:t>H</w:t>
            </w:r>
            <w:r>
              <w:rPr>
                <w:rFonts w:ascii="Times New Roman"/>
                <w:b w:val="false"/>
                <w:i w:val="false"/>
                <w:color w:val="000000"/>
                <w:vertAlign w:val="subscript"/>
              </w:rPr>
              <w:t>21</w:t>
            </w:r>
            <w:r>
              <w:rPr>
                <w:rFonts w:ascii="Times New Roman"/>
                <w:b w:val="false"/>
                <w:i w:val="false"/>
                <w:color w:val="000000"/>
                <w:sz w:val="20"/>
              </w:rPr>
              <w:t>N</w:t>
            </w:r>
            <w:r>
              <w:rPr>
                <w:rFonts w:ascii="Times New Roman"/>
                <w:b w:val="false"/>
                <w:i w:val="false"/>
                <w:color w:val="000000"/>
                <w:vertAlign w:val="subscript"/>
              </w:rPr>
              <w:t>3</w:t>
            </w:r>
            <w:r>
              <w:rPr>
                <w:rFonts w:ascii="Times New Roman"/>
                <w:b w:val="false"/>
                <w:i w:val="false"/>
                <w:color w:val="000000"/>
                <w:sz w:val="20"/>
              </w:rPr>
              <w:t>O х ClH</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S-(3-Амино-3-карбоксипропен)-S- метилсульфоксимин сульфат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5</w:t>
            </w:r>
            <w:r>
              <w:rPr>
                <w:rFonts w:ascii="Times New Roman"/>
                <w:b w:val="false"/>
                <w:i w:val="false"/>
                <w:color w:val="000000"/>
                <w:sz w:val="20"/>
              </w:rPr>
              <w:t>H</w:t>
            </w:r>
            <w:r>
              <w:rPr>
                <w:rFonts w:ascii="Times New Roman"/>
                <w:b w:val="false"/>
                <w:i w:val="false"/>
                <w:color w:val="000000"/>
                <w:vertAlign w:val="subscript"/>
              </w:rPr>
              <w:t>12</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3</w:t>
            </w:r>
            <w:r>
              <w:rPr>
                <w:rFonts w:ascii="Times New Roman"/>
                <w:b w:val="false"/>
                <w:i w:val="false"/>
                <w:color w:val="000000"/>
                <w:sz w:val="20"/>
              </w:rPr>
              <w:t>S х H</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4</w:t>
            </w:r>
            <w:r>
              <w:rPr>
                <w:rFonts w:ascii="Times New Roman"/>
                <w:b w:val="false"/>
                <w:i w:val="false"/>
                <w:color w:val="000000"/>
                <w:sz w:val="20"/>
              </w:rPr>
              <w:t>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Z-N-(Аминокарбонил)-2-этилбутан-2-амид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95-04-5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7</w:t>
            </w:r>
            <w:r>
              <w:rPr>
                <w:rFonts w:ascii="Times New Roman"/>
                <w:b w:val="false"/>
                <w:i w:val="false"/>
                <w:color w:val="000000"/>
                <w:sz w:val="20"/>
              </w:rPr>
              <w:t>H</w:t>
            </w:r>
            <w:r>
              <w:rPr>
                <w:rFonts w:ascii="Times New Roman"/>
                <w:b w:val="false"/>
                <w:i w:val="false"/>
                <w:color w:val="000000"/>
                <w:vertAlign w:val="subscript"/>
              </w:rPr>
              <w:t>15</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Аминоқышқыл қоспасы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Аминометилбензол (3 және 4 изомерлер)</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7</w:t>
            </w:r>
            <w:r>
              <w:rPr>
                <w:rFonts w:ascii="Times New Roman"/>
                <w:b w:val="false"/>
                <w:i w:val="false"/>
                <w:color w:val="000000"/>
                <w:sz w:val="20"/>
              </w:rPr>
              <w:t>H</w:t>
            </w:r>
            <w:r>
              <w:rPr>
                <w:rFonts w:ascii="Times New Roman"/>
                <w:b w:val="false"/>
                <w:i w:val="false"/>
                <w:color w:val="000000"/>
                <w:vertAlign w:val="subscript"/>
              </w:rPr>
              <w:t>9</w:t>
            </w:r>
            <w:r>
              <w:rPr>
                <w:rFonts w:ascii="Times New Roman"/>
                <w:b w:val="false"/>
                <w:i w:val="false"/>
                <w:color w:val="000000"/>
                <w:sz w:val="20"/>
              </w:rPr>
              <w:t>N</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1-Амино-2-метилбензол</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95-53-4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7</w:t>
            </w:r>
            <w:r>
              <w:rPr>
                <w:rFonts w:ascii="Times New Roman"/>
                <w:b w:val="false"/>
                <w:i w:val="false"/>
                <w:color w:val="000000"/>
                <w:sz w:val="20"/>
              </w:rPr>
              <w:t>H</w:t>
            </w:r>
            <w:r>
              <w:rPr>
                <w:rFonts w:ascii="Times New Roman"/>
                <w:b w:val="false"/>
                <w:i w:val="false"/>
                <w:color w:val="000000"/>
                <w:vertAlign w:val="subscript"/>
              </w:rPr>
              <w:t>9</w:t>
            </w:r>
            <w:r>
              <w:rPr>
                <w:rFonts w:ascii="Times New Roman"/>
                <w:b w:val="false"/>
                <w:i w:val="false"/>
                <w:color w:val="000000"/>
                <w:sz w:val="20"/>
              </w:rPr>
              <w:t>N</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4-Аминометилбензолсульфонамидаацетат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13009-99-9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9</w:t>
            </w:r>
            <w:r>
              <w:rPr>
                <w:rFonts w:ascii="Times New Roman"/>
                <w:b w:val="false"/>
                <w:i w:val="false"/>
                <w:color w:val="000000"/>
                <w:sz w:val="20"/>
              </w:rPr>
              <w:t>H</w:t>
            </w:r>
            <w:r>
              <w:rPr>
                <w:rFonts w:ascii="Times New Roman"/>
                <w:b w:val="false"/>
                <w:i w:val="false"/>
                <w:color w:val="000000"/>
                <w:vertAlign w:val="subscript"/>
              </w:rPr>
              <w:t>14</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4</w:t>
            </w:r>
            <w:r>
              <w:rPr>
                <w:rFonts w:ascii="Times New Roman"/>
                <w:b w:val="false"/>
                <w:i w:val="false"/>
                <w:color w:val="000000"/>
                <w:sz w:val="20"/>
              </w:rPr>
              <w:t>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Натрийдің 2-Амино-5-метилбензолсульфонаты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54914-95-3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7</w:t>
            </w:r>
            <w:r>
              <w:rPr>
                <w:rFonts w:ascii="Times New Roman"/>
                <w:b w:val="false"/>
                <w:i w:val="false"/>
                <w:color w:val="000000"/>
                <w:sz w:val="20"/>
              </w:rPr>
              <w:t>H</w:t>
            </w:r>
            <w:r>
              <w:rPr>
                <w:rFonts w:ascii="Times New Roman"/>
                <w:b w:val="false"/>
                <w:i w:val="false"/>
                <w:color w:val="000000"/>
                <w:vertAlign w:val="subscript"/>
              </w:rPr>
              <w:t>8</w:t>
            </w:r>
            <w:r>
              <w:rPr>
                <w:rFonts w:ascii="Times New Roman"/>
                <w:b w:val="false"/>
                <w:i w:val="false"/>
                <w:color w:val="000000"/>
                <w:sz w:val="20"/>
              </w:rPr>
              <w:t>NNaO</w:t>
            </w:r>
            <w:r>
              <w:rPr>
                <w:rFonts w:ascii="Times New Roman"/>
                <w:b w:val="false"/>
                <w:i w:val="false"/>
                <w:color w:val="000000"/>
                <w:vertAlign w:val="subscript"/>
              </w:rPr>
              <w:t>3</w:t>
            </w:r>
            <w:r>
              <w:rPr>
                <w:rFonts w:ascii="Times New Roman"/>
                <w:b w:val="false"/>
                <w:i w:val="false"/>
                <w:color w:val="000000"/>
                <w:sz w:val="20"/>
              </w:rPr>
              <w:t>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1-Амино-5-метил-2-метокси-бензол</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120-71-8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11</w:t>
            </w:r>
            <w:r>
              <w:rPr>
                <w:rFonts w:ascii="Times New Roman"/>
                <w:b w:val="false"/>
                <w:i w:val="false"/>
                <w:color w:val="000000"/>
                <w:sz w:val="20"/>
              </w:rPr>
              <w:t>NO</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2-Амино-6-метил-4-метокси-1,3,5- триазин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1668-54-8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5</w:t>
            </w:r>
            <w:r>
              <w:rPr>
                <w:rFonts w:ascii="Times New Roman"/>
                <w:b w:val="false"/>
                <w:i w:val="false"/>
                <w:color w:val="000000"/>
                <w:sz w:val="20"/>
              </w:rPr>
              <w:t>H</w:t>
            </w:r>
            <w:r>
              <w:rPr>
                <w:rFonts w:ascii="Times New Roman"/>
                <w:b w:val="false"/>
                <w:i w:val="false"/>
                <w:color w:val="000000"/>
                <w:vertAlign w:val="subscript"/>
              </w:rPr>
              <w:t>8</w:t>
            </w:r>
            <w:r>
              <w:rPr>
                <w:rFonts w:ascii="Times New Roman"/>
                <w:b w:val="false"/>
                <w:i w:val="false"/>
                <w:color w:val="000000"/>
                <w:sz w:val="20"/>
              </w:rPr>
              <w:t>N</w:t>
            </w:r>
            <w:r>
              <w:rPr>
                <w:rFonts w:ascii="Times New Roman"/>
                <w:b w:val="false"/>
                <w:i w:val="false"/>
                <w:color w:val="000000"/>
                <w:vertAlign w:val="subscript"/>
              </w:rPr>
              <w:t>4</w:t>
            </w:r>
            <w:r>
              <w:rPr>
                <w:rFonts w:ascii="Times New Roman"/>
                <w:b w:val="false"/>
                <w:i w:val="false"/>
                <w:color w:val="000000"/>
                <w:sz w:val="20"/>
              </w:rPr>
              <w:t>O</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3-(4-Амино-2-метил-5-пиридил)метил]-4-метил-5-(4,6,6-тригидрокси-3,5-диокса-4,6-дифосфагекс-1-ил)тиазолийхлорид Р,Р-диоксид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154-87-0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12</w:t>
            </w:r>
            <w:r>
              <w:rPr>
                <w:rFonts w:ascii="Times New Roman"/>
                <w:b w:val="false"/>
                <w:i w:val="false"/>
                <w:color w:val="000000"/>
                <w:sz w:val="20"/>
              </w:rPr>
              <w:t>H</w:t>
            </w:r>
            <w:r>
              <w:rPr>
                <w:rFonts w:ascii="Times New Roman"/>
                <w:b w:val="false"/>
                <w:i w:val="false"/>
                <w:color w:val="000000"/>
                <w:vertAlign w:val="subscript"/>
              </w:rPr>
              <w:t>19</w:t>
            </w:r>
            <w:r>
              <w:rPr>
                <w:rFonts w:ascii="Times New Roman"/>
                <w:b w:val="false"/>
                <w:i w:val="false"/>
                <w:color w:val="000000"/>
                <w:sz w:val="20"/>
              </w:rPr>
              <w:t>ClN</w:t>
            </w:r>
            <w:r>
              <w:rPr>
                <w:rFonts w:ascii="Times New Roman"/>
                <w:b w:val="false"/>
                <w:i w:val="false"/>
                <w:color w:val="000000"/>
                <w:vertAlign w:val="subscript"/>
              </w:rPr>
              <w:t>4</w:t>
            </w:r>
            <w:r>
              <w:rPr>
                <w:rFonts w:ascii="Times New Roman"/>
                <w:b w:val="false"/>
                <w:i w:val="false"/>
                <w:color w:val="000000"/>
                <w:sz w:val="20"/>
              </w:rPr>
              <w:t>O</w:t>
            </w:r>
            <w:r>
              <w:rPr>
                <w:rFonts w:ascii="Times New Roman"/>
                <w:b w:val="false"/>
                <w:i w:val="false"/>
                <w:color w:val="000000"/>
                <w:vertAlign w:val="subscript"/>
              </w:rPr>
              <w:t>7</w:t>
            </w:r>
            <w:r>
              <w:rPr>
                <w:rFonts w:ascii="Times New Roman"/>
                <w:b w:val="false"/>
                <w:i w:val="false"/>
                <w:color w:val="000000"/>
                <w:sz w:val="20"/>
              </w:rPr>
              <w:t>P</w:t>
            </w:r>
            <w:r>
              <w:rPr>
                <w:rFonts w:ascii="Times New Roman"/>
                <w:b w:val="false"/>
                <w:i w:val="false"/>
                <w:color w:val="000000"/>
                <w:vertAlign w:val="subscript"/>
              </w:rPr>
              <w:t>2</w:t>
            </w:r>
            <w:r>
              <w:rPr>
                <w:rFonts w:ascii="Times New Roman"/>
                <w:b w:val="false"/>
                <w:i w:val="false"/>
                <w:color w:val="000000"/>
                <w:sz w:val="20"/>
              </w:rPr>
              <w:t>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3-[(4-Амино-2-метил-5-пиридинил)- метил]-5-(2-гидроксиэтил)-4 метилазоний бромид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7019-71-8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12</w:t>
            </w:r>
            <w:r>
              <w:rPr>
                <w:rFonts w:ascii="Times New Roman"/>
                <w:b w:val="false"/>
                <w:i w:val="false"/>
                <w:color w:val="000000"/>
                <w:sz w:val="20"/>
              </w:rPr>
              <w:t>H</w:t>
            </w:r>
            <w:r>
              <w:rPr>
                <w:rFonts w:ascii="Times New Roman"/>
                <w:b w:val="false"/>
                <w:i w:val="false"/>
                <w:color w:val="000000"/>
                <w:vertAlign w:val="subscript"/>
              </w:rPr>
              <w:t>17</w:t>
            </w:r>
            <w:r>
              <w:rPr>
                <w:rFonts w:ascii="Times New Roman"/>
                <w:b w:val="false"/>
                <w:i w:val="false"/>
                <w:color w:val="000000"/>
                <w:sz w:val="20"/>
              </w:rPr>
              <w:t>BrN</w:t>
            </w:r>
            <w:r>
              <w:rPr>
                <w:rFonts w:ascii="Times New Roman"/>
                <w:b w:val="false"/>
                <w:i w:val="false"/>
                <w:color w:val="000000"/>
                <w:vertAlign w:val="subscript"/>
              </w:rPr>
              <w:t>4</w:t>
            </w:r>
            <w:r>
              <w:rPr>
                <w:rFonts w:ascii="Times New Roman"/>
                <w:b w:val="false"/>
                <w:i w:val="false"/>
                <w:color w:val="000000"/>
                <w:sz w:val="20"/>
              </w:rPr>
              <w:t>OS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2-Аминометилфуран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617-89-0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5</w:t>
            </w:r>
            <w:r>
              <w:rPr>
                <w:rFonts w:ascii="Times New Roman"/>
                <w:b w:val="false"/>
                <w:i w:val="false"/>
                <w:color w:val="000000"/>
                <w:sz w:val="20"/>
              </w:rPr>
              <w:t>H</w:t>
            </w:r>
            <w:r>
              <w:rPr>
                <w:rFonts w:ascii="Times New Roman"/>
                <w:b w:val="false"/>
                <w:i w:val="false"/>
                <w:color w:val="000000"/>
                <w:vertAlign w:val="subscript"/>
              </w:rPr>
              <w:t>7</w:t>
            </w:r>
            <w:r>
              <w:rPr>
                <w:rFonts w:ascii="Times New Roman"/>
                <w:b w:val="false"/>
                <w:i w:val="false"/>
                <w:color w:val="000000"/>
                <w:sz w:val="20"/>
              </w:rPr>
              <w:t>NO</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1-Амино-2-метил-6-этилбензол</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24549-06-2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9</w:t>
            </w:r>
            <w:r>
              <w:rPr>
                <w:rFonts w:ascii="Times New Roman"/>
                <w:b w:val="false"/>
                <w:i w:val="false"/>
                <w:color w:val="000000"/>
                <w:sz w:val="20"/>
              </w:rPr>
              <w:t>H</w:t>
            </w:r>
            <w:r>
              <w:rPr>
                <w:rFonts w:ascii="Times New Roman"/>
                <w:b w:val="false"/>
                <w:i w:val="false"/>
                <w:color w:val="000000"/>
                <w:vertAlign w:val="subscript"/>
              </w:rPr>
              <w:t>13</w:t>
            </w:r>
            <w:r>
              <w:rPr>
                <w:rFonts w:ascii="Times New Roman"/>
                <w:b w:val="false"/>
                <w:i w:val="false"/>
                <w:color w:val="000000"/>
                <w:sz w:val="20"/>
              </w:rPr>
              <w:t>N</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4-Амино-2-метил-5-этоксиметилпиримидин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13</w:t>
            </w:r>
            <w:r>
              <w:rPr>
                <w:rFonts w:ascii="Times New Roman"/>
                <w:b w:val="false"/>
                <w:i w:val="false"/>
                <w:color w:val="000000"/>
                <w:sz w:val="20"/>
              </w:rPr>
              <w:t>N</w:t>
            </w:r>
            <w:r>
              <w:rPr>
                <w:rFonts w:ascii="Times New Roman"/>
                <w:b w:val="false"/>
                <w:i w:val="false"/>
                <w:color w:val="000000"/>
                <w:vertAlign w:val="subscript"/>
              </w:rPr>
              <w:t>3</w:t>
            </w:r>
            <w:r>
              <w:rPr>
                <w:rFonts w:ascii="Times New Roman"/>
                <w:b w:val="false"/>
                <w:i w:val="false"/>
                <w:color w:val="000000"/>
                <w:sz w:val="20"/>
              </w:rPr>
              <w:t>O</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1-Амино-2-метоксибензол</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90-04-0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7</w:t>
            </w:r>
            <w:r>
              <w:rPr>
                <w:rFonts w:ascii="Times New Roman"/>
                <w:b w:val="false"/>
                <w:i w:val="false"/>
                <w:color w:val="000000"/>
                <w:sz w:val="20"/>
              </w:rPr>
              <w:t>H</w:t>
            </w:r>
            <w:r>
              <w:rPr>
                <w:rFonts w:ascii="Times New Roman"/>
                <w:b w:val="false"/>
                <w:i w:val="false"/>
                <w:color w:val="000000"/>
                <w:vertAlign w:val="subscript"/>
              </w:rPr>
              <w:t>9</w:t>
            </w:r>
            <w:r>
              <w:rPr>
                <w:rFonts w:ascii="Times New Roman"/>
                <w:b w:val="false"/>
                <w:i w:val="false"/>
                <w:color w:val="000000"/>
                <w:sz w:val="20"/>
              </w:rPr>
              <w:t>NO</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1-Амино-4-метоксибензол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104-94-9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7</w:t>
            </w:r>
            <w:r>
              <w:rPr>
                <w:rFonts w:ascii="Times New Roman"/>
                <w:b w:val="false"/>
                <w:i w:val="false"/>
                <w:color w:val="000000"/>
                <w:sz w:val="20"/>
              </w:rPr>
              <w:t>H</w:t>
            </w:r>
            <w:r>
              <w:rPr>
                <w:rFonts w:ascii="Times New Roman"/>
                <w:b w:val="false"/>
                <w:i w:val="false"/>
                <w:color w:val="000000"/>
                <w:vertAlign w:val="subscript"/>
              </w:rPr>
              <w:t>9</w:t>
            </w:r>
            <w:r>
              <w:rPr>
                <w:rFonts w:ascii="Times New Roman"/>
                <w:b w:val="false"/>
                <w:i w:val="false"/>
                <w:color w:val="000000"/>
                <w:sz w:val="20"/>
              </w:rPr>
              <w:t>NO</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1-Амино-2-метокси-5-нитробензол</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99-59-2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7</w:t>
            </w:r>
            <w:r>
              <w:rPr>
                <w:rFonts w:ascii="Times New Roman"/>
                <w:b w:val="false"/>
                <w:i w:val="false"/>
                <w:color w:val="000000"/>
                <w:sz w:val="20"/>
              </w:rPr>
              <w:t>H</w:t>
            </w:r>
            <w:r>
              <w:rPr>
                <w:rFonts w:ascii="Times New Roman"/>
                <w:b w:val="false"/>
                <w:i w:val="false"/>
                <w:color w:val="000000"/>
                <w:vertAlign w:val="subscript"/>
              </w:rPr>
              <w:t>8</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4-Амино-N-(3-метоксипипера-зин-2-ил) бензолсульфонамид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152-47-6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11</w:t>
            </w:r>
            <w:r>
              <w:rPr>
                <w:rFonts w:ascii="Times New Roman"/>
                <w:b w:val="false"/>
                <w:i w:val="false"/>
                <w:color w:val="000000"/>
                <w:sz w:val="20"/>
              </w:rPr>
              <w:t>H</w:t>
            </w:r>
            <w:r>
              <w:rPr>
                <w:rFonts w:ascii="Times New Roman"/>
                <w:b w:val="false"/>
                <w:i w:val="false"/>
                <w:color w:val="000000"/>
                <w:vertAlign w:val="subscript"/>
              </w:rPr>
              <w:t>12</w:t>
            </w:r>
            <w:r>
              <w:rPr>
                <w:rFonts w:ascii="Times New Roman"/>
                <w:b w:val="false"/>
                <w:i w:val="false"/>
                <w:color w:val="000000"/>
                <w:sz w:val="20"/>
              </w:rPr>
              <w:t>N</w:t>
            </w:r>
            <w:r>
              <w:rPr>
                <w:rFonts w:ascii="Times New Roman"/>
                <w:b w:val="false"/>
                <w:i w:val="false"/>
                <w:color w:val="000000"/>
                <w:vertAlign w:val="subscript"/>
              </w:rPr>
              <w:t>4</w:t>
            </w:r>
            <w:r>
              <w:rPr>
                <w:rFonts w:ascii="Times New Roman"/>
                <w:b w:val="false"/>
                <w:i w:val="false"/>
                <w:color w:val="000000"/>
                <w:sz w:val="20"/>
              </w:rPr>
              <w:t>O</w:t>
            </w:r>
            <w:r>
              <w:rPr>
                <w:rFonts w:ascii="Times New Roman"/>
                <w:b w:val="false"/>
                <w:i w:val="false"/>
                <w:color w:val="000000"/>
                <w:vertAlign w:val="subscript"/>
              </w:rPr>
              <w:t>3</w:t>
            </w:r>
            <w:r>
              <w:rPr>
                <w:rFonts w:ascii="Times New Roman"/>
                <w:b w:val="false"/>
                <w:i w:val="false"/>
                <w:color w:val="000000"/>
                <w:sz w:val="20"/>
              </w:rPr>
              <w:t>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4-Aминo-N-(6-мeтoкcипипe-paзин-3-ил) бeнзoлcyльфoнaмид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80-35-3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11</w:t>
            </w:r>
            <w:r>
              <w:rPr>
                <w:rFonts w:ascii="Times New Roman"/>
                <w:b w:val="false"/>
                <w:i w:val="false"/>
                <w:color w:val="000000"/>
                <w:sz w:val="20"/>
              </w:rPr>
              <w:t>H</w:t>
            </w:r>
            <w:r>
              <w:rPr>
                <w:rFonts w:ascii="Times New Roman"/>
                <w:b w:val="false"/>
                <w:i w:val="false"/>
                <w:color w:val="000000"/>
                <w:vertAlign w:val="subscript"/>
              </w:rPr>
              <w:t>12</w:t>
            </w:r>
            <w:r>
              <w:rPr>
                <w:rFonts w:ascii="Times New Roman"/>
                <w:b w:val="false"/>
                <w:i w:val="false"/>
                <w:color w:val="000000"/>
                <w:sz w:val="20"/>
              </w:rPr>
              <w:t>N</w:t>
            </w:r>
            <w:r>
              <w:rPr>
                <w:rFonts w:ascii="Times New Roman"/>
                <w:b w:val="false"/>
                <w:i w:val="false"/>
                <w:color w:val="000000"/>
                <w:vertAlign w:val="subscript"/>
              </w:rPr>
              <w:t>4</w:t>
            </w:r>
            <w:r>
              <w:rPr>
                <w:rFonts w:ascii="Times New Roman"/>
                <w:b w:val="false"/>
                <w:i w:val="false"/>
                <w:color w:val="000000"/>
                <w:sz w:val="20"/>
              </w:rPr>
              <w:t>O</w:t>
            </w:r>
            <w:r>
              <w:rPr>
                <w:rFonts w:ascii="Times New Roman"/>
                <w:b w:val="false"/>
                <w:i w:val="false"/>
                <w:color w:val="000000"/>
                <w:vertAlign w:val="subscript"/>
              </w:rPr>
              <w:t>3</w:t>
            </w:r>
            <w:r>
              <w:rPr>
                <w:rFonts w:ascii="Times New Roman"/>
                <w:b w:val="false"/>
                <w:i w:val="false"/>
                <w:color w:val="000000"/>
                <w:sz w:val="20"/>
              </w:rPr>
              <w:t>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4-Амино-N-(6-метоксипири-мидин-4-ил бензолсульфонамид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1220-83-3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11</w:t>
            </w:r>
            <w:r>
              <w:rPr>
                <w:rFonts w:ascii="Times New Roman"/>
                <w:b w:val="false"/>
                <w:i w:val="false"/>
                <w:color w:val="000000"/>
                <w:sz w:val="20"/>
              </w:rPr>
              <w:t>H</w:t>
            </w:r>
            <w:r>
              <w:rPr>
                <w:rFonts w:ascii="Times New Roman"/>
                <w:b w:val="false"/>
                <w:i w:val="false"/>
                <w:color w:val="000000"/>
                <w:vertAlign w:val="subscript"/>
              </w:rPr>
              <w:t>12</w:t>
            </w:r>
            <w:r>
              <w:rPr>
                <w:rFonts w:ascii="Times New Roman"/>
                <w:b w:val="false"/>
                <w:i w:val="false"/>
                <w:color w:val="000000"/>
                <w:sz w:val="20"/>
              </w:rPr>
              <w:t>N</w:t>
            </w:r>
            <w:r>
              <w:rPr>
                <w:rFonts w:ascii="Times New Roman"/>
                <w:b w:val="false"/>
                <w:i w:val="false"/>
                <w:color w:val="000000"/>
                <w:vertAlign w:val="subscript"/>
              </w:rPr>
              <w:t>4</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Аминонафтилсульфоқышқылы (изомерлер қышқылы)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72556-60-6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10</w:t>
            </w:r>
            <w:r>
              <w:rPr>
                <w:rFonts w:ascii="Times New Roman"/>
                <w:b w:val="false"/>
                <w:i w:val="false"/>
                <w:color w:val="000000"/>
                <w:sz w:val="20"/>
              </w:rPr>
              <w:t>H</w:t>
            </w:r>
            <w:r>
              <w:rPr>
                <w:rFonts w:ascii="Times New Roman"/>
                <w:b w:val="false"/>
                <w:i w:val="false"/>
                <w:color w:val="000000"/>
                <w:vertAlign w:val="subscript"/>
              </w:rPr>
              <w:t>9</w:t>
            </w:r>
            <w:r>
              <w:rPr>
                <w:rFonts w:ascii="Times New Roman"/>
                <w:b w:val="false"/>
                <w:i w:val="false"/>
                <w:color w:val="000000"/>
                <w:sz w:val="20"/>
              </w:rPr>
              <w:t>NO</w:t>
            </w:r>
            <w:r>
              <w:rPr>
                <w:rFonts w:ascii="Times New Roman"/>
                <w:b w:val="false"/>
                <w:i w:val="false"/>
                <w:color w:val="000000"/>
                <w:vertAlign w:val="subscript"/>
              </w:rPr>
              <w:t>3</w:t>
            </w:r>
            <w:r>
              <w:rPr>
                <w:rFonts w:ascii="Times New Roman"/>
                <w:b w:val="false"/>
                <w:i w:val="false"/>
                <w:color w:val="000000"/>
                <w:sz w:val="20"/>
              </w:rPr>
              <w:t>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 аминонафтилсульфонаттары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30605-57-3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10</w:t>
            </w:r>
            <w:r>
              <w:rPr>
                <w:rFonts w:ascii="Times New Roman"/>
                <w:b w:val="false"/>
                <w:i w:val="false"/>
                <w:color w:val="000000"/>
                <w:sz w:val="20"/>
              </w:rPr>
              <w:t>H</w:t>
            </w:r>
            <w:r>
              <w:rPr>
                <w:rFonts w:ascii="Times New Roman"/>
                <w:b w:val="false"/>
                <w:i w:val="false"/>
                <w:color w:val="000000"/>
                <w:vertAlign w:val="subscript"/>
              </w:rPr>
              <w:t>8</w:t>
            </w:r>
            <w:r>
              <w:rPr>
                <w:rFonts w:ascii="Times New Roman"/>
                <w:b w:val="false"/>
                <w:i w:val="false"/>
                <w:color w:val="000000"/>
                <w:sz w:val="20"/>
              </w:rPr>
              <w:t>NNаO</w:t>
            </w:r>
            <w:r>
              <w:rPr>
                <w:rFonts w:ascii="Times New Roman"/>
                <w:b w:val="false"/>
                <w:i w:val="false"/>
                <w:color w:val="000000"/>
                <w:vertAlign w:val="subscript"/>
              </w:rPr>
              <w:t>3</w:t>
            </w:r>
            <w:r>
              <w:rPr>
                <w:rFonts w:ascii="Times New Roman"/>
                <w:b w:val="false"/>
                <w:i w:val="false"/>
                <w:color w:val="000000"/>
                <w:sz w:val="20"/>
              </w:rPr>
              <w:t>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1-Амино-2-нитробензол</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88-74-4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6</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1-Амино-3-нитробензол</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99-09-2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6</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O</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1-Амино-4-нитробензол</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100-01-6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6</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1-Амино-3-нитро-4-хлорбензол</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635-22-3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5</w:t>
            </w:r>
            <w:r>
              <w:rPr>
                <w:rFonts w:ascii="Times New Roman"/>
                <w:b w:val="false"/>
                <w:i w:val="false"/>
                <w:color w:val="000000"/>
                <w:sz w:val="20"/>
              </w:rPr>
              <w:t>ClN</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9-Аминононан қышқылы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25748-42-5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9</w:t>
            </w:r>
            <w:r>
              <w:rPr>
                <w:rFonts w:ascii="Times New Roman"/>
                <w:b w:val="false"/>
                <w:i w:val="false"/>
                <w:color w:val="000000"/>
                <w:sz w:val="20"/>
              </w:rPr>
              <w:t>H</w:t>
            </w:r>
            <w:r>
              <w:rPr>
                <w:rFonts w:ascii="Times New Roman"/>
                <w:b w:val="false"/>
                <w:i w:val="false"/>
                <w:color w:val="000000"/>
                <w:vertAlign w:val="subscript"/>
              </w:rPr>
              <w:t>19</w:t>
            </w:r>
            <w:r>
              <w:rPr>
                <w:rFonts w:ascii="Times New Roman"/>
                <w:b w:val="false"/>
                <w:i w:val="false"/>
                <w:color w:val="000000"/>
                <w:sz w:val="20"/>
              </w:rPr>
              <w:t>NO</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Натрийдің (L)-2-Аминопентадиоаты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142-47-2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5</w:t>
            </w:r>
            <w:r>
              <w:rPr>
                <w:rFonts w:ascii="Times New Roman"/>
                <w:b w:val="false"/>
                <w:i w:val="false"/>
                <w:color w:val="000000"/>
                <w:sz w:val="20"/>
              </w:rPr>
              <w:t>H</w:t>
            </w:r>
            <w:r>
              <w:rPr>
                <w:rFonts w:ascii="Times New Roman"/>
                <w:b w:val="false"/>
                <w:i w:val="false"/>
                <w:color w:val="000000"/>
                <w:vertAlign w:val="subscript"/>
              </w:rPr>
              <w:t>8</w:t>
            </w:r>
            <w:r>
              <w:rPr>
                <w:rFonts w:ascii="Times New Roman"/>
                <w:b w:val="false"/>
                <w:i w:val="false"/>
                <w:color w:val="000000"/>
                <w:sz w:val="20"/>
              </w:rPr>
              <w:t>NNaO</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1-Амино-2,3,4,5,6-пентафтор-бензол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771-60-8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2</w:t>
            </w:r>
            <w:r>
              <w:rPr>
                <w:rFonts w:ascii="Times New Roman"/>
                <w:b w:val="false"/>
                <w:i w:val="false"/>
                <w:color w:val="000000"/>
                <w:sz w:val="20"/>
              </w:rPr>
              <w:t>F</w:t>
            </w:r>
            <w:r>
              <w:rPr>
                <w:rFonts w:ascii="Times New Roman"/>
                <w:b w:val="false"/>
                <w:i w:val="false"/>
                <w:color w:val="000000"/>
                <w:vertAlign w:val="subscript"/>
              </w:rPr>
              <w:t>5</w:t>
            </w:r>
            <w:r>
              <w:rPr>
                <w:rFonts w:ascii="Times New Roman"/>
                <w:b w:val="false"/>
                <w:i w:val="false"/>
                <w:color w:val="000000"/>
                <w:sz w:val="20"/>
              </w:rPr>
              <w:t>N</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4-Амино-N-2-пиримидинил-бензолсульфонамид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68-35-9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10</w:t>
            </w:r>
            <w:r>
              <w:rPr>
                <w:rFonts w:ascii="Times New Roman"/>
                <w:b w:val="false"/>
                <w:i w:val="false"/>
                <w:color w:val="000000"/>
                <w:sz w:val="20"/>
              </w:rPr>
              <w:t>H</w:t>
            </w:r>
            <w:r>
              <w:rPr>
                <w:rFonts w:ascii="Times New Roman"/>
                <w:b w:val="false"/>
                <w:i w:val="false"/>
                <w:color w:val="000000"/>
                <w:vertAlign w:val="subscript"/>
              </w:rPr>
              <w:t>10</w:t>
            </w:r>
            <w:r>
              <w:rPr>
                <w:rFonts w:ascii="Times New Roman"/>
                <w:b w:val="false"/>
                <w:i w:val="false"/>
                <w:color w:val="000000"/>
                <w:sz w:val="20"/>
              </w:rPr>
              <w:t>N</w:t>
            </w:r>
            <w:r>
              <w:rPr>
                <w:rFonts w:ascii="Times New Roman"/>
                <w:b w:val="false"/>
                <w:i w:val="false"/>
                <w:color w:val="000000"/>
                <w:vertAlign w:val="subscript"/>
              </w:rPr>
              <w:t>4</w:t>
            </w:r>
            <w:r>
              <w:rPr>
                <w:rFonts w:ascii="Times New Roman"/>
                <w:b w:val="false"/>
                <w:i w:val="false"/>
                <w:color w:val="000000"/>
                <w:sz w:val="20"/>
              </w:rPr>
              <w:t>O</w:t>
            </w:r>
            <w:r>
              <w:rPr>
                <w:rFonts w:ascii="Times New Roman"/>
                <w:b w:val="false"/>
                <w:i w:val="false"/>
                <w:color w:val="000000"/>
                <w:vertAlign w:val="subscript"/>
              </w:rPr>
              <w:t>2</w:t>
            </w:r>
            <w:r>
              <w:rPr>
                <w:rFonts w:ascii="Times New Roman"/>
                <w:b w:val="false"/>
                <w:i w:val="false"/>
                <w:color w:val="000000"/>
                <w:sz w:val="20"/>
              </w:rPr>
              <w:t>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4-Амино-N-(пиримидин-2-ил) бензолсульфонамид аддукт күміспен бірге</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10</w:t>
            </w:r>
            <w:r>
              <w:rPr>
                <w:rFonts w:ascii="Times New Roman"/>
                <w:b w:val="false"/>
                <w:i w:val="false"/>
                <w:color w:val="000000"/>
                <w:sz w:val="20"/>
              </w:rPr>
              <w:t>H</w:t>
            </w:r>
            <w:r>
              <w:rPr>
                <w:rFonts w:ascii="Times New Roman"/>
                <w:b w:val="false"/>
                <w:i w:val="false"/>
                <w:color w:val="000000"/>
                <w:vertAlign w:val="subscript"/>
              </w:rPr>
              <w:t>9</w:t>
            </w:r>
            <w:r>
              <w:rPr>
                <w:rFonts w:ascii="Times New Roman"/>
                <w:b w:val="false"/>
                <w:i w:val="false"/>
                <w:color w:val="000000"/>
                <w:sz w:val="20"/>
              </w:rPr>
              <w:t>AgN</w:t>
            </w:r>
            <w:r>
              <w:rPr>
                <w:rFonts w:ascii="Times New Roman"/>
                <w:b w:val="false"/>
                <w:i w:val="false"/>
                <w:color w:val="000000"/>
                <w:vertAlign w:val="subscript"/>
              </w:rPr>
              <w:t>4</w:t>
            </w:r>
            <w:r>
              <w:rPr>
                <w:rFonts w:ascii="Times New Roman"/>
                <w:b w:val="false"/>
                <w:i w:val="false"/>
                <w:color w:val="000000"/>
                <w:sz w:val="20"/>
              </w:rPr>
              <w:t>O</w:t>
            </w:r>
            <w:r>
              <w:rPr>
                <w:rFonts w:ascii="Times New Roman"/>
                <w:b w:val="false"/>
                <w:i w:val="false"/>
                <w:color w:val="000000"/>
                <w:vertAlign w:val="subscript"/>
              </w:rPr>
              <w:t>2</w:t>
            </w:r>
            <w:r>
              <w:rPr>
                <w:rFonts w:ascii="Times New Roman"/>
                <w:b w:val="false"/>
                <w:i w:val="false"/>
                <w:color w:val="000000"/>
                <w:sz w:val="20"/>
              </w:rPr>
              <w:t>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1-Аминопентанди қышқылы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04.05.6899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5</w:t>
            </w:r>
            <w:r>
              <w:rPr>
                <w:rFonts w:ascii="Times New Roman"/>
                <w:b w:val="false"/>
                <w:i w:val="false"/>
                <w:color w:val="000000"/>
                <w:sz w:val="20"/>
              </w:rPr>
              <w:t>H</w:t>
            </w:r>
            <w:r>
              <w:rPr>
                <w:rFonts w:ascii="Times New Roman"/>
                <w:b w:val="false"/>
                <w:i w:val="false"/>
                <w:color w:val="000000"/>
                <w:vertAlign w:val="subscript"/>
              </w:rPr>
              <w:t>9</w:t>
            </w:r>
            <w:r>
              <w:rPr>
                <w:rFonts w:ascii="Times New Roman"/>
                <w:b w:val="false"/>
                <w:i w:val="false"/>
                <w:color w:val="000000"/>
                <w:sz w:val="20"/>
              </w:rPr>
              <w:t>NO</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Аминопласттар</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А</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1-Аминопропан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107-10-8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3</w:t>
            </w:r>
            <w:r>
              <w:rPr>
                <w:rFonts w:ascii="Times New Roman"/>
                <w:b w:val="false"/>
                <w:i w:val="false"/>
                <w:color w:val="000000"/>
                <w:sz w:val="20"/>
              </w:rPr>
              <w:t>Н</w:t>
            </w:r>
            <w:r>
              <w:rPr>
                <w:rFonts w:ascii="Times New Roman"/>
                <w:b w:val="false"/>
                <w:i w:val="false"/>
                <w:color w:val="000000"/>
                <w:vertAlign w:val="subscript"/>
              </w:rPr>
              <w:t>9</w:t>
            </w:r>
            <w:r>
              <w:rPr>
                <w:rFonts w:ascii="Times New Roman"/>
                <w:b w:val="false"/>
                <w:i w:val="false"/>
                <w:color w:val="000000"/>
                <w:sz w:val="20"/>
              </w:rPr>
              <w:t>N</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2-Аминопропан+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75-31-0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3</w:t>
            </w:r>
            <w:r>
              <w:rPr>
                <w:rFonts w:ascii="Times New Roman"/>
                <w:b w:val="false"/>
                <w:i w:val="false"/>
                <w:color w:val="000000"/>
                <w:sz w:val="20"/>
              </w:rPr>
              <w:t>Н</w:t>
            </w:r>
            <w:r>
              <w:rPr>
                <w:rFonts w:ascii="Times New Roman"/>
                <w:b w:val="false"/>
                <w:i w:val="false"/>
                <w:color w:val="000000"/>
                <w:vertAlign w:val="subscript"/>
              </w:rPr>
              <w:t>9</w:t>
            </w:r>
            <w:r>
              <w:rPr>
                <w:rFonts w:ascii="Times New Roman"/>
                <w:b w:val="false"/>
                <w:i w:val="false"/>
                <w:color w:val="000000"/>
                <w:sz w:val="20"/>
              </w:rPr>
              <w:t>N</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2-Аминопропан қышқылы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6898-94-8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3</w:t>
            </w:r>
            <w:r>
              <w:rPr>
                <w:rFonts w:ascii="Times New Roman"/>
                <w:b w:val="false"/>
                <w:i w:val="false"/>
                <w:color w:val="000000"/>
                <w:sz w:val="20"/>
              </w:rPr>
              <w:t>Н</w:t>
            </w:r>
            <w:r>
              <w:rPr>
                <w:rFonts w:ascii="Times New Roman"/>
                <w:b w:val="false"/>
                <w:i w:val="false"/>
                <w:color w:val="000000"/>
                <w:vertAlign w:val="subscript"/>
              </w:rPr>
              <w:t>7</w:t>
            </w:r>
            <w:r>
              <w:rPr>
                <w:rFonts w:ascii="Times New Roman"/>
                <w:b w:val="false"/>
                <w:i w:val="false"/>
                <w:color w:val="000000"/>
                <w:sz w:val="20"/>
              </w:rPr>
              <w:t>NО</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3-Аминопропан қышқылы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107-95-9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3</w:t>
            </w:r>
            <w:r>
              <w:rPr>
                <w:rFonts w:ascii="Times New Roman"/>
                <w:b w:val="false"/>
                <w:i w:val="false"/>
                <w:color w:val="000000"/>
                <w:sz w:val="20"/>
              </w:rPr>
              <w:t>Н</w:t>
            </w:r>
            <w:r>
              <w:rPr>
                <w:rFonts w:ascii="Times New Roman"/>
                <w:b w:val="false"/>
                <w:i w:val="false"/>
                <w:color w:val="000000"/>
                <w:vertAlign w:val="subscript"/>
              </w:rPr>
              <w:t>7</w:t>
            </w:r>
            <w:r>
              <w:rPr>
                <w:rFonts w:ascii="Times New Roman"/>
                <w:b w:val="false"/>
                <w:i w:val="false"/>
                <w:color w:val="000000"/>
                <w:sz w:val="20"/>
              </w:rPr>
              <w:t>NО</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3-Аминопропан-1-ол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156-87-6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3</w:t>
            </w:r>
            <w:r>
              <w:rPr>
                <w:rFonts w:ascii="Times New Roman"/>
                <w:b w:val="false"/>
                <w:i w:val="false"/>
                <w:color w:val="000000"/>
                <w:sz w:val="20"/>
              </w:rPr>
              <w:t>H</w:t>
            </w:r>
            <w:r>
              <w:rPr>
                <w:rFonts w:ascii="Times New Roman"/>
                <w:b w:val="false"/>
                <w:i w:val="false"/>
                <w:color w:val="000000"/>
                <w:vertAlign w:val="subscript"/>
              </w:rPr>
              <w:t>9</w:t>
            </w:r>
            <w:r>
              <w:rPr>
                <w:rFonts w:ascii="Times New Roman"/>
                <w:b w:val="false"/>
                <w:i w:val="false"/>
                <w:color w:val="000000"/>
                <w:sz w:val="20"/>
              </w:rPr>
              <w:t>NO</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1-Аминопропан-2-ол+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78-96-6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3</w:t>
            </w:r>
            <w:r>
              <w:rPr>
                <w:rFonts w:ascii="Times New Roman"/>
                <w:b w:val="false"/>
                <w:i w:val="false"/>
                <w:color w:val="000000"/>
                <w:sz w:val="20"/>
              </w:rPr>
              <w:t>H</w:t>
            </w:r>
            <w:r>
              <w:rPr>
                <w:rFonts w:ascii="Times New Roman"/>
                <w:b w:val="false"/>
                <w:i w:val="false"/>
                <w:color w:val="000000"/>
                <w:vertAlign w:val="subscript"/>
              </w:rPr>
              <w:t>9</w:t>
            </w:r>
            <w:r>
              <w:rPr>
                <w:rFonts w:ascii="Times New Roman"/>
                <w:b w:val="false"/>
                <w:i w:val="false"/>
                <w:color w:val="000000"/>
                <w:sz w:val="20"/>
              </w:rPr>
              <w:t>NO</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N-(3-Аминопропил)-N',N'-диметилпропан-1,3-диамин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10563-29-8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21</w:t>
            </w:r>
            <w:r>
              <w:rPr>
                <w:rFonts w:ascii="Times New Roman"/>
                <w:b w:val="false"/>
                <w:i w:val="false"/>
                <w:color w:val="000000"/>
                <w:sz w:val="20"/>
              </w:rPr>
              <w:t>N</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N-(3-Аминопропил)-N-додецилпропан-1,3-диамин</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2372-82-9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18</w:t>
            </w:r>
            <w:r>
              <w:rPr>
                <w:rFonts w:ascii="Times New Roman"/>
                <w:b w:val="false"/>
                <w:i w:val="false"/>
                <w:color w:val="000000"/>
                <w:sz w:val="20"/>
              </w:rPr>
              <w:t>H</w:t>
            </w:r>
            <w:r>
              <w:rPr>
                <w:rFonts w:ascii="Times New Roman"/>
                <w:b w:val="false"/>
                <w:i w:val="false"/>
                <w:color w:val="000000"/>
                <w:vertAlign w:val="subscript"/>
              </w:rPr>
              <w:t>41</w:t>
            </w:r>
            <w:r>
              <w:rPr>
                <w:rFonts w:ascii="Times New Roman"/>
                <w:b w:val="false"/>
                <w:i w:val="false"/>
                <w:color w:val="000000"/>
                <w:sz w:val="20"/>
              </w:rPr>
              <w:t>N</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2-[(6-Амино-1Н-пурин-8-ил) аминоэтанол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66813-29-4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7</w:t>
            </w:r>
            <w:r>
              <w:rPr>
                <w:rFonts w:ascii="Times New Roman"/>
                <w:b w:val="false"/>
                <w:i w:val="false"/>
                <w:color w:val="000000"/>
                <w:sz w:val="20"/>
              </w:rPr>
              <w:t>H</w:t>
            </w:r>
            <w:r>
              <w:rPr>
                <w:rFonts w:ascii="Times New Roman"/>
                <w:b w:val="false"/>
                <w:i w:val="false"/>
                <w:color w:val="000000"/>
                <w:vertAlign w:val="subscript"/>
              </w:rPr>
              <w:t>9</w:t>
            </w:r>
            <w:r>
              <w:rPr>
                <w:rFonts w:ascii="Times New Roman"/>
                <w:b w:val="false"/>
                <w:i w:val="false"/>
                <w:color w:val="000000"/>
                <w:sz w:val="20"/>
              </w:rPr>
              <w:t>N</w:t>
            </w:r>
            <w:r>
              <w:rPr>
                <w:rFonts w:ascii="Times New Roman"/>
                <w:b w:val="false"/>
                <w:i w:val="false"/>
                <w:color w:val="000000"/>
                <w:vertAlign w:val="subscript"/>
              </w:rPr>
              <w:t>6</w:t>
            </w:r>
            <w:r>
              <w:rPr>
                <w:rFonts w:ascii="Times New Roman"/>
                <w:b w:val="false"/>
                <w:i w:val="false"/>
                <w:color w:val="000000"/>
                <w:sz w:val="20"/>
              </w:rPr>
              <w:t>O</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4-Амино-N-(4-сульфамоил-фенил) бензолсульфонамид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6402-89-7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12</w:t>
            </w:r>
            <w:r>
              <w:rPr>
                <w:rFonts w:ascii="Times New Roman"/>
                <w:b w:val="false"/>
                <w:i w:val="false"/>
                <w:color w:val="000000"/>
                <w:sz w:val="20"/>
              </w:rPr>
              <w:t>H</w:t>
            </w:r>
            <w:r>
              <w:rPr>
                <w:rFonts w:ascii="Times New Roman"/>
                <w:b w:val="false"/>
                <w:i w:val="false"/>
                <w:color w:val="000000"/>
                <w:vertAlign w:val="subscript"/>
              </w:rPr>
              <w:t>13</w:t>
            </w:r>
            <w:r>
              <w:rPr>
                <w:rFonts w:ascii="Times New Roman"/>
                <w:b w:val="false"/>
                <w:i w:val="false"/>
                <w:color w:val="000000"/>
                <w:sz w:val="20"/>
              </w:rPr>
              <w:t>N</w:t>
            </w:r>
            <w:r>
              <w:rPr>
                <w:rFonts w:ascii="Times New Roman"/>
                <w:b w:val="false"/>
                <w:i w:val="false"/>
                <w:color w:val="000000"/>
                <w:vertAlign w:val="subscript"/>
              </w:rPr>
              <w:t>3</w:t>
            </w:r>
            <w:r>
              <w:rPr>
                <w:rFonts w:ascii="Times New Roman"/>
                <w:b w:val="false"/>
                <w:i w:val="false"/>
                <w:color w:val="000000"/>
                <w:sz w:val="20"/>
              </w:rPr>
              <w:t>O</w:t>
            </w:r>
            <w:r>
              <w:rPr>
                <w:rFonts w:ascii="Times New Roman"/>
                <w:b w:val="false"/>
                <w:i w:val="false"/>
                <w:color w:val="000000"/>
                <w:vertAlign w:val="subscript"/>
              </w:rPr>
              <w:t>4</w:t>
            </w:r>
            <w:r>
              <w:rPr>
                <w:rFonts w:ascii="Times New Roman"/>
                <w:b w:val="false"/>
                <w:i w:val="false"/>
                <w:color w:val="000000"/>
                <w:sz w:val="20"/>
              </w:rPr>
              <w:t>S</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4-Амино-2,2,6,6-тетраметилпиперидин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36768-62-4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9</w:t>
            </w:r>
            <w:r>
              <w:rPr>
                <w:rFonts w:ascii="Times New Roman"/>
                <w:b w:val="false"/>
                <w:i w:val="false"/>
                <w:color w:val="000000"/>
                <w:sz w:val="20"/>
              </w:rPr>
              <w:t>H</w:t>
            </w:r>
            <w:r>
              <w:rPr>
                <w:rFonts w:ascii="Times New Roman"/>
                <w:b w:val="false"/>
                <w:i w:val="false"/>
                <w:color w:val="000000"/>
                <w:vertAlign w:val="subscript"/>
              </w:rPr>
              <w:t>20</w:t>
            </w:r>
            <w:r>
              <w:rPr>
                <w:rFonts w:ascii="Times New Roman"/>
                <w:b w:val="false"/>
                <w:i w:val="false"/>
                <w:color w:val="000000"/>
                <w:sz w:val="20"/>
              </w:rPr>
              <w:t>N</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4-Aминo-N-(тиaзoл-2-ил) бeнзoлcyльфoнaмид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72-14-0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9</w:t>
            </w:r>
            <w:r>
              <w:rPr>
                <w:rFonts w:ascii="Times New Roman"/>
                <w:b w:val="false"/>
                <w:i w:val="false"/>
                <w:color w:val="000000"/>
                <w:sz w:val="20"/>
              </w:rPr>
              <w:t>H</w:t>
            </w:r>
            <w:r>
              <w:rPr>
                <w:rFonts w:ascii="Times New Roman"/>
                <w:b w:val="false"/>
                <w:i w:val="false"/>
                <w:color w:val="000000"/>
                <w:vertAlign w:val="subscript"/>
              </w:rPr>
              <w:t>9</w:t>
            </w:r>
            <w:r>
              <w:rPr>
                <w:rFonts w:ascii="Times New Roman"/>
                <w:b w:val="false"/>
                <w:i w:val="false"/>
                <w:color w:val="000000"/>
                <w:sz w:val="20"/>
              </w:rPr>
              <w:t>N</w:t>
            </w:r>
            <w:r>
              <w:rPr>
                <w:rFonts w:ascii="Times New Roman"/>
                <w:b w:val="false"/>
                <w:i w:val="false"/>
                <w:color w:val="000000"/>
                <w:vertAlign w:val="subscript"/>
              </w:rPr>
              <w:t>3</w:t>
            </w:r>
            <w:r>
              <w:rPr>
                <w:rFonts w:ascii="Times New Roman"/>
                <w:b w:val="false"/>
                <w:i w:val="false"/>
                <w:color w:val="000000"/>
                <w:sz w:val="20"/>
              </w:rPr>
              <w:t>O</w:t>
            </w:r>
            <w:r>
              <w:rPr>
                <w:rFonts w:ascii="Times New Roman"/>
                <w:b w:val="false"/>
                <w:i w:val="false"/>
                <w:color w:val="000000"/>
                <w:vertAlign w:val="subscript"/>
              </w:rPr>
              <w:t>2</w:t>
            </w:r>
            <w:r>
              <w:rPr>
                <w:rFonts w:ascii="Times New Roman"/>
                <w:b w:val="false"/>
                <w:i w:val="false"/>
                <w:color w:val="000000"/>
                <w:sz w:val="20"/>
              </w:rPr>
              <w:t>S</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4-Амино-1,2,4-триазол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584-13-4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w:t>
            </w:r>
            <w:r>
              <w:rPr>
                <w:rFonts w:ascii="Times New Roman"/>
                <w:b w:val="false"/>
                <w:i w:val="false"/>
                <w:color w:val="000000"/>
                <w:sz w:val="20"/>
              </w:rPr>
              <w:t>H</w:t>
            </w:r>
            <w:r>
              <w:rPr>
                <w:rFonts w:ascii="Times New Roman"/>
                <w:b w:val="false"/>
                <w:i w:val="false"/>
                <w:color w:val="000000"/>
                <w:vertAlign w:val="subscript"/>
              </w:rPr>
              <w:t>4</w:t>
            </w:r>
            <w:r>
              <w:rPr>
                <w:rFonts w:ascii="Times New Roman"/>
                <w:b w:val="false"/>
                <w:i w:val="false"/>
                <w:color w:val="000000"/>
                <w:sz w:val="20"/>
              </w:rPr>
              <w:t>N</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1-Амино-2,4,6-триметилбензол</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88-05-1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9</w:t>
            </w:r>
            <w:r>
              <w:rPr>
                <w:rFonts w:ascii="Times New Roman"/>
                <w:b w:val="false"/>
                <w:i w:val="false"/>
                <w:color w:val="000000"/>
                <w:sz w:val="20"/>
              </w:rPr>
              <w:t>H</w:t>
            </w:r>
            <w:r>
              <w:rPr>
                <w:rFonts w:ascii="Times New Roman"/>
                <w:b w:val="false"/>
                <w:i w:val="false"/>
                <w:color w:val="000000"/>
                <w:vertAlign w:val="subscript"/>
              </w:rPr>
              <w:t>13</w:t>
            </w:r>
            <w:r>
              <w:rPr>
                <w:rFonts w:ascii="Times New Roman"/>
                <w:b w:val="false"/>
                <w:i w:val="false"/>
                <w:color w:val="000000"/>
                <w:sz w:val="20"/>
              </w:rPr>
              <w:t>N</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4-Амино-2-(трихлорметил)-3,5- дихлорпиридин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14321-05-2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3</w:t>
            </w:r>
            <w:r>
              <w:rPr>
                <w:rFonts w:ascii="Times New Roman"/>
                <w:b w:val="false"/>
                <w:i w:val="false"/>
                <w:color w:val="000000"/>
                <w:sz w:val="20"/>
              </w:rPr>
              <w:t>Сl</w:t>
            </w:r>
            <w:r>
              <w:rPr>
                <w:rFonts w:ascii="Times New Roman"/>
                <w:b w:val="false"/>
                <w:i w:val="false"/>
                <w:color w:val="000000"/>
                <w:vertAlign w:val="subscript"/>
              </w:rPr>
              <w:t>5</w:t>
            </w:r>
            <w:r>
              <w:rPr>
                <w:rFonts w:ascii="Times New Roman"/>
                <w:b w:val="false"/>
                <w:i w:val="false"/>
                <w:color w:val="000000"/>
                <w:sz w:val="20"/>
              </w:rPr>
              <w:t>N</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4-Амино-2-(трихлорметил)-3,5,6- трихлорпиридин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5005-62-9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2</w:t>
            </w:r>
            <w:r>
              <w:rPr>
                <w:rFonts w:ascii="Times New Roman"/>
                <w:b w:val="false"/>
                <w:i w:val="false"/>
                <w:color w:val="000000"/>
                <w:sz w:val="20"/>
              </w:rPr>
              <w:t>Cl</w:t>
            </w:r>
            <w:r>
              <w:rPr>
                <w:rFonts w:ascii="Times New Roman"/>
                <w:b w:val="false"/>
                <w:i w:val="false"/>
                <w:color w:val="000000"/>
                <w:vertAlign w:val="subscript"/>
              </w:rPr>
              <w:t>6</w:t>
            </w:r>
            <w:r>
              <w:rPr>
                <w:rFonts w:ascii="Times New Roman"/>
                <w:b w:val="false"/>
                <w:i w:val="false"/>
                <w:color w:val="000000"/>
                <w:sz w:val="20"/>
              </w:rPr>
              <w:t>N</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4-Амино-3,5,6-трихлорпиридин-2- калий карбонаты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2545-60-0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2</w:t>
            </w:r>
            <w:r>
              <w:rPr>
                <w:rFonts w:ascii="Times New Roman"/>
                <w:b w:val="false"/>
                <w:i w:val="false"/>
                <w:color w:val="000000"/>
                <w:sz w:val="20"/>
              </w:rPr>
              <w:t>Cl</w:t>
            </w:r>
            <w:r>
              <w:rPr>
                <w:rFonts w:ascii="Times New Roman"/>
                <w:b w:val="false"/>
                <w:i w:val="false"/>
                <w:color w:val="000000"/>
                <w:vertAlign w:val="subscript"/>
              </w:rPr>
              <w:t>3</w:t>
            </w:r>
            <w:r>
              <w:rPr>
                <w:rFonts w:ascii="Times New Roman"/>
                <w:b w:val="false"/>
                <w:i w:val="false"/>
                <w:color w:val="000000"/>
                <w:sz w:val="20"/>
              </w:rPr>
              <w:t>KN</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4-Амино-3,5,6-трихлорпи-ридин-2- натрий карбонаты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50655-56-6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2</w:t>
            </w:r>
            <w:r>
              <w:rPr>
                <w:rFonts w:ascii="Times New Roman"/>
                <w:b w:val="false"/>
                <w:i w:val="false"/>
                <w:color w:val="000000"/>
                <w:sz w:val="20"/>
              </w:rPr>
              <w:t>Cl</w:t>
            </w:r>
            <w:r>
              <w:rPr>
                <w:rFonts w:ascii="Times New Roman"/>
                <w:b w:val="false"/>
                <w:i w:val="false"/>
                <w:color w:val="000000"/>
                <w:vertAlign w:val="subscript"/>
              </w:rPr>
              <w:t>3</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NaO</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4-Амино-3,5,6-трихлорпиридин-2- карбон қышқылы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01.02.1918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3</w:t>
            </w:r>
            <w:r>
              <w:rPr>
                <w:rFonts w:ascii="Times New Roman"/>
                <w:b w:val="false"/>
                <w:i w:val="false"/>
                <w:color w:val="000000"/>
                <w:sz w:val="20"/>
              </w:rPr>
              <w:t>Сl</w:t>
            </w:r>
            <w:r>
              <w:rPr>
                <w:rFonts w:ascii="Times New Roman"/>
                <w:b w:val="false"/>
                <w:i w:val="false"/>
                <w:color w:val="000000"/>
                <w:vertAlign w:val="subscript"/>
              </w:rPr>
              <w:t>3</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1-Аминотрицикло[3,3,1,1](3,7)  декан гидрохлорид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665-66-7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10</w:t>
            </w:r>
            <w:r>
              <w:rPr>
                <w:rFonts w:ascii="Times New Roman"/>
                <w:b w:val="false"/>
                <w:i w:val="false"/>
                <w:color w:val="000000"/>
                <w:sz w:val="20"/>
              </w:rPr>
              <w:t>H</w:t>
            </w:r>
            <w:r>
              <w:rPr>
                <w:rFonts w:ascii="Times New Roman"/>
                <w:b w:val="false"/>
                <w:i w:val="false"/>
                <w:color w:val="000000"/>
                <w:vertAlign w:val="subscript"/>
              </w:rPr>
              <w:t>17</w:t>
            </w:r>
            <w:r>
              <w:rPr>
                <w:rFonts w:ascii="Times New Roman"/>
                <w:b w:val="false"/>
                <w:i w:val="false"/>
                <w:color w:val="000000"/>
                <w:sz w:val="20"/>
              </w:rPr>
              <w:t>N х ClH</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N-(4-Аминофенил)ацетамид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122-80-5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8</w:t>
            </w:r>
            <w:r>
              <w:rPr>
                <w:rFonts w:ascii="Times New Roman"/>
                <w:b w:val="false"/>
                <w:i w:val="false"/>
                <w:color w:val="000000"/>
                <w:sz w:val="20"/>
              </w:rPr>
              <w:t>H10N2O</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[2S-(2альфа,5альфа,6бета)(S*)] -6 Аминофенилацетиламино-3,3-диметил-7- оксо-4-тиа-1-азабицикло-[3,2,0] гептан2-карбон қышқылы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69-53-4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16</w:t>
            </w:r>
            <w:r>
              <w:rPr>
                <w:rFonts w:ascii="Times New Roman"/>
                <w:b w:val="false"/>
                <w:i w:val="false"/>
                <w:color w:val="000000"/>
                <w:sz w:val="20"/>
              </w:rPr>
              <w:t>H</w:t>
            </w:r>
            <w:r>
              <w:rPr>
                <w:rFonts w:ascii="Times New Roman"/>
                <w:b w:val="false"/>
                <w:i w:val="false"/>
                <w:color w:val="000000"/>
                <w:vertAlign w:val="subscript"/>
              </w:rPr>
              <w:t>19</w:t>
            </w:r>
            <w:r>
              <w:rPr>
                <w:rFonts w:ascii="Times New Roman"/>
                <w:b w:val="false"/>
                <w:i w:val="false"/>
                <w:color w:val="000000"/>
                <w:sz w:val="20"/>
              </w:rPr>
              <w:t>N</w:t>
            </w:r>
            <w:r>
              <w:rPr>
                <w:rFonts w:ascii="Times New Roman"/>
                <w:b w:val="false"/>
                <w:i w:val="false"/>
                <w:color w:val="000000"/>
                <w:vertAlign w:val="subscript"/>
              </w:rPr>
              <w:t>3</w:t>
            </w:r>
            <w:r>
              <w:rPr>
                <w:rFonts w:ascii="Times New Roman"/>
                <w:b w:val="false"/>
                <w:i w:val="false"/>
                <w:color w:val="000000"/>
                <w:sz w:val="20"/>
              </w:rPr>
              <w:t>O</w:t>
            </w:r>
            <w:r>
              <w:rPr>
                <w:rFonts w:ascii="Times New Roman"/>
                <w:b w:val="false"/>
                <w:i w:val="false"/>
                <w:color w:val="000000"/>
                <w:vertAlign w:val="subscript"/>
              </w:rPr>
              <w:t>4</w:t>
            </w:r>
            <w:r>
              <w:rPr>
                <w:rFonts w:ascii="Times New Roman"/>
                <w:b w:val="false"/>
                <w:i w:val="false"/>
                <w:color w:val="000000"/>
                <w:sz w:val="20"/>
              </w:rPr>
              <w:t>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4-Амино-3-фенилбутан қышқылының гидрохлориді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3060-40-1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10</w:t>
            </w:r>
            <w:r>
              <w:rPr>
                <w:rFonts w:ascii="Times New Roman"/>
                <w:b w:val="false"/>
                <w:i w:val="false"/>
                <w:color w:val="000000"/>
                <w:sz w:val="20"/>
              </w:rPr>
              <w:t>H</w:t>
            </w:r>
            <w:r>
              <w:rPr>
                <w:rFonts w:ascii="Times New Roman"/>
                <w:b w:val="false"/>
                <w:i w:val="false"/>
                <w:color w:val="000000"/>
                <w:vertAlign w:val="subscript"/>
              </w:rPr>
              <w:t>13</w:t>
            </w:r>
            <w:r>
              <w:rPr>
                <w:rFonts w:ascii="Times New Roman"/>
                <w:b w:val="false"/>
                <w:i w:val="false"/>
                <w:color w:val="000000"/>
                <w:sz w:val="20"/>
              </w:rPr>
              <w:t>NO</w:t>
            </w:r>
            <w:r>
              <w:rPr>
                <w:rFonts w:ascii="Times New Roman"/>
                <w:b w:val="false"/>
                <w:i w:val="false"/>
                <w:color w:val="000000"/>
                <w:vertAlign w:val="subscript"/>
              </w:rPr>
              <w:t>2</w:t>
            </w:r>
            <w:r>
              <w:rPr>
                <w:rFonts w:ascii="Times New Roman"/>
                <w:b w:val="false"/>
                <w:i w:val="false"/>
                <w:color w:val="000000"/>
                <w:sz w:val="20"/>
              </w:rPr>
              <w:t xml:space="preserve"> х ClH</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4-(Аминофенил)гидрокси-бензол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122-37-2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12</w:t>
            </w:r>
            <w:r>
              <w:rPr>
                <w:rFonts w:ascii="Times New Roman"/>
                <w:b w:val="false"/>
                <w:i w:val="false"/>
                <w:color w:val="000000"/>
                <w:sz w:val="20"/>
              </w:rPr>
              <w:t>H</w:t>
            </w:r>
            <w:r>
              <w:rPr>
                <w:rFonts w:ascii="Times New Roman"/>
                <w:b w:val="false"/>
                <w:i w:val="false"/>
                <w:color w:val="000000"/>
                <w:vertAlign w:val="subscript"/>
              </w:rPr>
              <w:t>11</w:t>
            </w:r>
            <w:r>
              <w:rPr>
                <w:rFonts w:ascii="Times New Roman"/>
                <w:b w:val="false"/>
                <w:i w:val="false"/>
                <w:color w:val="000000"/>
                <w:sz w:val="20"/>
              </w:rPr>
              <w:t>NO</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(3-Аминофенил)пропан қышқылы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1664-54-6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9</w:t>
            </w:r>
            <w:r>
              <w:rPr>
                <w:rFonts w:ascii="Times New Roman"/>
                <w:b w:val="false"/>
                <w:i w:val="false"/>
                <w:color w:val="000000"/>
                <w:sz w:val="20"/>
              </w:rPr>
              <w:t>H</w:t>
            </w:r>
            <w:r>
              <w:rPr>
                <w:rFonts w:ascii="Times New Roman"/>
                <w:b w:val="false"/>
                <w:i w:val="false"/>
                <w:color w:val="000000"/>
                <w:vertAlign w:val="subscript"/>
              </w:rPr>
              <w:t>11</w:t>
            </w:r>
            <w:r>
              <w:rPr>
                <w:rFonts w:ascii="Times New Roman"/>
                <w:b w:val="false"/>
                <w:i w:val="false"/>
                <w:color w:val="000000"/>
                <w:sz w:val="20"/>
              </w:rPr>
              <w:t>NO</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Ннатрийдің 2-[[(4-Аминофенил)сульфонил] амино]бензоаты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10060-70-5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13</w:t>
            </w:r>
            <w:r>
              <w:rPr>
                <w:rFonts w:ascii="Times New Roman"/>
                <w:b w:val="false"/>
                <w:i w:val="false"/>
                <w:color w:val="000000"/>
                <w:sz w:val="20"/>
              </w:rPr>
              <w:t>H</w:t>
            </w:r>
            <w:r>
              <w:rPr>
                <w:rFonts w:ascii="Times New Roman"/>
                <w:b w:val="false"/>
                <w:i w:val="false"/>
                <w:color w:val="000000"/>
                <w:vertAlign w:val="subscript"/>
              </w:rPr>
              <w:t>13</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NaO</w:t>
            </w:r>
            <w:r>
              <w:rPr>
                <w:rFonts w:ascii="Times New Roman"/>
                <w:b w:val="false"/>
                <w:i w:val="false"/>
                <w:color w:val="000000"/>
                <w:vertAlign w:val="subscript"/>
              </w:rPr>
              <w:t>4</w:t>
            </w:r>
            <w:r>
              <w:rPr>
                <w:rFonts w:ascii="Times New Roman"/>
                <w:b w:val="false"/>
                <w:i w:val="false"/>
                <w:color w:val="000000"/>
                <w:sz w:val="20"/>
              </w:rPr>
              <w:t>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Н-[(4-Аминофенил)сульфонил] ацетамид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144-80-9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10</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О</w:t>
            </w:r>
            <w:r>
              <w:rPr>
                <w:rFonts w:ascii="Times New Roman"/>
                <w:b w:val="false"/>
                <w:i w:val="false"/>
                <w:color w:val="000000"/>
                <w:vertAlign w:val="subscript"/>
              </w:rPr>
              <w:t>3</w:t>
            </w:r>
            <w:r>
              <w:rPr>
                <w:rFonts w:ascii="Times New Roman"/>
                <w:b w:val="false"/>
                <w:i w:val="false"/>
                <w:color w:val="000000"/>
                <w:sz w:val="20"/>
              </w:rPr>
              <w:t>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5-Амино-2-фенил-4-хлорпиридазин 3(2Н)-он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1698-60-8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10</w:t>
            </w:r>
            <w:r>
              <w:rPr>
                <w:rFonts w:ascii="Times New Roman"/>
                <w:b w:val="false"/>
                <w:i w:val="false"/>
                <w:color w:val="000000"/>
                <w:sz w:val="20"/>
              </w:rPr>
              <w:t>H</w:t>
            </w:r>
            <w:r>
              <w:rPr>
                <w:rFonts w:ascii="Times New Roman"/>
                <w:b w:val="false"/>
                <w:i w:val="false"/>
                <w:color w:val="000000"/>
                <w:vertAlign w:val="subscript"/>
              </w:rPr>
              <w:t>8</w:t>
            </w:r>
            <w:r>
              <w:rPr>
                <w:rFonts w:ascii="Times New Roman"/>
                <w:b w:val="false"/>
                <w:i w:val="false"/>
                <w:color w:val="000000"/>
                <w:sz w:val="20"/>
              </w:rPr>
              <w:t>ClN</w:t>
            </w:r>
            <w:r>
              <w:rPr>
                <w:rFonts w:ascii="Times New Roman"/>
                <w:b w:val="false"/>
                <w:i w:val="false"/>
                <w:color w:val="000000"/>
                <w:vertAlign w:val="subscript"/>
              </w:rPr>
              <w:t>3</w:t>
            </w:r>
            <w:r>
              <w:rPr>
                <w:rFonts w:ascii="Times New Roman"/>
                <w:b w:val="false"/>
                <w:i w:val="false"/>
                <w:color w:val="000000"/>
                <w:sz w:val="20"/>
              </w:rPr>
              <w:t>О</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Аминохиназол -4 –он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20198-19-0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7</w:t>
            </w:r>
            <w:r>
              <w:rPr>
                <w:rFonts w:ascii="Times New Roman"/>
                <w:b w:val="false"/>
                <w:i w:val="false"/>
                <w:color w:val="000000"/>
                <w:sz w:val="20"/>
              </w:rPr>
              <w:t>N</w:t>
            </w:r>
            <w:r>
              <w:rPr>
                <w:rFonts w:ascii="Times New Roman"/>
                <w:b w:val="false"/>
                <w:i w:val="false"/>
                <w:color w:val="000000"/>
                <w:vertAlign w:val="subscript"/>
              </w:rPr>
              <w:t>3</w:t>
            </w:r>
            <w:r>
              <w:rPr>
                <w:rFonts w:ascii="Times New Roman"/>
                <w:b w:val="false"/>
                <w:i w:val="false"/>
                <w:color w:val="000000"/>
                <w:sz w:val="20"/>
              </w:rPr>
              <w:t>О</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1 -Амино-3 -хлорбензол</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108-42-9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6</w:t>
            </w:r>
            <w:r>
              <w:rPr>
                <w:rFonts w:ascii="Times New Roman"/>
                <w:b w:val="false"/>
                <w:i w:val="false"/>
                <w:color w:val="000000"/>
                <w:sz w:val="20"/>
              </w:rPr>
              <w:t>C1N</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1-Амино-4-хлорбензол</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106-47-8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6</w:t>
            </w:r>
            <w:r>
              <w:rPr>
                <w:rFonts w:ascii="Times New Roman"/>
                <w:b w:val="false"/>
                <w:i w:val="false"/>
                <w:color w:val="000000"/>
                <w:sz w:val="20"/>
              </w:rPr>
              <w:t>C1N</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4-Амино-К-(3-хлорпиразинил)  бензолсульфамид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3920-99-8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10</w:t>
            </w:r>
            <w:r>
              <w:rPr>
                <w:rFonts w:ascii="Times New Roman"/>
                <w:b w:val="false"/>
                <w:i w:val="false"/>
                <w:color w:val="000000"/>
                <w:sz w:val="20"/>
              </w:rPr>
              <w:t>H</w:t>
            </w:r>
            <w:r>
              <w:rPr>
                <w:rFonts w:ascii="Times New Roman"/>
                <w:b w:val="false"/>
                <w:i w:val="false"/>
                <w:color w:val="000000"/>
                <w:vertAlign w:val="subscript"/>
              </w:rPr>
              <w:t>9</w:t>
            </w:r>
            <w:r>
              <w:rPr>
                <w:rFonts w:ascii="Times New Roman"/>
                <w:b w:val="false"/>
                <w:i w:val="false"/>
                <w:color w:val="000000"/>
                <w:sz w:val="20"/>
              </w:rPr>
              <w:t>ClN</w:t>
            </w:r>
            <w:r>
              <w:rPr>
                <w:rFonts w:ascii="Times New Roman"/>
                <w:b w:val="false"/>
                <w:i w:val="false"/>
                <w:color w:val="000000"/>
                <w:vertAlign w:val="subscript"/>
              </w:rPr>
              <w:t>4</w:t>
            </w:r>
            <w:r>
              <w:rPr>
                <w:rFonts w:ascii="Times New Roman"/>
                <w:b w:val="false"/>
                <w:i w:val="false"/>
                <w:color w:val="000000"/>
                <w:sz w:val="20"/>
              </w:rPr>
              <w:t>О</w:t>
            </w:r>
            <w:r>
              <w:rPr>
                <w:rFonts w:ascii="Times New Roman"/>
                <w:b w:val="false"/>
                <w:i w:val="false"/>
                <w:color w:val="000000"/>
                <w:vertAlign w:val="subscript"/>
              </w:rPr>
              <w:t>2</w:t>
            </w:r>
            <w:r>
              <w:rPr>
                <w:rFonts w:ascii="Times New Roman"/>
                <w:b w:val="false"/>
                <w:i w:val="false"/>
                <w:color w:val="000000"/>
                <w:sz w:val="20"/>
              </w:rPr>
              <w:t>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1-Аминоэтан қышқылы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56-40-6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w:t>
            </w:r>
            <w:r>
              <w:rPr>
                <w:rFonts w:ascii="Times New Roman"/>
                <w:b w:val="false"/>
                <w:i w:val="false"/>
                <w:color w:val="000000"/>
                <w:sz w:val="20"/>
              </w:rPr>
              <w:t>H</w:t>
            </w:r>
            <w:r>
              <w:rPr>
                <w:rFonts w:ascii="Times New Roman"/>
                <w:b w:val="false"/>
                <w:i w:val="false"/>
                <w:color w:val="000000"/>
                <w:vertAlign w:val="subscript"/>
              </w:rPr>
              <w:t>5</w:t>
            </w:r>
            <w:r>
              <w:rPr>
                <w:rFonts w:ascii="Times New Roman"/>
                <w:b w:val="false"/>
                <w:i w:val="false"/>
                <w:color w:val="000000"/>
                <w:sz w:val="20"/>
              </w:rPr>
              <w:t>NО</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 Аминоэтанол </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141-43-5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w:t>
            </w:r>
            <w:r>
              <w:rPr>
                <w:rFonts w:ascii="Times New Roman"/>
                <w:b w:val="false"/>
                <w:i w:val="false"/>
                <w:color w:val="000000"/>
                <w:sz w:val="20"/>
              </w:rPr>
              <w:t>H</w:t>
            </w:r>
            <w:r>
              <w:rPr>
                <w:rFonts w:ascii="Times New Roman"/>
                <w:b w:val="false"/>
                <w:i w:val="false"/>
                <w:color w:val="000000"/>
                <w:vertAlign w:val="subscript"/>
              </w:rPr>
              <w:t>7</w:t>
            </w:r>
            <w:r>
              <w:rPr>
                <w:rFonts w:ascii="Times New Roman"/>
                <w:b w:val="false"/>
                <w:i w:val="false"/>
                <w:color w:val="000000"/>
                <w:sz w:val="20"/>
              </w:rPr>
              <w:t>NO</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С10-18 сштгет  майлы қышқылдар негізіндегі 2-Аминоэтанол, эфир</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2-Аминоэтансульфон қышқылы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107-35-7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w:t>
            </w:r>
            <w:r>
              <w:rPr>
                <w:rFonts w:ascii="Times New Roman"/>
                <w:b w:val="false"/>
                <w:i w:val="false"/>
                <w:color w:val="000000"/>
                <w:sz w:val="20"/>
              </w:rPr>
              <w:t>H</w:t>
            </w:r>
            <w:r>
              <w:rPr>
                <w:rFonts w:ascii="Times New Roman"/>
                <w:b w:val="false"/>
                <w:i w:val="false"/>
                <w:color w:val="000000"/>
                <w:vertAlign w:val="subscript"/>
              </w:rPr>
              <w:t>7</w:t>
            </w:r>
            <w:r>
              <w:rPr>
                <w:rFonts w:ascii="Times New Roman"/>
                <w:b w:val="false"/>
                <w:i w:val="false"/>
                <w:color w:val="000000"/>
                <w:sz w:val="20"/>
              </w:rPr>
              <w:t>NО</w:t>
            </w:r>
            <w:r>
              <w:rPr>
                <w:rFonts w:ascii="Times New Roman"/>
                <w:b w:val="false"/>
                <w:i w:val="false"/>
                <w:color w:val="000000"/>
                <w:vertAlign w:val="subscript"/>
              </w:rPr>
              <w:t>3</w:t>
            </w:r>
            <w:r>
              <w:rPr>
                <w:rFonts w:ascii="Times New Roman"/>
                <w:b w:val="false"/>
                <w:i w:val="false"/>
                <w:color w:val="000000"/>
                <w:sz w:val="20"/>
              </w:rPr>
              <w:t>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[[(2-Аминоэтил)амино]  метил]гидроксибензол</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53894-28-3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9</w:t>
            </w:r>
            <w:r>
              <w:rPr>
                <w:rFonts w:ascii="Times New Roman"/>
                <w:b w:val="false"/>
                <w:i w:val="false"/>
                <w:color w:val="000000"/>
                <w:sz w:val="20"/>
              </w:rPr>
              <w:t>H</w:t>
            </w:r>
            <w:r>
              <w:rPr>
                <w:rFonts w:ascii="Times New Roman"/>
                <w:b w:val="false"/>
                <w:i w:val="false"/>
                <w:color w:val="000000"/>
                <w:vertAlign w:val="subscript"/>
              </w:rPr>
              <w:t>4</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O</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(2-Аминоэтиламино)этанол</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111-41-1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4</w:t>
            </w:r>
            <w:r>
              <w:rPr>
                <w:rFonts w:ascii="Times New Roman"/>
                <w:b w:val="false"/>
                <w:i w:val="false"/>
                <w:color w:val="000000"/>
                <w:sz w:val="20"/>
              </w:rPr>
              <w:t>H</w:t>
            </w:r>
            <w:r>
              <w:rPr>
                <w:rFonts w:ascii="Times New Roman"/>
                <w:b w:val="false"/>
                <w:i w:val="false"/>
                <w:color w:val="000000"/>
                <w:vertAlign w:val="subscript"/>
              </w:rPr>
              <w:t>12</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О</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2-Аминоэтилбензоат</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9</w:t>
            </w:r>
            <w:r>
              <w:rPr>
                <w:rFonts w:ascii="Times New Roman"/>
                <w:b w:val="false"/>
                <w:i w:val="false"/>
                <w:color w:val="000000"/>
                <w:sz w:val="20"/>
              </w:rPr>
              <w:t>H</w:t>
            </w:r>
            <w:r>
              <w:rPr>
                <w:rFonts w:ascii="Times New Roman"/>
                <w:b w:val="false"/>
                <w:i w:val="false"/>
                <w:color w:val="000000"/>
                <w:vertAlign w:val="subscript"/>
              </w:rPr>
              <w:t>11</w:t>
            </w:r>
            <w:r>
              <w:rPr>
                <w:rFonts w:ascii="Times New Roman"/>
                <w:b w:val="false"/>
                <w:i w:val="false"/>
                <w:color w:val="000000"/>
                <w:sz w:val="20"/>
              </w:rPr>
              <w:t>NO</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2,2'(N-(2-Аминоэтил)имино] диэтанол, С</w:t>
            </w:r>
            <w:r>
              <w:rPr>
                <w:rFonts w:ascii="Times New Roman"/>
                <w:b w:val="false"/>
                <w:i w:val="false"/>
                <w:color w:val="000000"/>
                <w:vertAlign w:val="subscript"/>
              </w:rPr>
              <w:t>10-13</w:t>
            </w:r>
            <w:r>
              <w:rPr>
                <w:rFonts w:ascii="Times New Roman"/>
                <w:b w:val="false"/>
                <w:i w:val="false"/>
                <w:color w:val="000000"/>
                <w:sz w:val="20"/>
              </w:rPr>
              <w:t xml:space="preserve"> карбон қышқылының амидтері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2-Амино-5-этил-1,3,4-тиадиазол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14068-53-2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4</w:t>
            </w:r>
            <w:r>
              <w:rPr>
                <w:rFonts w:ascii="Times New Roman"/>
                <w:b w:val="false"/>
                <w:i w:val="false"/>
                <w:color w:val="000000"/>
                <w:sz w:val="20"/>
              </w:rPr>
              <w:t>H</w:t>
            </w:r>
            <w:r>
              <w:rPr>
                <w:rFonts w:ascii="Times New Roman"/>
                <w:b w:val="false"/>
                <w:i w:val="false"/>
                <w:color w:val="000000"/>
                <w:vertAlign w:val="subscript"/>
              </w:rPr>
              <w:t>7</w:t>
            </w:r>
            <w:r>
              <w:rPr>
                <w:rFonts w:ascii="Times New Roman"/>
                <w:b w:val="false"/>
                <w:i w:val="false"/>
                <w:color w:val="000000"/>
                <w:sz w:val="20"/>
              </w:rPr>
              <w:t>N</w:t>
            </w:r>
            <w:r>
              <w:rPr>
                <w:rFonts w:ascii="Times New Roman"/>
                <w:b w:val="false"/>
                <w:i w:val="false"/>
                <w:color w:val="000000"/>
                <w:vertAlign w:val="subscript"/>
              </w:rPr>
              <w:t>3</w:t>
            </w:r>
            <w:r>
              <w:rPr>
                <w:rFonts w:ascii="Times New Roman"/>
                <w:b w:val="false"/>
                <w:i w:val="false"/>
                <w:color w:val="000000"/>
                <w:sz w:val="20"/>
              </w:rPr>
              <w:t>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4-Амино-Ы-(5-этил-1, 3,4-ти- адиазол-2-ил)бензолсуль-  фонамид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94-19-9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10</w:t>
            </w:r>
            <w:r>
              <w:rPr>
                <w:rFonts w:ascii="Times New Roman"/>
                <w:b w:val="false"/>
                <w:i w:val="false"/>
                <w:color w:val="000000"/>
                <w:sz w:val="20"/>
              </w:rPr>
              <w:t>H</w:t>
            </w:r>
            <w:r>
              <w:rPr>
                <w:rFonts w:ascii="Times New Roman"/>
                <w:b w:val="false"/>
                <w:i w:val="false"/>
                <w:color w:val="000000"/>
                <w:vertAlign w:val="subscript"/>
              </w:rPr>
              <w:t>12</w:t>
            </w:r>
            <w:r>
              <w:rPr>
                <w:rFonts w:ascii="Times New Roman"/>
                <w:b w:val="false"/>
                <w:i w:val="false"/>
                <w:color w:val="000000"/>
                <w:sz w:val="20"/>
              </w:rPr>
              <w:t>N</w:t>
            </w:r>
            <w:r>
              <w:rPr>
                <w:rFonts w:ascii="Times New Roman"/>
                <w:b w:val="false"/>
                <w:i w:val="false"/>
                <w:color w:val="000000"/>
                <w:vertAlign w:val="subscript"/>
              </w:rPr>
              <w:t>4</w:t>
            </w:r>
            <w:r>
              <w:rPr>
                <w:rFonts w:ascii="Times New Roman"/>
                <w:b w:val="false"/>
                <w:i w:val="false"/>
                <w:color w:val="000000"/>
                <w:sz w:val="20"/>
              </w:rPr>
              <w:t>O</w:t>
            </w:r>
            <w:r>
              <w:rPr>
                <w:rFonts w:ascii="Times New Roman"/>
                <w:b w:val="false"/>
                <w:i w:val="false"/>
                <w:color w:val="000000"/>
                <w:vertAlign w:val="subscript"/>
              </w:rPr>
              <w:t>2</w:t>
            </w:r>
            <w:r>
              <w:rPr>
                <w:rFonts w:ascii="Times New Roman"/>
                <w:b w:val="false"/>
                <w:i w:val="false"/>
                <w:color w:val="000000"/>
                <w:sz w:val="20"/>
              </w:rPr>
              <w:t>S</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1-(1-Аминоэтилтрицикло[3,3, 1,1]</w:t>
            </w:r>
            <w:r>
              <w:rPr>
                <w:rFonts w:ascii="Times New Roman"/>
                <w:b w:val="false"/>
                <w:i w:val="false"/>
                <w:color w:val="000000"/>
                <w:vertAlign w:val="superscript"/>
              </w:rPr>
              <w:t>3</w:t>
            </w:r>
            <w:r>
              <w:rPr>
                <w:rFonts w:ascii="Times New Roman"/>
                <w:b w:val="false"/>
                <w:i w:val="false"/>
                <w:color w:val="000000"/>
                <w:sz w:val="20"/>
              </w:rPr>
              <w:t>'</w:t>
            </w:r>
            <w:r>
              <w:rPr>
                <w:rFonts w:ascii="Times New Roman"/>
                <w:b w:val="false"/>
                <w:i w:val="false"/>
                <w:color w:val="000000"/>
                <w:vertAlign w:val="superscript"/>
              </w:rPr>
              <w:t xml:space="preserve">7 </w:t>
            </w:r>
            <w:r>
              <w:rPr>
                <w:rFonts w:ascii="Times New Roman"/>
                <w:b w:val="false"/>
                <w:i w:val="false"/>
                <w:color w:val="000000"/>
                <w:sz w:val="20"/>
              </w:rPr>
              <w:t>декан)  гидрохлорид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3717-42-8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12</w:t>
            </w:r>
            <w:r>
              <w:rPr>
                <w:rFonts w:ascii="Times New Roman"/>
                <w:b w:val="false"/>
                <w:i w:val="false"/>
                <w:color w:val="000000"/>
                <w:sz w:val="20"/>
              </w:rPr>
              <w:t>H</w:t>
            </w:r>
            <w:r>
              <w:rPr>
                <w:rFonts w:ascii="Times New Roman"/>
                <w:b w:val="false"/>
                <w:i w:val="false"/>
                <w:color w:val="000000"/>
                <w:vertAlign w:val="subscript"/>
              </w:rPr>
              <w:t>21</w:t>
            </w:r>
            <w:r>
              <w:rPr>
                <w:rFonts w:ascii="Times New Roman"/>
                <w:b w:val="false"/>
                <w:i w:val="false"/>
                <w:color w:val="000000"/>
                <w:sz w:val="20"/>
              </w:rPr>
              <w:t>N  С1Н</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(2-Аминоэтил) - 1 , 2-этандиамин</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111-40-0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4</w:t>
            </w:r>
            <w:r>
              <w:rPr>
                <w:rFonts w:ascii="Times New Roman"/>
                <w:b w:val="false"/>
                <w:i w:val="false"/>
                <w:color w:val="000000"/>
                <w:sz w:val="20"/>
              </w:rPr>
              <w:t>H</w:t>
            </w:r>
            <w:r>
              <w:rPr>
                <w:rFonts w:ascii="Times New Roman"/>
                <w:b w:val="false"/>
                <w:i w:val="false"/>
                <w:color w:val="000000"/>
                <w:vertAlign w:val="subscript"/>
              </w:rPr>
              <w:t>13</w:t>
            </w:r>
            <w:r>
              <w:rPr>
                <w:rFonts w:ascii="Times New Roman"/>
                <w:b w:val="false"/>
                <w:i w:val="false"/>
                <w:color w:val="000000"/>
                <w:sz w:val="20"/>
              </w:rPr>
              <w:t>N</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1 -Амино-4-этоксибензол</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156-43-4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11</w:t>
            </w:r>
            <w:r>
              <w:rPr>
                <w:rFonts w:ascii="Times New Roman"/>
                <w:b w:val="false"/>
                <w:i w:val="false"/>
                <w:color w:val="000000"/>
                <w:sz w:val="20"/>
              </w:rPr>
              <w:t>NO</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1-Амино-4~этоксибензола гидрохлорид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637-56-9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11</w:t>
            </w:r>
            <w:r>
              <w:rPr>
                <w:rFonts w:ascii="Times New Roman"/>
                <w:b w:val="false"/>
                <w:i w:val="false"/>
                <w:color w:val="000000"/>
                <w:sz w:val="20"/>
              </w:rPr>
              <w:t>NO ClH</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Аммиак</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7664-41-7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NH</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Аммиак-карбамид тыңайтқышы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диАммоний амидодисульфат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27441-86-7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w:t>
            </w:r>
            <w:r>
              <w:rPr>
                <w:rFonts w:ascii="Times New Roman"/>
                <w:b w:val="false"/>
                <w:i w:val="false"/>
                <w:color w:val="000000"/>
                <w:vertAlign w:val="subscript"/>
              </w:rPr>
              <w:t>9</w:t>
            </w:r>
            <w:r>
              <w:rPr>
                <w:rFonts w:ascii="Times New Roman"/>
                <w:b w:val="false"/>
                <w:i w:val="false"/>
                <w:color w:val="000000"/>
                <w:sz w:val="20"/>
              </w:rPr>
              <w:t>N</w:t>
            </w:r>
            <w:r>
              <w:rPr>
                <w:rFonts w:ascii="Times New Roman"/>
                <w:b w:val="false"/>
                <w:i w:val="false"/>
                <w:color w:val="000000"/>
                <w:vertAlign w:val="subscript"/>
              </w:rPr>
              <w:t>3</w:t>
            </w:r>
            <w:r>
              <w:rPr>
                <w:rFonts w:ascii="Times New Roman"/>
                <w:b w:val="false"/>
                <w:i w:val="false"/>
                <w:color w:val="000000"/>
                <w:sz w:val="20"/>
              </w:rPr>
              <w:t>O</w:t>
            </w:r>
            <w:r>
              <w:rPr>
                <w:rFonts w:ascii="Times New Roman"/>
                <w:b w:val="false"/>
                <w:i w:val="false"/>
                <w:color w:val="000000"/>
                <w:vertAlign w:val="subscript"/>
              </w:rPr>
              <w:t>6</w:t>
            </w:r>
            <w:r>
              <w:rPr>
                <w:rFonts w:ascii="Times New Roman"/>
                <w:b w:val="false"/>
                <w:i w:val="false"/>
                <w:color w:val="000000"/>
                <w:sz w:val="20"/>
              </w:rPr>
              <w:t>S</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Аммоний ванадат</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7803-55-6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w:t>
            </w:r>
            <w:r>
              <w:rPr>
                <w:rFonts w:ascii="Times New Roman"/>
                <w:b w:val="false"/>
                <w:i w:val="false"/>
                <w:color w:val="000000"/>
                <w:vertAlign w:val="subscript"/>
              </w:rPr>
              <w:t>4</w:t>
            </w:r>
            <w:r>
              <w:rPr>
                <w:rFonts w:ascii="Times New Roman"/>
                <w:b w:val="false"/>
                <w:i w:val="false"/>
                <w:color w:val="000000"/>
                <w:sz w:val="20"/>
              </w:rPr>
              <w:t>NO</w:t>
            </w:r>
            <w:r>
              <w:rPr>
                <w:rFonts w:ascii="Times New Roman"/>
                <w:b w:val="false"/>
                <w:i w:val="false"/>
                <w:color w:val="000000"/>
                <w:vertAlign w:val="subscript"/>
              </w:rPr>
              <w:t>3</w:t>
            </w:r>
            <w:r>
              <w:rPr>
                <w:rFonts w:ascii="Times New Roman"/>
                <w:b w:val="false"/>
                <w:i w:val="false"/>
                <w:color w:val="000000"/>
                <w:sz w:val="20"/>
              </w:rPr>
              <w:t>V</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Аммоний водороддифторид /фтор бойынша/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1341-49-7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w:t>
            </w:r>
            <w:r>
              <w:rPr>
                <w:rFonts w:ascii="Times New Roman"/>
                <w:b w:val="false"/>
                <w:i w:val="false"/>
                <w:color w:val="000000"/>
                <w:vertAlign w:val="subscript"/>
              </w:rPr>
              <w:t>5</w:t>
            </w:r>
            <w:r>
              <w:rPr>
                <w:rFonts w:ascii="Times New Roman"/>
                <w:b w:val="false"/>
                <w:i w:val="false"/>
                <w:color w:val="000000"/>
                <w:sz w:val="20"/>
              </w:rPr>
              <w:t>NF</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диАммоний гексафторсиликат /фтор бойынша/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16919-19-0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8</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Si</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диАммоний гексахлороплатинат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16919-58-7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Cl</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8</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Pt</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Аммоний гидротартрат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60131-38-6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4</w:t>
            </w:r>
            <w:r>
              <w:rPr>
                <w:rFonts w:ascii="Times New Roman"/>
                <w:b w:val="false"/>
                <w:i w:val="false"/>
                <w:color w:val="000000"/>
                <w:sz w:val="20"/>
              </w:rPr>
              <w:t>H</w:t>
            </w:r>
            <w:r>
              <w:rPr>
                <w:rFonts w:ascii="Times New Roman"/>
                <w:b w:val="false"/>
                <w:i w:val="false"/>
                <w:color w:val="000000"/>
                <w:vertAlign w:val="subscript"/>
              </w:rPr>
              <w:t>9</w:t>
            </w:r>
            <w:r>
              <w:rPr>
                <w:rFonts w:ascii="Times New Roman"/>
                <w:b w:val="false"/>
                <w:i w:val="false"/>
                <w:color w:val="000000"/>
                <w:sz w:val="20"/>
              </w:rPr>
              <w:t>N0</w:t>
            </w:r>
            <w:r>
              <w:rPr>
                <w:rFonts w:ascii="Times New Roman"/>
                <w:b w:val="false"/>
                <w:i w:val="false"/>
                <w:color w:val="000000"/>
                <w:vertAlign w:val="subscript"/>
              </w:rPr>
              <w:t>6</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диАммоний гидрофосфат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7783-28-0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w:t>
            </w:r>
            <w:r>
              <w:rPr>
                <w:rFonts w:ascii="Times New Roman"/>
                <w:b w:val="false"/>
                <w:i w:val="false"/>
                <w:color w:val="000000"/>
                <w:vertAlign w:val="subscript"/>
              </w:rPr>
              <w:t>9</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4</w:t>
            </w:r>
            <w:r>
              <w:rPr>
                <w:rFonts w:ascii="Times New Roman"/>
                <w:b w:val="false"/>
                <w:i w:val="false"/>
                <w:color w:val="000000"/>
                <w:sz w:val="20"/>
              </w:rPr>
              <w:t>P</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Аммоний дигидрофосфат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7722-76-1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w:t>
            </w:r>
            <w:r>
              <w:rPr>
                <w:rFonts w:ascii="Times New Roman"/>
                <w:b w:val="false"/>
                <w:i w:val="false"/>
                <w:color w:val="000000"/>
                <w:vertAlign w:val="subscript"/>
              </w:rPr>
              <w:t>6</w:t>
            </w:r>
            <w:r>
              <w:rPr>
                <w:rFonts w:ascii="Times New Roman"/>
                <w:b w:val="false"/>
                <w:i w:val="false"/>
                <w:color w:val="000000"/>
                <w:sz w:val="20"/>
              </w:rPr>
              <w:t>NO</w:t>
            </w:r>
            <w:r>
              <w:rPr>
                <w:rFonts w:ascii="Times New Roman"/>
                <w:b w:val="false"/>
                <w:i w:val="false"/>
                <w:color w:val="000000"/>
                <w:vertAlign w:val="subscript"/>
              </w:rPr>
              <w:t>4</w:t>
            </w:r>
            <w:r>
              <w:rPr>
                <w:rFonts w:ascii="Times New Roman"/>
                <w:b w:val="false"/>
                <w:i w:val="false"/>
                <w:color w:val="000000"/>
                <w:sz w:val="20"/>
              </w:rPr>
              <w:t>P</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диАммоний дихлорпалладий</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14323-43-4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Сl</w:t>
            </w:r>
            <w:r>
              <w:rPr>
                <w:rFonts w:ascii="Times New Roman"/>
                <w:b w:val="false"/>
                <w:i w:val="false"/>
                <w:color w:val="000000"/>
                <w:vertAlign w:val="subscript"/>
              </w:rPr>
              <w:t>2</w:t>
            </w:r>
            <w:r>
              <w:rPr>
                <w:rFonts w:ascii="Times New Roman"/>
                <w:b w:val="false"/>
                <w:i w:val="false"/>
                <w:color w:val="000000"/>
                <w:sz w:val="20"/>
              </w:rPr>
              <w:t>Н</w:t>
            </w:r>
            <w:r>
              <w:rPr>
                <w:rFonts w:ascii="Times New Roman"/>
                <w:b w:val="false"/>
                <w:i w:val="false"/>
                <w:color w:val="000000"/>
                <w:vertAlign w:val="subscript"/>
              </w:rPr>
              <w:t>6</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Рb</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Аммоний полифосфаттар (азоттың фосфорға 1:3 қатысымен)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диАммоний сульфат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7783-20-2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w:t>
            </w:r>
            <w:r>
              <w:rPr>
                <w:rFonts w:ascii="Times New Roman"/>
                <w:b w:val="false"/>
                <w:i w:val="false"/>
                <w:color w:val="000000"/>
                <w:vertAlign w:val="subscript"/>
              </w:rPr>
              <w:t>8</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4</w:t>
            </w:r>
            <w:r>
              <w:rPr>
                <w:rFonts w:ascii="Times New Roman"/>
                <w:b w:val="false"/>
                <w:i w:val="false"/>
                <w:color w:val="000000"/>
                <w:sz w:val="20"/>
              </w:rPr>
              <w:t>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диАммоний L-тартрат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3164-29-2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4</w:t>
            </w:r>
            <w:r>
              <w:rPr>
                <w:rFonts w:ascii="Times New Roman"/>
                <w:b w:val="false"/>
                <w:i w:val="false"/>
                <w:color w:val="000000"/>
                <w:sz w:val="20"/>
              </w:rPr>
              <w:t>H</w:t>
            </w:r>
            <w:r>
              <w:rPr>
                <w:rFonts w:ascii="Times New Roman"/>
                <w:b w:val="false"/>
                <w:i w:val="false"/>
                <w:color w:val="000000"/>
                <w:vertAlign w:val="subscript"/>
              </w:rPr>
              <w:t>12</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6</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Аммоний тиосульфат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22898-09-5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w:t>
            </w:r>
            <w:r>
              <w:rPr>
                <w:rFonts w:ascii="Times New Roman"/>
                <w:b w:val="false"/>
                <w:i w:val="false"/>
                <w:color w:val="000000"/>
                <w:vertAlign w:val="subscript"/>
              </w:rPr>
              <w:t>5</w:t>
            </w:r>
            <w:r>
              <w:rPr>
                <w:rFonts w:ascii="Times New Roman"/>
                <w:b w:val="false"/>
                <w:i w:val="false"/>
                <w:color w:val="000000"/>
                <w:sz w:val="20"/>
              </w:rPr>
              <w:t>NO</w:t>
            </w:r>
            <w:r>
              <w:rPr>
                <w:rFonts w:ascii="Times New Roman"/>
                <w:b w:val="false"/>
                <w:i w:val="false"/>
                <w:color w:val="000000"/>
                <w:vertAlign w:val="subscript"/>
              </w:rPr>
              <w:t>3</w:t>
            </w:r>
            <w:r>
              <w:rPr>
                <w:rFonts w:ascii="Times New Roman"/>
                <w:b w:val="false"/>
                <w:i w:val="false"/>
                <w:color w:val="000000"/>
                <w:sz w:val="20"/>
              </w:rPr>
              <w:t>S</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диАммоний тиосульфат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7783-18-8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w:t>
            </w:r>
            <w:r>
              <w:rPr>
                <w:rFonts w:ascii="Times New Roman"/>
                <w:b w:val="false"/>
                <w:i w:val="false"/>
                <w:color w:val="000000"/>
                <w:vertAlign w:val="subscript"/>
              </w:rPr>
              <w:t>8</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3</w:t>
            </w:r>
            <w:r>
              <w:rPr>
                <w:rFonts w:ascii="Times New Roman"/>
                <w:b w:val="false"/>
                <w:i w:val="false"/>
                <w:color w:val="000000"/>
                <w:sz w:val="20"/>
              </w:rPr>
              <w:t>S</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Аммоний тиоцианат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1762-95-4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w:t>
            </w:r>
            <w:r>
              <w:rPr>
                <w:rFonts w:ascii="Times New Roman"/>
                <w:b w:val="false"/>
                <w:i w:val="false"/>
                <w:color w:val="000000"/>
                <w:vertAlign w:val="subscript"/>
              </w:rPr>
              <w:t>4</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триАммоний фосфат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10361-65-6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w:t>
            </w:r>
            <w:r>
              <w:rPr>
                <w:rFonts w:ascii="Times New Roman"/>
                <w:b w:val="false"/>
                <w:i w:val="false"/>
                <w:color w:val="000000"/>
                <w:vertAlign w:val="subscript"/>
              </w:rPr>
              <w:t>12</w:t>
            </w:r>
            <w:r>
              <w:rPr>
                <w:rFonts w:ascii="Times New Roman"/>
                <w:b w:val="false"/>
                <w:i w:val="false"/>
                <w:color w:val="000000"/>
                <w:sz w:val="20"/>
              </w:rPr>
              <w:t>N</w:t>
            </w:r>
            <w:r>
              <w:rPr>
                <w:rFonts w:ascii="Times New Roman"/>
                <w:b w:val="false"/>
                <w:i w:val="false"/>
                <w:color w:val="000000"/>
                <w:vertAlign w:val="subscript"/>
              </w:rPr>
              <w:t>3</w:t>
            </w:r>
            <w:r>
              <w:rPr>
                <w:rFonts w:ascii="Times New Roman"/>
                <w:b w:val="false"/>
                <w:i w:val="false"/>
                <w:color w:val="000000"/>
                <w:sz w:val="20"/>
              </w:rPr>
              <w:t>O</w:t>
            </w:r>
            <w:r>
              <w:rPr>
                <w:rFonts w:ascii="Times New Roman"/>
                <w:b w:val="false"/>
                <w:i w:val="false"/>
                <w:color w:val="000000"/>
                <w:vertAlign w:val="subscript"/>
              </w:rPr>
              <w:t>4</w:t>
            </w:r>
            <w:r>
              <w:rPr>
                <w:rFonts w:ascii="Times New Roman"/>
                <w:b w:val="false"/>
                <w:i w:val="false"/>
                <w:color w:val="000000"/>
                <w:sz w:val="20"/>
              </w:rPr>
              <w:t>P</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Аммоний фторид /фтор бойынша/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12125-01-8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FH</w:t>
            </w:r>
            <w:r>
              <w:rPr>
                <w:rFonts w:ascii="Times New Roman"/>
                <w:b w:val="false"/>
                <w:i w:val="false"/>
                <w:color w:val="000000"/>
                <w:vertAlign w:val="subscript"/>
              </w:rPr>
              <w:t>4</w:t>
            </w:r>
            <w:r>
              <w:rPr>
                <w:rFonts w:ascii="Times New Roman"/>
                <w:b w:val="false"/>
                <w:i w:val="false"/>
                <w:color w:val="000000"/>
                <w:sz w:val="20"/>
              </w:rPr>
              <w:t>N</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Аммоний хлорид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12125-02-9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СlН</w:t>
            </w:r>
            <w:r>
              <w:rPr>
                <w:rFonts w:ascii="Times New Roman"/>
                <w:b w:val="false"/>
                <w:i w:val="false"/>
                <w:color w:val="000000"/>
                <w:vertAlign w:val="subscript"/>
              </w:rPr>
              <w:t>4</w:t>
            </w:r>
            <w:r>
              <w:rPr>
                <w:rFonts w:ascii="Times New Roman"/>
                <w:b w:val="false"/>
                <w:i w:val="false"/>
                <w:color w:val="000000"/>
                <w:sz w:val="20"/>
              </w:rPr>
              <w:t>N</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Аммофос</w:t>
            </w:r>
            <w:r>
              <w:rPr>
                <w:rFonts w:ascii="Times New Roman"/>
                <w:b w:val="false"/>
                <w:i w:val="false"/>
                <w:color w:val="000000"/>
                <w:vertAlign w:val="superscript"/>
              </w:rPr>
              <w:t>+</w:t>
            </w:r>
            <w:r>
              <w:rPr>
                <w:rFonts w:ascii="Times New Roman"/>
                <w:b w:val="false"/>
                <w:i w:val="false"/>
                <w:color w:val="000000"/>
                <w:sz w:val="20"/>
              </w:rPr>
              <w:t xml:space="preserve"> (моно и диаммоний фосфаттарының қоспасы)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12735-97-6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4-Андростен-17-в-ол-3-он-17-пропионат</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57-85-2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22</w:t>
            </w:r>
            <w:r>
              <w:rPr>
                <w:rFonts w:ascii="Times New Roman"/>
                <w:b w:val="false"/>
                <w:i w:val="false"/>
                <w:color w:val="000000"/>
                <w:sz w:val="20"/>
              </w:rPr>
              <w:t>H</w:t>
            </w:r>
            <w:r>
              <w:rPr>
                <w:rFonts w:ascii="Times New Roman"/>
                <w:b w:val="false"/>
                <w:i w:val="false"/>
                <w:color w:val="000000"/>
                <w:vertAlign w:val="subscript"/>
              </w:rPr>
              <w:t>32</w:t>
            </w:r>
            <w:r>
              <w:rPr>
                <w:rFonts w:ascii="Times New Roman"/>
                <w:b w:val="false"/>
                <w:i w:val="false"/>
                <w:color w:val="000000"/>
                <w:sz w:val="20"/>
              </w:rPr>
              <w:t>O</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4-Андростен-17-в-ол-3-он-17-фенилпропионат</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1255-49-8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28</w:t>
            </w:r>
            <w:r>
              <w:rPr>
                <w:rFonts w:ascii="Times New Roman"/>
                <w:b w:val="false"/>
                <w:i w:val="false"/>
                <w:color w:val="000000"/>
                <w:sz w:val="20"/>
              </w:rPr>
              <w:t>Н</w:t>
            </w:r>
            <w:r>
              <w:rPr>
                <w:rFonts w:ascii="Times New Roman"/>
                <w:b w:val="false"/>
                <w:i w:val="false"/>
                <w:color w:val="000000"/>
                <w:vertAlign w:val="subscript"/>
              </w:rPr>
              <w:t>36</w:t>
            </w:r>
            <w:r>
              <w:rPr>
                <w:rFonts w:ascii="Times New Roman"/>
                <w:b w:val="false"/>
                <w:i w:val="false"/>
                <w:color w:val="000000"/>
                <w:sz w:val="20"/>
              </w:rPr>
              <w:t>O</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Цефалоспорин тобының антибиотиктері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Антрацен-9, 10-дион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84-65-1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14</w:t>
            </w:r>
            <w:r>
              <w:rPr>
                <w:rFonts w:ascii="Times New Roman"/>
                <w:b w:val="false"/>
                <w:i w:val="false"/>
                <w:color w:val="000000"/>
                <w:sz w:val="20"/>
              </w:rPr>
              <w:t>H</w:t>
            </w:r>
            <w:r>
              <w:rPr>
                <w:rFonts w:ascii="Times New Roman"/>
                <w:b w:val="false"/>
                <w:i w:val="false"/>
                <w:color w:val="000000"/>
                <w:vertAlign w:val="subscript"/>
              </w:rPr>
              <w:t>8</w:t>
            </w:r>
            <w:r>
              <w:rPr>
                <w:rFonts w:ascii="Times New Roman"/>
                <w:b w:val="false"/>
                <w:i w:val="false"/>
                <w:color w:val="000000"/>
                <w:sz w:val="20"/>
              </w:rPr>
              <w:t>O</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N'-2-L-Арабинопиранозил-N-метил-N-нитрозокарбамид</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167396-23-8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7</w:t>
            </w:r>
            <w:r>
              <w:rPr>
                <w:rFonts w:ascii="Times New Roman"/>
                <w:b w:val="false"/>
                <w:i w:val="false"/>
                <w:color w:val="000000"/>
                <w:sz w:val="20"/>
              </w:rPr>
              <w:t>H</w:t>
            </w:r>
            <w:r>
              <w:rPr>
                <w:rFonts w:ascii="Times New Roman"/>
                <w:b w:val="false"/>
                <w:i w:val="false"/>
                <w:color w:val="000000"/>
                <w:vertAlign w:val="subscript"/>
              </w:rPr>
              <w:t>11</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О</w:t>
            </w:r>
            <w:r>
              <w:rPr>
                <w:rFonts w:ascii="Times New Roman"/>
                <w:b w:val="false"/>
                <w:i w:val="false"/>
                <w:color w:val="000000"/>
                <w:vertAlign w:val="subscript"/>
              </w:rPr>
              <w:t>6</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200, 300 маркалы арелокс</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Арсин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7784-42-1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AsH</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Аскорбин қышқылы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50-81-7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7</w:t>
            </w:r>
            <w:r>
              <w:rPr>
                <w:rFonts w:ascii="Times New Roman"/>
                <w:b w:val="false"/>
                <w:i w:val="false"/>
                <w:color w:val="000000"/>
                <w:sz w:val="20"/>
              </w:rPr>
              <w:t>Н</w:t>
            </w:r>
            <w:r>
              <w:rPr>
                <w:rFonts w:ascii="Times New Roman"/>
                <w:b w:val="false"/>
                <w:i w:val="false"/>
                <w:color w:val="000000"/>
                <w:vertAlign w:val="subscript"/>
              </w:rPr>
              <w:t>8</w:t>
            </w:r>
            <w:r>
              <w:rPr>
                <w:rFonts w:ascii="Times New Roman"/>
                <w:b w:val="false"/>
                <w:i w:val="false"/>
                <w:color w:val="000000"/>
                <w:sz w:val="20"/>
              </w:rPr>
              <w:t>О</w:t>
            </w:r>
            <w:r>
              <w:rPr>
                <w:rFonts w:ascii="Times New Roman"/>
                <w:b w:val="false"/>
                <w:i w:val="false"/>
                <w:color w:val="000000"/>
                <w:vertAlign w:val="subscript"/>
              </w:rPr>
              <w:t>6</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Аспарагин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7006-34-0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4</w:t>
            </w:r>
            <w:r>
              <w:rPr>
                <w:rFonts w:ascii="Times New Roman"/>
                <w:b w:val="false"/>
                <w:i w:val="false"/>
                <w:color w:val="000000"/>
                <w:sz w:val="20"/>
              </w:rPr>
              <w:t>H</w:t>
            </w:r>
            <w:r>
              <w:rPr>
                <w:rFonts w:ascii="Times New Roman"/>
                <w:b w:val="false"/>
                <w:i w:val="false"/>
                <w:color w:val="000000"/>
                <w:vertAlign w:val="subscript"/>
              </w:rPr>
              <w:t>8</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О</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Аценафтен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83-32-9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12</w:t>
            </w:r>
            <w:r>
              <w:rPr>
                <w:rFonts w:ascii="Times New Roman"/>
                <w:b w:val="false"/>
                <w:i w:val="false"/>
                <w:color w:val="000000"/>
                <w:sz w:val="20"/>
              </w:rPr>
              <w:t>Н</w:t>
            </w:r>
            <w:r>
              <w:rPr>
                <w:rFonts w:ascii="Times New Roman"/>
                <w:b w:val="false"/>
                <w:i w:val="false"/>
                <w:color w:val="000000"/>
                <w:vertAlign w:val="subscript"/>
              </w:rPr>
              <w:t>10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Ацетальдегид</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75-07-0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w:t>
            </w:r>
            <w:r>
              <w:rPr>
                <w:rFonts w:ascii="Times New Roman"/>
                <w:b w:val="false"/>
                <w:i w:val="false"/>
                <w:color w:val="000000"/>
                <w:sz w:val="20"/>
              </w:rPr>
              <w:t>Н</w:t>
            </w:r>
            <w:r>
              <w:rPr>
                <w:rFonts w:ascii="Times New Roman"/>
                <w:b w:val="false"/>
                <w:i w:val="false"/>
                <w:color w:val="000000"/>
                <w:vertAlign w:val="subscript"/>
              </w:rPr>
              <w:t>4</w:t>
            </w:r>
            <w:r>
              <w:rPr>
                <w:rFonts w:ascii="Times New Roman"/>
                <w:b w:val="false"/>
                <w:i w:val="false"/>
                <w:color w:val="000000"/>
                <w:sz w:val="20"/>
              </w:rPr>
              <w:t>О</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 Ацетамидометил- 5-амино-2, 4, 6-трийодбензой қышқылы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1713-07-1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9</w:t>
            </w:r>
            <w:r>
              <w:rPr>
                <w:rFonts w:ascii="Times New Roman"/>
                <w:b w:val="false"/>
                <w:i w:val="false"/>
                <w:color w:val="000000"/>
                <w:sz w:val="20"/>
              </w:rPr>
              <w:t>Н</w:t>
            </w:r>
            <w:r>
              <w:rPr>
                <w:rFonts w:ascii="Times New Roman"/>
                <w:b w:val="false"/>
                <w:i w:val="false"/>
                <w:color w:val="000000"/>
                <w:vertAlign w:val="subscript"/>
              </w:rPr>
              <w:t>7</w:t>
            </w:r>
            <w:r>
              <w:rPr>
                <w:rFonts w:ascii="Times New Roman"/>
                <w:b w:val="false"/>
                <w:i w:val="false"/>
                <w:color w:val="000000"/>
                <w:sz w:val="20"/>
              </w:rPr>
              <w:t>I</w:t>
            </w:r>
            <w:r>
              <w:rPr>
                <w:rFonts w:ascii="Times New Roman"/>
                <w:b w:val="false"/>
                <w:i w:val="false"/>
                <w:color w:val="000000"/>
                <w:vertAlign w:val="subscript"/>
              </w:rPr>
              <w:t>3</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S-(2-Ацетамидоэтил)-О,О-диметилдитиофосфат</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13265-60-6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14</w:t>
            </w:r>
            <w:r>
              <w:rPr>
                <w:rFonts w:ascii="Times New Roman"/>
                <w:b w:val="false"/>
                <w:i w:val="false"/>
                <w:color w:val="000000"/>
                <w:sz w:val="20"/>
              </w:rPr>
              <w:t>NO</w:t>
            </w:r>
            <w:r>
              <w:rPr>
                <w:rFonts w:ascii="Times New Roman"/>
                <w:b w:val="false"/>
                <w:i w:val="false"/>
                <w:color w:val="000000"/>
                <w:vertAlign w:val="subscript"/>
              </w:rPr>
              <w:t>4</w:t>
            </w:r>
            <w:r>
              <w:rPr>
                <w:rFonts w:ascii="Times New Roman"/>
                <w:b w:val="false"/>
                <w:i w:val="false"/>
                <w:color w:val="000000"/>
                <w:sz w:val="20"/>
              </w:rPr>
              <w:t>PS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Ацетангидрид</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108-24-7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4</w:t>
            </w:r>
            <w:r>
              <w:rPr>
                <w:rFonts w:ascii="Times New Roman"/>
                <w:b w:val="false"/>
                <w:i w:val="false"/>
                <w:color w:val="000000"/>
                <w:sz w:val="20"/>
              </w:rPr>
              <w:t>Н</w:t>
            </w:r>
            <w:r>
              <w:rPr>
                <w:rFonts w:ascii="Times New Roman"/>
                <w:b w:val="false"/>
                <w:i w:val="false"/>
                <w:color w:val="000000"/>
                <w:vertAlign w:val="subscript"/>
              </w:rPr>
              <w:t>6</w:t>
            </w:r>
            <w:r>
              <w:rPr>
                <w:rFonts w:ascii="Times New Roman"/>
                <w:b w:val="false"/>
                <w:i w:val="false"/>
                <w:color w:val="000000"/>
                <w:sz w:val="20"/>
              </w:rPr>
              <w:t>О</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Калий ацетаты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127-08-2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w:t>
            </w:r>
            <w:r>
              <w:rPr>
                <w:rFonts w:ascii="Times New Roman"/>
                <w:b w:val="false"/>
                <w:i w:val="false"/>
                <w:color w:val="000000"/>
                <w:sz w:val="20"/>
              </w:rPr>
              <w:t>Н</w:t>
            </w:r>
            <w:r>
              <w:rPr>
                <w:rFonts w:ascii="Times New Roman"/>
                <w:b w:val="false"/>
                <w:i w:val="false"/>
                <w:color w:val="000000"/>
                <w:vertAlign w:val="subscript"/>
              </w:rPr>
              <w:t>3</w:t>
            </w:r>
            <w:r>
              <w:rPr>
                <w:rFonts w:ascii="Times New Roman"/>
                <w:b w:val="false"/>
                <w:i w:val="false"/>
                <w:color w:val="000000"/>
                <w:sz w:val="20"/>
              </w:rPr>
              <w:t>КO</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 ацетаты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127-09-3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w:t>
            </w:r>
            <w:r>
              <w:rPr>
                <w:rFonts w:ascii="Times New Roman"/>
                <w:b w:val="false"/>
                <w:i w:val="false"/>
                <w:color w:val="000000"/>
                <w:sz w:val="20"/>
              </w:rPr>
              <w:t>H</w:t>
            </w:r>
            <w:r>
              <w:rPr>
                <w:rFonts w:ascii="Times New Roman"/>
                <w:b w:val="false"/>
                <w:i w:val="false"/>
                <w:color w:val="000000"/>
                <w:vertAlign w:val="subscript"/>
              </w:rPr>
              <w:t>3</w:t>
            </w:r>
            <w:r>
              <w:rPr>
                <w:rFonts w:ascii="Times New Roman"/>
                <w:b w:val="false"/>
                <w:i w:val="false"/>
                <w:color w:val="000000"/>
                <w:sz w:val="20"/>
              </w:rPr>
              <w:t>NaO</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(О-Ацетато)-(2-метоксиэтил)  сынап</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151-38-2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5</w:t>
            </w:r>
            <w:r>
              <w:rPr>
                <w:rFonts w:ascii="Times New Roman"/>
                <w:b w:val="false"/>
                <w:i w:val="false"/>
                <w:color w:val="000000"/>
                <w:sz w:val="20"/>
              </w:rPr>
              <w:t>H</w:t>
            </w:r>
            <w:r>
              <w:rPr>
                <w:rFonts w:ascii="Times New Roman"/>
                <w:b w:val="false"/>
                <w:i w:val="false"/>
                <w:color w:val="000000"/>
                <w:vertAlign w:val="subscript"/>
              </w:rPr>
              <w:t>10</w:t>
            </w:r>
            <w:r>
              <w:rPr>
                <w:rFonts w:ascii="Times New Roman"/>
                <w:b w:val="false"/>
                <w:i w:val="false"/>
                <w:color w:val="000000"/>
                <w:sz w:val="20"/>
              </w:rPr>
              <w:t>HgO</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Ацетатэтиленгликольжәне диацетатэтиленгликоль қоспасы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3-(Ацетиламино)-5-[(ацетиламино)метил]-2,4,6-трийодбензой қышқылы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440-58-4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12</w:t>
            </w:r>
            <w:r>
              <w:rPr>
                <w:rFonts w:ascii="Times New Roman"/>
                <w:b w:val="false"/>
                <w:i w:val="false"/>
                <w:color w:val="000000"/>
                <w:sz w:val="20"/>
              </w:rPr>
              <w:t>H</w:t>
            </w:r>
            <w:r>
              <w:rPr>
                <w:rFonts w:ascii="Times New Roman"/>
                <w:b w:val="false"/>
                <w:i w:val="false"/>
                <w:color w:val="000000"/>
                <w:vertAlign w:val="subscript"/>
              </w:rPr>
              <w:t>11</w:t>
            </w:r>
            <w:r>
              <w:rPr>
                <w:rFonts w:ascii="Times New Roman"/>
                <w:b w:val="false"/>
                <w:i w:val="false"/>
                <w:color w:val="000000"/>
                <w:sz w:val="20"/>
              </w:rPr>
              <w:t>I</w:t>
            </w:r>
            <w:r>
              <w:rPr>
                <w:rFonts w:ascii="Times New Roman"/>
                <w:b w:val="false"/>
                <w:i w:val="false"/>
                <w:color w:val="000000"/>
                <w:vertAlign w:val="subscript"/>
              </w:rPr>
              <w:t>3</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1б,14б,16в-4(2-Ацетиламинобензоилокси)-1,14,16-триметокси-20-этилаконитан-4,8,9-триол гидробромид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97792-45-5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32</w:t>
            </w:r>
            <w:r>
              <w:rPr>
                <w:rFonts w:ascii="Times New Roman"/>
                <w:b w:val="false"/>
                <w:i w:val="false"/>
                <w:color w:val="000000"/>
                <w:sz w:val="20"/>
              </w:rPr>
              <w:t>H</w:t>
            </w:r>
            <w:r>
              <w:rPr>
                <w:rFonts w:ascii="Times New Roman"/>
                <w:b w:val="false"/>
                <w:i w:val="false"/>
                <w:color w:val="000000"/>
                <w:vertAlign w:val="subscript"/>
              </w:rPr>
              <w:t>44</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8</w:t>
            </w:r>
            <w:r>
              <w:rPr>
                <w:rFonts w:ascii="Times New Roman"/>
                <w:b w:val="false"/>
                <w:i w:val="false"/>
                <w:color w:val="000000"/>
                <w:sz w:val="20"/>
              </w:rPr>
              <w:t xml:space="preserve"> x BrH</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N-Ацетил L-глутамин қышқылы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1188-37-0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7</w:t>
            </w:r>
            <w:r>
              <w:rPr>
                <w:rFonts w:ascii="Times New Roman"/>
                <w:b w:val="false"/>
                <w:i w:val="false"/>
                <w:color w:val="000000"/>
                <w:sz w:val="20"/>
              </w:rPr>
              <w:t>H</w:t>
            </w:r>
            <w:r>
              <w:rPr>
                <w:rFonts w:ascii="Times New Roman"/>
                <w:b w:val="false"/>
                <w:i w:val="false"/>
                <w:color w:val="000000"/>
                <w:vertAlign w:val="subscript"/>
              </w:rPr>
              <w:t>11</w:t>
            </w:r>
            <w:r>
              <w:rPr>
                <w:rFonts w:ascii="Times New Roman"/>
                <w:b w:val="false"/>
                <w:i w:val="false"/>
                <w:color w:val="000000"/>
                <w:sz w:val="20"/>
              </w:rPr>
              <w:t>NO</w:t>
            </w:r>
            <w:r>
              <w:rPr>
                <w:rFonts w:ascii="Times New Roman"/>
                <w:b w:val="false"/>
                <w:i w:val="false"/>
                <w:color w:val="000000"/>
                <w:vertAlign w:val="subscript"/>
              </w:rPr>
              <w:t>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3-(Ацетилокси)-5,14-дигидрокси-19-оксо-3в,5в-кард-20(22)-еномид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60-38-8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25</w:t>
            </w:r>
            <w:r>
              <w:rPr>
                <w:rFonts w:ascii="Times New Roman"/>
                <w:b w:val="false"/>
                <w:i w:val="false"/>
                <w:color w:val="000000"/>
                <w:sz w:val="20"/>
              </w:rPr>
              <w:t>H</w:t>
            </w:r>
            <w:r>
              <w:rPr>
                <w:rFonts w:ascii="Times New Roman"/>
                <w:b w:val="false"/>
                <w:i w:val="false"/>
                <w:color w:val="000000"/>
                <w:vertAlign w:val="subscript"/>
              </w:rPr>
              <w:t>34</w:t>
            </w:r>
            <w:r>
              <w:rPr>
                <w:rFonts w:ascii="Times New Roman"/>
                <w:b w:val="false"/>
                <w:i w:val="false"/>
                <w:color w:val="000000"/>
                <w:sz w:val="20"/>
              </w:rPr>
              <w:t>O</w:t>
            </w:r>
            <w:r>
              <w:rPr>
                <w:rFonts w:ascii="Times New Roman"/>
                <w:b w:val="false"/>
                <w:i w:val="false"/>
                <w:color w:val="000000"/>
                <w:vertAlign w:val="subscript"/>
              </w:rPr>
              <w:t>7</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N-[(Ацетилокси)-(4-нитрофенил)метил]ацетамид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122129-89-9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11</w:t>
            </w:r>
            <w:r>
              <w:rPr>
                <w:rFonts w:ascii="Times New Roman"/>
                <w:b w:val="false"/>
                <w:i w:val="false"/>
                <w:color w:val="000000"/>
                <w:sz w:val="20"/>
              </w:rPr>
              <w:t>H</w:t>
            </w:r>
            <w:r>
              <w:rPr>
                <w:rFonts w:ascii="Times New Roman"/>
                <w:b w:val="false"/>
                <w:i w:val="false"/>
                <w:color w:val="000000"/>
                <w:vertAlign w:val="subscript"/>
              </w:rPr>
              <w:t>12</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5-(Ацетилокси)пентан-2-он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5185-97-7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7</w:t>
            </w:r>
            <w:r>
              <w:rPr>
                <w:rFonts w:ascii="Times New Roman"/>
                <w:b w:val="false"/>
                <w:i w:val="false"/>
                <w:color w:val="000000"/>
                <w:sz w:val="20"/>
              </w:rPr>
              <w:t>Н</w:t>
            </w:r>
            <w:r>
              <w:rPr>
                <w:rFonts w:ascii="Times New Roman"/>
                <w:b w:val="false"/>
                <w:i w:val="false"/>
                <w:color w:val="000000"/>
                <w:vertAlign w:val="subscript"/>
              </w:rPr>
              <w:t>12</w:t>
            </w:r>
            <w:r>
              <w:rPr>
                <w:rFonts w:ascii="Times New Roman"/>
                <w:b w:val="false"/>
                <w:i w:val="false"/>
                <w:color w:val="000000"/>
                <w:sz w:val="20"/>
              </w:rPr>
              <w:t>O</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DL-N- Ацетилфенилаланин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2901-75-9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11</w:t>
            </w:r>
            <w:r>
              <w:rPr>
                <w:rFonts w:ascii="Times New Roman"/>
                <w:b w:val="false"/>
                <w:i w:val="false"/>
                <w:color w:val="000000"/>
                <w:sz w:val="20"/>
              </w:rPr>
              <w:t>Н</w:t>
            </w:r>
            <w:r>
              <w:rPr>
                <w:rFonts w:ascii="Times New Roman"/>
                <w:b w:val="false"/>
                <w:i w:val="false"/>
                <w:color w:val="000000"/>
                <w:vertAlign w:val="subscript"/>
              </w:rPr>
              <w:t>13</w:t>
            </w:r>
            <w:r>
              <w:rPr>
                <w:rFonts w:ascii="Times New Roman"/>
                <w:b w:val="false"/>
                <w:i w:val="false"/>
                <w:color w:val="000000"/>
                <w:sz w:val="20"/>
              </w:rPr>
              <w:t>NO</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-Ацетилцистеин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616-91-1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11</w:t>
            </w:r>
            <w:r>
              <w:rPr>
                <w:rFonts w:ascii="Times New Roman"/>
                <w:b w:val="false"/>
                <w:i w:val="false"/>
                <w:color w:val="000000"/>
                <w:sz w:val="20"/>
              </w:rPr>
              <w:t>NO</w:t>
            </w:r>
            <w:r>
              <w:rPr>
                <w:rFonts w:ascii="Times New Roman"/>
                <w:b w:val="false"/>
                <w:i w:val="false"/>
                <w:color w:val="000000"/>
                <w:vertAlign w:val="subscript"/>
              </w:rPr>
              <w:t>2</w:t>
            </w:r>
            <w:r>
              <w:rPr>
                <w:rFonts w:ascii="Times New Roman"/>
                <w:b w:val="false"/>
                <w:i w:val="false"/>
                <w:color w:val="000000"/>
                <w:sz w:val="20"/>
              </w:rPr>
              <w:t>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(4в)-4-О-Ацетил-12,13-эпокситрихотец-9-ен-4-ол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4682-50-2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17</w:t>
            </w:r>
            <w:r>
              <w:rPr>
                <w:rFonts w:ascii="Times New Roman"/>
                <w:b w:val="false"/>
                <w:i w:val="false"/>
                <w:color w:val="000000"/>
                <w:sz w:val="20"/>
              </w:rPr>
              <w:t>Н</w:t>
            </w:r>
            <w:r>
              <w:rPr>
                <w:rFonts w:ascii="Times New Roman"/>
                <w:b w:val="false"/>
                <w:i w:val="false"/>
                <w:color w:val="000000"/>
                <w:vertAlign w:val="subscript"/>
              </w:rPr>
              <w:t>24</w:t>
            </w:r>
            <w:r>
              <w:rPr>
                <w:rFonts w:ascii="Times New Roman"/>
                <w:b w:val="false"/>
                <w:i w:val="false"/>
                <w:color w:val="000000"/>
                <w:sz w:val="20"/>
              </w:rPr>
              <w:t>О</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2-Ацетоксибензой қышқылы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50-78-2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9</w:t>
            </w:r>
            <w:r>
              <w:rPr>
                <w:rFonts w:ascii="Times New Roman"/>
                <w:b w:val="false"/>
                <w:i w:val="false"/>
                <w:color w:val="000000"/>
                <w:sz w:val="20"/>
              </w:rPr>
              <w:t>H</w:t>
            </w:r>
            <w:r>
              <w:rPr>
                <w:rFonts w:ascii="Times New Roman"/>
                <w:b w:val="false"/>
                <w:i w:val="false"/>
                <w:color w:val="000000"/>
                <w:vertAlign w:val="subscript"/>
              </w:rPr>
              <w:t>8</w:t>
            </w:r>
            <w:r>
              <w:rPr>
                <w:rFonts w:ascii="Times New Roman"/>
                <w:b w:val="false"/>
                <w:i w:val="false"/>
                <w:color w:val="000000"/>
                <w:sz w:val="20"/>
              </w:rPr>
              <w:t>O</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21-Ацетокси-11в,17б-дитидроксипрегна-4-ен-3,20-дион</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50-03-3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Ацетонитрил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75-05-8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w:t>
            </w:r>
            <w:r>
              <w:rPr>
                <w:rFonts w:ascii="Times New Roman"/>
                <w:b w:val="false"/>
                <w:i w:val="false"/>
                <w:color w:val="000000"/>
                <w:sz w:val="20"/>
              </w:rPr>
              <w:t>H</w:t>
            </w:r>
            <w:r>
              <w:rPr>
                <w:rFonts w:ascii="Times New Roman"/>
                <w:b w:val="false"/>
                <w:i w:val="false"/>
                <w:color w:val="000000"/>
                <w:vertAlign w:val="subscript"/>
              </w:rPr>
              <w:t>3</w:t>
            </w:r>
            <w:r>
              <w:rPr>
                <w:rFonts w:ascii="Times New Roman"/>
                <w:b w:val="false"/>
                <w:i w:val="false"/>
                <w:color w:val="000000"/>
                <w:sz w:val="20"/>
              </w:rPr>
              <w:t>N</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Бутил спиртімен түрөзгерген аэросил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Диметилдихлорсиланмен түрөзгерген аэросил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орман маркалы бальзам</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Барий борат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23436-05-7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rPr>
                <w:rFonts w:ascii="Times New Roman"/>
                <w:b w:val="false"/>
                <w:i w:val="false"/>
                <w:color w:val="000000"/>
                <w:vertAlign w:val="subscript"/>
              </w:rPr>
              <w:t>2</w:t>
            </w:r>
            <w:r>
              <w:rPr>
                <w:rFonts w:ascii="Times New Roman"/>
                <w:b w:val="false"/>
                <w:i w:val="false"/>
                <w:color w:val="000000"/>
                <w:sz w:val="20"/>
              </w:rPr>
              <w:t>Ва</w:t>
            </w:r>
            <w:r>
              <w:rPr>
                <w:rFonts w:ascii="Times New Roman"/>
                <w:b w:val="false"/>
                <w:i w:val="false"/>
                <w:color w:val="000000"/>
                <w:vertAlign w:val="subscript"/>
              </w:rPr>
              <w:t>3</w:t>
            </w:r>
            <w:r>
              <w:rPr>
                <w:rFonts w:ascii="Times New Roman"/>
                <w:b w:val="false"/>
                <w:i w:val="false"/>
                <w:color w:val="000000"/>
                <w:sz w:val="20"/>
              </w:rPr>
              <w:t>О</w:t>
            </w:r>
            <w:r>
              <w:rPr>
                <w:rFonts w:ascii="Times New Roman"/>
                <w:b w:val="false"/>
                <w:i w:val="false"/>
                <w:color w:val="000000"/>
                <w:vertAlign w:val="subscript"/>
              </w:rPr>
              <w:t>6</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Барий гидрофосфат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10048-98-3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BaHO</w:t>
            </w:r>
            <w:r>
              <w:rPr>
                <w:rFonts w:ascii="Times New Roman"/>
                <w:b w:val="false"/>
                <w:i w:val="false"/>
                <w:color w:val="000000"/>
                <w:vertAlign w:val="subscript"/>
              </w:rPr>
              <w:t>4</w:t>
            </w:r>
            <w:r>
              <w:rPr>
                <w:rFonts w:ascii="Times New Roman"/>
                <w:b w:val="false"/>
                <w:i w:val="false"/>
                <w:color w:val="000000"/>
                <w:sz w:val="20"/>
              </w:rPr>
              <w:t>P</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Барий дигидроксид</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17194-00-2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BaH</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Барий димедь дихром нонаоксид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BaCr</w:t>
            </w:r>
            <w:r>
              <w:rPr>
                <w:rFonts w:ascii="Times New Roman"/>
                <w:b w:val="false"/>
                <w:i w:val="false"/>
                <w:color w:val="000000"/>
                <w:vertAlign w:val="subscript"/>
              </w:rPr>
              <w:t>2</w:t>
            </w:r>
            <w:r>
              <w:rPr>
                <w:rFonts w:ascii="Times New Roman"/>
                <w:b w:val="false"/>
                <w:i w:val="false"/>
                <w:color w:val="000000"/>
                <w:sz w:val="20"/>
              </w:rPr>
              <w:t>Cu</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9</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0,03/0,01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Барий динитрат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10022-31-8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BaN</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6</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Барий дифторид /фтор бойынша/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7787-32-8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BaF</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Барий дихлорид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10361-37-2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ВаС1</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Барий кальций дититан гексаоксид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BaCaO</w:t>
            </w:r>
            <w:r>
              <w:rPr>
                <w:rFonts w:ascii="Times New Roman"/>
                <w:b w:val="false"/>
                <w:i w:val="false"/>
                <w:color w:val="000000"/>
                <w:vertAlign w:val="subscript"/>
              </w:rPr>
              <w:t>6</w:t>
            </w:r>
            <w:r>
              <w:rPr>
                <w:rFonts w:ascii="Times New Roman"/>
                <w:b w:val="false"/>
                <w:i w:val="false"/>
                <w:color w:val="000000"/>
                <w:sz w:val="20"/>
              </w:rPr>
              <w:t>Ti</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Барий кальций стронций гексакарбонат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BaС</w:t>
            </w:r>
            <w:r>
              <w:rPr>
                <w:rFonts w:ascii="Times New Roman"/>
                <w:b w:val="false"/>
                <w:i w:val="false"/>
                <w:color w:val="000000"/>
                <w:vertAlign w:val="subscript"/>
              </w:rPr>
              <w:t>6</w:t>
            </w:r>
            <w:r>
              <w:rPr>
                <w:rFonts w:ascii="Times New Roman"/>
                <w:b w:val="false"/>
                <w:i w:val="false"/>
                <w:color w:val="000000"/>
                <w:sz w:val="20"/>
              </w:rPr>
              <w:t>CaO</w:t>
            </w:r>
            <w:r>
              <w:rPr>
                <w:rFonts w:ascii="Times New Roman"/>
                <w:b w:val="false"/>
                <w:i w:val="false"/>
                <w:color w:val="000000"/>
                <w:vertAlign w:val="subscript"/>
              </w:rPr>
              <w:t>18</w:t>
            </w:r>
            <w:r>
              <w:rPr>
                <w:rFonts w:ascii="Times New Roman"/>
                <w:b w:val="false"/>
                <w:i w:val="false"/>
                <w:color w:val="000000"/>
                <w:sz w:val="20"/>
              </w:rPr>
              <w:t>Sr</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Барий карбонат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513-77-9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ВаСОз</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Барий тетратитан нонаоксид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125693-49-4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BaO</w:t>
            </w:r>
            <w:r>
              <w:rPr>
                <w:rFonts w:ascii="Times New Roman"/>
                <w:b w:val="false"/>
                <w:i w:val="false"/>
                <w:color w:val="000000"/>
                <w:vertAlign w:val="subscript"/>
              </w:rPr>
              <w:t>9</w:t>
            </w:r>
            <w:r>
              <w:rPr>
                <w:rFonts w:ascii="Times New Roman"/>
                <w:b w:val="false"/>
                <w:i w:val="false"/>
                <w:color w:val="000000"/>
                <w:sz w:val="20"/>
              </w:rPr>
              <w:t>Ti</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Барий тктан триоксид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12047-27-7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BaO</w:t>
            </w:r>
            <w:r>
              <w:rPr>
                <w:rFonts w:ascii="Times New Roman"/>
                <w:b w:val="false"/>
                <w:i w:val="false"/>
                <w:color w:val="000000"/>
                <w:vertAlign w:val="subscript"/>
              </w:rPr>
              <w:t>3</w:t>
            </w:r>
            <w:r>
              <w:rPr>
                <w:rFonts w:ascii="Times New Roman"/>
                <w:b w:val="false"/>
                <w:i w:val="false"/>
                <w:color w:val="000000"/>
                <w:sz w:val="20"/>
              </w:rPr>
              <w:t>Ti</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 Барий титан цирконий гексаоксид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6</w:t>
            </w:r>
            <w:r>
              <w:rPr>
                <w:rFonts w:ascii="Times New Roman"/>
                <w:b w:val="false"/>
                <w:i w:val="false"/>
                <w:color w:val="000000"/>
                <w:sz w:val="20"/>
              </w:rPr>
              <w:t>TiZr</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Барит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13462-86-7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BaO</w:t>
            </w:r>
            <w:r>
              <w:rPr>
                <w:rFonts w:ascii="Times New Roman"/>
                <w:b w:val="false"/>
                <w:i w:val="false"/>
                <w:color w:val="000000"/>
                <w:vertAlign w:val="subscript"/>
              </w:rPr>
              <w:t>4</w:t>
            </w:r>
            <w:r>
              <w:rPr>
                <w:rFonts w:ascii="Times New Roman"/>
                <w:b w:val="false"/>
                <w:i w:val="false"/>
                <w:color w:val="000000"/>
                <w:sz w:val="20"/>
              </w:rPr>
              <w:t>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Бациллихилин /бацитрацин бойынша/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1405-87-4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Нәруыз витаминді концентрат /нәруыз бойынша/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Бензальдегид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100-52-7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7</w:t>
            </w:r>
            <w:r>
              <w:rPr>
                <w:rFonts w:ascii="Times New Roman"/>
                <w:b w:val="false"/>
                <w:i w:val="false"/>
                <w:color w:val="000000"/>
                <w:sz w:val="20"/>
              </w:rPr>
              <w:t>Н</w:t>
            </w:r>
            <w:r>
              <w:rPr>
                <w:rFonts w:ascii="Times New Roman"/>
                <w:b w:val="false"/>
                <w:i w:val="false"/>
                <w:color w:val="000000"/>
                <w:vertAlign w:val="subscript"/>
              </w:rPr>
              <w:t>6</w:t>
            </w:r>
            <w:r>
              <w:rPr>
                <w:rFonts w:ascii="Times New Roman"/>
                <w:b w:val="false"/>
                <w:i w:val="false"/>
                <w:color w:val="000000"/>
                <w:sz w:val="20"/>
              </w:rPr>
              <w:t>О</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Бензамид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55-21-0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7</w:t>
            </w:r>
            <w:r>
              <w:rPr>
                <w:rFonts w:ascii="Times New Roman"/>
                <w:b w:val="false"/>
                <w:i w:val="false"/>
                <w:color w:val="000000"/>
                <w:sz w:val="20"/>
              </w:rPr>
              <w:t>H</w:t>
            </w:r>
            <w:r>
              <w:rPr>
                <w:rFonts w:ascii="Times New Roman"/>
                <w:b w:val="false"/>
                <w:i w:val="false"/>
                <w:color w:val="000000"/>
                <w:vertAlign w:val="subscript"/>
              </w:rPr>
              <w:t>7</w:t>
            </w:r>
            <w:r>
              <w:rPr>
                <w:rFonts w:ascii="Times New Roman"/>
                <w:b w:val="false"/>
                <w:i w:val="false"/>
                <w:color w:val="000000"/>
                <w:sz w:val="20"/>
              </w:rPr>
              <w:t>NO</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Бенз[а]пирен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50-32-8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20</w:t>
            </w:r>
            <w:r>
              <w:rPr>
                <w:rFonts w:ascii="Times New Roman"/>
                <w:b w:val="false"/>
                <w:i w:val="false"/>
                <w:color w:val="000000"/>
                <w:sz w:val="20"/>
              </w:rPr>
              <w:t>H</w:t>
            </w:r>
            <w:r>
              <w:rPr>
                <w:rFonts w:ascii="Times New Roman"/>
                <w:b w:val="false"/>
                <w:i w:val="false"/>
                <w:color w:val="000000"/>
                <w:vertAlign w:val="subscript"/>
              </w:rPr>
              <w:t>12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-/0,00015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7Н -Бенз[de]антрацен -7-он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82-05-3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17</w:t>
            </w:r>
            <w:r>
              <w:rPr>
                <w:rFonts w:ascii="Times New Roman"/>
                <w:b w:val="false"/>
                <w:i w:val="false"/>
                <w:color w:val="000000"/>
                <w:sz w:val="20"/>
              </w:rPr>
              <w:t>H</w:t>
            </w:r>
            <w:r>
              <w:rPr>
                <w:rFonts w:ascii="Times New Roman"/>
                <w:b w:val="false"/>
                <w:i w:val="false"/>
                <w:color w:val="000000"/>
                <w:vertAlign w:val="subscript"/>
              </w:rPr>
              <w:t>10</w:t>
            </w:r>
            <w:r>
              <w:rPr>
                <w:rFonts w:ascii="Times New Roman"/>
                <w:b w:val="false"/>
                <w:i w:val="false"/>
                <w:color w:val="000000"/>
                <w:sz w:val="20"/>
              </w:rPr>
              <w:t>O</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Бензилацетат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140-11-4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9</w:t>
            </w:r>
            <w:r>
              <w:rPr>
                <w:rFonts w:ascii="Times New Roman"/>
                <w:b w:val="false"/>
                <w:i w:val="false"/>
                <w:color w:val="000000"/>
                <w:sz w:val="20"/>
              </w:rPr>
              <w:t>Н</w:t>
            </w:r>
            <w:r>
              <w:rPr>
                <w:rFonts w:ascii="Times New Roman"/>
                <w:b w:val="false"/>
                <w:i w:val="false"/>
                <w:color w:val="000000"/>
                <w:vertAlign w:val="subscript"/>
              </w:rPr>
              <w:t>10</w:t>
            </w:r>
            <w:r>
              <w:rPr>
                <w:rFonts w:ascii="Times New Roman"/>
                <w:b w:val="false"/>
                <w:i w:val="false"/>
                <w:color w:val="000000"/>
                <w:sz w:val="20"/>
              </w:rPr>
              <w:t>O</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2-Бензилбензимидазола гидрохлорид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621-72-7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14</w:t>
            </w:r>
            <w:r>
              <w:rPr>
                <w:rFonts w:ascii="Times New Roman"/>
                <w:b w:val="false"/>
                <w:i w:val="false"/>
                <w:color w:val="000000"/>
                <w:sz w:val="20"/>
              </w:rPr>
              <w:t>H</w:t>
            </w:r>
            <w:r>
              <w:rPr>
                <w:rFonts w:ascii="Times New Roman"/>
                <w:b w:val="false"/>
                <w:i w:val="false"/>
                <w:color w:val="000000"/>
                <w:vertAlign w:val="subscript"/>
              </w:rPr>
              <w:t>l2</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ClH</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Бензилбензоат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120-51-4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14</w:t>
            </w:r>
            <w:r>
              <w:rPr>
                <w:rFonts w:ascii="Times New Roman"/>
                <w:b w:val="false"/>
                <w:i w:val="false"/>
                <w:color w:val="000000"/>
                <w:sz w:val="20"/>
              </w:rPr>
              <w:t>H</w:t>
            </w:r>
            <w:r>
              <w:rPr>
                <w:rFonts w:ascii="Times New Roman"/>
                <w:b w:val="false"/>
                <w:i w:val="false"/>
                <w:color w:val="000000"/>
                <w:vertAlign w:val="subscript"/>
              </w:rPr>
              <w:t>12</w:t>
            </w:r>
            <w:r>
              <w:rPr>
                <w:rFonts w:ascii="Times New Roman"/>
                <w:b w:val="false"/>
                <w:i w:val="false"/>
                <w:color w:val="000000"/>
                <w:sz w:val="20"/>
              </w:rPr>
              <w:t>O</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Бензилбутилбензол-1,2-дикарбонат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85-68-7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19</w:t>
            </w:r>
            <w:r>
              <w:rPr>
                <w:rFonts w:ascii="Times New Roman"/>
                <w:b w:val="false"/>
                <w:i w:val="false"/>
                <w:color w:val="000000"/>
                <w:sz w:val="20"/>
              </w:rPr>
              <w:t>H</w:t>
            </w:r>
            <w:r>
              <w:rPr>
                <w:rFonts w:ascii="Times New Roman"/>
                <w:b w:val="false"/>
                <w:i w:val="false"/>
                <w:color w:val="000000"/>
                <w:vertAlign w:val="subscript"/>
              </w:rPr>
              <w:t>20</w:t>
            </w:r>
            <w:r>
              <w:rPr>
                <w:rFonts w:ascii="Times New Roman"/>
                <w:b w:val="false"/>
                <w:i w:val="false"/>
                <w:color w:val="000000"/>
                <w:sz w:val="20"/>
              </w:rPr>
              <w:t>O</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Бензил-2-гидроксибензоат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118-58-1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14</w:t>
            </w:r>
            <w:r>
              <w:rPr>
                <w:rFonts w:ascii="Times New Roman"/>
                <w:b w:val="false"/>
                <w:i w:val="false"/>
                <w:color w:val="000000"/>
                <w:sz w:val="20"/>
              </w:rPr>
              <w:t>H</w:t>
            </w:r>
            <w:r>
              <w:rPr>
                <w:rFonts w:ascii="Times New Roman"/>
                <w:b w:val="false"/>
                <w:i w:val="false"/>
                <w:color w:val="000000"/>
                <w:vertAlign w:val="subscript"/>
              </w:rPr>
              <w:t>12</w:t>
            </w:r>
            <w:r>
              <w:rPr>
                <w:rFonts w:ascii="Times New Roman"/>
                <w:b w:val="false"/>
                <w:i w:val="false"/>
                <w:color w:val="000000"/>
                <w:sz w:val="20"/>
              </w:rPr>
              <w:t>O</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Бензилдиметиламин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103-83-3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9</w:t>
            </w:r>
            <w:r>
              <w:rPr>
                <w:rFonts w:ascii="Times New Roman"/>
                <w:b w:val="false"/>
                <w:i w:val="false"/>
                <w:color w:val="000000"/>
                <w:sz w:val="20"/>
              </w:rPr>
              <w:t>H</w:t>
            </w:r>
            <w:r>
              <w:rPr>
                <w:rFonts w:ascii="Times New Roman"/>
                <w:b w:val="false"/>
                <w:i w:val="false"/>
                <w:color w:val="000000"/>
                <w:vertAlign w:val="subscript"/>
              </w:rPr>
              <w:t>13</w:t>
            </w:r>
            <w:r>
              <w:rPr>
                <w:rFonts w:ascii="Times New Roman"/>
                <w:b w:val="false"/>
                <w:i w:val="false"/>
                <w:color w:val="000000"/>
                <w:sz w:val="20"/>
              </w:rPr>
              <w:t>N</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S-Бензил-О,О-ди(1-метилэтил)тиофосфат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13286-32-3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13</w:t>
            </w:r>
            <w:r>
              <w:rPr>
                <w:rFonts w:ascii="Times New Roman"/>
                <w:b w:val="false"/>
                <w:i w:val="false"/>
                <w:color w:val="000000"/>
                <w:sz w:val="20"/>
              </w:rPr>
              <w:t>H</w:t>
            </w:r>
            <w:r>
              <w:rPr>
                <w:rFonts w:ascii="Times New Roman"/>
                <w:b w:val="false"/>
                <w:i w:val="false"/>
                <w:color w:val="000000"/>
                <w:vertAlign w:val="subscript"/>
              </w:rPr>
              <w:t>21</w:t>
            </w:r>
            <w:r>
              <w:rPr>
                <w:rFonts w:ascii="Times New Roman"/>
                <w:b w:val="false"/>
                <w:i w:val="false"/>
                <w:color w:val="000000"/>
                <w:sz w:val="20"/>
              </w:rPr>
              <w:t>O</w:t>
            </w:r>
            <w:r>
              <w:rPr>
                <w:rFonts w:ascii="Times New Roman"/>
                <w:b w:val="false"/>
                <w:i w:val="false"/>
                <w:color w:val="000000"/>
                <w:vertAlign w:val="subscript"/>
              </w:rPr>
              <w:t>3</w:t>
            </w:r>
            <w:r>
              <w:rPr>
                <w:rFonts w:ascii="Times New Roman"/>
                <w:b w:val="false"/>
                <w:i w:val="false"/>
                <w:color w:val="000000"/>
                <w:sz w:val="20"/>
              </w:rPr>
              <w:t>PS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r>
              <w:rPr>
                <w:rFonts w:ascii="Times New Roman"/>
                <w:b w:val="false"/>
                <w:i w:val="false"/>
                <w:color w:val="000000"/>
                <w:vertAlign w:val="superscript"/>
              </w:rPr>
              <w:t>,</w:t>
            </w:r>
            <w:r>
              <w:rPr>
                <w:rFonts w:ascii="Times New Roman"/>
                <w:b w:val="false"/>
                <w:i w:val="false"/>
                <w:color w:val="000000"/>
                <w:sz w:val="20"/>
              </w:rPr>
              <w:t>-Бензилидендиморфолин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6425-08-7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15</w:t>
            </w:r>
            <w:r>
              <w:rPr>
                <w:rFonts w:ascii="Times New Roman"/>
                <w:b w:val="false"/>
                <w:i w:val="false"/>
                <w:color w:val="000000"/>
                <w:sz w:val="20"/>
              </w:rPr>
              <w:t>H</w:t>
            </w:r>
            <w:r>
              <w:rPr>
                <w:rFonts w:ascii="Times New Roman"/>
                <w:b w:val="false"/>
                <w:i w:val="false"/>
                <w:color w:val="000000"/>
                <w:vertAlign w:val="subscript"/>
              </w:rPr>
              <w:t>22</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Бензилкарбинол</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100-51-6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7</w:t>
            </w:r>
            <w:r>
              <w:rPr>
                <w:rFonts w:ascii="Times New Roman"/>
                <w:b w:val="false"/>
                <w:i w:val="false"/>
                <w:color w:val="000000"/>
                <w:sz w:val="20"/>
              </w:rPr>
              <w:t>H</w:t>
            </w:r>
            <w:r>
              <w:rPr>
                <w:rFonts w:ascii="Times New Roman"/>
                <w:b w:val="false"/>
                <w:i w:val="false"/>
                <w:color w:val="000000"/>
                <w:vertAlign w:val="subscript"/>
              </w:rPr>
              <w:t>8</w:t>
            </w:r>
            <w:r>
              <w:rPr>
                <w:rFonts w:ascii="Times New Roman"/>
                <w:b w:val="false"/>
                <w:i w:val="false"/>
                <w:color w:val="000000"/>
                <w:sz w:val="20"/>
              </w:rPr>
              <w:t>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 Бензилметилбензол</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620-47-3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14</w:t>
            </w:r>
            <w:r>
              <w:rPr>
                <w:rFonts w:ascii="Times New Roman"/>
                <w:b w:val="false"/>
                <w:i w:val="false"/>
                <w:color w:val="000000"/>
                <w:sz w:val="20"/>
              </w:rPr>
              <w:t>Н</w:t>
            </w:r>
            <w:r>
              <w:rPr>
                <w:rFonts w:ascii="Times New Roman"/>
                <w:b w:val="false"/>
                <w:i w:val="false"/>
                <w:color w:val="000000"/>
                <w:vertAlign w:val="subscript"/>
              </w:rPr>
              <w:t>14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Бензилхлорформиат</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501-53-1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7</w:t>
            </w:r>
            <w:r>
              <w:rPr>
                <w:rFonts w:ascii="Times New Roman"/>
                <w:b w:val="false"/>
                <w:i w:val="false"/>
                <w:color w:val="000000"/>
                <w:sz w:val="20"/>
              </w:rPr>
              <w:t>ClO</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Бензилцианид</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140-29-4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7</w:t>
            </w:r>
            <w:r>
              <w:rPr>
                <w:rFonts w:ascii="Times New Roman"/>
                <w:b w:val="false"/>
                <w:i w:val="false"/>
                <w:color w:val="000000"/>
                <w:sz w:val="20"/>
              </w:rPr>
              <w:t>N</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Бензин (еріткіш, отындық)</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8032-32-4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300/100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Бензоат-4-[2-гидрокси-3-(1-метилэтиламин]пропоксифенилацетамид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21</w:t>
            </w:r>
            <w:r>
              <w:rPr>
                <w:rFonts w:ascii="Times New Roman"/>
                <w:b w:val="false"/>
                <w:i w:val="false"/>
                <w:color w:val="000000"/>
                <w:sz w:val="20"/>
              </w:rPr>
              <w:t>H</w:t>
            </w:r>
            <w:r>
              <w:rPr>
                <w:rFonts w:ascii="Times New Roman"/>
                <w:b w:val="false"/>
                <w:i w:val="false"/>
                <w:color w:val="000000"/>
                <w:vertAlign w:val="subscript"/>
              </w:rPr>
              <w:t>33</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О</w:t>
            </w:r>
            <w:r>
              <w:rPr>
                <w:rFonts w:ascii="Times New Roman"/>
                <w:b w:val="false"/>
                <w:i w:val="false"/>
                <w:color w:val="000000"/>
                <w:vertAlign w:val="subscript"/>
              </w:rPr>
              <w:t>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 бензоаты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532-32-1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7</w:t>
            </w:r>
            <w:r>
              <w:rPr>
                <w:rFonts w:ascii="Times New Roman"/>
                <w:b w:val="false"/>
                <w:i w:val="false"/>
                <w:color w:val="000000"/>
                <w:sz w:val="20"/>
              </w:rPr>
              <w:t>H</w:t>
            </w:r>
            <w:r>
              <w:rPr>
                <w:rFonts w:ascii="Times New Roman"/>
                <w:b w:val="false"/>
                <w:i w:val="false"/>
                <w:color w:val="000000"/>
                <w:vertAlign w:val="subscript"/>
              </w:rPr>
              <w:t>5</w:t>
            </w:r>
            <w:r>
              <w:rPr>
                <w:rFonts w:ascii="Times New Roman"/>
                <w:b w:val="false"/>
                <w:i w:val="false"/>
                <w:color w:val="000000"/>
                <w:sz w:val="20"/>
              </w:rPr>
              <w:t>NaO</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Аддукт с 3,7-дигидро-1,3,7-триметил-1Н-пурин-2,6-дионмен натрий бензоаты /кофеин негізіне қайта есептегенде/</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8000-95-1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7</w:t>
            </w:r>
            <w:r>
              <w:rPr>
                <w:rFonts w:ascii="Times New Roman"/>
                <w:b w:val="false"/>
                <w:i w:val="false"/>
                <w:color w:val="000000"/>
                <w:sz w:val="20"/>
              </w:rPr>
              <w:t>H</w:t>
            </w:r>
            <w:r>
              <w:rPr>
                <w:rFonts w:ascii="Times New Roman"/>
                <w:b w:val="false"/>
                <w:i w:val="false"/>
                <w:color w:val="000000"/>
                <w:vertAlign w:val="subscript"/>
              </w:rPr>
              <w:t>5</w:t>
            </w:r>
            <w:r>
              <w:rPr>
                <w:rFonts w:ascii="Times New Roman"/>
                <w:b w:val="false"/>
                <w:i w:val="false"/>
                <w:color w:val="000000"/>
                <w:sz w:val="20"/>
              </w:rPr>
              <w:t>NaO</w:t>
            </w:r>
            <w:r>
              <w:rPr>
                <w:rFonts w:ascii="Times New Roman"/>
                <w:b w:val="false"/>
                <w:i w:val="false"/>
                <w:color w:val="000000"/>
                <w:vertAlign w:val="subscript"/>
              </w:rPr>
              <w:t xml:space="preserve">2 </w:t>
            </w:r>
            <w:r>
              <w:rPr>
                <w:rFonts w:ascii="Times New Roman"/>
                <w:b w:val="false"/>
                <w:i w:val="false"/>
                <w:color w:val="000000"/>
                <w:sz w:val="20"/>
              </w:rPr>
              <w:t>C</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10</w:t>
            </w:r>
            <w:r>
              <w:rPr>
                <w:rFonts w:ascii="Times New Roman"/>
                <w:b w:val="false"/>
                <w:i w:val="false"/>
                <w:color w:val="000000"/>
                <w:sz w:val="20"/>
              </w:rPr>
              <w:t>N</w:t>
            </w:r>
            <w:r>
              <w:rPr>
                <w:rFonts w:ascii="Times New Roman"/>
                <w:b w:val="false"/>
                <w:i w:val="false"/>
                <w:color w:val="000000"/>
                <w:vertAlign w:val="subscript"/>
              </w:rPr>
              <w:t>4</w:t>
            </w:r>
            <w:r>
              <w:rPr>
                <w:rFonts w:ascii="Times New Roman"/>
                <w:b w:val="false"/>
                <w:i w:val="false"/>
                <w:color w:val="000000"/>
                <w:sz w:val="20"/>
              </w:rPr>
              <w:t>О</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2ОН-Бензо[6,7]бензимидазоло[2,3,За,4-fgh]нафто[",3",6',7' ]карбазоло'3"-6,7нафто[1,8а,8-mna]акридин-5,10,14,19(5Н,10Н,14Н,19Н)-тетрон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45</w:t>
            </w:r>
            <w:r>
              <w:rPr>
                <w:rFonts w:ascii="Times New Roman"/>
                <w:b w:val="false"/>
                <w:i w:val="false"/>
                <w:color w:val="000000"/>
                <w:sz w:val="20"/>
              </w:rPr>
              <w:t>H</w:t>
            </w:r>
            <w:r>
              <w:rPr>
                <w:rFonts w:ascii="Times New Roman"/>
                <w:b w:val="false"/>
                <w:i w:val="false"/>
                <w:color w:val="000000"/>
                <w:vertAlign w:val="subscript"/>
              </w:rPr>
              <w:t>19</w:t>
            </w:r>
            <w:r>
              <w:rPr>
                <w:rFonts w:ascii="Times New Roman"/>
                <w:b w:val="false"/>
                <w:i w:val="false"/>
                <w:color w:val="000000"/>
                <w:sz w:val="20"/>
              </w:rPr>
              <w:t>N</w:t>
            </w:r>
            <w:r>
              <w:rPr>
                <w:rFonts w:ascii="Times New Roman"/>
                <w:b w:val="false"/>
                <w:i w:val="false"/>
                <w:color w:val="000000"/>
                <w:vertAlign w:val="subscript"/>
              </w:rPr>
              <w:t>3</w:t>
            </w:r>
            <w:r>
              <w:rPr>
                <w:rFonts w:ascii="Times New Roman"/>
                <w:b w:val="false"/>
                <w:i w:val="false"/>
                <w:color w:val="000000"/>
                <w:sz w:val="20"/>
              </w:rPr>
              <w:t>О</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1Н,ЗН-Бензо[1,2-с:4,5-с']дифуран-1,3,5,7-тетрон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89-32-7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10</w:t>
            </w:r>
            <w:r>
              <w:rPr>
                <w:rFonts w:ascii="Times New Roman"/>
                <w:b w:val="false"/>
                <w:i w:val="false"/>
                <w:color w:val="000000"/>
                <w:sz w:val="20"/>
              </w:rPr>
              <w:t>H</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6</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(1-б,6-в)-6-Бензоилокси-8-гидрокси-4-метил-1-метокси-20-этилгетератизан-14-он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29</w:t>
            </w:r>
            <w:r>
              <w:rPr>
                <w:rFonts w:ascii="Times New Roman"/>
                <w:b w:val="false"/>
                <w:i w:val="false"/>
                <w:color w:val="000000"/>
                <w:sz w:val="20"/>
              </w:rPr>
              <w:t>H</w:t>
            </w:r>
            <w:r>
              <w:rPr>
                <w:rFonts w:ascii="Times New Roman"/>
                <w:b w:val="false"/>
                <w:i w:val="false"/>
                <w:color w:val="000000"/>
                <w:vertAlign w:val="subscript"/>
              </w:rPr>
              <w:t>37</w:t>
            </w:r>
            <w:r>
              <w:rPr>
                <w:rFonts w:ascii="Times New Roman"/>
                <w:b w:val="false"/>
                <w:i w:val="false"/>
                <w:color w:val="000000"/>
                <w:sz w:val="20"/>
              </w:rPr>
              <w:t>NО</w:t>
            </w:r>
            <w:r>
              <w:rPr>
                <w:rFonts w:ascii="Times New Roman"/>
                <w:b w:val="false"/>
                <w:i w:val="false"/>
                <w:color w:val="000000"/>
                <w:vertAlign w:val="subscript"/>
              </w:rPr>
              <w:t>6</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1-Бензоил-5-фенил-5-этил-(1Н,3Н,5Н)-пиримидин-2,4,6-трион</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744-80-9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19</w:t>
            </w:r>
            <w:r>
              <w:rPr>
                <w:rFonts w:ascii="Times New Roman"/>
                <w:b w:val="false"/>
                <w:i w:val="false"/>
                <w:color w:val="000000"/>
                <w:sz w:val="20"/>
              </w:rPr>
              <w:t>H</w:t>
            </w:r>
            <w:r>
              <w:rPr>
                <w:rFonts w:ascii="Times New Roman"/>
                <w:b w:val="false"/>
                <w:i w:val="false"/>
                <w:color w:val="000000"/>
                <w:vertAlign w:val="subscript"/>
              </w:rPr>
              <w:t>16</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О</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Бензоилхлорид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98-88-4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7</w:t>
            </w:r>
            <w:r>
              <w:rPr>
                <w:rFonts w:ascii="Times New Roman"/>
                <w:b w:val="false"/>
                <w:i w:val="false"/>
                <w:color w:val="000000"/>
                <w:sz w:val="20"/>
              </w:rPr>
              <w:t>Н</w:t>
            </w:r>
            <w:r>
              <w:rPr>
                <w:rFonts w:ascii="Times New Roman"/>
                <w:b w:val="false"/>
                <w:i w:val="false"/>
                <w:color w:val="000000"/>
                <w:vertAlign w:val="subscript"/>
              </w:rPr>
              <w:t>5</w:t>
            </w:r>
            <w:r>
              <w:rPr>
                <w:rFonts w:ascii="Times New Roman"/>
                <w:b w:val="false"/>
                <w:i w:val="false"/>
                <w:color w:val="000000"/>
                <w:sz w:val="20"/>
              </w:rPr>
              <w:t>СlО</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Бензой қышқылы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65-85-0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7</w:t>
            </w:r>
            <w:r>
              <w:rPr>
                <w:rFonts w:ascii="Times New Roman"/>
                <w:b w:val="false"/>
                <w:i w:val="false"/>
                <w:color w:val="000000"/>
                <w:sz w:val="20"/>
              </w:rPr>
              <w:t>Н</w:t>
            </w:r>
            <w:r>
              <w:rPr>
                <w:rFonts w:ascii="Times New Roman"/>
                <w:b w:val="false"/>
                <w:i w:val="false"/>
                <w:color w:val="000000"/>
                <w:vertAlign w:val="subscript"/>
              </w:rPr>
              <w:t>6</w:t>
            </w:r>
            <w:r>
              <w:rPr>
                <w:rFonts w:ascii="Times New Roman"/>
                <w:b w:val="false"/>
                <w:i w:val="false"/>
                <w:color w:val="000000"/>
                <w:sz w:val="20"/>
              </w:rPr>
              <w:t>O</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Циклогексиламин, аддукт бензой қышқылы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3129-92-8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13</w:t>
            </w:r>
            <w:r>
              <w:rPr>
                <w:rFonts w:ascii="Times New Roman"/>
                <w:b w:val="false"/>
                <w:i w:val="false"/>
                <w:color w:val="000000"/>
                <w:sz w:val="20"/>
              </w:rPr>
              <w:t>Н</w:t>
            </w:r>
            <w:r>
              <w:rPr>
                <w:rFonts w:ascii="Times New Roman"/>
                <w:b w:val="false"/>
                <w:i w:val="false"/>
                <w:color w:val="000000"/>
                <w:vertAlign w:val="subscript"/>
              </w:rPr>
              <w:t>19</w:t>
            </w:r>
            <w:r>
              <w:rPr>
                <w:rFonts w:ascii="Times New Roman"/>
                <w:b w:val="false"/>
                <w:i w:val="false"/>
                <w:color w:val="000000"/>
                <w:sz w:val="20"/>
              </w:rPr>
              <w:t>NO</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Бензоксазол-2(3Н)-он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59-49-4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7</w:t>
            </w:r>
            <w:r>
              <w:rPr>
                <w:rFonts w:ascii="Times New Roman"/>
                <w:b w:val="false"/>
                <w:i w:val="false"/>
                <w:color w:val="000000"/>
                <w:sz w:val="20"/>
              </w:rPr>
              <w:t>H</w:t>
            </w:r>
            <w:r>
              <w:rPr>
                <w:rFonts w:ascii="Times New Roman"/>
                <w:b w:val="false"/>
                <w:i w:val="false"/>
                <w:color w:val="000000"/>
                <w:vertAlign w:val="subscript"/>
              </w:rPr>
              <w:t>5</w:t>
            </w:r>
            <w:r>
              <w:rPr>
                <w:rFonts w:ascii="Times New Roman"/>
                <w:b w:val="false"/>
                <w:i w:val="false"/>
                <w:color w:val="000000"/>
                <w:sz w:val="20"/>
              </w:rPr>
              <w:t>NO</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Бензол</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71-43-2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6</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r>
      <w:tr>
        <w:trPr>
          <w:trHeight w:val="69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Бензол-1,2-дикарбонатқорғасын</w:t>
            </w:r>
            <w:r>
              <w:rPr>
                <w:rFonts w:ascii="Times New Roman"/>
                <w:b w:val="false"/>
                <w:i w:val="false"/>
                <w:color w:val="000000"/>
                <w:vertAlign w:val="superscript"/>
              </w:rPr>
              <w:t>+</w:t>
            </w:r>
            <w:r>
              <w:rPr>
                <w:rFonts w:ascii="Times New Roman"/>
                <w:b w:val="false"/>
                <w:i w:val="false"/>
                <w:color w:val="000000"/>
                <w:sz w:val="20"/>
              </w:rPr>
              <w:t xml:space="preserve"> /қорғасын бойынша/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16183-12-3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8</w:t>
            </w:r>
            <w:r>
              <w:rPr>
                <w:rFonts w:ascii="Times New Roman"/>
                <w:b w:val="false"/>
                <w:i w:val="false"/>
                <w:color w:val="000000"/>
                <w:sz w:val="20"/>
              </w:rPr>
              <w:t>Н</w:t>
            </w:r>
            <w:r>
              <w:rPr>
                <w:rFonts w:ascii="Times New Roman"/>
                <w:b w:val="false"/>
                <w:i w:val="false"/>
                <w:color w:val="000000"/>
                <w:vertAlign w:val="subscript"/>
              </w:rPr>
              <w:t>4</w:t>
            </w:r>
            <w:r>
              <w:rPr>
                <w:rFonts w:ascii="Times New Roman"/>
                <w:b w:val="false"/>
                <w:i w:val="false"/>
                <w:color w:val="000000"/>
                <w:sz w:val="20"/>
              </w:rPr>
              <w:t>О</w:t>
            </w:r>
            <w:r>
              <w:rPr>
                <w:rFonts w:ascii="Times New Roman"/>
                <w:b w:val="false"/>
                <w:i w:val="false"/>
                <w:color w:val="000000"/>
                <w:vertAlign w:val="subscript"/>
              </w:rPr>
              <w:t>4</w:t>
            </w:r>
            <w:r>
              <w:rPr>
                <w:rFonts w:ascii="Times New Roman"/>
                <w:b w:val="false"/>
                <w:i w:val="false"/>
                <w:color w:val="000000"/>
                <w:sz w:val="20"/>
              </w:rPr>
              <w:t>РЬ</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Қорғасын мысының+ бензол-1,2-дикарбонаты  /қорғасын бойынша/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8</w:t>
            </w:r>
            <w:r>
              <w:rPr>
                <w:rFonts w:ascii="Times New Roman"/>
                <w:b w:val="false"/>
                <w:i w:val="false"/>
                <w:color w:val="000000"/>
                <w:sz w:val="20"/>
              </w:rPr>
              <w:t>Н</w:t>
            </w:r>
            <w:r>
              <w:rPr>
                <w:rFonts w:ascii="Times New Roman"/>
                <w:b w:val="false"/>
                <w:i w:val="false"/>
                <w:color w:val="000000"/>
                <w:vertAlign w:val="subscript"/>
              </w:rPr>
              <w:t>4</w:t>
            </w:r>
            <w:r>
              <w:rPr>
                <w:rFonts w:ascii="Times New Roman"/>
                <w:b w:val="false"/>
                <w:i w:val="false"/>
                <w:color w:val="000000"/>
                <w:sz w:val="20"/>
              </w:rPr>
              <w:t>СuО</w:t>
            </w:r>
            <w:r>
              <w:rPr>
                <w:rFonts w:ascii="Times New Roman"/>
                <w:b w:val="false"/>
                <w:i w:val="false"/>
                <w:color w:val="000000"/>
                <w:vertAlign w:val="subscript"/>
              </w:rPr>
              <w:t>4</w:t>
            </w:r>
            <w:r>
              <w:rPr>
                <w:rFonts w:ascii="Times New Roman"/>
                <w:b w:val="false"/>
                <w:i w:val="false"/>
                <w:color w:val="000000"/>
                <w:sz w:val="20"/>
              </w:rPr>
              <w:t>РЬ</w:t>
            </w:r>
            <w:r>
              <w:rPr>
                <w:rFonts w:ascii="Times New Roman"/>
                <w:b w:val="false"/>
                <w:i w:val="false"/>
                <w:color w:val="000000"/>
                <w:vertAlign w:val="subscript"/>
              </w:rPr>
              <w:t>0,5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Бензол-1,3-дикарбон қышқылы</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121-91-5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8</w:t>
            </w:r>
            <w:r>
              <w:rPr>
                <w:rFonts w:ascii="Times New Roman"/>
                <w:b w:val="false"/>
                <w:i w:val="false"/>
                <w:color w:val="000000"/>
                <w:sz w:val="20"/>
              </w:rPr>
              <w:t>Н</w:t>
            </w:r>
            <w:r>
              <w:rPr>
                <w:rFonts w:ascii="Times New Roman"/>
                <w:b w:val="false"/>
                <w:i w:val="false"/>
                <w:color w:val="000000"/>
                <w:vertAlign w:val="subscript"/>
              </w:rPr>
              <w:t>6</w:t>
            </w:r>
            <w:r>
              <w:rPr>
                <w:rFonts w:ascii="Times New Roman"/>
                <w:b w:val="false"/>
                <w:i w:val="false"/>
                <w:color w:val="000000"/>
                <w:sz w:val="20"/>
              </w:rPr>
              <w:t>O</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Бензол- 1, 4- дикарбон қышқылы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100-21-0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8</w:t>
            </w:r>
            <w:r>
              <w:rPr>
                <w:rFonts w:ascii="Times New Roman"/>
                <w:b w:val="false"/>
                <w:i w:val="false"/>
                <w:color w:val="000000"/>
                <w:sz w:val="20"/>
              </w:rPr>
              <w:t>Н</w:t>
            </w:r>
            <w:r>
              <w:rPr>
                <w:rFonts w:ascii="Times New Roman"/>
                <w:b w:val="false"/>
                <w:i w:val="false"/>
                <w:color w:val="000000"/>
                <w:vertAlign w:val="subscript"/>
              </w:rPr>
              <w:t>6</w:t>
            </w:r>
            <w:r>
              <w:rPr>
                <w:rFonts w:ascii="Times New Roman"/>
                <w:b w:val="false"/>
                <w:i w:val="false"/>
                <w:color w:val="000000"/>
                <w:sz w:val="20"/>
              </w:rPr>
              <w:t>O</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Бензол-1,3-дикарбондихлорид</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99-63-8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8</w:t>
            </w:r>
            <w:r>
              <w:rPr>
                <w:rFonts w:ascii="Times New Roman"/>
                <w:b w:val="false"/>
                <w:i w:val="false"/>
                <w:color w:val="000000"/>
                <w:sz w:val="20"/>
              </w:rPr>
              <w:t>Н</w:t>
            </w:r>
            <w:r>
              <w:rPr>
                <w:rFonts w:ascii="Times New Roman"/>
                <w:b w:val="false"/>
                <w:i w:val="false"/>
                <w:color w:val="000000"/>
                <w:vertAlign w:val="subscript"/>
              </w:rPr>
              <w:t>4</w:t>
            </w:r>
            <w:r>
              <w:rPr>
                <w:rFonts w:ascii="Times New Roman"/>
                <w:b w:val="false"/>
                <w:i w:val="false"/>
                <w:color w:val="000000"/>
                <w:sz w:val="20"/>
              </w:rPr>
              <w:t>С1</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Бензол-1,4-дикарбондихлорид</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100-20-9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8</w:t>
            </w:r>
            <w:r>
              <w:rPr>
                <w:rFonts w:ascii="Times New Roman"/>
                <w:b w:val="false"/>
                <w:i w:val="false"/>
                <w:color w:val="000000"/>
                <w:sz w:val="20"/>
              </w:rPr>
              <w:t>Н</w:t>
            </w:r>
            <w:r>
              <w:rPr>
                <w:rFonts w:ascii="Times New Roman"/>
                <w:b w:val="false"/>
                <w:i w:val="false"/>
                <w:color w:val="000000"/>
                <w:vertAlign w:val="subscript"/>
              </w:rPr>
              <w:t>4</w:t>
            </w:r>
            <w:r>
              <w:rPr>
                <w:rFonts w:ascii="Times New Roman"/>
                <w:b w:val="false"/>
                <w:i w:val="false"/>
                <w:color w:val="000000"/>
                <w:sz w:val="20"/>
              </w:rPr>
              <w:t>С1</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Бензолсульфонилхлорид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98-09-9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5</w:t>
            </w:r>
            <w:r>
              <w:rPr>
                <w:rFonts w:ascii="Times New Roman"/>
                <w:b w:val="false"/>
                <w:i w:val="false"/>
                <w:color w:val="000000"/>
                <w:sz w:val="20"/>
              </w:rPr>
              <w:t>C10</w:t>
            </w:r>
            <w:r>
              <w:rPr>
                <w:rFonts w:ascii="Times New Roman"/>
                <w:b w:val="false"/>
                <w:i w:val="false"/>
                <w:color w:val="000000"/>
                <w:vertAlign w:val="subscript"/>
              </w:rPr>
              <w:t>2</w:t>
            </w:r>
            <w:r>
              <w:rPr>
                <w:rFonts w:ascii="Times New Roman"/>
                <w:b w:val="false"/>
                <w:i w:val="false"/>
                <w:color w:val="000000"/>
                <w:sz w:val="20"/>
              </w:rPr>
              <w:t>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Бензол- 1,2,4-трикарбон қышқылы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528-44-9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9</w:t>
            </w:r>
            <w:r>
              <w:rPr>
                <w:rFonts w:ascii="Times New Roman"/>
                <w:b w:val="false"/>
                <w:i w:val="false"/>
                <w:color w:val="000000"/>
                <w:sz w:val="20"/>
              </w:rPr>
              <w:t>Н</w:t>
            </w:r>
            <w:r>
              <w:rPr>
                <w:rFonts w:ascii="Times New Roman"/>
                <w:b w:val="false"/>
                <w:i w:val="false"/>
                <w:color w:val="000000"/>
                <w:vertAlign w:val="subscript"/>
              </w:rPr>
              <w:t>6</w:t>
            </w:r>
            <w:r>
              <w:rPr>
                <w:rFonts w:ascii="Times New Roman"/>
                <w:b w:val="false"/>
                <w:i w:val="false"/>
                <w:color w:val="000000"/>
                <w:sz w:val="20"/>
              </w:rPr>
              <w:t>О</w:t>
            </w:r>
            <w:r>
              <w:rPr>
                <w:rFonts w:ascii="Times New Roman"/>
                <w:b w:val="false"/>
                <w:i w:val="false"/>
                <w:color w:val="000000"/>
                <w:vertAlign w:val="subscript"/>
              </w:rPr>
              <w:t>6</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Бензонитрил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100-47-0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7</w:t>
            </w:r>
            <w:r>
              <w:rPr>
                <w:rFonts w:ascii="Times New Roman"/>
                <w:b w:val="false"/>
                <w:i w:val="false"/>
                <w:color w:val="000000"/>
                <w:sz w:val="20"/>
              </w:rPr>
              <w:t>H</w:t>
            </w:r>
            <w:r>
              <w:rPr>
                <w:rFonts w:ascii="Times New Roman"/>
                <w:b w:val="false"/>
                <w:i w:val="false"/>
                <w:color w:val="000000"/>
                <w:vertAlign w:val="subscript"/>
              </w:rPr>
              <w:t>5</w:t>
            </w:r>
            <w:r>
              <w:rPr>
                <w:rFonts w:ascii="Times New Roman"/>
                <w:b w:val="false"/>
                <w:i w:val="false"/>
                <w:color w:val="000000"/>
                <w:sz w:val="20"/>
              </w:rPr>
              <w:t>N</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[2]Бензопиранол[6,5,4-def][2]бензопиран-1,3,6,8-тетрон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81-30-1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14</w:t>
            </w:r>
            <w:r>
              <w:rPr>
                <w:rFonts w:ascii="Times New Roman"/>
                <w:b w:val="false"/>
                <w:i w:val="false"/>
                <w:color w:val="000000"/>
                <w:sz w:val="20"/>
              </w:rPr>
              <w:t>H</w:t>
            </w:r>
            <w:r>
              <w:rPr>
                <w:rFonts w:ascii="Times New Roman"/>
                <w:b w:val="false"/>
                <w:i w:val="false"/>
                <w:color w:val="000000"/>
                <w:vertAlign w:val="subscript"/>
              </w:rPr>
              <w:t>4</w:t>
            </w:r>
            <w:r>
              <w:rPr>
                <w:rFonts w:ascii="Times New Roman"/>
                <w:b w:val="false"/>
                <w:i w:val="false"/>
                <w:color w:val="000000"/>
                <w:sz w:val="20"/>
              </w:rPr>
              <w:t>O</w:t>
            </w:r>
            <w:r>
              <w:rPr>
                <w:rFonts w:ascii="Times New Roman"/>
                <w:b w:val="false"/>
                <w:i w:val="false"/>
                <w:color w:val="000000"/>
                <w:vertAlign w:val="subscript"/>
              </w:rPr>
              <w:t>6</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4-(2-Бензтиазолилтио)морфолин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102-77-2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11</w:t>
            </w:r>
            <w:r>
              <w:rPr>
                <w:rFonts w:ascii="Times New Roman"/>
                <w:b w:val="false"/>
                <w:i w:val="false"/>
                <w:color w:val="000000"/>
                <w:sz w:val="20"/>
              </w:rPr>
              <w:t>H</w:t>
            </w:r>
            <w:r>
              <w:rPr>
                <w:rFonts w:ascii="Times New Roman"/>
                <w:b w:val="false"/>
                <w:i w:val="false"/>
                <w:color w:val="000000"/>
                <w:vertAlign w:val="subscript"/>
              </w:rPr>
              <w:t>12</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OS</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Бензотиазол -2 –тион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149-30-4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7</w:t>
            </w:r>
            <w:r>
              <w:rPr>
                <w:rFonts w:ascii="Times New Roman"/>
                <w:b w:val="false"/>
                <w:i w:val="false"/>
                <w:color w:val="000000"/>
                <w:sz w:val="20"/>
              </w:rPr>
              <w:t>H</w:t>
            </w:r>
            <w:r>
              <w:rPr>
                <w:rFonts w:ascii="Times New Roman"/>
                <w:b w:val="false"/>
                <w:i w:val="false"/>
                <w:color w:val="000000"/>
                <w:vertAlign w:val="subscript"/>
              </w:rPr>
              <w:t>5</w:t>
            </w:r>
            <w:r>
              <w:rPr>
                <w:rFonts w:ascii="Times New Roman"/>
                <w:b w:val="false"/>
                <w:i w:val="false"/>
                <w:color w:val="000000"/>
                <w:sz w:val="20"/>
              </w:rPr>
              <w:t>NS</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1Н-Бензотриазол</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95-14-7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5</w:t>
            </w:r>
            <w:r>
              <w:rPr>
                <w:rFonts w:ascii="Times New Roman"/>
                <w:b w:val="false"/>
                <w:i w:val="false"/>
                <w:color w:val="000000"/>
                <w:sz w:val="20"/>
              </w:rPr>
              <w:t>N</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2-(2Н-Бензотриазол-2-ил)-4-метилидроксибензол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2440-22-4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13</w:t>
            </w:r>
            <w:r>
              <w:rPr>
                <w:rFonts w:ascii="Times New Roman"/>
                <w:b w:val="false"/>
                <w:i w:val="false"/>
                <w:color w:val="000000"/>
                <w:sz w:val="20"/>
              </w:rPr>
              <w:t>H</w:t>
            </w:r>
            <w:r>
              <w:rPr>
                <w:rFonts w:ascii="Times New Roman"/>
                <w:b w:val="false"/>
                <w:i w:val="false"/>
                <w:color w:val="000000"/>
                <w:vertAlign w:val="subscript"/>
              </w:rPr>
              <w:t>11</w:t>
            </w:r>
            <w:r>
              <w:rPr>
                <w:rFonts w:ascii="Times New Roman"/>
                <w:b w:val="false"/>
                <w:i w:val="false"/>
                <w:color w:val="000000"/>
                <w:sz w:val="20"/>
              </w:rPr>
              <w:t>N</w:t>
            </w:r>
            <w:r>
              <w:rPr>
                <w:rFonts w:ascii="Times New Roman"/>
                <w:b w:val="false"/>
                <w:i w:val="false"/>
                <w:color w:val="000000"/>
                <w:vertAlign w:val="subscript"/>
              </w:rPr>
              <w:t>3</w:t>
            </w:r>
            <w:r>
              <w:rPr>
                <w:rFonts w:ascii="Times New Roman"/>
                <w:b w:val="false"/>
                <w:i w:val="false"/>
                <w:color w:val="000000"/>
                <w:sz w:val="20"/>
              </w:rPr>
              <w:t>О</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2-(1Н- Бензотриазол-1-ил)этанол </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938-56-7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9</w:t>
            </w:r>
            <w:r>
              <w:rPr>
                <w:rFonts w:ascii="Times New Roman"/>
                <w:b w:val="false"/>
                <w:i w:val="false"/>
                <w:color w:val="000000"/>
                <w:sz w:val="20"/>
              </w:rPr>
              <w:t>N</w:t>
            </w:r>
            <w:r>
              <w:rPr>
                <w:rFonts w:ascii="Times New Roman"/>
                <w:b w:val="false"/>
                <w:i w:val="false"/>
                <w:color w:val="000000"/>
                <w:vertAlign w:val="subscript"/>
              </w:rPr>
              <w:t>3</w:t>
            </w:r>
            <w:r>
              <w:rPr>
                <w:rFonts w:ascii="Times New Roman"/>
                <w:b w:val="false"/>
                <w:i w:val="false"/>
                <w:color w:val="000000"/>
                <w:sz w:val="20"/>
              </w:rPr>
              <w:t>O</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Бензохин-1,4-он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106-51-4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4</w:t>
            </w:r>
            <w:r>
              <w:rPr>
                <w:rFonts w:ascii="Times New Roman"/>
                <w:b w:val="false"/>
                <w:i w:val="false"/>
                <w:color w:val="000000"/>
                <w:sz w:val="20"/>
              </w:rPr>
              <w:t>О</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Бентон-34</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1340-69-8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Бериллий және оның қосылыстары /бериллийге қайта есептегенде/</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0,003/0,001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А</w:t>
            </w:r>
          </w:p>
        </w:tc>
      </w:tr>
      <w:tr>
        <w:trPr>
          <w:trHeight w:val="75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5,5-Бинафталин-1,1</w:t>
            </w:r>
            <w:r>
              <w:rPr>
                <w:rFonts w:ascii="Times New Roman"/>
                <w:b w:val="false"/>
                <w:i w:val="false"/>
                <w:color w:val="000000"/>
                <w:vertAlign w:val="superscript"/>
              </w:rPr>
              <w:t>,</w:t>
            </w:r>
            <w:r>
              <w:rPr>
                <w:rFonts w:ascii="Times New Roman"/>
                <w:b w:val="false"/>
                <w:i w:val="false"/>
                <w:color w:val="000000"/>
                <w:sz w:val="20"/>
              </w:rPr>
              <w:t>,4,4',8,8'-гексакарбон қышқылы,1, 8, 1</w:t>
            </w:r>
            <w:r>
              <w:rPr>
                <w:rFonts w:ascii="Times New Roman"/>
                <w:b w:val="false"/>
                <w:i w:val="false"/>
                <w:color w:val="000000"/>
                <w:vertAlign w:val="superscript"/>
              </w:rPr>
              <w:t>,</w:t>
            </w:r>
            <w:r>
              <w:rPr>
                <w:rFonts w:ascii="Times New Roman"/>
                <w:b w:val="false"/>
                <w:i w:val="false"/>
                <w:color w:val="000000"/>
                <w:sz w:val="20"/>
              </w:rPr>
              <w:t>, 8' диангидрид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103489-84-5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2б</w:t>
            </w:r>
            <w:r>
              <w:rPr>
                <w:rFonts w:ascii="Times New Roman"/>
                <w:b w:val="false"/>
                <w:i w:val="false"/>
                <w:color w:val="000000"/>
                <w:sz w:val="20"/>
              </w:rPr>
              <w:t>Н</w:t>
            </w:r>
            <w:r>
              <w:rPr>
                <w:rFonts w:ascii="Times New Roman"/>
                <w:b w:val="false"/>
                <w:i w:val="false"/>
                <w:color w:val="000000"/>
                <w:vertAlign w:val="subscript"/>
              </w:rPr>
              <w:t>10</w:t>
            </w:r>
            <w:r>
              <w:rPr>
                <w:rFonts w:ascii="Times New Roman"/>
                <w:b w:val="false"/>
                <w:i w:val="false"/>
                <w:color w:val="000000"/>
                <w:sz w:val="20"/>
              </w:rPr>
              <w:t>О</w:t>
            </w:r>
            <w:r>
              <w:rPr>
                <w:rFonts w:ascii="Times New Roman"/>
                <w:b w:val="false"/>
                <w:i w:val="false"/>
                <w:color w:val="000000"/>
                <w:vertAlign w:val="subscript"/>
              </w:rPr>
              <w:t>10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Бипиридил (2,2 және 4,4-изомерлер)</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10</w:t>
            </w:r>
            <w:r>
              <w:rPr>
                <w:rFonts w:ascii="Times New Roman"/>
                <w:b w:val="false"/>
                <w:i w:val="false"/>
                <w:color w:val="000000"/>
                <w:sz w:val="20"/>
              </w:rPr>
              <w:t>H</w:t>
            </w:r>
            <w:r>
              <w:rPr>
                <w:rFonts w:ascii="Times New Roman"/>
                <w:b w:val="false"/>
                <w:i w:val="false"/>
                <w:color w:val="000000"/>
                <w:vertAlign w:val="subscript"/>
              </w:rPr>
              <w:t>8</w:t>
            </w:r>
            <w:r>
              <w:rPr>
                <w:rFonts w:ascii="Times New Roman"/>
                <w:b w:val="false"/>
                <w:i w:val="false"/>
                <w:color w:val="000000"/>
                <w:sz w:val="20"/>
              </w:rPr>
              <w:t>N</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2,2'-Бипиридил, дихлор(этил)силанмен қоспасы / 2,2-бипиридил бойынша бақылау/</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10</w:t>
            </w:r>
            <w:r>
              <w:rPr>
                <w:rFonts w:ascii="Times New Roman"/>
                <w:b w:val="false"/>
                <w:i w:val="false"/>
                <w:color w:val="000000"/>
                <w:sz w:val="20"/>
              </w:rPr>
              <w:t>H</w:t>
            </w:r>
            <w:r>
              <w:rPr>
                <w:rFonts w:ascii="Times New Roman"/>
                <w:b w:val="false"/>
                <w:i w:val="false"/>
                <w:color w:val="000000"/>
                <w:vertAlign w:val="subscript"/>
              </w:rPr>
              <w:t>8</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 xml:space="preserve"> C</w:t>
            </w:r>
            <w:r>
              <w:rPr>
                <w:rFonts w:ascii="Times New Roman"/>
                <w:b w:val="false"/>
                <w:i w:val="false"/>
                <w:color w:val="000000"/>
                <w:vertAlign w:val="subscript"/>
              </w:rPr>
              <w:t>2</w:t>
            </w:r>
            <w:r>
              <w:rPr>
                <w:rFonts w:ascii="Times New Roman"/>
                <w:b w:val="false"/>
                <w:i w:val="false"/>
                <w:color w:val="000000"/>
                <w:sz w:val="20"/>
              </w:rPr>
              <w:t>H</w:t>
            </w:r>
            <w:r>
              <w:rPr>
                <w:rFonts w:ascii="Times New Roman"/>
                <w:b w:val="false"/>
                <w:i w:val="false"/>
                <w:color w:val="000000"/>
                <w:vertAlign w:val="subscript"/>
              </w:rPr>
              <w:t>5</w:t>
            </w:r>
            <w:r>
              <w:rPr>
                <w:rFonts w:ascii="Times New Roman"/>
                <w:b w:val="false"/>
                <w:i w:val="false"/>
                <w:color w:val="000000"/>
                <w:sz w:val="20"/>
              </w:rPr>
              <w:t>Cl</w:t>
            </w:r>
            <w:r>
              <w:rPr>
                <w:rFonts w:ascii="Times New Roman"/>
                <w:b w:val="false"/>
                <w:i w:val="false"/>
                <w:color w:val="000000"/>
                <w:vertAlign w:val="subscript"/>
              </w:rPr>
              <w:t>2</w:t>
            </w:r>
            <w:r>
              <w:rPr>
                <w:rFonts w:ascii="Times New Roman"/>
                <w:b w:val="false"/>
                <w:i w:val="false"/>
                <w:color w:val="000000"/>
                <w:sz w:val="20"/>
              </w:rPr>
              <w:t>Si</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5-([4,6-Бис(1-азиридинил)-1,3,5-тиазин-2-ил]амино)-2,2-диметил-1,3-диоксан-5-метанол</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67026-12-4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14</w:t>
            </w:r>
            <w:r>
              <w:rPr>
                <w:rFonts w:ascii="Times New Roman"/>
                <w:b w:val="false"/>
                <w:i w:val="false"/>
                <w:color w:val="000000"/>
                <w:sz w:val="20"/>
              </w:rPr>
              <w:t>H</w:t>
            </w:r>
            <w:r>
              <w:rPr>
                <w:rFonts w:ascii="Times New Roman"/>
                <w:b w:val="false"/>
                <w:i w:val="false"/>
                <w:color w:val="000000"/>
                <w:vertAlign w:val="subscript"/>
              </w:rPr>
              <w:t>22</w:t>
            </w:r>
            <w:r>
              <w:rPr>
                <w:rFonts w:ascii="Times New Roman"/>
                <w:b w:val="false"/>
                <w:i w:val="false"/>
                <w:color w:val="000000"/>
                <w:sz w:val="20"/>
              </w:rPr>
              <w:t>N</w:t>
            </w:r>
            <w:r>
              <w:rPr>
                <w:rFonts w:ascii="Times New Roman"/>
                <w:b w:val="false"/>
                <w:i w:val="false"/>
                <w:color w:val="000000"/>
                <w:vertAlign w:val="subscript"/>
              </w:rPr>
              <w:t>6</w:t>
            </w:r>
            <w:r>
              <w:rPr>
                <w:rFonts w:ascii="Times New Roman"/>
                <w:b w:val="false"/>
                <w:i w:val="false"/>
                <w:color w:val="000000"/>
                <w:sz w:val="20"/>
              </w:rPr>
              <w:t>О</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 Бис (4 -аминофенокси) бензол </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2479-46-1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I8</w:t>
            </w:r>
            <w:r>
              <w:rPr>
                <w:rFonts w:ascii="Times New Roman"/>
                <w:b w:val="false"/>
                <w:i w:val="false"/>
                <w:color w:val="000000"/>
                <w:sz w:val="20"/>
              </w:rPr>
              <w:t>H</w:t>
            </w:r>
            <w:r>
              <w:rPr>
                <w:rFonts w:ascii="Times New Roman"/>
                <w:b w:val="false"/>
                <w:i w:val="false"/>
                <w:color w:val="000000"/>
                <w:vertAlign w:val="subscript"/>
              </w:rPr>
              <w:t>16</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О</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N,N'-Бис(2-аминоэтил)-1,2-этандиамин</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112-24-3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18</w:t>
            </w:r>
            <w:r>
              <w:rPr>
                <w:rFonts w:ascii="Times New Roman"/>
                <w:b w:val="false"/>
                <w:i w:val="false"/>
                <w:color w:val="000000"/>
                <w:sz w:val="20"/>
              </w:rPr>
              <w:t>N</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69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Бисбензимидазо[2,1-b:1</w:t>
            </w:r>
            <w:r>
              <w:rPr>
                <w:rFonts w:ascii="Times New Roman"/>
                <w:b w:val="false"/>
                <w:i w:val="false"/>
                <w:color w:val="000000"/>
                <w:vertAlign w:val="superscript"/>
              </w:rPr>
              <w:t>,</w:t>
            </w:r>
            <w:r>
              <w:rPr>
                <w:rFonts w:ascii="Times New Roman"/>
                <w:b w:val="false"/>
                <w:i w:val="false"/>
                <w:color w:val="000000"/>
                <w:sz w:val="20"/>
              </w:rPr>
              <w:t>,2'-i]бензо[Imn][3,8]-фенантролин-6,9 –дион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4216-02-8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26</w:t>
            </w:r>
            <w:r>
              <w:rPr>
                <w:rFonts w:ascii="Times New Roman"/>
                <w:b w:val="false"/>
                <w:i w:val="false"/>
                <w:color w:val="000000"/>
                <w:sz w:val="20"/>
              </w:rPr>
              <w:t>H</w:t>
            </w:r>
            <w:r>
              <w:rPr>
                <w:rFonts w:ascii="Times New Roman"/>
                <w:b w:val="false"/>
                <w:i w:val="false"/>
                <w:color w:val="000000"/>
                <w:vertAlign w:val="subscript"/>
              </w:rPr>
              <w:t>I2</w:t>
            </w:r>
            <w:r>
              <w:rPr>
                <w:rFonts w:ascii="Times New Roman"/>
                <w:b w:val="false"/>
                <w:i w:val="false"/>
                <w:color w:val="000000"/>
                <w:sz w:val="20"/>
              </w:rPr>
              <w:t>N</w:t>
            </w:r>
            <w:r>
              <w:rPr>
                <w:rFonts w:ascii="Times New Roman"/>
                <w:b w:val="false"/>
                <w:i w:val="false"/>
                <w:color w:val="000000"/>
                <w:vertAlign w:val="subscript"/>
              </w:rPr>
              <w:t>4</w:t>
            </w:r>
            <w:r>
              <w:rPr>
                <w:rFonts w:ascii="Times New Roman"/>
                <w:b w:val="false"/>
                <w:i w:val="false"/>
                <w:color w:val="000000"/>
                <w:sz w:val="20"/>
              </w:rPr>
              <w:t>О</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Бисбензимидазо[2,1-b:1</w:t>
            </w:r>
            <w:r>
              <w:rPr>
                <w:rFonts w:ascii="Times New Roman"/>
                <w:b w:val="false"/>
                <w:i w:val="false"/>
                <w:color w:val="000000"/>
                <w:vertAlign w:val="superscript"/>
              </w:rPr>
              <w:t>,</w:t>
            </w:r>
            <w:r>
              <w:rPr>
                <w:rFonts w:ascii="Times New Roman"/>
                <w:b w:val="false"/>
                <w:i w:val="false"/>
                <w:color w:val="000000"/>
                <w:sz w:val="20"/>
              </w:rPr>
              <w:t>,2'-j]бензо[Imn][3,8]-фенантролин-8,17-дион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4424-06-0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26</w:t>
            </w:r>
            <w:r>
              <w:rPr>
                <w:rFonts w:ascii="Times New Roman"/>
                <w:b w:val="false"/>
                <w:i w:val="false"/>
                <w:color w:val="000000"/>
                <w:sz w:val="20"/>
              </w:rPr>
              <w:t>H</w:t>
            </w:r>
            <w:r>
              <w:rPr>
                <w:rFonts w:ascii="Times New Roman"/>
                <w:b w:val="false"/>
                <w:i w:val="false"/>
                <w:color w:val="000000"/>
                <w:vertAlign w:val="subscript"/>
              </w:rPr>
              <w:t>12</w:t>
            </w:r>
            <w:r>
              <w:rPr>
                <w:rFonts w:ascii="Times New Roman"/>
                <w:b w:val="false"/>
                <w:i w:val="false"/>
                <w:color w:val="000000"/>
                <w:sz w:val="20"/>
              </w:rPr>
              <w:t>N</w:t>
            </w:r>
            <w:r>
              <w:rPr>
                <w:rFonts w:ascii="Times New Roman"/>
                <w:b w:val="false"/>
                <w:i w:val="false"/>
                <w:color w:val="000000"/>
                <w:vertAlign w:val="subscript"/>
              </w:rPr>
              <w:t>4</w:t>
            </w:r>
            <w:r>
              <w:rPr>
                <w:rFonts w:ascii="Times New Roman"/>
                <w:b w:val="false"/>
                <w:i w:val="false"/>
                <w:color w:val="000000"/>
                <w:sz w:val="20"/>
              </w:rPr>
              <w:t>О</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2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Бисбензимидазо[2,1-Ь:1</w:t>
            </w:r>
            <w:r>
              <w:rPr>
                <w:rFonts w:ascii="Times New Roman"/>
                <w:b w:val="false"/>
                <w:i w:val="false"/>
                <w:color w:val="000000"/>
                <w:vertAlign w:val="superscript"/>
              </w:rPr>
              <w:t>,</w:t>
            </w:r>
            <w:r>
              <w:rPr>
                <w:rFonts w:ascii="Times New Roman"/>
                <w:b w:val="false"/>
                <w:i w:val="false"/>
                <w:color w:val="000000"/>
                <w:sz w:val="20"/>
              </w:rPr>
              <w:t>,2'-1]бензо[Imn][3,8]-фенантролин-6,9-дионның бисбензимидазо[2,1-b:1,,2'-j]бензо[Imn]   [3,8]фенантролин8,17-дионмен қоспасы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26</w:t>
            </w:r>
            <w:r>
              <w:rPr>
                <w:rFonts w:ascii="Times New Roman"/>
                <w:b w:val="false"/>
                <w:i w:val="false"/>
                <w:color w:val="000000"/>
                <w:sz w:val="20"/>
              </w:rPr>
              <w:t>H</w:t>
            </w:r>
            <w:r>
              <w:rPr>
                <w:rFonts w:ascii="Times New Roman"/>
                <w:b w:val="false"/>
                <w:i w:val="false"/>
                <w:color w:val="000000"/>
                <w:vertAlign w:val="subscript"/>
              </w:rPr>
              <w:t>12</w:t>
            </w:r>
            <w:r>
              <w:rPr>
                <w:rFonts w:ascii="Times New Roman"/>
                <w:b w:val="false"/>
                <w:i w:val="false"/>
                <w:color w:val="000000"/>
                <w:sz w:val="20"/>
              </w:rPr>
              <w:t>N</w:t>
            </w:r>
            <w:r>
              <w:rPr>
                <w:rFonts w:ascii="Times New Roman"/>
                <w:b w:val="false"/>
                <w:i w:val="false"/>
                <w:color w:val="000000"/>
                <w:vertAlign w:val="subscript"/>
              </w:rPr>
              <w:t>4</w:t>
            </w:r>
            <w:r>
              <w:rPr>
                <w:rFonts w:ascii="Times New Roman"/>
                <w:b w:val="false"/>
                <w:i w:val="false"/>
                <w:color w:val="000000"/>
                <w:sz w:val="20"/>
              </w:rPr>
              <w:t>O</w:t>
            </w:r>
            <w:r>
              <w:rPr>
                <w:rFonts w:ascii="Times New Roman"/>
                <w:b w:val="false"/>
                <w:i w:val="false"/>
                <w:color w:val="000000"/>
                <w:vertAlign w:val="subscript"/>
              </w:rPr>
              <w:t>2</w:t>
            </w:r>
            <w:r>
              <w:rPr>
                <w:rFonts w:ascii="Times New Roman"/>
                <w:b w:val="false"/>
                <w:i w:val="false"/>
                <w:color w:val="000000"/>
                <w:sz w:val="20"/>
              </w:rPr>
              <w:t>  C</w:t>
            </w:r>
            <w:r>
              <w:rPr>
                <w:rFonts w:ascii="Times New Roman"/>
                <w:b w:val="false"/>
                <w:i w:val="false"/>
                <w:color w:val="000000"/>
                <w:vertAlign w:val="subscript"/>
              </w:rPr>
              <w:t>26</w:t>
            </w:r>
            <w:r>
              <w:rPr>
                <w:rFonts w:ascii="Times New Roman"/>
                <w:b w:val="false"/>
                <w:i w:val="false"/>
                <w:color w:val="000000"/>
                <w:sz w:val="20"/>
              </w:rPr>
              <w:t>H</w:t>
            </w:r>
            <w:r>
              <w:rPr>
                <w:rFonts w:ascii="Times New Roman"/>
                <w:b w:val="false"/>
                <w:i w:val="false"/>
                <w:color w:val="000000"/>
                <w:vertAlign w:val="subscript"/>
              </w:rPr>
              <w:t>12</w:t>
            </w:r>
            <w:r>
              <w:rPr>
                <w:rFonts w:ascii="Times New Roman"/>
                <w:b w:val="false"/>
                <w:i w:val="false"/>
                <w:color w:val="000000"/>
                <w:sz w:val="20"/>
              </w:rPr>
              <w:t>N</w:t>
            </w:r>
            <w:r>
              <w:rPr>
                <w:rFonts w:ascii="Times New Roman"/>
                <w:b w:val="false"/>
                <w:i w:val="false"/>
                <w:color w:val="000000"/>
                <w:vertAlign w:val="subscript"/>
              </w:rPr>
              <w:t>4</w:t>
            </w:r>
            <w:r>
              <w:rPr>
                <w:rFonts w:ascii="Times New Roman"/>
                <w:b w:val="false"/>
                <w:i w:val="false"/>
                <w:color w:val="000000"/>
                <w:sz w:val="20"/>
              </w:rPr>
              <w:t>O</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2,2-Бис[[3-[3,5-бис(1,1-диметилэтил)-4-гидроксифенил]-1-оксопропокси]метил]-1,3-пропандиил-3,5-бис(1,1-диметилэтил)-4-гидроксибензолпропаноат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73</w:t>
            </w:r>
            <w:r>
              <w:rPr>
                <w:rFonts w:ascii="Times New Roman"/>
                <w:b w:val="false"/>
                <w:i w:val="false"/>
                <w:color w:val="000000"/>
                <w:sz w:val="20"/>
              </w:rPr>
              <w:t>H</w:t>
            </w:r>
            <w:r>
              <w:rPr>
                <w:rFonts w:ascii="Times New Roman"/>
                <w:b w:val="false"/>
                <w:i w:val="false"/>
                <w:color w:val="000000"/>
                <w:vertAlign w:val="subscript"/>
              </w:rPr>
              <w:t>108</w:t>
            </w:r>
            <w:r>
              <w:rPr>
                <w:rFonts w:ascii="Times New Roman"/>
                <w:b w:val="false"/>
                <w:i w:val="false"/>
                <w:color w:val="000000"/>
                <w:sz w:val="20"/>
              </w:rPr>
              <w:t>O</w:t>
            </w:r>
            <w:r>
              <w:rPr>
                <w:rFonts w:ascii="Times New Roman"/>
                <w:b w:val="false"/>
                <w:i w:val="false"/>
                <w:color w:val="000000"/>
                <w:vertAlign w:val="subscript"/>
              </w:rPr>
              <w:t>12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Бис-[3,5-бис(1,1 -диметилэтил)] -4-[гидроксифенил]пропаноат-2,2-тиобисэтанол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38879-22-0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38</w:t>
            </w:r>
            <w:r>
              <w:rPr>
                <w:rFonts w:ascii="Times New Roman"/>
                <w:b w:val="false"/>
                <w:i w:val="false"/>
                <w:color w:val="000000"/>
                <w:sz w:val="20"/>
              </w:rPr>
              <w:t>H</w:t>
            </w:r>
            <w:r>
              <w:rPr>
                <w:rFonts w:ascii="Times New Roman"/>
                <w:b w:val="false"/>
                <w:i w:val="false"/>
                <w:color w:val="000000"/>
                <w:vertAlign w:val="subscript"/>
              </w:rPr>
              <w:t>58</w:t>
            </w:r>
            <w:r>
              <w:rPr>
                <w:rFonts w:ascii="Times New Roman"/>
                <w:b w:val="false"/>
                <w:i w:val="false"/>
                <w:color w:val="000000"/>
                <w:sz w:val="20"/>
              </w:rPr>
              <w:t>O</w:t>
            </w:r>
            <w:r>
              <w:rPr>
                <w:rFonts w:ascii="Times New Roman"/>
                <w:b w:val="false"/>
                <w:i w:val="false"/>
                <w:color w:val="000000"/>
                <w:vertAlign w:val="subscript"/>
              </w:rPr>
              <w:t>7</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Бис-[3,5-бис(1,1-диметилэтил)]-4-[гидроксифенил]пропаноат-2,2-тиобисэтанол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41484-35-9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38</w:t>
            </w:r>
            <w:r>
              <w:rPr>
                <w:rFonts w:ascii="Times New Roman"/>
                <w:b w:val="false"/>
                <w:i w:val="false"/>
                <w:color w:val="000000"/>
                <w:sz w:val="20"/>
              </w:rPr>
              <w:t>H</w:t>
            </w:r>
            <w:r>
              <w:rPr>
                <w:rFonts w:ascii="Times New Roman"/>
                <w:b w:val="false"/>
                <w:i w:val="false"/>
                <w:color w:val="000000"/>
                <w:vertAlign w:val="subscript"/>
              </w:rPr>
              <w:t>58</w:t>
            </w:r>
            <w:r>
              <w:rPr>
                <w:rFonts w:ascii="Times New Roman"/>
                <w:b w:val="false"/>
                <w:i w:val="false"/>
                <w:color w:val="000000"/>
                <w:sz w:val="20"/>
              </w:rPr>
              <w:t>O</w:t>
            </w:r>
            <w:r>
              <w:rPr>
                <w:rFonts w:ascii="Times New Roman"/>
                <w:b w:val="false"/>
                <w:i w:val="false"/>
                <w:color w:val="000000"/>
                <w:vertAlign w:val="subscript"/>
              </w:rPr>
              <w:t>6</w:t>
            </w:r>
            <w:r>
              <w:rPr>
                <w:rFonts w:ascii="Times New Roman"/>
                <w:b w:val="false"/>
                <w:i w:val="false"/>
                <w:color w:val="000000"/>
                <w:sz w:val="20"/>
              </w:rPr>
              <w:t>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Бис[3-[4-гидрокси-3,5-ди(1,1-диметилэтил)фенил]пропил]бензол-1,2-дикарбонат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99677-37-9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39</w:t>
            </w:r>
            <w:r>
              <w:rPr>
                <w:rFonts w:ascii="Times New Roman"/>
                <w:b w:val="false"/>
                <w:i w:val="false"/>
                <w:color w:val="000000"/>
                <w:sz w:val="20"/>
              </w:rPr>
              <w:t>Н</w:t>
            </w:r>
            <w:r>
              <w:rPr>
                <w:rFonts w:ascii="Times New Roman"/>
                <w:b w:val="false"/>
                <w:i w:val="false"/>
                <w:color w:val="000000"/>
                <w:vertAlign w:val="subscript"/>
              </w:rPr>
              <w:t>52</w:t>
            </w:r>
            <w:r>
              <w:rPr>
                <w:rFonts w:ascii="Times New Roman"/>
                <w:b w:val="false"/>
                <w:i w:val="false"/>
                <w:color w:val="000000"/>
                <w:sz w:val="20"/>
              </w:rPr>
              <w:t>О</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2,2-Бис(гидроксиметил)бутан- 1 –ол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77-99-6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14</w:t>
            </w:r>
            <w:r>
              <w:rPr>
                <w:rFonts w:ascii="Times New Roman"/>
                <w:b w:val="false"/>
                <w:i w:val="false"/>
                <w:color w:val="000000"/>
                <w:sz w:val="20"/>
              </w:rPr>
              <w:t>О</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1,3-Бис(1-гидрокси-2,2,2-трихлорэтил)карбамид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116-52-9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5</w:t>
            </w:r>
            <w:r>
              <w:rPr>
                <w:rFonts w:ascii="Times New Roman"/>
                <w:b w:val="false"/>
                <w:i w:val="false"/>
                <w:color w:val="000000"/>
                <w:sz w:val="20"/>
              </w:rPr>
              <w:t>H</w:t>
            </w:r>
            <w:r>
              <w:rPr>
                <w:rFonts w:ascii="Times New Roman"/>
                <w:b w:val="false"/>
                <w:i w:val="false"/>
                <w:color w:val="000000"/>
                <w:vertAlign w:val="subscript"/>
              </w:rPr>
              <w:t>6</w:t>
            </w:r>
            <w:r>
              <w:rPr>
                <w:rFonts w:ascii="Times New Roman"/>
                <w:b w:val="false"/>
                <w:i w:val="false"/>
                <w:color w:val="000000"/>
                <w:sz w:val="20"/>
              </w:rPr>
              <w:t>Cl</w:t>
            </w:r>
            <w:r>
              <w:rPr>
                <w:rFonts w:ascii="Times New Roman"/>
                <w:b w:val="false"/>
                <w:i w:val="false"/>
                <w:color w:val="000000"/>
                <w:vertAlign w:val="subscript"/>
              </w:rPr>
              <w:t>6</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Бис-[3-[3,5-ди(1,1-диметилэтил)-4-гидроксифенил] пропил ]сульфид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34</w:t>
            </w:r>
            <w:r>
              <w:rPr>
                <w:rFonts w:ascii="Times New Roman"/>
                <w:b w:val="false"/>
                <w:i w:val="false"/>
                <w:color w:val="000000"/>
                <w:sz w:val="20"/>
              </w:rPr>
              <w:t>Н</w:t>
            </w:r>
            <w:r>
              <w:rPr>
                <w:rFonts w:ascii="Times New Roman"/>
                <w:b w:val="false"/>
                <w:i w:val="false"/>
                <w:color w:val="000000"/>
                <w:vertAlign w:val="subscript"/>
              </w:rPr>
              <w:t>54</w:t>
            </w:r>
            <w:r>
              <w:rPr>
                <w:rFonts w:ascii="Times New Roman"/>
                <w:b w:val="false"/>
                <w:i w:val="false"/>
                <w:color w:val="000000"/>
                <w:sz w:val="20"/>
              </w:rPr>
              <w:t>О</w:t>
            </w:r>
            <w:r>
              <w:rPr>
                <w:rFonts w:ascii="Times New Roman"/>
                <w:b w:val="false"/>
                <w:i w:val="false"/>
                <w:color w:val="000000"/>
                <w:vertAlign w:val="subscript"/>
              </w:rPr>
              <w:t>2</w:t>
            </w:r>
            <w:r>
              <w:rPr>
                <w:rFonts w:ascii="Times New Roman"/>
                <w:b w:val="false"/>
                <w:i w:val="false"/>
                <w:color w:val="000000"/>
                <w:sz w:val="20"/>
              </w:rPr>
              <w:t>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2,2-Бис[3,5-ди(1,1-диметилэтил)-4-гидроксифенилтио]пропан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23288-49-5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31</w:t>
            </w:r>
            <w:r>
              <w:rPr>
                <w:rFonts w:ascii="Times New Roman"/>
                <w:b w:val="false"/>
                <w:i w:val="false"/>
                <w:color w:val="000000"/>
                <w:sz w:val="20"/>
              </w:rPr>
              <w:t>H</w:t>
            </w:r>
            <w:r>
              <w:rPr>
                <w:rFonts w:ascii="Times New Roman"/>
                <w:b w:val="false"/>
                <w:i w:val="false"/>
                <w:color w:val="000000"/>
                <w:vertAlign w:val="subscript"/>
              </w:rPr>
              <w:t>48</w:t>
            </w:r>
            <w:r>
              <w:rPr>
                <w:rFonts w:ascii="Times New Roman"/>
                <w:b w:val="false"/>
                <w:i w:val="false"/>
                <w:color w:val="000000"/>
                <w:sz w:val="20"/>
              </w:rPr>
              <w:t>O</w:t>
            </w:r>
            <w:r>
              <w:rPr>
                <w:rFonts w:ascii="Times New Roman"/>
                <w:b w:val="false"/>
                <w:i w:val="false"/>
                <w:color w:val="000000"/>
                <w:vertAlign w:val="subscript"/>
              </w:rPr>
              <w:t>2</w:t>
            </w:r>
            <w:r>
              <w:rPr>
                <w:rFonts w:ascii="Times New Roman"/>
                <w:b w:val="false"/>
                <w:i w:val="false"/>
                <w:color w:val="000000"/>
                <w:sz w:val="20"/>
              </w:rPr>
              <w:t>S</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Мырыштың бисі(диметилдитиокарбаматы)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137-30-4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10</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S</w:t>
            </w:r>
            <w:r>
              <w:rPr>
                <w:rFonts w:ascii="Times New Roman"/>
                <w:b w:val="false"/>
                <w:i w:val="false"/>
                <w:color w:val="000000"/>
                <w:vertAlign w:val="subscript"/>
              </w:rPr>
              <w:t>4</w:t>
            </w:r>
            <w:r>
              <w:rPr>
                <w:rFonts w:ascii="Times New Roman"/>
                <w:b w:val="false"/>
                <w:i w:val="false"/>
                <w:color w:val="000000"/>
                <w:sz w:val="20"/>
              </w:rPr>
              <w:t>Zn</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N,N'-Биc[1,4-(диметилпентил)]фенилен-1,4-диамин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3081-14-9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20</w:t>
            </w:r>
            <w:r>
              <w:rPr>
                <w:rFonts w:ascii="Times New Roman"/>
                <w:b w:val="false"/>
                <w:i w:val="false"/>
                <w:color w:val="000000"/>
                <w:sz w:val="20"/>
              </w:rPr>
              <w:t>H</w:t>
            </w:r>
            <w:r>
              <w:rPr>
                <w:rFonts w:ascii="Times New Roman"/>
                <w:b w:val="false"/>
                <w:i w:val="false"/>
                <w:color w:val="000000"/>
                <w:vertAlign w:val="subscript"/>
              </w:rPr>
              <w:t>36</w:t>
            </w:r>
            <w:r>
              <w:rPr>
                <w:rFonts w:ascii="Times New Roman"/>
                <w:b w:val="false"/>
                <w:i w:val="false"/>
                <w:color w:val="000000"/>
                <w:sz w:val="20"/>
              </w:rPr>
              <w:t>N</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4-[[2,4-Бис(1,1-диметилпропил)фенокси]ацетил]амино]-N-[4,5-дигидро]-5-[(4-метоксифенил)азо]-5-оксо-1-[2,4,6-трихлорфенил)-1Н-пиразол-3-ил]бензамид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28279-36-9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41</w:t>
            </w:r>
            <w:r>
              <w:rPr>
                <w:rFonts w:ascii="Times New Roman"/>
                <w:b w:val="false"/>
                <w:i w:val="false"/>
                <w:color w:val="000000"/>
                <w:sz w:val="20"/>
              </w:rPr>
              <w:t>H</w:t>
            </w:r>
            <w:r>
              <w:rPr>
                <w:rFonts w:ascii="Times New Roman"/>
                <w:b w:val="false"/>
                <w:i w:val="false"/>
                <w:color w:val="000000"/>
                <w:vertAlign w:val="subscript"/>
              </w:rPr>
              <w:t>43</w:t>
            </w:r>
            <w:r>
              <w:rPr>
                <w:rFonts w:ascii="Times New Roman"/>
                <w:b w:val="false"/>
                <w:i w:val="false"/>
                <w:color w:val="000000"/>
                <w:sz w:val="20"/>
              </w:rPr>
              <w:t>C1</w:t>
            </w:r>
            <w:r>
              <w:rPr>
                <w:rFonts w:ascii="Times New Roman"/>
                <w:b w:val="false"/>
                <w:i w:val="false"/>
                <w:color w:val="000000"/>
                <w:vertAlign w:val="subscript"/>
              </w:rPr>
              <w:t>3</w:t>
            </w:r>
            <w:r>
              <w:rPr>
                <w:rFonts w:ascii="Times New Roman"/>
                <w:b w:val="false"/>
                <w:i w:val="false"/>
                <w:color w:val="000000"/>
                <w:sz w:val="20"/>
              </w:rPr>
              <w:t>N</w:t>
            </w:r>
            <w:r>
              <w:rPr>
                <w:rFonts w:ascii="Times New Roman"/>
                <w:b w:val="false"/>
                <w:i w:val="false"/>
                <w:color w:val="000000"/>
                <w:vertAlign w:val="subscript"/>
              </w:rPr>
              <w:t>6</w:t>
            </w:r>
            <w:r>
              <w:rPr>
                <w:rFonts w:ascii="Times New Roman"/>
                <w:b w:val="false"/>
                <w:i w:val="false"/>
                <w:color w:val="000000"/>
                <w:sz w:val="20"/>
              </w:rPr>
              <w:t>O</w:t>
            </w:r>
            <w:r>
              <w:rPr>
                <w:rFonts w:ascii="Times New Roman"/>
                <w:b w:val="false"/>
                <w:i w:val="false"/>
                <w:color w:val="000000"/>
                <w:vertAlign w:val="subscript"/>
              </w:rPr>
              <w:t>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3-[[(2,4-Бис(1,1-диметилпропил)фенокси|ацетил)амино-N-(4,5-дигидро-5-оксо-1-(2,4,6-трихлорфенил-1Н-пиразол-3-ил]бензамид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31188-91-7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34</w:t>
            </w:r>
            <w:r>
              <w:rPr>
                <w:rFonts w:ascii="Times New Roman"/>
                <w:b w:val="false"/>
                <w:i w:val="false"/>
                <w:color w:val="000000"/>
                <w:sz w:val="20"/>
              </w:rPr>
              <w:t>H</w:t>
            </w:r>
            <w:r>
              <w:rPr>
                <w:rFonts w:ascii="Times New Roman"/>
                <w:b w:val="false"/>
                <w:i w:val="false"/>
                <w:color w:val="000000"/>
                <w:vertAlign w:val="subscript"/>
              </w:rPr>
              <w:t>37</w:t>
            </w:r>
            <w:r>
              <w:rPr>
                <w:rFonts w:ascii="Times New Roman"/>
                <w:b w:val="false"/>
                <w:i w:val="false"/>
                <w:color w:val="000000"/>
                <w:sz w:val="20"/>
              </w:rPr>
              <w:t>C1</w:t>
            </w:r>
            <w:r>
              <w:rPr>
                <w:rFonts w:ascii="Times New Roman"/>
                <w:b w:val="false"/>
                <w:i w:val="false"/>
                <w:color w:val="000000"/>
                <w:vertAlign w:val="subscript"/>
              </w:rPr>
              <w:t>3</w:t>
            </w:r>
            <w:r>
              <w:rPr>
                <w:rFonts w:ascii="Times New Roman"/>
                <w:b w:val="false"/>
                <w:i w:val="false"/>
                <w:color w:val="000000"/>
                <w:sz w:val="20"/>
              </w:rPr>
              <w:t>N</w:t>
            </w:r>
            <w:r>
              <w:rPr>
                <w:rFonts w:ascii="Times New Roman"/>
                <w:b w:val="false"/>
                <w:i w:val="false"/>
                <w:color w:val="000000"/>
                <w:vertAlign w:val="subscript"/>
              </w:rPr>
              <w:t>4</w:t>
            </w:r>
            <w:r>
              <w:rPr>
                <w:rFonts w:ascii="Times New Roman"/>
                <w:b w:val="false"/>
                <w:i w:val="false"/>
                <w:color w:val="000000"/>
                <w:sz w:val="20"/>
              </w:rPr>
              <w:t>O</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2-[2,4-Бис(1,1-диметилпропил)фенокси]бутан қышқылы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13403-01-5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20</w:t>
            </w:r>
            <w:r>
              <w:rPr>
                <w:rFonts w:ascii="Times New Roman"/>
                <w:b w:val="false"/>
                <w:i w:val="false"/>
                <w:color w:val="000000"/>
                <w:sz w:val="20"/>
              </w:rPr>
              <w:t>Н</w:t>
            </w:r>
            <w:r>
              <w:rPr>
                <w:rFonts w:ascii="Times New Roman"/>
                <w:b w:val="false"/>
                <w:i w:val="false"/>
                <w:color w:val="000000"/>
                <w:vertAlign w:val="subscript"/>
              </w:rPr>
              <w:t>32</w:t>
            </w:r>
            <w:r>
              <w:rPr>
                <w:rFonts w:ascii="Times New Roman"/>
                <w:b w:val="false"/>
                <w:i w:val="false"/>
                <w:color w:val="000000"/>
                <w:sz w:val="20"/>
              </w:rPr>
              <w:t>О</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N-[4-[2,4-Бис(1,1-диметилпропил)фенокси]бутил-1-гидрокси-4-[(1-фенил-1Н-тетразол-5-ил)тио]-2-нафталинкарбоксамид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5084-12-8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38</w:t>
            </w:r>
            <w:r>
              <w:rPr>
                <w:rFonts w:ascii="Times New Roman"/>
                <w:b w:val="false"/>
                <w:i w:val="false"/>
                <w:color w:val="000000"/>
                <w:sz w:val="20"/>
              </w:rPr>
              <w:t>H</w:t>
            </w:r>
            <w:r>
              <w:rPr>
                <w:rFonts w:ascii="Times New Roman"/>
                <w:b w:val="false"/>
                <w:i w:val="false"/>
                <w:color w:val="000000"/>
                <w:vertAlign w:val="subscript"/>
              </w:rPr>
              <w:t>45</w:t>
            </w:r>
            <w:r>
              <w:rPr>
                <w:rFonts w:ascii="Times New Roman"/>
                <w:b w:val="false"/>
                <w:i w:val="false"/>
                <w:color w:val="000000"/>
                <w:sz w:val="20"/>
              </w:rPr>
              <w:t>N</w:t>
            </w:r>
            <w:r>
              <w:rPr>
                <w:rFonts w:ascii="Times New Roman"/>
                <w:b w:val="false"/>
                <w:i w:val="false"/>
                <w:color w:val="000000"/>
                <w:vertAlign w:val="subscript"/>
              </w:rPr>
              <w:t>5</w:t>
            </w:r>
            <w:r>
              <w:rPr>
                <w:rFonts w:ascii="Times New Roman"/>
                <w:b w:val="false"/>
                <w:i w:val="false"/>
                <w:color w:val="000000"/>
                <w:sz w:val="20"/>
              </w:rPr>
              <w:t>О</w:t>
            </w:r>
            <w:r>
              <w:rPr>
                <w:rFonts w:ascii="Times New Roman"/>
                <w:b w:val="false"/>
                <w:i w:val="false"/>
                <w:color w:val="000000"/>
                <w:vertAlign w:val="subscript"/>
              </w:rPr>
              <w:t>3</w:t>
            </w:r>
            <w:r>
              <w:rPr>
                <w:rFonts w:ascii="Times New Roman"/>
                <w:b w:val="false"/>
                <w:i w:val="false"/>
                <w:color w:val="000000"/>
                <w:sz w:val="20"/>
              </w:rPr>
              <w:t>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3,5-Бис(1,1-диметилэтил)-4-гидроксибензпропион қышқылы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20170-32-5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17</w:t>
            </w:r>
            <w:r>
              <w:rPr>
                <w:rFonts w:ascii="Times New Roman"/>
                <w:b w:val="false"/>
                <w:i w:val="false"/>
                <w:color w:val="000000"/>
                <w:sz w:val="20"/>
              </w:rPr>
              <w:t>Н</w:t>
            </w:r>
            <w:r>
              <w:rPr>
                <w:rFonts w:ascii="Times New Roman"/>
                <w:b w:val="false"/>
                <w:i w:val="false"/>
                <w:color w:val="000000"/>
                <w:vertAlign w:val="subscript"/>
              </w:rPr>
              <w:t>26</w:t>
            </w:r>
            <w:r>
              <w:rPr>
                <w:rFonts w:ascii="Times New Roman"/>
                <w:b w:val="false"/>
                <w:i w:val="false"/>
                <w:color w:val="000000"/>
                <w:sz w:val="20"/>
              </w:rPr>
              <w:t>О</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2,6-Бис(1,1-диметилэтил)-4-меркапто-1-гидроксибензол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950-59-4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14</w:t>
            </w:r>
            <w:r>
              <w:rPr>
                <w:rFonts w:ascii="Times New Roman"/>
                <w:b w:val="false"/>
                <w:i w:val="false"/>
                <w:color w:val="000000"/>
                <w:sz w:val="20"/>
              </w:rPr>
              <w:t>H</w:t>
            </w:r>
            <w:r>
              <w:rPr>
                <w:rFonts w:ascii="Times New Roman"/>
                <w:b w:val="false"/>
                <w:i w:val="false"/>
                <w:color w:val="000000"/>
                <w:vertAlign w:val="subscript"/>
              </w:rPr>
              <w:t>22</w:t>
            </w:r>
            <w:r>
              <w:rPr>
                <w:rFonts w:ascii="Times New Roman"/>
                <w:b w:val="false"/>
                <w:i w:val="false"/>
                <w:color w:val="000000"/>
                <w:sz w:val="20"/>
              </w:rPr>
              <w:t>OS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Бис(1,1-диметилэтил)пероксид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110-05-4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18</w:t>
            </w:r>
            <w:r>
              <w:rPr>
                <w:rFonts w:ascii="Times New Roman"/>
                <w:b w:val="false"/>
                <w:i w:val="false"/>
                <w:color w:val="000000"/>
                <w:sz w:val="20"/>
              </w:rPr>
              <w:t>O</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1,1-Бис[(1,1-диметилэтил)перокси]-3,3,5-триметилциклогексан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6731-36-8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17</w:t>
            </w:r>
            <w:r>
              <w:rPr>
                <w:rFonts w:ascii="Times New Roman"/>
                <w:b w:val="false"/>
                <w:i w:val="false"/>
                <w:color w:val="000000"/>
                <w:sz w:val="20"/>
              </w:rPr>
              <w:t>Н</w:t>
            </w:r>
            <w:r>
              <w:rPr>
                <w:rFonts w:ascii="Times New Roman"/>
                <w:b w:val="false"/>
                <w:i w:val="false"/>
                <w:color w:val="000000"/>
                <w:vertAlign w:val="subscript"/>
              </w:rPr>
              <w:t>34</w:t>
            </w:r>
            <w:r>
              <w:rPr>
                <w:rFonts w:ascii="Times New Roman"/>
                <w:b w:val="false"/>
                <w:i w:val="false"/>
                <w:color w:val="000000"/>
                <w:sz w:val="20"/>
              </w:rPr>
              <w:t>О</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2,4-Бис(N,N-диэтиламино)-6-хлор-1,3,5-триазин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580-48-3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11</w:t>
            </w:r>
            <w:r>
              <w:rPr>
                <w:rFonts w:ascii="Times New Roman"/>
                <w:b w:val="false"/>
                <w:i w:val="false"/>
                <w:color w:val="000000"/>
                <w:sz w:val="20"/>
              </w:rPr>
              <w:t>H</w:t>
            </w:r>
            <w:r>
              <w:rPr>
                <w:rFonts w:ascii="Times New Roman"/>
                <w:b w:val="false"/>
                <w:i w:val="false"/>
                <w:color w:val="000000"/>
                <w:vertAlign w:val="subscript"/>
              </w:rPr>
              <w:t>20</w:t>
            </w:r>
            <w:r>
              <w:rPr>
                <w:rFonts w:ascii="Times New Roman"/>
                <w:b w:val="false"/>
                <w:i w:val="false"/>
                <w:color w:val="000000"/>
                <w:sz w:val="20"/>
              </w:rPr>
              <w:t>ClN</w:t>
            </w:r>
            <w:r>
              <w:rPr>
                <w:rFonts w:ascii="Times New Roman"/>
                <w:b w:val="false"/>
                <w:i w:val="false"/>
                <w:color w:val="000000"/>
                <w:vertAlign w:val="subscript"/>
              </w:rPr>
              <w:t>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Мырыштың бисі(диэтилдитиокарбаматы)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14324-74-2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10</w:t>
            </w:r>
            <w:r>
              <w:rPr>
                <w:rFonts w:ascii="Times New Roman"/>
                <w:b w:val="false"/>
                <w:i w:val="false"/>
                <w:color w:val="000000"/>
                <w:sz w:val="20"/>
              </w:rPr>
              <w:t>H</w:t>
            </w:r>
            <w:r>
              <w:rPr>
                <w:rFonts w:ascii="Times New Roman"/>
                <w:b w:val="false"/>
                <w:i w:val="false"/>
                <w:color w:val="000000"/>
                <w:vertAlign w:val="subscript"/>
              </w:rPr>
              <w:t>20</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S</w:t>
            </w:r>
            <w:r>
              <w:rPr>
                <w:rFonts w:ascii="Times New Roman"/>
                <w:b w:val="false"/>
                <w:i w:val="false"/>
                <w:color w:val="000000"/>
                <w:vertAlign w:val="subscript"/>
              </w:rPr>
              <w:t>4</w:t>
            </w:r>
            <w:r>
              <w:rPr>
                <w:rFonts w:ascii="Times New Roman"/>
                <w:b w:val="false"/>
                <w:i w:val="false"/>
                <w:color w:val="000000"/>
                <w:sz w:val="20"/>
              </w:rPr>
              <w:t>Zn</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Бис(3-метилгексил)бензол-1,2-дикарбонат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117-81-7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24</w:t>
            </w:r>
            <w:r>
              <w:rPr>
                <w:rFonts w:ascii="Times New Roman"/>
                <w:b w:val="false"/>
                <w:i w:val="false"/>
                <w:color w:val="000000"/>
                <w:sz w:val="20"/>
              </w:rPr>
              <w:t>Н</w:t>
            </w:r>
            <w:r>
              <w:rPr>
                <w:rFonts w:ascii="Times New Roman"/>
                <w:b w:val="false"/>
                <w:i w:val="false"/>
                <w:color w:val="000000"/>
                <w:vertAlign w:val="subscript"/>
              </w:rPr>
              <w:t>38</w:t>
            </w:r>
            <w:r>
              <w:rPr>
                <w:rFonts w:ascii="Times New Roman"/>
                <w:b w:val="false"/>
                <w:i w:val="false"/>
                <w:color w:val="000000"/>
                <w:sz w:val="20"/>
              </w:rPr>
              <w:t>О</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0,0-Бис(4-метилпентил)-S-(2-гидроксипропил)-дитиофосфат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15</w:t>
            </w:r>
            <w:r>
              <w:rPr>
                <w:rFonts w:ascii="Times New Roman"/>
                <w:b w:val="false"/>
                <w:i w:val="false"/>
                <w:color w:val="000000"/>
                <w:sz w:val="20"/>
              </w:rPr>
              <w:t>Н</w:t>
            </w:r>
            <w:r>
              <w:rPr>
                <w:rFonts w:ascii="Times New Roman"/>
                <w:b w:val="false"/>
                <w:i w:val="false"/>
                <w:color w:val="000000"/>
                <w:vertAlign w:val="subscript"/>
              </w:rPr>
              <w:t>33</w:t>
            </w:r>
            <w:r>
              <w:rPr>
                <w:rFonts w:ascii="Times New Roman"/>
                <w:b w:val="false"/>
                <w:i w:val="false"/>
                <w:color w:val="000000"/>
                <w:sz w:val="20"/>
              </w:rPr>
              <w:t>О</w:t>
            </w:r>
            <w:r>
              <w:rPr>
                <w:rFonts w:ascii="Times New Roman"/>
                <w:b w:val="false"/>
                <w:i w:val="false"/>
                <w:color w:val="000000"/>
                <w:vertAlign w:val="subscript"/>
              </w:rPr>
              <w:t>3</w:t>
            </w:r>
            <w:r>
              <w:rPr>
                <w:rFonts w:ascii="Times New Roman"/>
                <w:b w:val="false"/>
                <w:i w:val="false"/>
                <w:color w:val="000000"/>
                <w:sz w:val="20"/>
              </w:rPr>
              <w:t>РS</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2,4-Бис[N-(1-метилэтил)амино]-6-хлор-1,3,5- триазин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139-40-2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9</w:t>
            </w:r>
            <w:r>
              <w:rPr>
                <w:rFonts w:ascii="Times New Roman"/>
                <w:b w:val="false"/>
                <w:i w:val="false"/>
                <w:color w:val="000000"/>
                <w:sz w:val="20"/>
              </w:rPr>
              <w:t>H</w:t>
            </w:r>
            <w:r>
              <w:rPr>
                <w:rFonts w:ascii="Times New Roman"/>
                <w:b w:val="false"/>
                <w:i w:val="false"/>
                <w:color w:val="000000"/>
                <w:vertAlign w:val="subscript"/>
              </w:rPr>
              <w:t>16</w:t>
            </w:r>
            <w:r>
              <w:rPr>
                <w:rFonts w:ascii="Times New Roman"/>
                <w:b w:val="false"/>
                <w:i w:val="false"/>
                <w:color w:val="000000"/>
                <w:sz w:val="20"/>
              </w:rPr>
              <w:t>C1N</w:t>
            </w:r>
            <w:r>
              <w:rPr>
                <w:rFonts w:ascii="Times New Roman"/>
                <w:b w:val="false"/>
                <w:i w:val="false"/>
                <w:color w:val="000000"/>
                <w:vertAlign w:val="subscript"/>
              </w:rPr>
              <w:t>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Бис(1-метилэтил)бензол</w:t>
            </w:r>
            <w:r>
              <w:rPr>
                <w:rFonts w:ascii="Times New Roman"/>
                <w:b w:val="false"/>
                <w:i w:val="false"/>
                <w:color w:val="000000"/>
                <w:vertAlign w:val="superscript"/>
              </w:rPr>
              <w:t>+</w:t>
            </w:r>
            <w:r>
              <w:rPr>
                <w:rFonts w:ascii="Times New Roman"/>
                <w:b w:val="false"/>
                <w:i w:val="false"/>
                <w:color w:val="000000"/>
                <w:sz w:val="20"/>
              </w:rPr>
              <w:t xml:space="preserve"> (3- және 4-изомерлер қоспасы)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12</w:t>
            </w:r>
            <w:r>
              <w:rPr>
                <w:rFonts w:ascii="Times New Roman"/>
                <w:b w:val="false"/>
                <w:i w:val="false"/>
                <w:color w:val="000000"/>
                <w:sz w:val="20"/>
              </w:rPr>
              <w:t>H</w:t>
            </w:r>
            <w:r>
              <w:rPr>
                <w:rFonts w:ascii="Times New Roman"/>
                <w:b w:val="false"/>
                <w:i w:val="false"/>
                <w:color w:val="000000"/>
                <w:vertAlign w:val="subscript"/>
              </w:rPr>
              <w:t>18</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Бис(1-метилэтил) фосфонат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1809-20-7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15</w:t>
            </w:r>
            <w:r>
              <w:rPr>
                <w:rFonts w:ascii="Times New Roman"/>
                <w:b w:val="false"/>
                <w:i w:val="false"/>
                <w:color w:val="000000"/>
                <w:sz w:val="20"/>
              </w:rPr>
              <w:t>О</w:t>
            </w:r>
            <w:r>
              <w:rPr>
                <w:rFonts w:ascii="Times New Roman"/>
                <w:b w:val="false"/>
                <w:i w:val="false"/>
                <w:color w:val="000000"/>
                <w:vertAlign w:val="subscript"/>
              </w:rPr>
              <w:t>3</w:t>
            </w:r>
            <w:r>
              <w:rPr>
                <w:rFonts w:ascii="Times New Roman"/>
                <w:b w:val="false"/>
                <w:i w:val="false"/>
                <w:color w:val="000000"/>
                <w:sz w:val="20"/>
              </w:rPr>
              <w:t>Р</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N,N-Бис-в-оксиэтилэтилен- диамид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14</w:t>
            </w:r>
            <w:r>
              <w:rPr>
                <w:rFonts w:ascii="Times New Roman"/>
                <w:b w:val="false"/>
                <w:i w:val="false"/>
                <w:color w:val="000000"/>
                <w:sz w:val="20"/>
              </w:rPr>
              <w:t>NO</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1,1-Бис(полиэтокси)-2-гептадеценил-2-имидазолин ацетаты</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69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Бис(трибутилқалайы)оксид</w:t>
            </w:r>
            <w:r>
              <w:rPr>
                <w:rFonts w:ascii="Times New Roman"/>
                <w:b w:val="false"/>
                <w:i w:val="false"/>
                <w:color w:val="000000"/>
                <w:vertAlign w:val="superscript"/>
              </w:rPr>
              <w:t>+</w:t>
            </w:r>
            <w:r>
              <w:rPr>
                <w:rFonts w:ascii="Times New Roman"/>
                <w:b w:val="false"/>
                <w:i w:val="false"/>
                <w:color w:val="000000"/>
                <w:sz w:val="20"/>
              </w:rPr>
              <w:t xml:space="preserve"> /қалайы бойынша/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80883-02-9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12</w:t>
            </w:r>
            <w:r>
              <w:rPr>
                <w:rFonts w:ascii="Times New Roman"/>
                <w:b w:val="false"/>
                <w:i w:val="false"/>
                <w:color w:val="000000"/>
                <w:sz w:val="20"/>
              </w:rPr>
              <w:t>H</w:t>
            </w:r>
            <w:r>
              <w:rPr>
                <w:rFonts w:ascii="Times New Roman"/>
                <w:b w:val="false"/>
                <w:i w:val="false"/>
                <w:color w:val="000000"/>
                <w:vertAlign w:val="subscript"/>
              </w:rPr>
              <w:t>27</w:t>
            </w:r>
            <w:r>
              <w:rPr>
                <w:rFonts w:ascii="Times New Roman"/>
                <w:b w:val="false"/>
                <w:i w:val="false"/>
                <w:color w:val="000000"/>
                <w:sz w:val="20"/>
              </w:rPr>
              <w:t>OSn</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Бис(триметилсилил)амин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99-97-3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19</w:t>
            </w:r>
            <w:r>
              <w:rPr>
                <w:rFonts w:ascii="Times New Roman"/>
                <w:b w:val="false"/>
                <w:i w:val="false"/>
                <w:color w:val="000000"/>
                <w:sz w:val="20"/>
              </w:rPr>
              <w:t>NSi</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Бис(N,N-трипропилбор)гекса-    метилендиамин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12</w:t>
            </w:r>
            <w:r>
              <w:rPr>
                <w:rFonts w:ascii="Times New Roman"/>
                <w:b w:val="false"/>
                <w:i w:val="false"/>
                <w:color w:val="000000"/>
                <w:sz w:val="20"/>
              </w:rPr>
              <w:t>H</w:t>
            </w:r>
            <w:r>
              <w:rPr>
                <w:rFonts w:ascii="Times New Roman"/>
                <w:b w:val="false"/>
                <w:i w:val="false"/>
                <w:color w:val="000000"/>
                <w:vertAlign w:val="subscript"/>
              </w:rPr>
              <w:t>35</w:t>
            </w:r>
            <w:r>
              <w:rPr>
                <w:rFonts w:ascii="Times New Roman"/>
                <w:b w:val="false"/>
                <w:i w:val="false"/>
                <w:color w:val="000000"/>
                <w:sz w:val="20"/>
              </w:rPr>
              <w:t>B</w:t>
            </w:r>
            <w:r>
              <w:rPr>
                <w:rFonts w:ascii="Times New Roman"/>
                <w:b w:val="false"/>
                <w:i w:val="false"/>
                <w:color w:val="000000"/>
                <w:vertAlign w:val="subscript"/>
              </w:rPr>
              <w:t>2</w:t>
            </w:r>
            <w:r>
              <w:rPr>
                <w:rFonts w:ascii="Times New Roman"/>
                <w:b w:val="false"/>
                <w:i w:val="false"/>
                <w:color w:val="000000"/>
                <w:sz w:val="20"/>
              </w:rPr>
              <w:t>N</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,4-Бис(трихлорметил)бензол</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68-36-0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4</w:t>
            </w:r>
            <w:r>
              <w:rPr>
                <w:rFonts w:ascii="Times New Roman"/>
                <w:b w:val="false"/>
                <w:i w:val="false"/>
                <w:color w:val="000000"/>
                <w:sz w:val="20"/>
              </w:rPr>
              <w:t>Cl</w:t>
            </w:r>
            <w:r>
              <w:rPr>
                <w:rFonts w:ascii="Times New Roman"/>
                <w:b w:val="false"/>
                <w:i w:val="false"/>
                <w:color w:val="000000"/>
                <w:vertAlign w:val="subscript"/>
              </w:rPr>
              <w:t>6</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Бис –фосфит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HO</w:t>
            </w:r>
            <w:r>
              <w:rPr>
                <w:rFonts w:ascii="Times New Roman"/>
                <w:b w:val="false"/>
                <w:i w:val="false"/>
                <w:color w:val="000000"/>
                <w:vertAlign w:val="subscript"/>
              </w:rPr>
              <w:t>2</w:t>
            </w:r>
            <w:r>
              <w:rPr>
                <w:rFonts w:ascii="Times New Roman"/>
                <w:b w:val="false"/>
                <w:i w:val="false"/>
                <w:color w:val="000000"/>
                <w:sz w:val="20"/>
              </w:rPr>
              <w:t>PRR' R=R':H или Alk-C</w:t>
            </w:r>
            <w:r>
              <w:rPr>
                <w:rFonts w:ascii="Times New Roman"/>
                <w:b w:val="false"/>
                <w:i w:val="false"/>
                <w:color w:val="000000"/>
                <w:vertAlign w:val="subscript"/>
              </w:rPr>
              <w:t>8</w:t>
            </w:r>
            <w:r>
              <w:rPr>
                <w:rFonts w:ascii="Times New Roman"/>
                <w:b w:val="false"/>
                <w:i w:val="false"/>
                <w:color w:val="000000"/>
                <w:sz w:val="20"/>
              </w:rPr>
              <w:t>-C</w:t>
            </w:r>
            <w:r>
              <w:rPr>
                <w:rFonts w:ascii="Times New Roman"/>
                <w:b w:val="false"/>
                <w:i w:val="false"/>
                <w:color w:val="000000"/>
                <w:vertAlign w:val="subscript"/>
              </w:rPr>
              <w:t>10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1,5-Бис(фур-2-ил)пента-1,4-диен-3-он</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886-77-1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13</w:t>
            </w:r>
            <w:r>
              <w:rPr>
                <w:rFonts w:ascii="Times New Roman"/>
                <w:b w:val="false"/>
                <w:i w:val="false"/>
                <w:color w:val="000000"/>
                <w:sz w:val="20"/>
              </w:rPr>
              <w:t>H</w:t>
            </w:r>
            <w:r>
              <w:rPr>
                <w:rFonts w:ascii="Times New Roman"/>
                <w:b w:val="false"/>
                <w:i w:val="false"/>
                <w:color w:val="000000"/>
                <w:vertAlign w:val="subscript"/>
              </w:rPr>
              <w:t>10</w:t>
            </w:r>
            <w:r>
              <w:rPr>
                <w:rFonts w:ascii="Times New Roman"/>
                <w:b w:val="false"/>
                <w:i w:val="false"/>
                <w:color w:val="000000"/>
                <w:sz w:val="20"/>
              </w:rPr>
              <w:t>О</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69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1,3-Бис(4-хлорбензилиден-амино)гуанидин гидрохлорид</w:t>
            </w:r>
            <w:r>
              <w:rPr>
                <w:rFonts w:ascii="Times New Roman"/>
                <w:b w:val="false"/>
                <w:i w:val="false"/>
                <w:color w:val="000000"/>
                <w:vertAlign w:val="superscript"/>
              </w:rPr>
              <w:t>+</w:t>
            </w:r>
            <w:r>
              <w:rPr>
                <w:rFonts w:ascii="Times New Roman"/>
                <w:b w:val="false"/>
                <w:i w:val="false"/>
                <w:color w:val="000000"/>
                <w:sz w:val="20"/>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15</w:t>
            </w:r>
            <w:r>
              <w:rPr>
                <w:rFonts w:ascii="Times New Roman"/>
                <w:b w:val="false"/>
                <w:i w:val="false"/>
                <w:color w:val="000000"/>
                <w:sz w:val="20"/>
              </w:rPr>
              <w:t>H</w:t>
            </w:r>
            <w:r>
              <w:rPr>
                <w:rFonts w:ascii="Times New Roman"/>
                <w:b w:val="false"/>
                <w:i w:val="false"/>
                <w:color w:val="000000"/>
                <w:vertAlign w:val="subscript"/>
              </w:rPr>
              <w:t>13</w:t>
            </w:r>
            <w:r>
              <w:rPr>
                <w:rFonts w:ascii="Times New Roman"/>
                <w:b w:val="false"/>
                <w:i w:val="false"/>
                <w:color w:val="000000"/>
                <w:sz w:val="20"/>
              </w:rPr>
              <w:t>Cl</w:t>
            </w:r>
            <w:r>
              <w:rPr>
                <w:rFonts w:ascii="Times New Roman"/>
                <w:b w:val="false"/>
                <w:i w:val="false"/>
                <w:color w:val="000000"/>
                <w:vertAlign w:val="subscript"/>
              </w:rPr>
              <w:t>2</w:t>
            </w:r>
            <w:r>
              <w:rPr>
                <w:rFonts w:ascii="Times New Roman"/>
                <w:b w:val="false"/>
                <w:i w:val="false"/>
                <w:color w:val="000000"/>
                <w:sz w:val="20"/>
              </w:rPr>
              <w:t>N</w:t>
            </w:r>
            <w:r>
              <w:rPr>
                <w:rFonts w:ascii="Times New Roman"/>
                <w:b w:val="false"/>
                <w:i w:val="false"/>
                <w:color w:val="000000"/>
                <w:vertAlign w:val="subscript"/>
              </w:rPr>
              <w:t>5</w:t>
            </w:r>
            <w:r>
              <w:rPr>
                <w:rFonts w:ascii="Times New Roman"/>
                <w:b w:val="false"/>
                <w:i w:val="false"/>
                <w:color w:val="000000"/>
                <w:sz w:val="20"/>
              </w:rPr>
              <w:t xml:space="preserve"> • C1H</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1,3-Бис(4-хлорбензилиден-амино)гуанидин</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25875-51-8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15</w:t>
            </w:r>
            <w:r>
              <w:rPr>
                <w:rFonts w:ascii="Times New Roman"/>
                <w:b w:val="false"/>
                <w:i w:val="false"/>
                <w:color w:val="000000"/>
                <w:sz w:val="20"/>
              </w:rPr>
              <w:t>H</w:t>
            </w:r>
            <w:r>
              <w:rPr>
                <w:rFonts w:ascii="Times New Roman"/>
                <w:b w:val="false"/>
                <w:i w:val="false"/>
                <w:color w:val="000000"/>
                <w:vertAlign w:val="subscript"/>
              </w:rPr>
              <w:t>17</w:t>
            </w:r>
            <w:r>
              <w:rPr>
                <w:rFonts w:ascii="Times New Roman"/>
                <w:b w:val="false"/>
                <w:i w:val="false"/>
                <w:color w:val="000000"/>
                <w:sz w:val="20"/>
              </w:rPr>
              <w:t>Cl</w:t>
            </w:r>
            <w:r>
              <w:rPr>
                <w:rFonts w:ascii="Times New Roman"/>
                <w:b w:val="false"/>
                <w:i w:val="false"/>
                <w:color w:val="000000"/>
                <w:vertAlign w:val="subscript"/>
              </w:rPr>
              <w:t>2</w:t>
            </w:r>
            <w:r>
              <w:rPr>
                <w:rFonts w:ascii="Times New Roman"/>
                <w:b w:val="false"/>
                <w:i w:val="false"/>
                <w:color w:val="000000"/>
                <w:sz w:val="20"/>
              </w:rPr>
              <w:t>N</w:t>
            </w:r>
            <w:r>
              <w:rPr>
                <w:rFonts w:ascii="Times New Roman"/>
                <w:b w:val="false"/>
                <w:i w:val="false"/>
                <w:color w:val="000000"/>
                <w:vertAlign w:val="subscript"/>
              </w:rPr>
              <w:t>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Бис (хлорметил )бензол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28347-13-9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8</w:t>
            </w:r>
            <w:r>
              <w:rPr>
                <w:rFonts w:ascii="Times New Roman"/>
                <w:b w:val="false"/>
                <w:i w:val="false"/>
                <w:color w:val="000000"/>
                <w:sz w:val="20"/>
              </w:rPr>
              <w:t>C1</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Бис(хлорметил) нафталин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27156-22-5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12</w:t>
            </w:r>
            <w:r>
              <w:rPr>
                <w:rFonts w:ascii="Times New Roman"/>
                <w:b w:val="false"/>
                <w:i w:val="false"/>
                <w:color w:val="000000"/>
                <w:sz w:val="20"/>
              </w:rPr>
              <w:t>H</w:t>
            </w:r>
            <w:r>
              <w:rPr>
                <w:rFonts w:ascii="Times New Roman"/>
                <w:b w:val="false"/>
                <w:i w:val="false"/>
                <w:color w:val="000000"/>
                <w:vertAlign w:val="subscript"/>
              </w:rPr>
              <w:t>10</w:t>
            </w:r>
            <w:r>
              <w:rPr>
                <w:rFonts w:ascii="Times New Roman"/>
                <w:b w:val="false"/>
                <w:i w:val="false"/>
                <w:color w:val="000000"/>
                <w:sz w:val="20"/>
              </w:rPr>
              <w:t>Cl</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Бис(хлорметил)циклобутан-1-он</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8</w:t>
            </w:r>
            <w:r>
              <w:rPr>
                <w:rFonts w:ascii="Times New Roman"/>
                <w:b w:val="false"/>
                <w:i w:val="false"/>
                <w:color w:val="000000"/>
                <w:sz w:val="20"/>
              </w:rPr>
              <w:t>C1</w:t>
            </w:r>
            <w:r>
              <w:rPr>
                <w:rFonts w:ascii="Times New Roman"/>
                <w:b w:val="false"/>
                <w:i w:val="false"/>
                <w:color w:val="000000"/>
                <w:vertAlign w:val="subscript"/>
              </w:rPr>
              <w:t>2</w:t>
            </w:r>
            <w:r>
              <w:rPr>
                <w:rFonts w:ascii="Times New Roman"/>
                <w:b w:val="false"/>
                <w:i w:val="false"/>
                <w:color w:val="000000"/>
                <w:sz w:val="20"/>
              </w:rPr>
              <w:t>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1,1-Бис(4-Хлорфенил)этанолдың  4-хлорфенил-2,4, 5 -трихлорфенилазосульфидпен қоспасы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8072-20-6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14</w:t>
            </w:r>
            <w:r>
              <w:rPr>
                <w:rFonts w:ascii="Times New Roman"/>
                <w:b w:val="false"/>
                <w:i w:val="false"/>
                <w:color w:val="000000"/>
                <w:sz w:val="20"/>
              </w:rPr>
              <w:t>Н</w:t>
            </w:r>
            <w:r>
              <w:rPr>
                <w:rFonts w:ascii="Times New Roman"/>
                <w:b w:val="false"/>
                <w:i w:val="false"/>
                <w:color w:val="000000"/>
                <w:vertAlign w:val="subscript"/>
              </w:rPr>
              <w:t>12</w:t>
            </w:r>
            <w:r>
              <w:rPr>
                <w:rFonts w:ascii="Times New Roman"/>
                <w:b w:val="false"/>
                <w:i w:val="false"/>
                <w:color w:val="000000"/>
                <w:sz w:val="20"/>
              </w:rPr>
              <w:t>С1</w:t>
            </w:r>
            <w:r>
              <w:rPr>
                <w:rFonts w:ascii="Times New Roman"/>
                <w:b w:val="false"/>
                <w:i w:val="false"/>
                <w:color w:val="000000"/>
                <w:vertAlign w:val="subscript"/>
              </w:rPr>
              <w:t>2</w:t>
            </w:r>
            <w:r>
              <w:rPr>
                <w:rFonts w:ascii="Times New Roman"/>
                <w:b w:val="false"/>
                <w:i w:val="false"/>
                <w:color w:val="000000"/>
                <w:sz w:val="20"/>
              </w:rPr>
              <w:t>0 • C</w:t>
            </w:r>
            <w:r>
              <w:rPr>
                <w:rFonts w:ascii="Times New Roman"/>
                <w:b w:val="false"/>
                <w:i w:val="false"/>
                <w:color w:val="000000"/>
                <w:vertAlign w:val="subscript"/>
              </w:rPr>
              <w:t>I2</w:t>
            </w:r>
            <w:r>
              <w:rPr>
                <w:rFonts w:ascii="Times New Roman"/>
                <w:b w:val="false"/>
                <w:i w:val="false"/>
                <w:color w:val="000000"/>
                <w:sz w:val="20"/>
              </w:rPr>
              <w:t>H</w:t>
            </w:r>
            <w:r>
              <w:rPr>
                <w:rFonts w:ascii="Times New Roman"/>
                <w:b w:val="false"/>
                <w:i w:val="false"/>
                <w:color w:val="000000"/>
                <w:vertAlign w:val="subscript"/>
              </w:rPr>
              <w:t>6</w:t>
            </w:r>
            <w:r>
              <w:rPr>
                <w:rFonts w:ascii="Times New Roman"/>
                <w:b w:val="false"/>
                <w:i w:val="false"/>
                <w:color w:val="000000"/>
                <w:sz w:val="20"/>
              </w:rPr>
              <w:t>Cl</w:t>
            </w:r>
            <w:r>
              <w:rPr>
                <w:rFonts w:ascii="Times New Roman"/>
                <w:b w:val="false"/>
                <w:i w:val="false"/>
                <w:color w:val="000000"/>
                <w:vertAlign w:val="subscript"/>
              </w:rPr>
              <w:t>4</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Бис (2-хлорэтил)этенил-фосфонат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115-98-0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б</w:t>
            </w:r>
            <w:r>
              <w:rPr>
                <w:rFonts w:ascii="Times New Roman"/>
                <w:b w:val="false"/>
                <w:i w:val="false"/>
                <w:color w:val="000000"/>
                <w:sz w:val="20"/>
              </w:rPr>
              <w:t>Н</w:t>
            </w:r>
            <w:r>
              <w:rPr>
                <w:rFonts w:ascii="Times New Roman"/>
                <w:b w:val="false"/>
                <w:i w:val="false"/>
                <w:color w:val="000000"/>
                <w:vertAlign w:val="subscript"/>
              </w:rPr>
              <w:t>11</w:t>
            </w:r>
            <w:r>
              <w:rPr>
                <w:rFonts w:ascii="Times New Roman"/>
                <w:b w:val="false"/>
                <w:i w:val="false"/>
                <w:color w:val="000000"/>
                <w:sz w:val="20"/>
              </w:rPr>
              <w:t>С1</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3</w:t>
            </w:r>
            <w:r>
              <w:rPr>
                <w:rFonts w:ascii="Times New Roman"/>
                <w:b w:val="false"/>
                <w:i w:val="false"/>
                <w:color w:val="000000"/>
                <w:sz w:val="20"/>
              </w:rPr>
              <w:t>Р</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2,4-Бис(N-этиламино)-6-хлор-1,3,-5-триазин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122-34-9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7</w:t>
            </w:r>
            <w:r>
              <w:rPr>
                <w:rFonts w:ascii="Times New Roman"/>
                <w:b w:val="false"/>
                <w:i w:val="false"/>
                <w:color w:val="000000"/>
                <w:sz w:val="20"/>
              </w:rPr>
              <w:t>H</w:t>
            </w:r>
            <w:r>
              <w:rPr>
                <w:rFonts w:ascii="Times New Roman"/>
                <w:b w:val="false"/>
                <w:i w:val="false"/>
                <w:color w:val="000000"/>
                <w:vertAlign w:val="subscript"/>
              </w:rPr>
              <w:t>12</w:t>
            </w:r>
            <w:r>
              <w:rPr>
                <w:rFonts w:ascii="Times New Roman"/>
                <w:b w:val="false"/>
                <w:i w:val="false"/>
                <w:color w:val="000000"/>
                <w:sz w:val="20"/>
              </w:rPr>
              <w:t>ClN</w:t>
            </w:r>
            <w:r>
              <w:rPr>
                <w:rFonts w:ascii="Times New Roman"/>
                <w:b w:val="false"/>
                <w:i w:val="false"/>
                <w:color w:val="000000"/>
                <w:vertAlign w:val="subscript"/>
              </w:rPr>
              <w:t>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О,О-Бис(2-этилгексил)-О-фенилфосфат</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16368-97-1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22</w:t>
            </w:r>
            <w:r>
              <w:rPr>
                <w:rFonts w:ascii="Times New Roman"/>
                <w:b w:val="false"/>
                <w:i w:val="false"/>
                <w:color w:val="000000"/>
                <w:sz w:val="20"/>
              </w:rPr>
              <w:t>Н</w:t>
            </w:r>
            <w:r>
              <w:rPr>
                <w:rFonts w:ascii="Times New Roman"/>
                <w:b w:val="false"/>
                <w:i w:val="false"/>
                <w:color w:val="000000"/>
                <w:vertAlign w:val="subscript"/>
              </w:rPr>
              <w:t>39</w:t>
            </w:r>
            <w:r>
              <w:rPr>
                <w:rFonts w:ascii="Times New Roman"/>
                <w:b w:val="false"/>
                <w:i w:val="false"/>
                <w:color w:val="000000"/>
                <w:sz w:val="20"/>
              </w:rPr>
              <w:t>0</w:t>
            </w:r>
            <w:r>
              <w:rPr>
                <w:rFonts w:ascii="Times New Roman"/>
                <w:b w:val="false"/>
                <w:i w:val="false"/>
                <w:color w:val="000000"/>
                <w:vertAlign w:val="subscript"/>
              </w:rPr>
              <w:t>4</w:t>
            </w:r>
            <w:r>
              <w:rPr>
                <w:rFonts w:ascii="Times New Roman"/>
                <w:b w:val="false"/>
                <w:i w:val="false"/>
                <w:color w:val="000000"/>
                <w:sz w:val="20"/>
              </w:rPr>
              <w:t>Р</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rPr>
                <w:rFonts w:ascii="Times New Roman"/>
                <w:b w:val="false"/>
                <w:i w:val="false"/>
                <w:color w:val="000000"/>
                <w:vertAlign w:val="superscript"/>
              </w:rPr>
              <w:t>,</w:t>
            </w:r>
            <w:r>
              <w:rPr>
                <w:rFonts w:ascii="Times New Roman"/>
                <w:b w:val="false"/>
                <w:i w:val="false"/>
                <w:color w:val="000000"/>
                <w:sz w:val="20"/>
              </w:rPr>
              <w:t>-Бифенил-3-оксобутан қышқылы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36330-85-5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16</w:t>
            </w:r>
            <w:r>
              <w:rPr>
                <w:rFonts w:ascii="Times New Roman"/>
                <w:b w:val="false"/>
                <w:i w:val="false"/>
                <w:color w:val="000000"/>
                <w:sz w:val="20"/>
              </w:rPr>
              <w:t>Н</w:t>
            </w:r>
            <w:r>
              <w:rPr>
                <w:rFonts w:ascii="Times New Roman"/>
                <w:b w:val="false"/>
                <w:i w:val="false"/>
                <w:color w:val="000000"/>
                <w:vertAlign w:val="subscript"/>
              </w:rPr>
              <w:t>14</w:t>
            </w:r>
            <w:r>
              <w:rPr>
                <w:rFonts w:ascii="Times New Roman"/>
                <w:b w:val="false"/>
                <w:i w:val="false"/>
                <w:color w:val="000000"/>
                <w:sz w:val="20"/>
              </w:rPr>
              <w:t>О</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Бифенил-25-%  1,1'-оксидибензолмен- 75% қоспасы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8004-13-5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12</w:t>
            </w:r>
            <w:r>
              <w:rPr>
                <w:rFonts w:ascii="Times New Roman"/>
                <w:b w:val="false"/>
                <w:i w:val="false"/>
                <w:color w:val="000000"/>
                <w:sz w:val="20"/>
              </w:rPr>
              <w:t>H</w:t>
            </w:r>
            <w:r>
              <w:rPr>
                <w:rFonts w:ascii="Times New Roman"/>
                <w:b w:val="false"/>
                <w:i w:val="false"/>
                <w:color w:val="000000"/>
                <w:vertAlign w:val="subscript"/>
              </w:rPr>
              <w:t>10</w:t>
            </w:r>
            <w:r>
              <w:rPr>
                <w:rFonts w:ascii="Times New Roman"/>
                <w:b w:val="false"/>
                <w:i w:val="false"/>
                <w:color w:val="000000"/>
                <w:sz w:val="20"/>
              </w:rPr>
              <w:t>O • С</w:t>
            </w:r>
            <w:r>
              <w:rPr>
                <w:rFonts w:ascii="Times New Roman"/>
                <w:b w:val="false"/>
                <w:i w:val="false"/>
                <w:color w:val="000000"/>
                <w:vertAlign w:val="subscript"/>
              </w:rPr>
              <w:t>12</w:t>
            </w:r>
            <w:r>
              <w:rPr>
                <w:rFonts w:ascii="Times New Roman"/>
                <w:b w:val="false"/>
                <w:i w:val="false"/>
                <w:color w:val="000000"/>
                <w:sz w:val="20"/>
              </w:rPr>
              <w:t>Н</w:t>
            </w:r>
            <w:r>
              <w:rPr>
                <w:rFonts w:ascii="Times New Roman"/>
                <w:b w:val="false"/>
                <w:i w:val="false"/>
                <w:color w:val="000000"/>
                <w:vertAlign w:val="subscript"/>
              </w:rPr>
              <w:t>10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Бицикло[2,2,1]гепта-2,5-диен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121-46-0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7</w:t>
            </w:r>
            <w:r>
              <w:rPr>
                <w:rFonts w:ascii="Times New Roman"/>
                <w:b w:val="false"/>
                <w:i w:val="false"/>
                <w:color w:val="000000"/>
                <w:sz w:val="20"/>
              </w:rPr>
              <w:t>Н</w:t>
            </w:r>
            <w:r>
              <w:rPr>
                <w:rFonts w:ascii="Times New Roman"/>
                <w:b w:val="false"/>
                <w:i w:val="false"/>
                <w:color w:val="000000"/>
                <w:vertAlign w:val="subscript"/>
              </w:rPr>
              <w:t>8</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Бицикло[2,2,1]гепт-2-ен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498-66-8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8</w:t>
            </w:r>
            <w:r>
              <w:rPr>
                <w:rFonts w:ascii="Times New Roman"/>
                <w:b w:val="false"/>
                <w:i w:val="false"/>
                <w:color w:val="000000"/>
                <w:sz w:val="20"/>
              </w:rPr>
              <w:t>Н</w:t>
            </w:r>
            <w:r>
              <w:rPr>
                <w:rFonts w:ascii="Times New Roman"/>
                <w:b w:val="false"/>
                <w:i w:val="false"/>
                <w:color w:val="000000"/>
                <w:vertAlign w:val="subscript"/>
              </w:rPr>
              <w:t>10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«Блик» тазартқыш заттары / динатрий карбонаты бойынша бақылау/</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Боверин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63428-82-0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Боксит, нефелин, спек</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Бокситтер</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1318-16-7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А1</w:t>
            </w:r>
            <w:r>
              <w:rPr>
                <w:rFonts w:ascii="Times New Roman"/>
                <w:b w:val="false"/>
                <w:i w:val="false"/>
                <w:color w:val="000000"/>
                <w:vertAlign w:val="subscript"/>
              </w:rPr>
              <w:t>2</w:t>
            </w:r>
            <w:r>
              <w:rPr>
                <w:rFonts w:ascii="Times New Roman"/>
                <w:b w:val="false"/>
                <w:i w:val="false"/>
                <w:color w:val="000000"/>
                <w:sz w:val="20"/>
              </w:rPr>
              <w:t>Оз • Н</w:t>
            </w:r>
            <w:r>
              <w:rPr>
                <w:rFonts w:ascii="Times New Roman"/>
                <w:b w:val="false"/>
                <w:i w:val="false"/>
                <w:color w:val="000000"/>
                <w:vertAlign w:val="subscript"/>
              </w:rPr>
              <w:t>2</w:t>
            </w:r>
            <w:r>
              <w:rPr>
                <w:rFonts w:ascii="Times New Roman"/>
                <w:b w:val="false"/>
                <w:i w:val="false"/>
                <w:color w:val="000000"/>
                <w:sz w:val="20"/>
              </w:rPr>
              <w:t>О</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Төменкремнийлі бокситтер, спек</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Аморфлы және кристаллды бор</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7440-82-8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тетраБор карбид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12069-32-8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 нитрид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10043-11-5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BN</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Гексагональді және кубты бор натрид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10443-11-5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BN</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r>
      <w:tr>
        <w:trPr>
          <w:trHeight w:val="69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 трибромид</w:t>
            </w:r>
            <w:r>
              <w:rPr>
                <w:rFonts w:ascii="Times New Roman"/>
                <w:b w:val="false"/>
                <w:i w:val="false"/>
                <w:color w:val="000000"/>
                <w:vertAlign w:val="superscript"/>
              </w:rPr>
              <w:t>+</w:t>
            </w:r>
            <w:r>
              <w:rPr>
                <w:rFonts w:ascii="Times New Roman"/>
                <w:b w:val="false"/>
                <w:i w:val="false"/>
                <w:color w:val="000000"/>
                <w:sz w:val="20"/>
              </w:rPr>
              <w:t xml:space="preserve"> /гидробромид бойынша бақылау/</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10294-33-4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ВВг</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диБор триоксид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1303-86-2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rPr>
                <w:rFonts w:ascii="Times New Roman"/>
                <w:b w:val="false"/>
                <w:i w:val="false"/>
                <w:color w:val="000000"/>
                <w:vertAlign w:val="subscript"/>
              </w:rPr>
              <w:t>2</w:t>
            </w:r>
            <w:r>
              <w:rPr>
                <w:rFonts w:ascii="Times New Roman"/>
                <w:b w:val="false"/>
                <w:i w:val="false"/>
                <w:color w:val="000000"/>
                <w:sz w:val="20"/>
              </w:rPr>
              <w:t>О</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тетраБор трисилицид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12007-81-7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r>
              <w:rPr>
                <w:rFonts w:ascii="Times New Roman"/>
                <w:b w:val="false"/>
                <w:i w:val="false"/>
                <w:color w:val="000000"/>
                <w:vertAlign w:val="subscript"/>
              </w:rPr>
              <w:t>4</w:t>
            </w:r>
            <w:r>
              <w:rPr>
                <w:rFonts w:ascii="Times New Roman"/>
                <w:b w:val="false"/>
                <w:i w:val="false"/>
                <w:color w:val="000000"/>
                <w:sz w:val="20"/>
              </w:rPr>
              <w:t>Si</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 трифторид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7637-07-2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BF</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(1R)-Борнан-2-он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464-49-3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10</w:t>
            </w:r>
            <w:r>
              <w:rPr>
                <w:rFonts w:ascii="Times New Roman"/>
                <w:b w:val="false"/>
                <w:i w:val="false"/>
                <w:color w:val="000000"/>
                <w:sz w:val="20"/>
              </w:rPr>
              <w:t>Н</w:t>
            </w:r>
            <w:r>
              <w:rPr>
                <w:rFonts w:ascii="Times New Roman"/>
                <w:b w:val="false"/>
                <w:i w:val="false"/>
                <w:color w:val="000000"/>
                <w:vertAlign w:val="subscript"/>
              </w:rPr>
              <w:t>16</w:t>
            </w:r>
            <w:r>
              <w:rPr>
                <w:rFonts w:ascii="Times New Roman"/>
                <w:b w:val="false"/>
                <w:i w:val="false"/>
                <w:color w:val="000000"/>
                <w:sz w:val="20"/>
              </w:rPr>
              <w:t>О</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 қышқылы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10043-35-3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w:t>
            </w:r>
            <w:r>
              <w:rPr>
                <w:rFonts w:ascii="Times New Roman"/>
                <w:b w:val="false"/>
                <w:i w:val="false"/>
                <w:color w:val="000000"/>
                <w:vertAlign w:val="subscript"/>
              </w:rPr>
              <w:t>3</w:t>
            </w:r>
            <w:r>
              <w:rPr>
                <w:rFonts w:ascii="Times New Roman"/>
                <w:b w:val="false"/>
                <w:i w:val="false"/>
                <w:color w:val="000000"/>
                <w:sz w:val="20"/>
              </w:rPr>
              <w:t>О</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Бром</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7726-95-6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Br</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 Бромбензальдегид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3132-99-8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7</w:t>
            </w:r>
            <w:r>
              <w:rPr>
                <w:rFonts w:ascii="Times New Roman"/>
                <w:b w:val="false"/>
                <w:i w:val="false"/>
                <w:color w:val="000000"/>
                <w:sz w:val="20"/>
              </w:rPr>
              <w:t>Н</w:t>
            </w:r>
            <w:r>
              <w:rPr>
                <w:rFonts w:ascii="Times New Roman"/>
                <w:b w:val="false"/>
                <w:i w:val="false"/>
                <w:color w:val="000000"/>
                <w:vertAlign w:val="subscript"/>
              </w:rPr>
              <w:t>5</w:t>
            </w:r>
            <w:r>
              <w:rPr>
                <w:rFonts w:ascii="Times New Roman"/>
                <w:b w:val="false"/>
                <w:i w:val="false"/>
                <w:color w:val="000000"/>
                <w:sz w:val="20"/>
              </w:rPr>
              <w:t>ВгО</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3-Бром-7Н-бенз[dе]антрацен-7-он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81-96-9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17</w:t>
            </w:r>
            <w:r>
              <w:rPr>
                <w:rFonts w:ascii="Times New Roman"/>
                <w:b w:val="false"/>
                <w:i w:val="false"/>
                <w:color w:val="000000"/>
                <w:sz w:val="20"/>
              </w:rPr>
              <w:t>Н</w:t>
            </w:r>
            <w:r>
              <w:rPr>
                <w:rFonts w:ascii="Times New Roman"/>
                <w:b w:val="false"/>
                <w:i w:val="false"/>
                <w:color w:val="000000"/>
                <w:vertAlign w:val="subscript"/>
              </w:rPr>
              <w:t>9</w:t>
            </w:r>
            <w:r>
              <w:rPr>
                <w:rFonts w:ascii="Times New Roman"/>
                <w:b w:val="false"/>
                <w:i w:val="false"/>
                <w:color w:val="000000"/>
                <w:sz w:val="20"/>
              </w:rPr>
              <w:t>ВгО</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Бромбензол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108-86-1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5</w:t>
            </w:r>
            <w:r>
              <w:rPr>
                <w:rFonts w:ascii="Times New Roman"/>
                <w:b w:val="false"/>
                <w:i w:val="false"/>
                <w:color w:val="000000"/>
                <w:sz w:val="20"/>
              </w:rPr>
              <w:t>Вг</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1-Бромбутан</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109-65-9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4</w:t>
            </w:r>
            <w:r>
              <w:rPr>
                <w:rFonts w:ascii="Times New Roman"/>
                <w:b w:val="false"/>
                <w:i w:val="false"/>
                <w:color w:val="000000"/>
                <w:sz w:val="20"/>
              </w:rPr>
              <w:t>Н</w:t>
            </w:r>
            <w:r>
              <w:rPr>
                <w:rFonts w:ascii="Times New Roman"/>
                <w:b w:val="false"/>
                <w:i w:val="false"/>
                <w:color w:val="000000"/>
                <w:vertAlign w:val="subscript"/>
              </w:rPr>
              <w:t>9</w:t>
            </w:r>
            <w:r>
              <w:rPr>
                <w:rFonts w:ascii="Times New Roman"/>
                <w:b w:val="false"/>
                <w:i w:val="false"/>
                <w:color w:val="000000"/>
                <w:sz w:val="20"/>
              </w:rPr>
              <w:t>Вг</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Бромгексан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111-25-1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13</w:t>
            </w:r>
            <w:r>
              <w:rPr>
                <w:rFonts w:ascii="Times New Roman"/>
                <w:b w:val="false"/>
                <w:i w:val="false"/>
                <w:color w:val="000000"/>
                <w:sz w:val="20"/>
              </w:rPr>
              <w:t>Вг</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Бромгидроксибензол</w:t>
            </w:r>
            <w:r>
              <w:rPr>
                <w:rFonts w:ascii="Times New Roman"/>
                <w:b w:val="false"/>
                <w:i w:val="false"/>
                <w:color w:val="000000"/>
                <w:vertAlign w:val="superscript"/>
              </w:rPr>
              <w:t>+</w:t>
            </w:r>
            <w:r>
              <w:rPr>
                <w:rFonts w:ascii="Times New Roman"/>
                <w:b w:val="false"/>
                <w:i w:val="false"/>
                <w:color w:val="000000"/>
                <w:sz w:val="20"/>
              </w:rPr>
              <w:t xml:space="preserve"> (2,4-изомерлер)</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5</w:t>
            </w:r>
            <w:r>
              <w:rPr>
                <w:rFonts w:ascii="Times New Roman"/>
                <w:b w:val="false"/>
                <w:i w:val="false"/>
                <w:color w:val="000000"/>
                <w:sz w:val="20"/>
              </w:rPr>
              <w:t>ВrО</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6-Бром-4-[(диметиламино)метил]-5-гидрокси-1-метил-2-[(фенилтио)метил] -1Н-индол-3-карбоната гидрохлорид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131707-23-8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22</w:t>
            </w:r>
            <w:r>
              <w:rPr>
                <w:rFonts w:ascii="Times New Roman"/>
                <w:b w:val="false"/>
                <w:i w:val="false"/>
                <w:color w:val="000000"/>
                <w:sz w:val="20"/>
              </w:rPr>
              <w:t>H</w:t>
            </w:r>
            <w:r>
              <w:rPr>
                <w:rFonts w:ascii="Times New Roman"/>
                <w:b w:val="false"/>
                <w:i w:val="false"/>
                <w:color w:val="000000"/>
                <w:vertAlign w:val="subscript"/>
              </w:rPr>
              <w:t>25</w:t>
            </w:r>
            <w:r>
              <w:rPr>
                <w:rFonts w:ascii="Times New Roman"/>
                <w:b w:val="false"/>
                <w:i w:val="false"/>
                <w:color w:val="000000"/>
                <w:sz w:val="20"/>
              </w:rPr>
              <w:t>BrN</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3</w:t>
            </w:r>
            <w:r>
              <w:rPr>
                <w:rFonts w:ascii="Times New Roman"/>
                <w:b w:val="false"/>
                <w:i w:val="false"/>
                <w:color w:val="000000"/>
                <w:sz w:val="20"/>
              </w:rPr>
              <w:t>S • С1Н</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4-Бром- 1,2-диметилбензол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583-71-1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9</w:t>
            </w:r>
            <w:r>
              <w:rPr>
                <w:rFonts w:ascii="Times New Roman"/>
                <w:b w:val="false"/>
                <w:i w:val="false"/>
                <w:color w:val="000000"/>
                <w:sz w:val="20"/>
              </w:rPr>
              <w:t>Br</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Бромдифторхлорметан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353-59-3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CBrClF</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О-(4-Бром-2,5-дихлорфенил)-О,О-диметилтиофосфат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2104-96-3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8</w:t>
            </w:r>
            <w:r>
              <w:rPr>
                <w:rFonts w:ascii="Times New Roman"/>
                <w:b w:val="false"/>
                <w:i w:val="false"/>
                <w:color w:val="000000"/>
                <w:sz w:val="20"/>
              </w:rPr>
              <w:t>BrCl</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3</w:t>
            </w:r>
            <w:r>
              <w:rPr>
                <w:rFonts w:ascii="Times New Roman"/>
                <w:b w:val="false"/>
                <w:i w:val="false"/>
                <w:color w:val="000000"/>
                <w:sz w:val="20"/>
              </w:rPr>
              <w:t>PS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R-эндо (+ ) - 3 – Бромкамфора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10293-06-8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10</w:t>
            </w:r>
            <w:r>
              <w:rPr>
                <w:rFonts w:ascii="Times New Roman"/>
                <w:b w:val="false"/>
                <w:i w:val="false"/>
                <w:color w:val="000000"/>
                <w:sz w:val="20"/>
              </w:rPr>
              <w:t>H</w:t>
            </w:r>
            <w:r>
              <w:rPr>
                <w:rFonts w:ascii="Times New Roman"/>
                <w:b w:val="false"/>
                <w:i w:val="false"/>
                <w:color w:val="000000"/>
                <w:vertAlign w:val="subscript"/>
              </w:rPr>
              <w:t>15</w:t>
            </w:r>
            <w:r>
              <w:rPr>
                <w:rFonts w:ascii="Times New Roman"/>
                <w:b w:val="false"/>
                <w:i w:val="false"/>
                <w:color w:val="000000"/>
                <w:sz w:val="20"/>
              </w:rPr>
              <w:t>BrO</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Бромметан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74-83-9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w:t>
            </w:r>
            <w:r>
              <w:rPr>
                <w:rFonts w:ascii="Times New Roman"/>
                <w:b w:val="false"/>
                <w:i w:val="false"/>
                <w:color w:val="000000"/>
                <w:vertAlign w:val="subscript"/>
              </w:rPr>
              <w:t>3</w:t>
            </w:r>
            <w:r>
              <w:rPr>
                <w:rFonts w:ascii="Times New Roman"/>
                <w:b w:val="false"/>
                <w:i w:val="false"/>
                <w:color w:val="000000"/>
                <w:sz w:val="20"/>
              </w:rPr>
              <w:t>Br</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Бромметилбензол </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28807-97-8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7</w:t>
            </w:r>
            <w:r>
              <w:rPr>
                <w:rFonts w:ascii="Times New Roman"/>
                <w:b w:val="false"/>
                <w:i w:val="false"/>
                <w:color w:val="000000"/>
                <w:sz w:val="20"/>
              </w:rPr>
              <w:t>H</w:t>
            </w:r>
            <w:r>
              <w:rPr>
                <w:rFonts w:ascii="Times New Roman"/>
                <w:b w:val="false"/>
                <w:i w:val="false"/>
                <w:color w:val="000000"/>
                <w:vertAlign w:val="subscript"/>
              </w:rPr>
              <w:t>7</w:t>
            </w:r>
            <w:r>
              <w:rPr>
                <w:rFonts w:ascii="Times New Roman"/>
                <w:b w:val="false"/>
                <w:i w:val="false"/>
                <w:color w:val="000000"/>
                <w:sz w:val="20"/>
              </w:rPr>
              <w:t>Br</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-Бром- 3-метилбутан</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107-82-4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5</w:t>
            </w:r>
            <w:r>
              <w:rPr>
                <w:rFonts w:ascii="Times New Roman"/>
                <w:b w:val="false"/>
                <w:i w:val="false"/>
                <w:color w:val="000000"/>
                <w:sz w:val="20"/>
              </w:rPr>
              <w:t>Н</w:t>
            </w:r>
            <w:r>
              <w:rPr>
                <w:rFonts w:ascii="Times New Roman"/>
                <w:b w:val="false"/>
                <w:i w:val="false"/>
                <w:color w:val="000000"/>
                <w:vertAlign w:val="subscript"/>
              </w:rPr>
              <w:t>11</w:t>
            </w:r>
            <w:r>
              <w:rPr>
                <w:rFonts w:ascii="Times New Roman"/>
                <w:b w:val="false"/>
                <w:i w:val="false"/>
                <w:color w:val="000000"/>
                <w:sz w:val="20"/>
              </w:rPr>
              <w:t>Вг</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6-Бром- 1,2-нафтохинон</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6954-48-9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10</w:t>
            </w:r>
            <w:r>
              <w:rPr>
                <w:rFonts w:ascii="Times New Roman"/>
                <w:b w:val="false"/>
                <w:i w:val="false"/>
                <w:color w:val="000000"/>
                <w:sz w:val="20"/>
              </w:rPr>
              <w:t>H</w:t>
            </w:r>
            <w:r>
              <w:rPr>
                <w:rFonts w:ascii="Times New Roman"/>
                <w:b w:val="false"/>
                <w:i w:val="false"/>
                <w:color w:val="000000"/>
                <w:vertAlign w:val="subscript"/>
              </w:rPr>
              <w:t>7</w:t>
            </w:r>
            <w:r>
              <w:rPr>
                <w:rFonts w:ascii="Times New Roman"/>
                <w:b w:val="false"/>
                <w:i w:val="false"/>
                <w:color w:val="000000"/>
                <w:sz w:val="20"/>
              </w:rPr>
              <w:t>Br0</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1-Бром-З-нитробензол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585-79-5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4</w:t>
            </w:r>
            <w:r>
              <w:rPr>
                <w:rFonts w:ascii="Times New Roman"/>
                <w:b w:val="false"/>
                <w:i w:val="false"/>
                <w:color w:val="000000"/>
                <w:sz w:val="20"/>
              </w:rPr>
              <w:t>BrNO</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5-Бром-5-нитро- 1 ,3-диоксан</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30007-47-7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4</w:t>
            </w:r>
            <w:r>
              <w:rPr>
                <w:rFonts w:ascii="Times New Roman"/>
                <w:b w:val="false"/>
                <w:i w:val="false"/>
                <w:color w:val="000000"/>
                <w:sz w:val="20"/>
              </w:rPr>
              <w:t>Н</w:t>
            </w:r>
            <w:r>
              <w:rPr>
                <w:rFonts w:ascii="Times New Roman"/>
                <w:b w:val="false"/>
                <w:i w:val="false"/>
                <w:color w:val="000000"/>
                <w:vertAlign w:val="subscript"/>
              </w:rPr>
              <w:t>б</w:t>
            </w:r>
            <w:r>
              <w:rPr>
                <w:rFonts w:ascii="Times New Roman"/>
                <w:b w:val="false"/>
                <w:i w:val="false"/>
                <w:color w:val="000000"/>
                <w:sz w:val="20"/>
              </w:rPr>
              <w:t>ВгNО</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2-Бром-2-нитропропан- 1 ,3-диол</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52-51-7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3</w:t>
            </w:r>
            <w:r>
              <w:rPr>
                <w:rFonts w:ascii="Times New Roman"/>
                <w:b w:val="false"/>
                <w:i w:val="false"/>
                <w:color w:val="000000"/>
                <w:sz w:val="20"/>
              </w:rPr>
              <w:t>Н</w:t>
            </w:r>
            <w:r>
              <w:rPr>
                <w:rFonts w:ascii="Times New Roman"/>
                <w:b w:val="false"/>
                <w:i w:val="false"/>
                <w:color w:val="000000"/>
                <w:vertAlign w:val="subscript"/>
              </w:rPr>
              <w:t>б</w:t>
            </w:r>
            <w:r>
              <w:rPr>
                <w:rFonts w:ascii="Times New Roman"/>
                <w:b w:val="false"/>
                <w:i w:val="false"/>
                <w:color w:val="000000"/>
                <w:sz w:val="20"/>
              </w:rPr>
              <w:t>ВгN0</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5-Бром-4-оксопентилацетат</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20206-80-8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7</w:t>
            </w:r>
            <w:r>
              <w:rPr>
                <w:rFonts w:ascii="Times New Roman"/>
                <w:b w:val="false"/>
                <w:i w:val="false"/>
                <w:color w:val="000000"/>
                <w:sz w:val="20"/>
              </w:rPr>
              <w:t>H</w:t>
            </w:r>
            <w:r>
              <w:rPr>
                <w:rFonts w:ascii="Times New Roman"/>
                <w:b w:val="false"/>
                <w:i w:val="false"/>
                <w:color w:val="000000"/>
                <w:vertAlign w:val="subscript"/>
              </w:rPr>
              <w:t>11</w:t>
            </w:r>
            <w:r>
              <w:rPr>
                <w:rFonts w:ascii="Times New Roman"/>
                <w:b w:val="false"/>
                <w:i w:val="false"/>
                <w:color w:val="000000"/>
                <w:sz w:val="20"/>
              </w:rPr>
              <w:t>BrO</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1-Бромпентан</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110-53-2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5</w:t>
            </w:r>
            <w:r>
              <w:rPr>
                <w:rFonts w:ascii="Times New Roman"/>
                <w:b w:val="false"/>
                <w:i w:val="false"/>
                <w:color w:val="000000"/>
                <w:sz w:val="20"/>
              </w:rPr>
              <w:t>Н</w:t>
            </w:r>
            <w:r>
              <w:rPr>
                <w:rFonts w:ascii="Times New Roman"/>
                <w:b w:val="false"/>
                <w:i w:val="false"/>
                <w:color w:val="000000"/>
                <w:vertAlign w:val="subscript"/>
              </w:rPr>
              <w:t>11</w:t>
            </w:r>
            <w:r>
              <w:rPr>
                <w:rFonts w:ascii="Times New Roman"/>
                <w:b w:val="false"/>
                <w:i w:val="false"/>
                <w:color w:val="000000"/>
                <w:sz w:val="20"/>
              </w:rPr>
              <w:t>Вг</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2-Бромпентан</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107-81-3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5</w:t>
            </w:r>
            <w:r>
              <w:rPr>
                <w:rFonts w:ascii="Times New Roman"/>
                <w:b w:val="false"/>
                <w:i w:val="false"/>
                <w:color w:val="000000"/>
                <w:sz w:val="20"/>
              </w:rPr>
              <w:t>Н</w:t>
            </w:r>
            <w:r>
              <w:rPr>
                <w:rFonts w:ascii="Times New Roman"/>
                <w:b w:val="false"/>
                <w:i w:val="false"/>
                <w:color w:val="000000"/>
                <w:vertAlign w:val="subscript"/>
              </w:rPr>
              <w:t>11</w:t>
            </w:r>
            <w:r>
              <w:rPr>
                <w:rFonts w:ascii="Times New Roman"/>
                <w:b w:val="false"/>
                <w:i w:val="false"/>
                <w:color w:val="000000"/>
                <w:sz w:val="20"/>
              </w:rPr>
              <w:t>Вг</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2-Бромпропан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75-26-3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3</w:t>
            </w:r>
            <w:r>
              <w:rPr>
                <w:rFonts w:ascii="Times New Roman"/>
                <w:b w:val="false"/>
                <w:i w:val="false"/>
                <w:color w:val="000000"/>
                <w:sz w:val="20"/>
              </w:rPr>
              <w:t>Н</w:t>
            </w:r>
            <w:r>
              <w:rPr>
                <w:rFonts w:ascii="Times New Roman"/>
                <w:b w:val="false"/>
                <w:i w:val="false"/>
                <w:color w:val="000000"/>
                <w:vertAlign w:val="subscript"/>
              </w:rPr>
              <w:t>7</w:t>
            </w:r>
            <w:r>
              <w:rPr>
                <w:rFonts w:ascii="Times New Roman"/>
                <w:b w:val="false"/>
                <w:i w:val="false"/>
                <w:color w:val="000000"/>
                <w:sz w:val="20"/>
              </w:rPr>
              <w:t>Вг</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Бромтетрафторэтан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30283-90-0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w:t>
            </w:r>
            <w:r>
              <w:rPr>
                <w:rFonts w:ascii="Times New Roman"/>
                <w:b w:val="false"/>
                <w:i w:val="false"/>
                <w:color w:val="000000"/>
                <w:sz w:val="20"/>
              </w:rPr>
              <w:t>HBrF</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Бромтрифторметан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75-63-8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CBrF</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1-Бром-1,2,2-трифтор-1,2-дихлорэтан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2106-94-7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w:t>
            </w:r>
            <w:r>
              <w:rPr>
                <w:rFonts w:ascii="Times New Roman"/>
                <w:b w:val="false"/>
                <w:i w:val="false"/>
                <w:color w:val="000000"/>
                <w:sz w:val="20"/>
              </w:rPr>
              <w:t>ВгС1</w:t>
            </w:r>
            <w:r>
              <w:rPr>
                <w:rFonts w:ascii="Times New Roman"/>
                <w:b w:val="false"/>
                <w:i w:val="false"/>
                <w:color w:val="000000"/>
                <w:vertAlign w:val="subscript"/>
              </w:rPr>
              <w:t>2</w:t>
            </w:r>
            <w:r>
              <w:rPr>
                <w:rFonts w:ascii="Times New Roman"/>
                <w:b w:val="false"/>
                <w:i w:val="false"/>
                <w:color w:val="000000"/>
                <w:sz w:val="20"/>
              </w:rPr>
              <w:t>F</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2-Бром- 1,1,1 -трифтор-2-хлорэтан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151-67-7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w:t>
            </w:r>
            <w:r>
              <w:rPr>
                <w:rFonts w:ascii="Times New Roman"/>
                <w:b w:val="false"/>
                <w:i w:val="false"/>
                <w:color w:val="000000"/>
                <w:sz w:val="20"/>
              </w:rPr>
              <w:t>HBrClF</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1 -Бромтрицикло[3, 3,1,1 [</w:t>
            </w:r>
            <w:r>
              <w:rPr>
                <w:rFonts w:ascii="Times New Roman"/>
                <w:b w:val="false"/>
                <w:i w:val="false"/>
                <w:color w:val="000000"/>
                <w:vertAlign w:val="superscript"/>
              </w:rPr>
              <w:t>3</w:t>
            </w:r>
            <w:r>
              <w:rPr>
                <w:rFonts w:ascii="Times New Roman"/>
                <w:b w:val="false"/>
                <w:i w:val="false"/>
                <w:color w:val="000000"/>
                <w:sz w:val="20"/>
              </w:rPr>
              <w:t>'</w:t>
            </w:r>
            <w:r>
              <w:rPr>
                <w:rFonts w:ascii="Times New Roman"/>
                <w:b w:val="false"/>
                <w:i w:val="false"/>
                <w:color w:val="000000"/>
                <w:vertAlign w:val="superscript"/>
              </w:rPr>
              <w:t>71</w:t>
            </w:r>
            <w:r>
              <w:rPr>
                <w:rFonts w:ascii="Times New Roman"/>
                <w:b w:val="false"/>
                <w:i w:val="false"/>
                <w:color w:val="000000"/>
                <w:sz w:val="20"/>
              </w:rPr>
              <w:t>]декан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768-90-1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10</w:t>
            </w:r>
            <w:r>
              <w:rPr>
                <w:rFonts w:ascii="Times New Roman"/>
                <w:b w:val="false"/>
                <w:i w:val="false"/>
                <w:color w:val="000000"/>
                <w:sz w:val="20"/>
              </w:rPr>
              <w:t>H</w:t>
            </w:r>
            <w:r>
              <w:rPr>
                <w:rFonts w:ascii="Times New Roman"/>
                <w:b w:val="false"/>
                <w:i w:val="false"/>
                <w:color w:val="000000"/>
                <w:vertAlign w:val="subscript"/>
              </w:rPr>
              <w:t>15</w:t>
            </w:r>
            <w:r>
              <w:rPr>
                <w:rFonts w:ascii="Times New Roman"/>
                <w:b w:val="false"/>
                <w:i w:val="false"/>
                <w:color w:val="000000"/>
                <w:sz w:val="20"/>
              </w:rPr>
              <w:t>Br</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N-(4-Бромфенил)трицикло[ 3,3,1, 1]</w:t>
            </w:r>
            <w:r>
              <w:rPr>
                <w:rFonts w:ascii="Times New Roman"/>
                <w:b w:val="false"/>
                <w:i w:val="false"/>
                <w:color w:val="000000"/>
                <w:vertAlign w:val="superscript"/>
              </w:rPr>
              <w:t>3</w:t>
            </w:r>
            <w:r>
              <w:rPr>
                <w:rFonts w:ascii="Times New Roman"/>
                <w:b w:val="false"/>
                <w:i w:val="false"/>
                <w:color w:val="000000"/>
                <w:sz w:val="20"/>
              </w:rPr>
              <w:t>'</w:t>
            </w:r>
            <w:r>
              <w:rPr>
                <w:rFonts w:ascii="Times New Roman"/>
                <w:b w:val="false"/>
                <w:i w:val="false"/>
                <w:color w:val="000000"/>
                <w:vertAlign w:val="superscript"/>
              </w:rPr>
              <w:t>7</w:t>
            </w:r>
            <w:r>
              <w:rPr>
                <w:rFonts w:ascii="Times New Roman"/>
                <w:b w:val="false"/>
                <w:i w:val="false"/>
                <w:color w:val="000000"/>
                <w:sz w:val="20"/>
              </w:rPr>
              <w:t>декан-2-амин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87913-26-6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16</w:t>
            </w:r>
            <w:r>
              <w:rPr>
                <w:rFonts w:ascii="Times New Roman"/>
                <w:b w:val="false"/>
                <w:i w:val="false"/>
                <w:color w:val="000000"/>
                <w:sz w:val="20"/>
              </w:rPr>
              <w:t>H</w:t>
            </w:r>
            <w:r>
              <w:rPr>
                <w:rFonts w:ascii="Times New Roman"/>
                <w:b w:val="false"/>
                <w:i w:val="false"/>
                <w:color w:val="000000"/>
                <w:vertAlign w:val="subscript"/>
              </w:rPr>
              <w:t>22</w:t>
            </w:r>
            <w:r>
              <w:rPr>
                <w:rFonts w:ascii="Times New Roman"/>
                <w:b w:val="false"/>
                <w:i w:val="false"/>
                <w:color w:val="000000"/>
                <w:sz w:val="20"/>
              </w:rPr>
              <w:t>BrN</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1-Бром-З-хлорпропан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109-70-6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3</w:t>
            </w:r>
            <w:r>
              <w:rPr>
                <w:rFonts w:ascii="Times New Roman"/>
                <w:b w:val="false"/>
                <w:i w:val="false"/>
                <w:color w:val="000000"/>
                <w:sz w:val="20"/>
              </w:rPr>
              <w:t>H</w:t>
            </w:r>
            <w:r>
              <w:rPr>
                <w:rFonts w:ascii="Times New Roman"/>
                <w:b w:val="false"/>
                <w:i w:val="false"/>
                <w:color w:val="000000"/>
                <w:vertAlign w:val="subscript"/>
              </w:rPr>
              <w:t>6</w:t>
            </w:r>
            <w:r>
              <w:rPr>
                <w:rFonts w:ascii="Times New Roman"/>
                <w:b w:val="false"/>
                <w:i w:val="false"/>
                <w:color w:val="000000"/>
                <w:sz w:val="20"/>
              </w:rPr>
              <w:t>BrCl</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1-(4-Бром-3-хлорфенил)-3-метил-3-метоксикарбамид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13360-45-7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9</w:t>
            </w:r>
            <w:r>
              <w:rPr>
                <w:rFonts w:ascii="Times New Roman"/>
                <w:b w:val="false"/>
                <w:i w:val="false"/>
                <w:color w:val="000000"/>
                <w:sz w:val="20"/>
              </w:rPr>
              <w:t>H</w:t>
            </w:r>
            <w:r>
              <w:rPr>
                <w:rFonts w:ascii="Times New Roman"/>
                <w:b w:val="false"/>
                <w:i w:val="false"/>
                <w:color w:val="000000"/>
                <w:vertAlign w:val="subscript"/>
              </w:rPr>
              <w:t>10</w:t>
            </w:r>
            <w:r>
              <w:rPr>
                <w:rFonts w:ascii="Times New Roman"/>
                <w:b w:val="false"/>
                <w:i w:val="false"/>
                <w:color w:val="000000"/>
                <w:sz w:val="20"/>
              </w:rPr>
              <w:t>BrClN</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Бромэтан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74-96-4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w:t>
            </w:r>
            <w:r>
              <w:rPr>
                <w:rFonts w:ascii="Times New Roman"/>
                <w:b w:val="false"/>
                <w:i w:val="false"/>
                <w:color w:val="000000"/>
                <w:sz w:val="20"/>
              </w:rPr>
              <w:t>H</w:t>
            </w:r>
            <w:r>
              <w:rPr>
                <w:rFonts w:ascii="Times New Roman"/>
                <w:b w:val="false"/>
                <w:i w:val="false"/>
                <w:color w:val="000000"/>
                <w:vertAlign w:val="subscript"/>
              </w:rPr>
              <w:t>5</w:t>
            </w:r>
            <w:r>
              <w:rPr>
                <w:rFonts w:ascii="Times New Roman"/>
                <w:b w:val="false"/>
                <w:i w:val="false"/>
                <w:color w:val="000000"/>
                <w:sz w:val="20"/>
              </w:rPr>
              <w:t>Br</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Бута-1,3-диен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106-99-0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4</w:t>
            </w:r>
            <w:r>
              <w:rPr>
                <w:rFonts w:ascii="Times New Roman"/>
                <w:b w:val="false"/>
                <w:i w:val="false"/>
                <w:color w:val="000000"/>
                <w:sz w:val="20"/>
              </w:rPr>
              <w:t>Н</w:t>
            </w:r>
            <w:r>
              <w:rPr>
                <w:rFonts w:ascii="Times New Roman"/>
                <w:b w:val="false"/>
                <w:i w:val="false"/>
                <w:color w:val="000000"/>
                <w:vertAlign w:val="subscript"/>
              </w:rPr>
              <w:t>б</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Бутан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106-97-8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4</w:t>
            </w:r>
            <w:r>
              <w:rPr>
                <w:rFonts w:ascii="Times New Roman"/>
                <w:b w:val="false"/>
                <w:i w:val="false"/>
                <w:color w:val="000000"/>
                <w:sz w:val="20"/>
              </w:rPr>
              <w:t>Н</w:t>
            </w:r>
            <w:r>
              <w:rPr>
                <w:rFonts w:ascii="Times New Roman"/>
                <w:b w:val="false"/>
                <w:i w:val="false"/>
                <w:color w:val="000000"/>
                <w:vertAlign w:val="subscript"/>
              </w:rPr>
              <w:t>10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900/300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Бутаналь*</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123-72-8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4</w:t>
            </w:r>
            <w:r>
              <w:rPr>
                <w:rFonts w:ascii="Times New Roman"/>
                <w:b w:val="false"/>
                <w:i w:val="false"/>
                <w:color w:val="000000"/>
                <w:sz w:val="20"/>
              </w:rPr>
              <w:t>H</w:t>
            </w:r>
            <w:r>
              <w:rPr>
                <w:rFonts w:ascii="Times New Roman"/>
                <w:b w:val="false"/>
                <w:i w:val="false"/>
                <w:color w:val="000000"/>
                <w:vertAlign w:val="subscript"/>
              </w:rPr>
              <w:t>8</w:t>
            </w:r>
            <w:r>
              <w:rPr>
                <w:rFonts w:ascii="Times New Roman"/>
                <w:b w:val="false"/>
                <w:i w:val="false"/>
                <w:color w:val="000000"/>
                <w:sz w:val="20"/>
              </w:rPr>
              <w:t>O</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 [1,4- Бутандиилбис(оксиметил)] бисоксиран</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2425-79-8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10</w:t>
            </w:r>
            <w:r>
              <w:rPr>
                <w:rFonts w:ascii="Times New Roman"/>
                <w:b w:val="false"/>
                <w:i w:val="false"/>
                <w:color w:val="000000"/>
                <w:sz w:val="20"/>
              </w:rPr>
              <w:t>H</w:t>
            </w:r>
            <w:r>
              <w:rPr>
                <w:rFonts w:ascii="Times New Roman"/>
                <w:b w:val="false"/>
                <w:i w:val="false"/>
                <w:color w:val="000000"/>
                <w:vertAlign w:val="subscript"/>
              </w:rPr>
              <w:t>18</w:t>
            </w:r>
            <w:r>
              <w:rPr>
                <w:rFonts w:ascii="Times New Roman"/>
                <w:b w:val="false"/>
                <w:i w:val="false"/>
                <w:color w:val="000000"/>
                <w:sz w:val="20"/>
              </w:rPr>
              <w:t>O</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Бутан- 1,4-дикарбон қышқылы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124-04-9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10</w:t>
            </w:r>
            <w:r>
              <w:rPr>
                <w:rFonts w:ascii="Times New Roman"/>
                <w:b w:val="false"/>
                <w:i w:val="false"/>
                <w:color w:val="000000"/>
                <w:sz w:val="20"/>
              </w:rPr>
              <w:t>0</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Бутан-1,4-дикарбон қышқылы, пиперазин аддукт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142-88-1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10</w:t>
            </w:r>
            <w:r>
              <w:rPr>
                <w:rFonts w:ascii="Times New Roman"/>
                <w:b w:val="false"/>
                <w:i w:val="false"/>
                <w:color w:val="000000"/>
                <w:sz w:val="20"/>
              </w:rPr>
              <w:t>H</w:t>
            </w:r>
            <w:r>
              <w:rPr>
                <w:rFonts w:ascii="Times New Roman"/>
                <w:b w:val="false"/>
                <w:i w:val="false"/>
                <w:color w:val="000000"/>
                <w:vertAlign w:val="subscript"/>
              </w:rPr>
              <w:t>20</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Бутан-1,4-дикарбон қышқылының этилендиамин аддукты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18</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Дикалий бутандиоаты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921-53-9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4</w:t>
            </w:r>
            <w:r>
              <w:rPr>
                <w:rFonts w:ascii="Times New Roman"/>
                <w:b w:val="false"/>
                <w:i w:val="false"/>
                <w:color w:val="000000"/>
                <w:sz w:val="20"/>
              </w:rPr>
              <w:t>Н</w:t>
            </w:r>
            <w:r>
              <w:rPr>
                <w:rFonts w:ascii="Times New Roman"/>
                <w:b w:val="false"/>
                <w:i w:val="false"/>
                <w:color w:val="000000"/>
                <w:vertAlign w:val="subscript"/>
              </w:rPr>
              <w:t>4</w:t>
            </w:r>
            <w:r>
              <w:rPr>
                <w:rFonts w:ascii="Times New Roman"/>
                <w:b w:val="false"/>
                <w:i w:val="false"/>
                <w:color w:val="000000"/>
                <w:sz w:val="20"/>
              </w:rPr>
              <w:t>К</w:t>
            </w:r>
            <w:r>
              <w:rPr>
                <w:rFonts w:ascii="Times New Roman"/>
                <w:b w:val="false"/>
                <w:i w:val="false"/>
                <w:color w:val="000000"/>
                <w:vertAlign w:val="subscript"/>
              </w:rPr>
              <w:t>2</w:t>
            </w:r>
            <w:r>
              <w:rPr>
                <w:rFonts w:ascii="Times New Roman"/>
                <w:b w:val="false"/>
                <w:i w:val="false"/>
                <w:color w:val="000000"/>
                <w:sz w:val="20"/>
              </w:rPr>
              <w:t>О</w:t>
            </w:r>
            <w:r>
              <w:rPr>
                <w:rFonts w:ascii="Times New Roman"/>
                <w:b w:val="false"/>
                <w:i w:val="false"/>
                <w:color w:val="000000"/>
                <w:vertAlign w:val="subscript"/>
              </w:rPr>
              <w:t>6</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Калий бутандиоаты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808-14-4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4</w:t>
            </w:r>
            <w:r>
              <w:rPr>
                <w:rFonts w:ascii="Times New Roman"/>
                <w:b w:val="false"/>
                <w:i w:val="false"/>
                <w:color w:val="000000"/>
                <w:sz w:val="20"/>
              </w:rPr>
              <w:t>Н</w:t>
            </w:r>
            <w:r>
              <w:rPr>
                <w:rFonts w:ascii="Times New Roman"/>
                <w:b w:val="false"/>
                <w:i w:val="false"/>
                <w:color w:val="000000"/>
                <w:vertAlign w:val="subscript"/>
              </w:rPr>
              <w:t>5</w:t>
            </w:r>
            <w:r>
              <w:rPr>
                <w:rFonts w:ascii="Times New Roman"/>
                <w:b w:val="false"/>
                <w:i w:val="false"/>
                <w:color w:val="000000"/>
                <w:sz w:val="20"/>
              </w:rPr>
              <w:t>К0</w:t>
            </w:r>
            <w:r>
              <w:rPr>
                <w:rFonts w:ascii="Times New Roman"/>
                <w:b w:val="false"/>
                <w:i w:val="false"/>
                <w:color w:val="000000"/>
                <w:vertAlign w:val="subscript"/>
              </w:rPr>
              <w:t>6</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Тетрагидрат калийнатрий бутандиоаты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6381-59-5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4</w:t>
            </w:r>
            <w:r>
              <w:rPr>
                <w:rFonts w:ascii="Times New Roman"/>
                <w:b w:val="false"/>
                <w:i w:val="false"/>
                <w:color w:val="000000"/>
                <w:sz w:val="20"/>
              </w:rPr>
              <w:t>H</w:t>
            </w:r>
            <w:r>
              <w:rPr>
                <w:rFonts w:ascii="Times New Roman"/>
                <w:b w:val="false"/>
                <w:i w:val="false"/>
                <w:color w:val="000000"/>
                <w:vertAlign w:val="subscript"/>
              </w:rPr>
              <w:t>4</w:t>
            </w:r>
            <w:r>
              <w:rPr>
                <w:rFonts w:ascii="Times New Roman"/>
                <w:b w:val="false"/>
                <w:i w:val="false"/>
                <w:color w:val="000000"/>
                <w:sz w:val="20"/>
              </w:rPr>
              <w:t>KNa0</w:t>
            </w:r>
            <w:r>
              <w:rPr>
                <w:rFonts w:ascii="Times New Roman"/>
                <w:b w:val="false"/>
                <w:i w:val="false"/>
                <w:color w:val="000000"/>
                <w:vertAlign w:val="subscript"/>
              </w:rPr>
              <w:t>6</w:t>
            </w:r>
            <w:r>
              <w:rPr>
                <w:rFonts w:ascii="Times New Roman"/>
                <w:b w:val="false"/>
                <w:i w:val="false"/>
                <w:color w:val="000000"/>
                <w:sz w:val="20"/>
              </w:rPr>
              <w:t xml:space="preserve"> • 4Н</w:t>
            </w:r>
            <w:r>
              <w:rPr>
                <w:rFonts w:ascii="Times New Roman"/>
                <w:b w:val="false"/>
                <w:i w:val="false"/>
                <w:color w:val="000000"/>
                <w:vertAlign w:val="subscript"/>
              </w:rPr>
              <w:t>2</w:t>
            </w:r>
            <w:r>
              <w:rPr>
                <w:rFonts w:ascii="Times New Roman"/>
                <w:b w:val="false"/>
                <w:i w:val="false"/>
                <w:color w:val="000000"/>
                <w:sz w:val="20"/>
              </w:rPr>
              <w:t>О</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Бутан-1,4-диол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110-63-4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4</w:t>
            </w:r>
            <w:r>
              <w:rPr>
                <w:rFonts w:ascii="Times New Roman"/>
                <w:b w:val="false"/>
                <w:i w:val="false"/>
                <w:color w:val="000000"/>
                <w:sz w:val="20"/>
              </w:rPr>
              <w:t>Н</w:t>
            </w:r>
            <w:r>
              <w:rPr>
                <w:rFonts w:ascii="Times New Roman"/>
                <w:b w:val="false"/>
                <w:i w:val="false"/>
                <w:color w:val="000000"/>
                <w:vertAlign w:val="subscript"/>
              </w:rPr>
              <w:t>10</w:t>
            </w:r>
            <w:r>
              <w:rPr>
                <w:rFonts w:ascii="Times New Roman"/>
                <w:b w:val="false"/>
                <w:i w:val="false"/>
                <w:color w:val="000000"/>
                <w:sz w:val="20"/>
              </w:rPr>
              <w:t>О</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Бутан-1,4-диолдың диметансульфонаты</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55-98-1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14</w:t>
            </w:r>
            <w:r>
              <w:rPr>
                <w:rFonts w:ascii="Times New Roman"/>
                <w:b w:val="false"/>
                <w:i w:val="false"/>
                <w:color w:val="000000"/>
                <w:sz w:val="20"/>
              </w:rPr>
              <w:t>O</w:t>
            </w:r>
            <w:r>
              <w:rPr>
                <w:rFonts w:ascii="Times New Roman"/>
                <w:b w:val="false"/>
                <w:i w:val="false"/>
                <w:color w:val="000000"/>
                <w:vertAlign w:val="subscript"/>
              </w:rPr>
              <w:t>6</w:t>
            </w:r>
            <w:r>
              <w:rPr>
                <w:rFonts w:ascii="Times New Roman"/>
                <w:b w:val="false"/>
                <w:i w:val="false"/>
                <w:color w:val="000000"/>
                <w:sz w:val="20"/>
              </w:rPr>
              <w:t>S</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Бутан қышқылы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107-92-6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4</w:t>
            </w:r>
            <w:r>
              <w:rPr>
                <w:rFonts w:ascii="Times New Roman"/>
                <w:b w:val="false"/>
                <w:i w:val="false"/>
                <w:color w:val="000000"/>
                <w:sz w:val="20"/>
              </w:rPr>
              <w:t>Н</w:t>
            </w:r>
            <w:r>
              <w:rPr>
                <w:rFonts w:ascii="Times New Roman"/>
                <w:b w:val="false"/>
                <w:i w:val="false"/>
                <w:color w:val="000000"/>
                <w:vertAlign w:val="subscript"/>
              </w:rPr>
              <w:t>8</w:t>
            </w:r>
            <w:r>
              <w:rPr>
                <w:rFonts w:ascii="Times New Roman"/>
                <w:b w:val="false"/>
                <w:i w:val="false"/>
                <w:color w:val="000000"/>
                <w:sz w:val="20"/>
              </w:rPr>
              <w:t>0</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Бутан қышқылының ангидриді</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106-31-0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14</w:t>
            </w:r>
            <w:r>
              <w:rPr>
                <w:rFonts w:ascii="Times New Roman"/>
                <w:b w:val="false"/>
                <w:i w:val="false"/>
                <w:color w:val="000000"/>
                <w:sz w:val="20"/>
              </w:rPr>
              <w:t>O</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Бутаноилхлорид+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141-75-3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4</w:t>
            </w:r>
            <w:r>
              <w:rPr>
                <w:rFonts w:ascii="Times New Roman"/>
                <w:b w:val="false"/>
                <w:i w:val="false"/>
                <w:color w:val="000000"/>
                <w:sz w:val="20"/>
              </w:rPr>
              <w:t>Н</w:t>
            </w:r>
            <w:r>
              <w:rPr>
                <w:rFonts w:ascii="Times New Roman"/>
                <w:b w:val="false"/>
                <w:i w:val="false"/>
                <w:color w:val="000000"/>
                <w:vertAlign w:val="subscript"/>
              </w:rPr>
              <w:t>7</w:t>
            </w:r>
            <w:r>
              <w:rPr>
                <w:rFonts w:ascii="Times New Roman"/>
                <w:b w:val="false"/>
                <w:i w:val="false"/>
                <w:color w:val="000000"/>
                <w:sz w:val="20"/>
              </w:rPr>
              <w:t>СlO</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Бутан- 1-ол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71-36-3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4</w:t>
            </w:r>
            <w:r>
              <w:rPr>
                <w:rFonts w:ascii="Times New Roman"/>
                <w:b w:val="false"/>
                <w:i w:val="false"/>
                <w:color w:val="000000"/>
                <w:sz w:val="20"/>
              </w:rPr>
              <w:t>Н</w:t>
            </w:r>
            <w:r>
              <w:rPr>
                <w:rFonts w:ascii="Times New Roman"/>
                <w:b w:val="false"/>
                <w:i w:val="false"/>
                <w:color w:val="000000"/>
                <w:vertAlign w:val="subscript"/>
              </w:rPr>
              <w:t>10</w:t>
            </w:r>
            <w:r>
              <w:rPr>
                <w:rFonts w:ascii="Times New Roman"/>
                <w:b w:val="false"/>
                <w:i w:val="false"/>
                <w:color w:val="000000"/>
                <w:sz w:val="20"/>
              </w:rPr>
              <w:t>О</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Бутан-2-ол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78-92-2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4</w:t>
            </w:r>
            <w:r>
              <w:rPr>
                <w:rFonts w:ascii="Times New Roman"/>
                <w:b w:val="false"/>
                <w:i w:val="false"/>
                <w:color w:val="000000"/>
                <w:sz w:val="20"/>
              </w:rPr>
              <w:t>Н</w:t>
            </w:r>
            <w:r>
              <w:rPr>
                <w:rFonts w:ascii="Times New Roman"/>
                <w:b w:val="false"/>
                <w:i w:val="false"/>
                <w:color w:val="000000"/>
                <w:vertAlign w:val="subscript"/>
              </w:rPr>
              <w:t>10</w:t>
            </w:r>
            <w:r>
              <w:rPr>
                <w:rFonts w:ascii="Times New Roman"/>
                <w:b w:val="false"/>
                <w:i w:val="false"/>
                <w:color w:val="000000"/>
                <w:sz w:val="20"/>
              </w:rPr>
              <w:t>О</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Бутанол (изомерлер қоспасы)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35296-72-1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4</w:t>
            </w:r>
            <w:r>
              <w:rPr>
                <w:rFonts w:ascii="Times New Roman"/>
                <w:b w:val="false"/>
                <w:i w:val="false"/>
                <w:color w:val="000000"/>
                <w:sz w:val="20"/>
              </w:rPr>
              <w:t>Н</w:t>
            </w:r>
            <w:r>
              <w:rPr>
                <w:rFonts w:ascii="Times New Roman"/>
                <w:b w:val="false"/>
                <w:i w:val="false"/>
                <w:color w:val="000000"/>
                <w:vertAlign w:val="subscript"/>
              </w:rPr>
              <w:t>10</w:t>
            </w:r>
            <w:r>
              <w:rPr>
                <w:rFonts w:ascii="Times New Roman"/>
                <w:b w:val="false"/>
                <w:i w:val="false"/>
                <w:color w:val="000000"/>
                <w:sz w:val="20"/>
              </w:rPr>
              <w:t>О</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Бутан-2-он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78-93-3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4</w:t>
            </w:r>
            <w:r>
              <w:rPr>
                <w:rFonts w:ascii="Times New Roman"/>
                <w:b w:val="false"/>
                <w:i w:val="false"/>
                <w:color w:val="000000"/>
                <w:sz w:val="20"/>
              </w:rPr>
              <w:t>Н</w:t>
            </w:r>
            <w:r>
              <w:rPr>
                <w:rFonts w:ascii="Times New Roman"/>
                <w:b w:val="false"/>
                <w:i w:val="false"/>
                <w:color w:val="000000"/>
                <w:vertAlign w:val="subscript"/>
              </w:rPr>
              <w:t>8</w:t>
            </w:r>
            <w:r>
              <w:rPr>
                <w:rFonts w:ascii="Times New Roman"/>
                <w:b w:val="false"/>
                <w:i w:val="false"/>
                <w:color w:val="000000"/>
                <w:sz w:val="20"/>
              </w:rPr>
              <w:t>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400/200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(Е)-Бут-2-еналь</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123-73-9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4</w:t>
            </w:r>
            <w:r>
              <w:rPr>
                <w:rFonts w:ascii="Times New Roman"/>
                <w:b w:val="false"/>
                <w:i w:val="false"/>
                <w:color w:val="000000"/>
                <w:sz w:val="20"/>
              </w:rPr>
              <w:t>Н</w:t>
            </w:r>
            <w:r>
              <w:rPr>
                <w:rFonts w:ascii="Times New Roman"/>
                <w:b w:val="false"/>
                <w:i w:val="false"/>
                <w:color w:val="000000"/>
                <w:vertAlign w:val="subscript"/>
              </w:rPr>
              <w:t>6</w:t>
            </w:r>
            <w:r>
              <w:rPr>
                <w:rFonts w:ascii="Times New Roman"/>
                <w:b w:val="false"/>
                <w:i w:val="false"/>
                <w:color w:val="000000"/>
                <w:sz w:val="20"/>
              </w:rPr>
              <w:t>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 (Z)-Bут-2-eндиoaты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3105-55-3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4</w:t>
            </w:r>
            <w:r>
              <w:rPr>
                <w:rFonts w:ascii="Times New Roman"/>
                <w:b w:val="false"/>
                <w:i w:val="false"/>
                <w:color w:val="000000"/>
                <w:sz w:val="20"/>
              </w:rPr>
              <w:t>H</w:t>
            </w:r>
            <w:r>
              <w:rPr>
                <w:rFonts w:ascii="Times New Roman"/>
                <w:b w:val="false"/>
                <w:i w:val="false"/>
                <w:color w:val="000000"/>
                <w:vertAlign w:val="subscript"/>
              </w:rPr>
              <w:t>3</w:t>
            </w:r>
            <w:r>
              <w:rPr>
                <w:rFonts w:ascii="Times New Roman"/>
                <w:b w:val="false"/>
                <w:i w:val="false"/>
                <w:color w:val="000000"/>
                <w:sz w:val="20"/>
              </w:rPr>
              <w:t>NaO</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Гидразин натрийі (Z)-Бут-2-ендиоаты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(Е)-Бут-2-енди қышқылы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110-17-8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4</w:t>
            </w:r>
            <w:r>
              <w:rPr>
                <w:rFonts w:ascii="Times New Roman"/>
                <w:b w:val="false"/>
                <w:i w:val="false"/>
                <w:color w:val="000000"/>
                <w:sz w:val="20"/>
              </w:rPr>
              <w:t>Н</w:t>
            </w:r>
            <w:r>
              <w:rPr>
                <w:rFonts w:ascii="Times New Roman"/>
                <w:b w:val="false"/>
                <w:i w:val="false"/>
                <w:color w:val="000000"/>
                <w:vertAlign w:val="subscript"/>
              </w:rPr>
              <w:t>4</w:t>
            </w:r>
            <w:r>
              <w:rPr>
                <w:rFonts w:ascii="Times New Roman"/>
                <w:b w:val="false"/>
                <w:i w:val="false"/>
                <w:color w:val="000000"/>
                <w:sz w:val="20"/>
              </w:rPr>
              <w:t>О</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Бут-З-ен-1-ин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689-97-4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4</w:t>
            </w:r>
            <w:r>
              <w:rPr>
                <w:rFonts w:ascii="Times New Roman"/>
                <w:b w:val="false"/>
                <w:i w:val="false"/>
                <w:color w:val="000000"/>
                <w:sz w:val="20"/>
              </w:rPr>
              <w:t>Н</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Бут- 3 - енонитрил </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109-75-1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4</w:t>
            </w:r>
            <w:r>
              <w:rPr>
                <w:rFonts w:ascii="Times New Roman"/>
                <w:b w:val="false"/>
                <w:i w:val="false"/>
                <w:color w:val="000000"/>
                <w:sz w:val="20"/>
              </w:rPr>
              <w:t>H</w:t>
            </w:r>
            <w:r>
              <w:rPr>
                <w:rFonts w:ascii="Times New Roman"/>
                <w:b w:val="false"/>
                <w:i w:val="false"/>
                <w:color w:val="000000"/>
                <w:vertAlign w:val="subscript"/>
              </w:rPr>
              <w:t>5</w:t>
            </w:r>
            <w:r>
              <w:rPr>
                <w:rFonts w:ascii="Times New Roman"/>
                <w:b w:val="false"/>
                <w:i w:val="false"/>
                <w:color w:val="000000"/>
                <w:sz w:val="20"/>
              </w:rPr>
              <w:t>N</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Бут-3-ен-2-он</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78-94-4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4</w:t>
            </w:r>
            <w:r>
              <w:rPr>
                <w:rFonts w:ascii="Times New Roman"/>
                <w:b w:val="false"/>
                <w:i w:val="false"/>
                <w:color w:val="000000"/>
                <w:sz w:val="20"/>
              </w:rPr>
              <w:t>Н</w:t>
            </w:r>
            <w:r>
              <w:rPr>
                <w:rFonts w:ascii="Times New Roman"/>
                <w:b w:val="false"/>
                <w:i w:val="false"/>
                <w:color w:val="000000"/>
                <w:vertAlign w:val="subscript"/>
              </w:rPr>
              <w:t>6</w:t>
            </w:r>
            <w:r>
              <w:rPr>
                <w:rFonts w:ascii="Times New Roman"/>
                <w:b w:val="false"/>
                <w:i w:val="false"/>
                <w:color w:val="000000"/>
                <w:sz w:val="20"/>
              </w:rPr>
              <w:t>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Бутилацетат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123-86-4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12</w:t>
            </w:r>
            <w:r>
              <w:rPr>
                <w:rFonts w:ascii="Times New Roman"/>
                <w:b w:val="false"/>
                <w:i w:val="false"/>
                <w:color w:val="000000"/>
                <w:sz w:val="20"/>
              </w:rPr>
              <w:t>О</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N-Бутилбензолсульфамид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3622-84-2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10</w:t>
            </w:r>
            <w:r>
              <w:rPr>
                <w:rFonts w:ascii="Times New Roman"/>
                <w:b w:val="false"/>
                <w:i w:val="false"/>
                <w:color w:val="000000"/>
                <w:sz w:val="20"/>
              </w:rPr>
              <w:t>H</w:t>
            </w:r>
            <w:r>
              <w:rPr>
                <w:rFonts w:ascii="Times New Roman"/>
                <w:b w:val="false"/>
                <w:i w:val="false"/>
                <w:color w:val="000000"/>
                <w:vertAlign w:val="subscript"/>
              </w:rPr>
              <w:t>15</w:t>
            </w:r>
            <w:r>
              <w:rPr>
                <w:rFonts w:ascii="Times New Roman"/>
                <w:b w:val="false"/>
                <w:i w:val="false"/>
                <w:color w:val="000000"/>
                <w:sz w:val="20"/>
              </w:rPr>
              <w:t>N0</w:t>
            </w:r>
            <w:r>
              <w:rPr>
                <w:rFonts w:ascii="Times New Roman"/>
                <w:b w:val="false"/>
                <w:i w:val="false"/>
                <w:color w:val="000000"/>
                <w:vertAlign w:val="subscript"/>
              </w:rPr>
              <w:t>2</w:t>
            </w:r>
            <w:r>
              <w:rPr>
                <w:rFonts w:ascii="Times New Roman"/>
                <w:b w:val="false"/>
                <w:i w:val="false"/>
                <w:color w:val="000000"/>
                <w:sz w:val="20"/>
              </w:rPr>
              <w:t>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Бутилбутаноат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109-21-7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16</w:t>
            </w:r>
            <w:r>
              <w:rPr>
                <w:rFonts w:ascii="Times New Roman"/>
                <w:b w:val="false"/>
                <w:i w:val="false"/>
                <w:color w:val="000000"/>
                <w:sz w:val="20"/>
              </w:rPr>
              <w:t>O</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Калий О-бутилдитиокарбонаты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871-58-9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5</w:t>
            </w:r>
            <w:r>
              <w:rPr>
                <w:rFonts w:ascii="Times New Roman"/>
                <w:b w:val="false"/>
                <w:i w:val="false"/>
                <w:color w:val="000000"/>
                <w:sz w:val="20"/>
              </w:rPr>
              <w:t>H</w:t>
            </w:r>
            <w:r>
              <w:rPr>
                <w:rFonts w:ascii="Times New Roman"/>
                <w:b w:val="false"/>
                <w:i w:val="false"/>
                <w:color w:val="000000"/>
                <w:vertAlign w:val="subscript"/>
              </w:rPr>
              <w:t>9</w:t>
            </w:r>
            <w:r>
              <w:rPr>
                <w:rFonts w:ascii="Times New Roman"/>
                <w:b w:val="false"/>
                <w:i w:val="false"/>
                <w:color w:val="000000"/>
                <w:sz w:val="20"/>
              </w:rPr>
              <w:t>KOS</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4-Бутил-1,2-дифенилпиразолидин-3,5-дион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50-33-9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19</w:t>
            </w:r>
            <w:r>
              <w:rPr>
                <w:rFonts w:ascii="Times New Roman"/>
                <w:b w:val="false"/>
                <w:i w:val="false"/>
                <w:color w:val="000000"/>
                <w:sz w:val="20"/>
              </w:rPr>
              <w:t>H</w:t>
            </w:r>
            <w:r>
              <w:rPr>
                <w:rFonts w:ascii="Times New Roman"/>
                <w:b w:val="false"/>
                <w:i w:val="false"/>
                <w:color w:val="000000"/>
                <w:vertAlign w:val="subscript"/>
              </w:rPr>
              <w:t>20</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Бутил -1, 4-дихлорфеноксиацетат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94-80-4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12</w:t>
            </w:r>
            <w:r>
              <w:rPr>
                <w:rFonts w:ascii="Times New Roman"/>
                <w:b w:val="false"/>
                <w:i w:val="false"/>
                <w:color w:val="000000"/>
                <w:sz w:val="20"/>
              </w:rPr>
              <w:t>Н</w:t>
            </w:r>
            <w:r>
              <w:rPr>
                <w:rFonts w:ascii="Times New Roman"/>
                <w:b w:val="false"/>
                <w:i w:val="false"/>
                <w:color w:val="000000"/>
                <w:vertAlign w:val="subscript"/>
              </w:rPr>
              <w:t>14</w:t>
            </w:r>
            <w:r>
              <w:rPr>
                <w:rFonts w:ascii="Times New Roman"/>
                <w:b w:val="false"/>
                <w:i w:val="false"/>
                <w:color w:val="000000"/>
                <w:sz w:val="20"/>
              </w:rPr>
              <w:t>С1</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16а, 17а-Бутилидендиокси-11в,21-дигидроксипрегна-1,4-диен-3,20-дион</w:t>
            </w:r>
            <w:r>
              <w:rPr>
                <w:rFonts w:ascii="Times New Roman"/>
                <w:b w:val="false"/>
                <w:i w:val="false"/>
                <w:color w:val="000000"/>
                <w:vertAlign w:val="superscript"/>
              </w:rPr>
              <w:t>+</w:t>
            </w:r>
            <w:r>
              <w:rPr>
                <w:rFonts w:ascii="Times New Roman"/>
                <w:b w:val="false"/>
                <w:i w:val="false"/>
                <w:color w:val="000000"/>
                <w:sz w:val="20"/>
              </w:rPr>
              <w:t xml:space="preserve"> ( Р жәнеS эпимерлер 50:50 қоспасы)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51333-22-3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25</w:t>
            </w:r>
            <w:r>
              <w:rPr>
                <w:rFonts w:ascii="Times New Roman"/>
                <w:b w:val="false"/>
                <w:i w:val="false"/>
                <w:color w:val="000000"/>
                <w:sz w:val="20"/>
              </w:rPr>
              <w:t>Н</w:t>
            </w:r>
            <w:r>
              <w:rPr>
                <w:rFonts w:ascii="Times New Roman"/>
                <w:b w:val="false"/>
                <w:i w:val="false"/>
                <w:color w:val="000000"/>
                <w:vertAlign w:val="subscript"/>
              </w:rPr>
              <w:t>34</w:t>
            </w:r>
            <w:r>
              <w:rPr>
                <w:rFonts w:ascii="Times New Roman"/>
                <w:b w:val="false"/>
                <w:i w:val="false"/>
                <w:color w:val="000000"/>
                <w:sz w:val="20"/>
              </w:rPr>
              <w:t>О</w:t>
            </w:r>
            <w:r>
              <w:rPr>
                <w:rFonts w:ascii="Times New Roman"/>
                <w:b w:val="false"/>
                <w:i w:val="false"/>
                <w:color w:val="000000"/>
                <w:vertAlign w:val="subscript"/>
              </w:rPr>
              <w:t>б</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Бутилизоцианат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111-36-4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5</w:t>
            </w:r>
            <w:r>
              <w:rPr>
                <w:rFonts w:ascii="Times New Roman"/>
                <w:b w:val="false"/>
                <w:i w:val="false"/>
                <w:color w:val="000000"/>
                <w:sz w:val="20"/>
              </w:rPr>
              <w:t>H</w:t>
            </w:r>
            <w:r>
              <w:rPr>
                <w:rFonts w:ascii="Times New Roman"/>
                <w:b w:val="false"/>
                <w:i w:val="false"/>
                <w:color w:val="000000"/>
                <w:vertAlign w:val="subscript"/>
              </w:rPr>
              <w:t>9</w:t>
            </w:r>
            <w:r>
              <w:rPr>
                <w:rFonts w:ascii="Times New Roman"/>
                <w:b w:val="false"/>
                <w:i w:val="false"/>
                <w:color w:val="000000"/>
                <w:sz w:val="20"/>
              </w:rPr>
              <w:t>NO</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Бутилнитрит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544-16-1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4</w:t>
            </w:r>
            <w:r>
              <w:rPr>
                <w:rFonts w:ascii="Times New Roman"/>
                <w:b w:val="false"/>
                <w:i w:val="false"/>
                <w:color w:val="000000"/>
                <w:sz w:val="20"/>
              </w:rPr>
              <w:t>H</w:t>
            </w:r>
            <w:r>
              <w:rPr>
                <w:rFonts w:ascii="Times New Roman"/>
                <w:b w:val="false"/>
                <w:i w:val="false"/>
                <w:color w:val="000000"/>
                <w:vertAlign w:val="subscript"/>
              </w:rPr>
              <w:t>9</w:t>
            </w:r>
            <w:r>
              <w:rPr>
                <w:rFonts w:ascii="Times New Roman"/>
                <w:b w:val="false"/>
                <w:i w:val="false"/>
                <w:color w:val="000000"/>
                <w:sz w:val="20"/>
              </w:rPr>
              <w:t>NO</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Бутил-2-оксоциклопентан- 1 –карбонат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6627-69-6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10</w:t>
            </w:r>
            <w:r>
              <w:rPr>
                <w:rFonts w:ascii="Times New Roman"/>
                <w:b w:val="false"/>
                <w:i w:val="false"/>
                <w:color w:val="000000"/>
                <w:sz w:val="20"/>
              </w:rPr>
              <w:t>H</w:t>
            </w:r>
            <w:r>
              <w:rPr>
                <w:rFonts w:ascii="Times New Roman"/>
                <w:b w:val="false"/>
                <w:i w:val="false"/>
                <w:color w:val="000000"/>
                <w:vertAlign w:val="subscript"/>
              </w:rPr>
              <w:t>16</w:t>
            </w:r>
            <w:r>
              <w:rPr>
                <w:rFonts w:ascii="Times New Roman"/>
                <w:b w:val="false"/>
                <w:i w:val="false"/>
                <w:color w:val="000000"/>
                <w:sz w:val="20"/>
              </w:rPr>
              <w:t>O</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Бутил-2-метилпроп-2-еноат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97-88-1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14</w:t>
            </w:r>
            <w:r>
              <w:rPr>
                <w:rFonts w:ascii="Times New Roman"/>
                <w:b w:val="false"/>
                <w:i w:val="false"/>
                <w:color w:val="000000"/>
                <w:sz w:val="20"/>
              </w:rPr>
              <w:t>O</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Бутилпроп-2-еноат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141-32-2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7</w:t>
            </w:r>
            <w:r>
              <w:rPr>
                <w:rFonts w:ascii="Times New Roman"/>
                <w:b w:val="false"/>
                <w:i w:val="false"/>
                <w:color w:val="000000"/>
                <w:sz w:val="20"/>
              </w:rPr>
              <w:t>H</w:t>
            </w:r>
            <w:r>
              <w:rPr>
                <w:rFonts w:ascii="Times New Roman"/>
                <w:b w:val="false"/>
                <w:i w:val="false"/>
                <w:color w:val="000000"/>
                <w:vertAlign w:val="subscript"/>
              </w:rPr>
              <w:t>12</w:t>
            </w:r>
            <w:r>
              <w:rPr>
                <w:rFonts w:ascii="Times New Roman"/>
                <w:b w:val="false"/>
                <w:i w:val="false"/>
                <w:color w:val="000000"/>
                <w:sz w:val="20"/>
              </w:rPr>
              <w:t>O</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2-Бутилтиобензотиазол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2314-17-2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11</w:t>
            </w:r>
            <w:r>
              <w:rPr>
                <w:rFonts w:ascii="Times New Roman"/>
                <w:b w:val="false"/>
                <w:i w:val="false"/>
                <w:color w:val="000000"/>
                <w:sz w:val="20"/>
              </w:rPr>
              <w:t>H</w:t>
            </w:r>
            <w:r>
              <w:rPr>
                <w:rFonts w:ascii="Times New Roman"/>
                <w:b w:val="false"/>
                <w:i w:val="false"/>
                <w:color w:val="000000"/>
                <w:vertAlign w:val="subscript"/>
              </w:rPr>
              <w:t>13</w:t>
            </w:r>
            <w:r>
              <w:rPr>
                <w:rFonts w:ascii="Times New Roman"/>
                <w:b w:val="false"/>
                <w:i w:val="false"/>
                <w:color w:val="000000"/>
                <w:sz w:val="20"/>
              </w:rPr>
              <w:t>NS</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Бутилфуран-2- карбонат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583-33-5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9</w:t>
            </w:r>
            <w:r>
              <w:rPr>
                <w:rFonts w:ascii="Times New Roman"/>
                <w:b w:val="false"/>
                <w:i w:val="false"/>
                <w:color w:val="000000"/>
                <w:sz w:val="20"/>
              </w:rPr>
              <w:t>H</w:t>
            </w:r>
            <w:r>
              <w:rPr>
                <w:rFonts w:ascii="Times New Roman"/>
                <w:b w:val="false"/>
                <w:i w:val="false"/>
                <w:color w:val="000000"/>
                <w:vertAlign w:val="subscript"/>
              </w:rPr>
              <w:t>12</w:t>
            </w:r>
            <w:r>
              <w:rPr>
                <w:rFonts w:ascii="Times New Roman"/>
                <w:b w:val="false"/>
                <w:i w:val="false"/>
                <w:color w:val="000000"/>
                <w:sz w:val="20"/>
              </w:rPr>
              <w:t>O</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Бутилцианацетат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5459-58-5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7</w:t>
            </w:r>
            <w:r>
              <w:rPr>
                <w:rFonts w:ascii="Times New Roman"/>
                <w:b w:val="false"/>
                <w:i w:val="false"/>
                <w:color w:val="000000"/>
                <w:sz w:val="20"/>
              </w:rPr>
              <w:t>H</w:t>
            </w:r>
            <w:r>
              <w:rPr>
                <w:rFonts w:ascii="Times New Roman"/>
                <w:b w:val="false"/>
                <w:i w:val="false"/>
                <w:color w:val="000000"/>
                <w:vertAlign w:val="subscript"/>
              </w:rPr>
              <w:t>11</w:t>
            </w:r>
            <w:r>
              <w:rPr>
                <w:rFonts w:ascii="Times New Roman"/>
                <w:b w:val="false"/>
                <w:i w:val="false"/>
                <w:color w:val="000000"/>
                <w:sz w:val="20"/>
              </w:rPr>
              <w:t>N0</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Бутил-2- (З-циклогексилуреидо)циклогтент- 1 -ен- 1 –карбонат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17</w:t>
            </w:r>
            <w:r>
              <w:rPr>
                <w:rFonts w:ascii="Times New Roman"/>
                <w:b w:val="false"/>
                <w:i w:val="false"/>
                <w:color w:val="000000"/>
                <w:sz w:val="20"/>
              </w:rPr>
              <w:t>H</w:t>
            </w:r>
            <w:r>
              <w:rPr>
                <w:rFonts w:ascii="Times New Roman"/>
                <w:b w:val="false"/>
                <w:i w:val="false"/>
                <w:color w:val="000000"/>
                <w:vertAlign w:val="subscript"/>
              </w:rPr>
              <w:t>28</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Бут-2-ин-1,4-диол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110-65-6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4</w:t>
            </w:r>
            <w:r>
              <w:rPr>
                <w:rFonts w:ascii="Times New Roman"/>
                <w:b w:val="false"/>
                <w:i w:val="false"/>
                <w:color w:val="000000"/>
                <w:sz w:val="20"/>
              </w:rPr>
              <w:t>H</w:t>
            </w:r>
            <w:r>
              <w:rPr>
                <w:rFonts w:ascii="Times New Roman"/>
                <w:b w:val="false"/>
                <w:i w:val="false"/>
                <w:color w:val="000000"/>
                <w:vertAlign w:val="subscript"/>
              </w:rPr>
              <w:t>6</w:t>
            </w:r>
            <w:r>
              <w:rPr>
                <w:rFonts w:ascii="Times New Roman"/>
                <w:b w:val="false"/>
                <w:i w:val="false"/>
                <w:color w:val="000000"/>
                <w:sz w:val="20"/>
              </w:rPr>
              <w:t>0</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1 -Бутоксибут- 1 -ен-3-ин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2798-72-3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I2</w:t>
            </w:r>
            <w:r>
              <w:rPr>
                <w:rFonts w:ascii="Times New Roman"/>
                <w:b w:val="false"/>
                <w:i w:val="false"/>
                <w:color w:val="000000"/>
                <w:sz w:val="20"/>
              </w:rPr>
              <w:t>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2-Бутокси-3,4-дигидро-2Н-пиран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332-19-4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9</w:t>
            </w:r>
            <w:r>
              <w:rPr>
                <w:rFonts w:ascii="Times New Roman"/>
                <w:b w:val="false"/>
                <w:i w:val="false"/>
                <w:color w:val="000000"/>
                <w:sz w:val="20"/>
              </w:rPr>
              <w:t>H</w:t>
            </w:r>
            <w:r>
              <w:rPr>
                <w:rFonts w:ascii="Times New Roman"/>
                <w:b w:val="false"/>
                <w:i w:val="false"/>
                <w:color w:val="000000"/>
                <w:vertAlign w:val="subscript"/>
              </w:rPr>
              <w:t>16</w:t>
            </w:r>
            <w:r>
              <w:rPr>
                <w:rFonts w:ascii="Times New Roman"/>
                <w:b w:val="false"/>
                <w:i w:val="false"/>
                <w:color w:val="000000"/>
                <w:sz w:val="20"/>
              </w:rPr>
              <w:t>O</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2-Бутоксиэтанол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111-76-2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14</w:t>
            </w:r>
            <w:r>
              <w:rPr>
                <w:rFonts w:ascii="Times New Roman"/>
                <w:b w:val="false"/>
                <w:i w:val="false"/>
                <w:color w:val="000000"/>
                <w:sz w:val="20"/>
              </w:rPr>
              <w:t>О</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2-(2-Бутокси)этоксиэтанол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112-34-5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18</w:t>
            </w:r>
            <w:r>
              <w:rPr>
                <w:rFonts w:ascii="Times New Roman"/>
                <w:b w:val="false"/>
                <w:i w:val="false"/>
                <w:color w:val="000000"/>
                <w:sz w:val="20"/>
              </w:rPr>
              <w:t>O</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7004-03-7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5</w:t>
            </w:r>
            <w:r>
              <w:rPr>
                <w:rFonts w:ascii="Times New Roman"/>
                <w:b w:val="false"/>
                <w:i w:val="false"/>
                <w:color w:val="000000"/>
                <w:sz w:val="20"/>
              </w:rPr>
              <w:t>H</w:t>
            </w:r>
            <w:r>
              <w:rPr>
                <w:rFonts w:ascii="Times New Roman"/>
                <w:b w:val="false"/>
                <w:i w:val="false"/>
                <w:color w:val="000000"/>
                <w:vertAlign w:val="subscript"/>
              </w:rPr>
              <w:t>11</w:t>
            </w:r>
            <w:r>
              <w:rPr>
                <w:rFonts w:ascii="Times New Roman"/>
                <w:b w:val="false"/>
                <w:i w:val="false"/>
                <w:color w:val="000000"/>
                <w:sz w:val="20"/>
              </w:rPr>
              <w:t>NO</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Ванадий өршіткілері /O</w:t>
            </w:r>
            <w:r>
              <w:rPr>
                <w:rFonts w:ascii="Times New Roman"/>
                <w:b w:val="false"/>
                <w:i w:val="false"/>
                <w:color w:val="000000"/>
                <w:vertAlign w:val="subscript"/>
              </w:rPr>
              <w:t>5</w:t>
            </w:r>
            <w:r>
              <w:rPr>
                <w:rFonts w:ascii="Times New Roman"/>
                <w:b w:val="false"/>
                <w:i w:val="false"/>
                <w:color w:val="000000"/>
                <w:sz w:val="20"/>
              </w:rPr>
              <w:t>V</w:t>
            </w:r>
            <w:r>
              <w:rPr>
                <w:rFonts w:ascii="Times New Roman"/>
                <w:b w:val="false"/>
                <w:i w:val="false"/>
                <w:color w:val="000000"/>
                <w:vertAlign w:val="subscript"/>
              </w:rPr>
              <w:t xml:space="preserve">2 </w:t>
            </w:r>
            <w:r>
              <w:rPr>
                <w:rFonts w:ascii="Times New Roman"/>
                <w:b w:val="false"/>
                <w:i w:val="false"/>
                <w:color w:val="000000"/>
                <w:sz w:val="20"/>
              </w:rPr>
              <w:t>бойынша/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Ванадий-алюминий құймасы (лигатура) /ванадий бойынша/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52863-01 -1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A1V</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Ванадий европий иттрий оксид фосфат /иттрий бойынша бақылау/</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122434-46-2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w:t>
            </w:r>
            <w:r>
              <w:rPr>
                <w:rFonts w:ascii="Times New Roman"/>
                <w:b w:val="false"/>
                <w:i w:val="false"/>
                <w:color w:val="000000"/>
                <w:vertAlign w:val="subscript"/>
              </w:rPr>
              <w:t>0,06</w:t>
            </w:r>
            <w:r>
              <w:rPr>
                <w:rFonts w:ascii="Times New Roman"/>
                <w:b w:val="false"/>
                <w:i w:val="false"/>
                <w:color w:val="000000"/>
                <w:sz w:val="20"/>
              </w:rPr>
              <w:t>O</w:t>
            </w:r>
            <w:r>
              <w:rPr>
                <w:rFonts w:ascii="Times New Roman"/>
                <w:b w:val="false"/>
                <w:i w:val="false"/>
                <w:color w:val="000000"/>
                <w:vertAlign w:val="subscript"/>
              </w:rPr>
              <w:t>4</w:t>
            </w:r>
            <w:r>
              <w:rPr>
                <w:rFonts w:ascii="Times New Roman"/>
                <w:b w:val="false"/>
                <w:i w:val="false"/>
                <w:color w:val="000000"/>
                <w:sz w:val="20"/>
              </w:rPr>
              <w:t>P</w:t>
            </w:r>
            <w:r>
              <w:rPr>
                <w:rFonts w:ascii="Times New Roman"/>
                <w:b w:val="false"/>
                <w:i w:val="false"/>
                <w:color w:val="000000"/>
                <w:vertAlign w:val="subscript"/>
              </w:rPr>
              <w:t>0,45</w:t>
            </w:r>
            <w:r>
              <w:rPr>
                <w:rFonts w:ascii="Times New Roman"/>
                <w:b w:val="false"/>
                <w:i w:val="false"/>
                <w:color w:val="000000"/>
                <w:sz w:val="20"/>
              </w:rPr>
              <w:t>V</w:t>
            </w:r>
            <w:r>
              <w:rPr>
                <w:rFonts w:ascii="Times New Roman"/>
                <w:b w:val="false"/>
                <w:i w:val="false"/>
                <w:color w:val="000000"/>
                <w:vertAlign w:val="subscript"/>
              </w:rPr>
              <w:t>0,55</w:t>
            </w:r>
            <w:r>
              <w:rPr>
                <w:rFonts w:ascii="Times New Roman"/>
                <w:b w:val="false"/>
                <w:i w:val="false"/>
                <w:color w:val="000000"/>
                <w:sz w:val="20"/>
              </w:rPr>
              <w:t>Y</w:t>
            </w:r>
            <w:r>
              <w:rPr>
                <w:rFonts w:ascii="Times New Roman"/>
                <w:b w:val="false"/>
                <w:i w:val="false"/>
                <w:color w:val="000000"/>
                <w:vertAlign w:val="subscript"/>
              </w:rPr>
              <w:t>0,95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Ванадий және оның қосылыстары: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диванадий пентоксид, түтін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1314-62-1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rPr>
                <w:rFonts w:ascii="Times New Roman"/>
                <w:b w:val="false"/>
                <w:i w:val="false"/>
                <w:color w:val="000000"/>
                <w:vertAlign w:val="subscript"/>
              </w:rPr>
              <w:t>5</w:t>
            </w:r>
            <w:r>
              <w:rPr>
                <w:rFonts w:ascii="Times New Roman"/>
                <w:b w:val="false"/>
                <w:i w:val="false"/>
                <w:color w:val="000000"/>
                <w:sz w:val="20"/>
              </w:rPr>
              <w:t>V</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диванадий пентоксид, шаң</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1314-62-1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rPr>
                <w:rFonts w:ascii="Times New Roman"/>
                <w:b w:val="false"/>
                <w:i w:val="false"/>
                <w:color w:val="000000"/>
                <w:vertAlign w:val="subscript"/>
              </w:rPr>
              <w:t>5</w:t>
            </w:r>
            <w:r>
              <w:rPr>
                <w:rFonts w:ascii="Times New Roman"/>
                <w:b w:val="false"/>
                <w:i w:val="false"/>
                <w:color w:val="000000"/>
                <w:sz w:val="20"/>
              </w:rPr>
              <w:t>V</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диванадий триоксид, шаң</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1324-34-7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rPr>
                <w:rFonts w:ascii="Times New Roman"/>
                <w:b w:val="false"/>
                <w:i w:val="false"/>
                <w:color w:val="000000"/>
                <w:vertAlign w:val="subscript"/>
              </w:rPr>
              <w:t>3</w:t>
            </w:r>
            <w:r>
              <w:rPr>
                <w:rFonts w:ascii="Times New Roman"/>
                <w:b w:val="false"/>
                <w:i w:val="false"/>
                <w:color w:val="000000"/>
                <w:sz w:val="20"/>
              </w:rPr>
              <w:t>V</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ванадийден тұратын қождар, шаң</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 феррованадии</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Виндидат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Виомицин</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32988-50-4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25</w:t>
            </w:r>
            <w:r>
              <w:rPr>
                <w:rFonts w:ascii="Times New Roman"/>
                <w:b w:val="false"/>
                <w:i w:val="false"/>
                <w:color w:val="000000"/>
                <w:sz w:val="20"/>
              </w:rPr>
              <w:t>H</w:t>
            </w:r>
            <w:r>
              <w:rPr>
                <w:rFonts w:ascii="Times New Roman"/>
                <w:b w:val="false"/>
                <w:i w:val="false"/>
                <w:color w:val="000000"/>
                <w:vertAlign w:val="subscript"/>
              </w:rPr>
              <w:t>43</w:t>
            </w:r>
            <w:r>
              <w:rPr>
                <w:rFonts w:ascii="Times New Roman"/>
                <w:b w:val="false"/>
                <w:i w:val="false"/>
                <w:color w:val="000000"/>
                <w:sz w:val="20"/>
              </w:rPr>
              <w:t>N</w:t>
            </w:r>
            <w:r>
              <w:rPr>
                <w:rFonts w:ascii="Times New Roman"/>
                <w:b w:val="false"/>
                <w:i w:val="false"/>
                <w:color w:val="000000"/>
                <w:vertAlign w:val="subscript"/>
              </w:rPr>
              <w:t>13</w:t>
            </w:r>
            <w:r>
              <w:rPr>
                <w:rFonts w:ascii="Times New Roman"/>
                <w:b w:val="false"/>
                <w:i w:val="false"/>
                <w:color w:val="000000"/>
                <w:sz w:val="20"/>
              </w:rPr>
              <w:t>O</w:t>
            </w:r>
            <w:r>
              <w:rPr>
                <w:rFonts w:ascii="Times New Roman"/>
                <w:b w:val="false"/>
                <w:i w:val="false"/>
                <w:color w:val="000000"/>
                <w:vertAlign w:val="subscript"/>
              </w:rPr>
              <w:t>10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Вискоза- 77</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Висмут және оның органикалық емес қосылыстары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7440-69-9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Витамин В</w:t>
            </w:r>
            <w:r>
              <w:rPr>
                <w:rFonts w:ascii="Times New Roman"/>
                <w:b w:val="false"/>
                <w:i w:val="false"/>
                <w:color w:val="000000"/>
                <w:vertAlign w:val="subscript"/>
              </w:rPr>
              <w:t>12</w:t>
            </w:r>
            <w:r>
              <w:rPr>
                <w:rFonts w:ascii="Times New Roman"/>
                <w:b w:val="false"/>
                <w:i w:val="false"/>
                <w:color w:val="000000"/>
                <w:sz w:val="20"/>
              </w:rPr>
              <w:t> қоспасы  [4S(4a,4aб,5aб,6в,12aб)]-7- бірге хлор-4- (диметиламино)-1,4, 4а,5,5б,6, 11, 12б-окта-гидро-3,6, 10, 12, 12а пентагидрокси-6 -метил- 1,11 -диоксо-2-нафтаценкарбонамид /хлор-тетрациклин бойынша бақылау/</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8021-83-8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Сгшрулин балдырлары, хлорелла (биомасса, гидролизат, шрот)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 көмір шайырлары мен аптаптарының олардың құрамында бенз(а)пиреннің орта дәрежеде  болуындағы бірден буланулар:</w:t>
            </w:r>
          </w:p>
        </w:tc>
        <w:tc>
          <w:tcPr>
            <w:tcW w:w="1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0,075% аз</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r>
      <w:tr>
        <w:trPr>
          <w:trHeight w:val="315" w:hRule="atLeast"/>
        </w:trPr>
        <w:tc>
          <w:tcPr>
            <w:tcW w:w="0" w:type="auto"/>
            <w:vMerge/>
            <w:tcBorders>
              <w:top w:val="nil"/>
              <w:left w:val="single" w:color="cfcfcf" w:sz="5"/>
              <w:bottom w:val="single" w:color="cfcfcf" w:sz="5"/>
              <w:right w:val="single" w:color="cfcfcf" w:sz="5"/>
            </w:tcBorders>
          </w:tcP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ә)0,075-0,15%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r>
      <w:tr>
        <w:trPr>
          <w:trHeight w:val="945" w:hRule="atLeast"/>
        </w:trPr>
        <w:tc>
          <w:tcPr>
            <w:tcW w:w="0" w:type="auto"/>
            <w:vMerge/>
            <w:tcBorders>
              <w:top w:val="nil"/>
              <w:left w:val="single" w:color="cfcfcf" w:sz="5"/>
              <w:bottom w:val="single" w:color="cfcfcf" w:sz="5"/>
              <w:right w:val="single" w:color="cfcfcf" w:sz="5"/>
            </w:tcBorders>
          </w:tcP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0,15-тен 0,3% дейін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Иолиакрилонитрил негізіндегі (төмен негізді және төмен талшықты) ВИОН талшқтары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25014-41-9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3</w:t>
            </w:r>
            <w:r>
              <w:rPr>
                <w:rFonts w:ascii="Times New Roman"/>
                <w:b w:val="false"/>
                <w:i w:val="false"/>
                <w:color w:val="000000"/>
                <w:sz w:val="20"/>
              </w:rPr>
              <w:t>H</w:t>
            </w:r>
            <w:r>
              <w:rPr>
                <w:rFonts w:ascii="Times New Roman"/>
                <w:b w:val="false"/>
                <w:i w:val="false"/>
                <w:color w:val="000000"/>
                <w:vertAlign w:val="subscript"/>
              </w:rPr>
              <w:t>3</w:t>
            </w:r>
            <w:r>
              <w:rPr>
                <w:rFonts w:ascii="Times New Roman"/>
                <w:b w:val="false"/>
                <w:i w:val="false"/>
                <w:color w:val="000000"/>
                <w:sz w:val="20"/>
              </w:rPr>
              <w:t>N</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Вольфрам</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7440-33-7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Вольфрам диселенид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12067-46-8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Se</w:t>
            </w:r>
            <w:r>
              <w:rPr>
                <w:rFonts w:ascii="Times New Roman"/>
                <w:b w:val="false"/>
                <w:i w:val="false"/>
                <w:color w:val="000000"/>
                <w:vertAlign w:val="subscript"/>
              </w:rPr>
              <w:t>2</w:t>
            </w:r>
            <w:r>
              <w:rPr>
                <w:rFonts w:ascii="Times New Roman"/>
                <w:b w:val="false"/>
                <w:i w:val="false"/>
                <w:color w:val="000000"/>
                <w:sz w:val="20"/>
              </w:rPr>
              <w:t>W</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Вольфрам дисульфид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12138-09-9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w:t>
            </w:r>
            <w:r>
              <w:rPr>
                <w:rFonts w:ascii="Times New Roman"/>
                <w:b w:val="false"/>
                <w:i w:val="false"/>
                <w:color w:val="000000"/>
                <w:vertAlign w:val="subscript"/>
              </w:rPr>
              <w:t>2</w:t>
            </w:r>
            <w:r>
              <w:rPr>
                <w:rFonts w:ascii="Times New Roman"/>
                <w:b w:val="false"/>
                <w:i w:val="false"/>
                <w:color w:val="000000"/>
                <w:sz w:val="20"/>
              </w:rPr>
              <w:t>W</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Вольфрам карбид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12070-12-1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Вольфрам силицид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67726-23-9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SiW</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дейінгі  алмаз қосылған вольфрамокобальт құймасы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r>
      <w:tr>
        <w:trPr>
          <w:trHeight w:val="94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Шина өндірісінің газдары, вулканизациялық (ауадағы аминоқосылыстардың сомалық құрамы бойынша)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б-4-О-в-Д-Галактопиранозил-Д-глюкоза гидрат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5989-81-1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12</w:t>
            </w:r>
            <w:r>
              <w:rPr>
                <w:rFonts w:ascii="Times New Roman"/>
                <w:b w:val="false"/>
                <w:i w:val="false"/>
                <w:color w:val="000000"/>
                <w:sz w:val="20"/>
              </w:rPr>
              <w:t>Н</w:t>
            </w:r>
            <w:r>
              <w:rPr>
                <w:rFonts w:ascii="Times New Roman"/>
                <w:b w:val="false"/>
                <w:i w:val="false"/>
                <w:color w:val="000000"/>
                <w:vertAlign w:val="subscript"/>
              </w:rPr>
              <w:t>22</w:t>
            </w:r>
            <w:r>
              <w:rPr>
                <w:rFonts w:ascii="Times New Roman"/>
                <w:b w:val="false"/>
                <w:i w:val="false"/>
                <w:color w:val="000000"/>
                <w:sz w:val="20"/>
              </w:rPr>
              <w:t>O</w:t>
            </w:r>
            <w:r>
              <w:rPr>
                <w:rFonts w:ascii="Times New Roman"/>
                <w:b w:val="false"/>
                <w:i w:val="false"/>
                <w:color w:val="000000"/>
                <w:vertAlign w:val="subscript"/>
              </w:rPr>
              <w:t>11</w:t>
            </w:r>
            <w:r>
              <w:rPr>
                <w:rFonts w:ascii="Times New Roman"/>
                <w:b w:val="false"/>
                <w:i w:val="false"/>
                <w:color w:val="000000"/>
                <w:sz w:val="20"/>
              </w:rPr>
              <w:t xml:space="preserve"> • H</w:t>
            </w:r>
            <w:r>
              <w:rPr>
                <w:rFonts w:ascii="Times New Roman"/>
                <w:b w:val="false"/>
                <w:i w:val="false"/>
                <w:color w:val="000000"/>
                <w:vertAlign w:val="subscript"/>
              </w:rPr>
              <w:t>2</w:t>
            </w:r>
            <w:r>
              <w:rPr>
                <w:rFonts w:ascii="Times New Roman"/>
                <w:b w:val="false"/>
                <w:i w:val="false"/>
                <w:color w:val="000000"/>
                <w:sz w:val="20"/>
              </w:rPr>
              <w:t>O</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диГаллий триоксид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12024-21-4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Ga</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Галлий фосфиді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12063-98-8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GaP</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Гаприн (нәруыз бойынша)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Гексабромбензол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87-82-1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Вг</w:t>
            </w:r>
            <w:r>
              <w:rPr>
                <w:rFonts w:ascii="Times New Roman"/>
                <w:b w:val="false"/>
                <w:i w:val="false"/>
                <w:color w:val="000000"/>
                <w:vertAlign w:val="subscript"/>
              </w:rPr>
              <w:t>6</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1,2,5,6,9,10-Гексабромциклододекан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3194-55-6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12</w:t>
            </w:r>
            <w:r>
              <w:rPr>
                <w:rFonts w:ascii="Times New Roman"/>
                <w:b w:val="false"/>
                <w:i w:val="false"/>
                <w:color w:val="000000"/>
                <w:sz w:val="20"/>
              </w:rPr>
              <w:t>H</w:t>
            </w:r>
            <w:r>
              <w:rPr>
                <w:rFonts w:ascii="Times New Roman"/>
                <w:b w:val="false"/>
                <w:i w:val="false"/>
                <w:color w:val="000000"/>
                <w:vertAlign w:val="subscript"/>
              </w:rPr>
              <w:t>18</w:t>
            </w:r>
            <w:r>
              <w:rPr>
                <w:rFonts w:ascii="Times New Roman"/>
                <w:b w:val="false"/>
                <w:i w:val="false"/>
                <w:color w:val="000000"/>
                <w:sz w:val="20"/>
              </w:rPr>
              <w:t>Br</w:t>
            </w:r>
            <w:r>
              <w:rPr>
                <w:rFonts w:ascii="Times New Roman"/>
                <w:b w:val="false"/>
                <w:i w:val="false"/>
                <w:color w:val="000000"/>
                <w:vertAlign w:val="subscript"/>
              </w:rPr>
              <w:t>6</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Гексагадро- 1 Н-азепин</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111 -49-9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13</w:t>
            </w:r>
            <w:r>
              <w:rPr>
                <w:rFonts w:ascii="Times New Roman"/>
                <w:b w:val="false"/>
                <w:i w:val="false"/>
                <w:color w:val="000000"/>
                <w:sz w:val="20"/>
              </w:rPr>
              <w:t>N</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Гексагидро-2Н-азепин-2-он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105-60-2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11</w:t>
            </w:r>
            <w:r>
              <w:rPr>
                <w:rFonts w:ascii="Times New Roman"/>
                <w:b w:val="false"/>
                <w:i w:val="false"/>
                <w:color w:val="000000"/>
                <w:sz w:val="20"/>
              </w:rPr>
              <w:t>NO</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Гексагидро-2Н-азепин-2-он, мыс дихлорид, аддукт (3:1)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13978-70-6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l8</w:t>
            </w:r>
            <w:r>
              <w:rPr>
                <w:rFonts w:ascii="Times New Roman"/>
                <w:b w:val="false"/>
                <w:i w:val="false"/>
                <w:color w:val="000000"/>
                <w:sz w:val="20"/>
              </w:rPr>
              <w:t>H</w:t>
            </w:r>
            <w:r>
              <w:rPr>
                <w:rFonts w:ascii="Times New Roman"/>
                <w:b w:val="false"/>
                <w:i w:val="false"/>
                <w:color w:val="000000"/>
                <w:vertAlign w:val="subscript"/>
              </w:rPr>
              <w:t>33</w:t>
            </w:r>
            <w:r>
              <w:rPr>
                <w:rFonts w:ascii="Times New Roman"/>
                <w:b w:val="false"/>
                <w:i w:val="false"/>
                <w:color w:val="000000"/>
                <w:sz w:val="20"/>
              </w:rPr>
              <w:t>C</w:t>
            </w:r>
            <w:r>
              <w:rPr>
                <w:rFonts w:ascii="Times New Roman"/>
                <w:b w:val="false"/>
                <w:i w:val="false"/>
                <w:color w:val="000000"/>
                <w:vertAlign w:val="subscript"/>
              </w:rPr>
              <w:t>12</w:t>
            </w:r>
            <w:r>
              <w:rPr>
                <w:rFonts w:ascii="Times New Roman"/>
                <w:b w:val="false"/>
                <w:i w:val="false"/>
                <w:color w:val="000000"/>
                <w:sz w:val="20"/>
              </w:rPr>
              <w:t>CuN</w:t>
            </w:r>
            <w:r>
              <w:rPr>
                <w:rFonts w:ascii="Times New Roman"/>
                <w:b w:val="false"/>
                <w:i w:val="false"/>
                <w:color w:val="000000"/>
                <w:vertAlign w:val="subscript"/>
              </w:rPr>
              <w:t>3</w:t>
            </w:r>
            <w:r>
              <w:rPr>
                <w:rFonts w:ascii="Times New Roman"/>
                <w:b w:val="false"/>
                <w:i w:val="false"/>
                <w:color w:val="000000"/>
                <w:sz w:val="20"/>
              </w:rPr>
              <w:t>0</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Гексагидро-2Н-азепин-2-он, мыс сульфат, аддукт (3:1), гидрат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11</w:t>
            </w:r>
            <w:r>
              <w:rPr>
                <w:rFonts w:ascii="Times New Roman"/>
                <w:b w:val="false"/>
                <w:i w:val="false"/>
                <w:color w:val="000000"/>
                <w:sz w:val="20"/>
              </w:rPr>
              <w:t>NO • CuO</w:t>
            </w:r>
            <w:r>
              <w:rPr>
                <w:rFonts w:ascii="Times New Roman"/>
                <w:b w:val="false"/>
                <w:i w:val="false"/>
                <w:color w:val="000000"/>
                <w:vertAlign w:val="subscript"/>
              </w:rPr>
              <w:t>4</w:t>
            </w:r>
            <w:r>
              <w:rPr>
                <w:rFonts w:ascii="Times New Roman"/>
                <w:b w:val="false"/>
                <w:i w:val="false"/>
                <w:color w:val="000000"/>
                <w:sz w:val="20"/>
              </w:rPr>
              <w:t>S • Н</w:t>
            </w:r>
            <w:r>
              <w:rPr>
                <w:rFonts w:ascii="Times New Roman"/>
                <w:b w:val="false"/>
                <w:i w:val="false"/>
                <w:color w:val="000000"/>
                <w:vertAlign w:val="subscript"/>
              </w:rPr>
              <w:t>2</w:t>
            </w:r>
            <w:r>
              <w:rPr>
                <w:rFonts w:ascii="Times New Roman"/>
                <w:b w:val="false"/>
                <w:i w:val="false"/>
                <w:color w:val="000000"/>
                <w:sz w:val="20"/>
              </w:rPr>
              <w:t>О</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(1б,4б,4бв,5б,8б,8бв)-(1,4,4а,5,8,8а)-Гекса-гидро-1,2, 3,4,10,10-гексахлор-1,4:5, 8-димета-нонафталин</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309-00-2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12</w:t>
            </w:r>
            <w:r>
              <w:rPr>
                <w:rFonts w:ascii="Times New Roman"/>
                <w:b w:val="false"/>
                <w:i w:val="false"/>
                <w:color w:val="000000"/>
                <w:sz w:val="20"/>
              </w:rPr>
              <w:t>H</w:t>
            </w:r>
            <w:r>
              <w:rPr>
                <w:rFonts w:ascii="Times New Roman"/>
                <w:b w:val="false"/>
                <w:i w:val="false"/>
                <w:color w:val="000000"/>
                <w:vertAlign w:val="subscript"/>
              </w:rPr>
              <w:t>8</w:t>
            </w:r>
            <w:r>
              <w:rPr>
                <w:rFonts w:ascii="Times New Roman"/>
                <w:b w:val="false"/>
                <w:i w:val="false"/>
                <w:color w:val="000000"/>
                <w:sz w:val="20"/>
              </w:rPr>
              <w:t>Cl</w:t>
            </w:r>
            <w:r>
              <w:rPr>
                <w:rFonts w:ascii="Times New Roman"/>
                <w:b w:val="false"/>
                <w:i w:val="false"/>
                <w:color w:val="000000"/>
                <w:vertAlign w:val="subscript"/>
              </w:rPr>
              <w:t>6</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0,03/0,01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(2б,Заб,4в,7в,7бв)-(2,3,За,4,7,7а)-Гексагидро-2,4,5,6,7,8,8-гептахлор-4,7-метаноинден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14051-60-6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10</w:t>
            </w:r>
            <w:r>
              <w:rPr>
                <w:rFonts w:ascii="Times New Roman"/>
                <w:b w:val="false"/>
                <w:i w:val="false"/>
                <w:color w:val="000000"/>
                <w:sz w:val="20"/>
              </w:rPr>
              <w:t>Н</w:t>
            </w:r>
            <w:r>
              <w:rPr>
                <w:rFonts w:ascii="Times New Roman"/>
                <w:b w:val="false"/>
                <w:i w:val="false"/>
                <w:color w:val="000000"/>
                <w:vertAlign w:val="subscript"/>
              </w:rPr>
              <w:t>7</w:t>
            </w:r>
            <w:r>
              <w:rPr>
                <w:rFonts w:ascii="Times New Roman"/>
                <w:b w:val="false"/>
                <w:i w:val="false"/>
                <w:color w:val="000000"/>
                <w:sz w:val="20"/>
              </w:rPr>
              <w:t>С1</w:t>
            </w:r>
            <w:r>
              <w:rPr>
                <w:rFonts w:ascii="Times New Roman"/>
                <w:b w:val="false"/>
                <w:i w:val="false"/>
                <w:color w:val="000000"/>
                <w:vertAlign w:val="subscript"/>
              </w:rPr>
              <w:t>7</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(1,3,4,5,6,7-Гексагидро-1,3-диоксо-2Н-изо-индол-2-ил)метил-2,2-диметил-3-(2-метилпроп-1-енил)циклопропанкарбонат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7696-12-0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19</w:t>
            </w:r>
            <w:r>
              <w:rPr>
                <w:rFonts w:ascii="Times New Roman"/>
                <w:b w:val="false"/>
                <w:i w:val="false"/>
                <w:color w:val="000000"/>
                <w:sz w:val="20"/>
              </w:rPr>
              <w:t>H</w:t>
            </w:r>
            <w:r>
              <w:rPr>
                <w:rFonts w:ascii="Times New Roman"/>
                <w:b w:val="false"/>
                <w:i w:val="false"/>
                <w:color w:val="000000"/>
                <w:vertAlign w:val="subscript"/>
              </w:rPr>
              <w:t>23</w:t>
            </w:r>
            <w:r>
              <w:rPr>
                <w:rFonts w:ascii="Times New Roman"/>
                <w:b w:val="false"/>
                <w:i w:val="false"/>
                <w:color w:val="000000"/>
                <w:sz w:val="20"/>
              </w:rPr>
              <w:t>NO</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2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[4аS-(4аб,6в,8аR)] -(4а,5,9,10,11,12)Гексагидро-11-метил-3-метокси-6Н-бензофуро-[За,3,2-еf][2]бензазепин-6-ол</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357-70-0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17</w:t>
            </w:r>
            <w:r>
              <w:rPr>
                <w:rFonts w:ascii="Times New Roman"/>
                <w:b w:val="false"/>
                <w:i w:val="false"/>
                <w:color w:val="000000"/>
                <w:sz w:val="20"/>
              </w:rPr>
              <w:t>H</w:t>
            </w:r>
            <w:r>
              <w:rPr>
                <w:rFonts w:ascii="Times New Roman"/>
                <w:b w:val="false"/>
                <w:i w:val="false"/>
                <w:color w:val="000000"/>
                <w:vertAlign w:val="subscript"/>
              </w:rPr>
              <w:t>2I</w:t>
            </w:r>
            <w:r>
              <w:rPr>
                <w:rFonts w:ascii="Times New Roman"/>
                <w:b w:val="false"/>
                <w:i w:val="false"/>
                <w:color w:val="000000"/>
                <w:sz w:val="20"/>
              </w:rPr>
              <w:t>N0</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1,5,5а,6,9,9а-Гексагидро-6,7,8,9,10,10-гекса-хлор-6,9-метано-2,4,3-бензодиоксатиепин- 3 -окcид+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115-29-7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9</w:t>
            </w:r>
            <w:r>
              <w:rPr>
                <w:rFonts w:ascii="Times New Roman"/>
                <w:b w:val="false"/>
                <w:i w:val="false"/>
                <w:color w:val="000000"/>
                <w:sz w:val="20"/>
              </w:rPr>
              <w:t>Н</w:t>
            </w:r>
            <w:r>
              <w:rPr>
                <w:rFonts w:ascii="Times New Roman"/>
                <w:b w:val="false"/>
                <w:i w:val="false"/>
                <w:color w:val="000000"/>
                <w:vertAlign w:val="subscript"/>
              </w:rPr>
              <w:t>6</w:t>
            </w:r>
            <w:r>
              <w:rPr>
                <w:rFonts w:ascii="Times New Roman"/>
                <w:b w:val="false"/>
                <w:i w:val="false"/>
                <w:color w:val="000000"/>
                <w:sz w:val="20"/>
              </w:rPr>
              <w:t>С1</w:t>
            </w:r>
            <w:r>
              <w:rPr>
                <w:rFonts w:ascii="Times New Roman"/>
                <w:b w:val="false"/>
                <w:i w:val="false"/>
                <w:color w:val="000000"/>
                <w:vertAlign w:val="subscript"/>
              </w:rPr>
              <w:t>б</w:t>
            </w:r>
            <w:r>
              <w:rPr>
                <w:rFonts w:ascii="Times New Roman"/>
                <w:b w:val="false"/>
                <w:i w:val="false"/>
                <w:color w:val="000000"/>
                <w:sz w:val="20"/>
              </w:rPr>
              <w:t>0</w:t>
            </w:r>
            <w:r>
              <w:rPr>
                <w:rFonts w:ascii="Times New Roman"/>
                <w:b w:val="false"/>
                <w:i w:val="false"/>
                <w:color w:val="000000"/>
                <w:vertAlign w:val="subscript"/>
              </w:rPr>
              <w:t>3</w:t>
            </w:r>
            <w:r>
              <w:rPr>
                <w:rFonts w:ascii="Times New Roman"/>
                <w:b w:val="false"/>
                <w:i w:val="false"/>
                <w:color w:val="000000"/>
                <w:sz w:val="20"/>
              </w:rPr>
              <w:t>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2,3,За,4,5,6-Гексагидро-8~метил-1Н-пиразин[3,2,1 -jk]карбазола гидрохлорид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16154-78-2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15</w:t>
            </w:r>
            <w:r>
              <w:rPr>
                <w:rFonts w:ascii="Times New Roman"/>
                <w:b w:val="false"/>
                <w:i w:val="false"/>
                <w:color w:val="000000"/>
                <w:sz w:val="20"/>
              </w:rPr>
              <w:t>H</w:t>
            </w:r>
            <w:r>
              <w:rPr>
                <w:rFonts w:ascii="Times New Roman"/>
                <w:b w:val="false"/>
                <w:i w:val="false"/>
                <w:color w:val="000000"/>
                <w:vertAlign w:val="subscript"/>
              </w:rPr>
              <w:t>18</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 xml:space="preserve"> • ClH</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2,3,За,4,5,6-Гексагидро-8-циклогексил~1Н- пиразина(3,2,1-г-) карбазола гидрохлорид+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135991-95-6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22</w:t>
            </w:r>
            <w:r>
              <w:rPr>
                <w:rFonts w:ascii="Times New Roman"/>
                <w:b w:val="false"/>
                <w:i w:val="false"/>
                <w:color w:val="000000"/>
                <w:sz w:val="20"/>
              </w:rPr>
              <w:t>H</w:t>
            </w:r>
            <w:r>
              <w:rPr>
                <w:rFonts w:ascii="Times New Roman"/>
                <w:b w:val="false"/>
                <w:i w:val="false"/>
                <w:color w:val="000000"/>
                <w:vertAlign w:val="subscript"/>
              </w:rPr>
              <w:t>29</w:t>
            </w:r>
            <w:r>
              <w:rPr>
                <w:rFonts w:ascii="Times New Roman"/>
                <w:b w:val="false"/>
                <w:i w:val="false"/>
                <w:color w:val="000000"/>
                <w:sz w:val="20"/>
              </w:rPr>
              <w:t>N</w:t>
            </w:r>
            <w:r>
              <w:rPr>
                <w:rFonts w:ascii="Times New Roman"/>
                <w:b w:val="false"/>
                <w:i w:val="false"/>
                <w:color w:val="000000"/>
                <w:vertAlign w:val="subscript"/>
              </w:rPr>
              <w:t>3</w:t>
            </w:r>
            <w:r>
              <w:rPr>
                <w:rFonts w:ascii="Times New Roman"/>
                <w:b w:val="false"/>
                <w:i w:val="false"/>
                <w:color w:val="000000"/>
                <w:sz w:val="20"/>
              </w:rPr>
              <w:t xml:space="preserve"> • C1H</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2,3,5,6,7,8-Гексагидро-1Н-циклопентахинолин-9-амин гидрохлорид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90043-86-0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12</w:t>
            </w:r>
            <w:r>
              <w:rPr>
                <w:rFonts w:ascii="Times New Roman"/>
                <w:b w:val="false"/>
                <w:i w:val="false"/>
                <w:color w:val="000000"/>
                <w:sz w:val="20"/>
              </w:rPr>
              <w:t>H</w:t>
            </w:r>
            <w:r>
              <w:rPr>
                <w:rFonts w:ascii="Times New Roman"/>
                <w:b w:val="false"/>
                <w:i w:val="false"/>
                <w:color w:val="000000"/>
                <w:vertAlign w:val="subscript"/>
              </w:rPr>
              <w:t>16</w:t>
            </w:r>
            <w:r>
              <w:rPr>
                <w:rFonts w:ascii="Times New Roman"/>
                <w:b w:val="false"/>
                <w:i w:val="false"/>
                <w:color w:val="000000"/>
                <w:sz w:val="20"/>
              </w:rPr>
              <w:t>N</w:t>
            </w:r>
            <w:r>
              <w:rPr>
                <w:rFonts w:ascii="Times New Roman"/>
                <w:b w:val="false"/>
                <w:i w:val="false"/>
                <w:color w:val="000000"/>
                <w:vertAlign w:val="subscript"/>
              </w:rPr>
              <w:t>2 •</w:t>
            </w:r>
            <w:r>
              <w:rPr>
                <w:rFonts w:ascii="Times New Roman"/>
                <w:b w:val="false"/>
                <w:i w:val="false"/>
                <w:color w:val="000000"/>
                <w:sz w:val="20"/>
              </w:rPr>
              <w:t>- CIH</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Гексадека- м-гидрокситетракозагидрокси-[мj-[1,3,4,6-тетра-О-сульфо-в-Д-фруктофуранозил-б-Д-глюкопиранозид тетракис(гид-росульфат(8-) гексадекаалюминий</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54182-58-0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12</w:t>
            </w:r>
            <w:r>
              <w:rPr>
                <w:rFonts w:ascii="Times New Roman"/>
                <w:b w:val="false"/>
                <w:i w:val="false"/>
                <w:color w:val="000000"/>
                <w:sz w:val="20"/>
              </w:rPr>
              <w:t>H</w:t>
            </w:r>
            <w:r>
              <w:rPr>
                <w:rFonts w:ascii="Times New Roman"/>
                <w:b w:val="false"/>
                <w:i w:val="false"/>
                <w:color w:val="000000"/>
                <w:vertAlign w:val="subscript"/>
              </w:rPr>
              <w:t>38</w:t>
            </w:r>
            <w:r>
              <w:rPr>
                <w:rFonts w:ascii="Times New Roman"/>
                <w:b w:val="false"/>
                <w:i w:val="false"/>
                <w:color w:val="000000"/>
                <w:sz w:val="20"/>
              </w:rPr>
              <w:t>Al</w:t>
            </w:r>
            <w:r>
              <w:rPr>
                <w:rFonts w:ascii="Times New Roman"/>
                <w:b w:val="false"/>
                <w:i w:val="false"/>
                <w:color w:val="000000"/>
                <w:vertAlign w:val="subscript"/>
              </w:rPr>
              <w:t>16</w:t>
            </w:r>
            <w:r>
              <w:rPr>
                <w:rFonts w:ascii="Times New Roman"/>
                <w:b w:val="false"/>
                <w:i w:val="false"/>
                <w:color w:val="000000"/>
                <w:sz w:val="20"/>
              </w:rPr>
              <w:t>O</w:t>
            </w:r>
            <w:r>
              <w:rPr>
                <w:rFonts w:ascii="Times New Roman"/>
                <w:b w:val="false"/>
                <w:i w:val="false"/>
                <w:color w:val="000000"/>
                <w:vertAlign w:val="subscript"/>
              </w:rPr>
              <w:t>75</w:t>
            </w:r>
            <w:r>
              <w:rPr>
                <w:rFonts w:ascii="Times New Roman"/>
                <w:b w:val="false"/>
                <w:i w:val="false"/>
                <w:color w:val="000000"/>
                <w:sz w:val="20"/>
              </w:rPr>
              <w:t>S</w:t>
            </w:r>
            <w:r>
              <w:rPr>
                <w:rFonts w:ascii="Times New Roman"/>
                <w:b w:val="false"/>
                <w:i w:val="false"/>
                <w:color w:val="000000"/>
                <w:vertAlign w:val="subscript"/>
              </w:rPr>
              <w:t>8</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Гексаметилдисилан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1450-14-2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18</w:t>
            </w:r>
            <w:r>
              <w:rPr>
                <w:rFonts w:ascii="Times New Roman"/>
                <w:b w:val="false"/>
                <w:i w:val="false"/>
                <w:color w:val="000000"/>
                <w:sz w:val="20"/>
              </w:rPr>
              <w:t>Si</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N,N'-Гексаметиленбисфурфуролиденамин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17329-19-0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16</w:t>
            </w:r>
            <w:r>
              <w:rPr>
                <w:rFonts w:ascii="Times New Roman"/>
                <w:b w:val="false"/>
                <w:i w:val="false"/>
                <w:color w:val="000000"/>
                <w:sz w:val="20"/>
              </w:rPr>
              <w:t>H</w:t>
            </w:r>
            <w:r>
              <w:rPr>
                <w:rFonts w:ascii="Times New Roman"/>
                <w:b w:val="false"/>
                <w:i w:val="false"/>
                <w:color w:val="000000"/>
                <w:vertAlign w:val="subscript"/>
              </w:rPr>
              <w:t>20</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Гексаметилепдиамингександиоат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3323-53-3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б</w:t>
            </w:r>
            <w:r>
              <w:rPr>
                <w:rFonts w:ascii="Times New Roman"/>
                <w:b w:val="false"/>
                <w:i w:val="false"/>
                <w:color w:val="000000"/>
                <w:sz w:val="20"/>
              </w:rPr>
              <w:t>Н</w:t>
            </w:r>
            <w:r>
              <w:rPr>
                <w:rFonts w:ascii="Times New Roman"/>
                <w:b w:val="false"/>
                <w:i w:val="false"/>
                <w:color w:val="000000"/>
                <w:vertAlign w:val="subscript"/>
              </w:rPr>
              <w:t>10</w:t>
            </w:r>
            <w:r>
              <w:rPr>
                <w:rFonts w:ascii="Times New Roman"/>
                <w:b w:val="false"/>
                <w:i w:val="false"/>
                <w:color w:val="000000"/>
                <w:sz w:val="20"/>
              </w:rPr>
              <w:t>О</w:t>
            </w:r>
            <w:r>
              <w:rPr>
                <w:rFonts w:ascii="Times New Roman"/>
                <w:b w:val="false"/>
                <w:i w:val="false"/>
                <w:color w:val="000000"/>
                <w:vertAlign w:val="subscript"/>
              </w:rPr>
              <w:t xml:space="preserve">4 </w:t>
            </w:r>
            <w:r>
              <w:rPr>
                <w:rFonts w:ascii="Times New Roman"/>
                <w:b w:val="false"/>
                <w:i w:val="false"/>
                <w:color w:val="000000"/>
                <w:sz w:val="20"/>
              </w:rPr>
              <w:t>• 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16</w:t>
            </w:r>
            <w:r>
              <w:rPr>
                <w:rFonts w:ascii="Times New Roman"/>
                <w:b w:val="false"/>
                <w:i w:val="false"/>
                <w:color w:val="000000"/>
                <w:sz w:val="20"/>
              </w:rPr>
              <w:t>N</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Гексаметилендиизоцианат+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822-06-0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12</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Гексаметилентетрамин-1 ,3-дигилроксибензол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53516-77-1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12</w:t>
            </w:r>
            <w:r>
              <w:rPr>
                <w:rFonts w:ascii="Times New Roman"/>
                <w:b w:val="false"/>
                <w:i w:val="false"/>
                <w:color w:val="000000"/>
                <w:sz w:val="20"/>
              </w:rPr>
              <w:t>H</w:t>
            </w:r>
            <w:r>
              <w:rPr>
                <w:rFonts w:ascii="Times New Roman"/>
                <w:b w:val="false"/>
                <w:i w:val="false"/>
                <w:color w:val="000000"/>
                <w:vertAlign w:val="subscript"/>
              </w:rPr>
              <w:t>16</w:t>
            </w:r>
            <w:r>
              <w:rPr>
                <w:rFonts w:ascii="Times New Roman"/>
                <w:b w:val="false"/>
                <w:i w:val="false"/>
                <w:color w:val="000000"/>
                <w:sz w:val="20"/>
              </w:rPr>
              <w:t>N</w:t>
            </w:r>
            <w:r>
              <w:rPr>
                <w:rFonts w:ascii="Times New Roman"/>
                <w:b w:val="false"/>
                <w:i w:val="false"/>
                <w:color w:val="000000"/>
                <w:vertAlign w:val="subscript"/>
              </w:rPr>
              <w:t>4</w:t>
            </w:r>
            <w:r>
              <w:rPr>
                <w:rFonts w:ascii="Times New Roman"/>
                <w:b w:val="false"/>
                <w:i w:val="false"/>
                <w:color w:val="000000"/>
                <w:sz w:val="20"/>
              </w:rPr>
              <w:t>0</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Гексаметилентетрамин- 2 -хлорэтил фосфат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134576-33-3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16</w:t>
            </w:r>
            <w:r>
              <w:rPr>
                <w:rFonts w:ascii="Times New Roman"/>
                <w:b w:val="false"/>
                <w:i w:val="false"/>
                <w:color w:val="000000"/>
                <w:sz w:val="20"/>
              </w:rPr>
              <w:t>C1N</w:t>
            </w:r>
            <w:r>
              <w:rPr>
                <w:rFonts w:ascii="Times New Roman"/>
                <w:b w:val="false"/>
                <w:i w:val="false"/>
                <w:color w:val="000000"/>
                <w:vertAlign w:val="subscript"/>
              </w:rPr>
              <w:t>4</w:t>
            </w:r>
            <w:r>
              <w:rPr>
                <w:rFonts w:ascii="Times New Roman"/>
                <w:b w:val="false"/>
                <w:i w:val="false"/>
                <w:color w:val="000000"/>
                <w:sz w:val="20"/>
              </w:rPr>
              <w:t>0</w:t>
            </w:r>
            <w:r>
              <w:rPr>
                <w:rFonts w:ascii="Times New Roman"/>
                <w:b w:val="false"/>
                <w:i w:val="false"/>
                <w:color w:val="000000"/>
                <w:vertAlign w:val="subscript"/>
              </w:rPr>
              <w:t>2</w:t>
            </w:r>
            <w:r>
              <w:rPr>
                <w:rFonts w:ascii="Times New Roman"/>
                <w:b w:val="false"/>
                <w:i w:val="false"/>
                <w:color w:val="000000"/>
                <w:sz w:val="20"/>
              </w:rPr>
              <w:t>P</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Гексан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110-54-3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б</w:t>
            </w:r>
            <w:r>
              <w:rPr>
                <w:rFonts w:ascii="Times New Roman"/>
                <w:b w:val="false"/>
                <w:i w:val="false"/>
                <w:color w:val="000000"/>
                <w:sz w:val="20"/>
              </w:rPr>
              <w:t>Н</w:t>
            </w:r>
            <w:r>
              <w:rPr>
                <w:rFonts w:ascii="Times New Roman"/>
                <w:b w:val="false"/>
                <w:i w:val="false"/>
                <w:color w:val="000000"/>
                <w:vertAlign w:val="subscript"/>
              </w:rPr>
              <w:t>14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900/300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N,N'-1,6-Гександиилбискарбамид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2188-09-2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18</w:t>
            </w:r>
            <w:r>
              <w:rPr>
                <w:rFonts w:ascii="Times New Roman"/>
                <w:b w:val="false"/>
                <w:i w:val="false"/>
                <w:color w:val="000000"/>
                <w:sz w:val="20"/>
              </w:rPr>
              <w:t>N0</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Гексан қышқылы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142-62-1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12</w:t>
            </w:r>
            <w:r>
              <w:rPr>
                <w:rFonts w:ascii="Times New Roman"/>
                <w:b w:val="false"/>
                <w:i w:val="false"/>
                <w:color w:val="000000"/>
                <w:sz w:val="20"/>
              </w:rPr>
              <w:t>O</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Гексан- 1-ол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111-27-3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14</w:t>
            </w:r>
            <w:r>
              <w:rPr>
                <w:rFonts w:ascii="Times New Roman"/>
                <w:b w:val="false"/>
                <w:i w:val="false"/>
                <w:color w:val="000000"/>
                <w:sz w:val="20"/>
              </w:rPr>
              <w:t>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Гексафторбензол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392-56-3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б</w:t>
            </w:r>
            <w:r>
              <w:rPr>
                <w:rFonts w:ascii="Times New Roman"/>
                <w:b w:val="false"/>
                <w:i w:val="false"/>
                <w:color w:val="000000"/>
                <w:sz w:val="20"/>
              </w:rPr>
              <w:t>F</w:t>
            </w:r>
            <w:r>
              <w:rPr>
                <w:rFonts w:ascii="Times New Roman"/>
                <w:b w:val="false"/>
                <w:i w:val="false"/>
                <w:color w:val="000000"/>
                <w:vertAlign w:val="subscript"/>
              </w:rPr>
              <w:t>б</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,2,2, 3,3-Гексафтор- 1 ,3- дицианпропан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376-89-6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5</w:t>
            </w:r>
            <w:r>
              <w:rPr>
                <w:rFonts w:ascii="Times New Roman"/>
                <w:b w:val="false"/>
                <w:i w:val="false"/>
                <w:color w:val="000000"/>
                <w:sz w:val="20"/>
              </w:rPr>
              <w:t>F</w:t>
            </w:r>
            <w:r>
              <w:rPr>
                <w:rFonts w:ascii="Times New Roman"/>
                <w:b w:val="false"/>
                <w:i w:val="false"/>
                <w:color w:val="000000"/>
                <w:vertAlign w:val="subscript"/>
              </w:rPr>
              <w:t>6</w:t>
            </w:r>
            <w:r>
              <w:rPr>
                <w:rFonts w:ascii="Times New Roman"/>
                <w:b w:val="false"/>
                <w:i w:val="false"/>
                <w:color w:val="000000"/>
                <w:sz w:val="20"/>
              </w:rPr>
              <w:t>N</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1,1,1,3,3,3-Гексафторпропан-2-он, дигидрат+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684-16-2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3</w:t>
            </w:r>
            <w:r>
              <w:rPr>
                <w:rFonts w:ascii="Times New Roman"/>
                <w:b w:val="false"/>
                <w:i w:val="false"/>
                <w:color w:val="000000"/>
                <w:sz w:val="20"/>
              </w:rPr>
              <w:t>F</w:t>
            </w:r>
            <w:r>
              <w:rPr>
                <w:rFonts w:ascii="Times New Roman"/>
                <w:b w:val="false"/>
                <w:i w:val="false"/>
                <w:color w:val="000000"/>
                <w:vertAlign w:val="subscript"/>
              </w:rPr>
              <w:t>6</w:t>
            </w:r>
            <w:r>
              <w:rPr>
                <w:rFonts w:ascii="Times New Roman"/>
                <w:b w:val="false"/>
                <w:i w:val="false"/>
                <w:color w:val="000000"/>
                <w:sz w:val="20"/>
              </w:rPr>
              <w:t>0 • 2Н</w:t>
            </w:r>
            <w:r>
              <w:rPr>
                <w:rFonts w:ascii="Times New Roman"/>
                <w:b w:val="false"/>
                <w:i w:val="false"/>
                <w:color w:val="000000"/>
                <w:vertAlign w:val="subscript"/>
              </w:rPr>
              <w:t>2</w:t>
            </w:r>
            <w:r>
              <w:rPr>
                <w:rFonts w:ascii="Times New Roman"/>
                <w:b w:val="false"/>
                <w:i w:val="false"/>
                <w:color w:val="000000"/>
                <w:sz w:val="20"/>
              </w:rPr>
              <w:t>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Гексафторпропен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116-15-4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3</w:t>
            </w:r>
            <w:r>
              <w:rPr>
                <w:rFonts w:ascii="Times New Roman"/>
                <w:b w:val="false"/>
                <w:i w:val="false"/>
                <w:color w:val="000000"/>
                <w:sz w:val="20"/>
              </w:rPr>
              <w:t>F</w:t>
            </w:r>
            <w:r>
              <w:rPr>
                <w:rFonts w:ascii="Times New Roman"/>
                <w:b w:val="false"/>
                <w:i w:val="false"/>
                <w:color w:val="000000"/>
                <w:vertAlign w:val="subscript"/>
              </w:rPr>
              <w:t>6</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Гексахлорбензол+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118-74-1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Cl</w:t>
            </w:r>
            <w:r>
              <w:rPr>
                <w:rFonts w:ascii="Times New Roman"/>
                <w:b w:val="false"/>
                <w:i w:val="false"/>
                <w:color w:val="000000"/>
                <w:vertAlign w:val="subscript"/>
              </w:rPr>
              <w:t>б</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1,2,3,4,7,7-Гексахлор-5,6-бис(хлорметил)бицикло[2,2,1]  гепт-2-ен+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2550-75-6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9</w:t>
            </w:r>
            <w:r>
              <w:rPr>
                <w:rFonts w:ascii="Times New Roman"/>
                <w:b w:val="false"/>
                <w:i w:val="false"/>
                <w:color w:val="000000"/>
                <w:sz w:val="20"/>
              </w:rPr>
              <w:t>H</w:t>
            </w:r>
            <w:r>
              <w:rPr>
                <w:rFonts w:ascii="Times New Roman"/>
                <w:b w:val="false"/>
                <w:i w:val="false"/>
                <w:color w:val="000000"/>
                <w:vertAlign w:val="subscript"/>
              </w:rPr>
              <w:t>6</w:t>
            </w:r>
            <w:r>
              <w:rPr>
                <w:rFonts w:ascii="Times New Roman"/>
                <w:b w:val="false"/>
                <w:i w:val="false"/>
                <w:color w:val="000000"/>
                <w:sz w:val="20"/>
              </w:rPr>
              <w:t>Cl</w:t>
            </w:r>
            <w:r>
              <w:rPr>
                <w:rFonts w:ascii="Times New Roman"/>
                <w:b w:val="false"/>
                <w:i w:val="false"/>
                <w:color w:val="000000"/>
                <w:vertAlign w:val="subscript"/>
              </w:rPr>
              <w:t>9</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1,1,2,3,4,4-Гексахлорбута-1,3-диен</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87-68-3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4</w:t>
            </w:r>
            <w:r>
              <w:rPr>
                <w:rFonts w:ascii="Times New Roman"/>
                <w:b w:val="false"/>
                <w:i w:val="false"/>
                <w:color w:val="000000"/>
                <w:sz w:val="20"/>
              </w:rPr>
              <w:t>С1</w:t>
            </w:r>
            <w:r>
              <w:rPr>
                <w:rFonts w:ascii="Times New Roman"/>
                <w:b w:val="false"/>
                <w:i w:val="false"/>
                <w:color w:val="000000"/>
                <w:vertAlign w:val="subscript"/>
              </w:rPr>
              <w:t>б</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rPr>
                <w:rFonts w:ascii="Times New Roman"/>
                <w:b w:val="false"/>
                <w:i w:val="false"/>
                <w:color w:val="000000"/>
                <w:vertAlign w:val="superscript"/>
              </w:rPr>
              <w:t>,</w:t>
            </w:r>
            <w:r>
              <w:rPr>
                <w:rFonts w:ascii="Times New Roman"/>
                <w:b w:val="false"/>
                <w:i w:val="false"/>
                <w:color w:val="000000"/>
                <w:sz w:val="20"/>
              </w:rPr>
              <w:t>аб,2в ,2аб,3в,6в,6аб,7в,7аб)-З,4,5,6,9,9-Гексахлор-1а,2,2а,3,6,6а,7,7а-октагидро-2,7:3,6-диметанонафт[2,3-b]оксиран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60-57-1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12</w:t>
            </w:r>
            <w:r>
              <w:rPr>
                <w:rFonts w:ascii="Times New Roman"/>
                <w:b w:val="false"/>
                <w:i w:val="false"/>
                <w:color w:val="000000"/>
                <w:sz w:val="20"/>
              </w:rPr>
              <w:t>H</w:t>
            </w:r>
            <w:r>
              <w:rPr>
                <w:rFonts w:ascii="Times New Roman"/>
                <w:b w:val="false"/>
                <w:i w:val="false"/>
                <w:color w:val="000000"/>
                <w:vertAlign w:val="subscript"/>
              </w:rPr>
              <w:t>8</w:t>
            </w:r>
            <w:r>
              <w:rPr>
                <w:rFonts w:ascii="Times New Roman"/>
                <w:b w:val="false"/>
                <w:i w:val="false"/>
                <w:color w:val="000000"/>
                <w:sz w:val="20"/>
              </w:rPr>
              <w:t>Cl</w:t>
            </w:r>
            <w:r>
              <w:rPr>
                <w:rFonts w:ascii="Times New Roman"/>
                <w:b w:val="false"/>
                <w:i w:val="false"/>
                <w:color w:val="000000"/>
                <w:vertAlign w:val="subscript"/>
              </w:rPr>
              <w:t>6</w:t>
            </w:r>
            <w:r>
              <w:rPr>
                <w:rFonts w:ascii="Times New Roman"/>
                <w:b w:val="false"/>
                <w:i w:val="false"/>
                <w:color w:val="000000"/>
                <w:sz w:val="20"/>
              </w:rPr>
              <w:t>O</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1,1,1,3,3,3-Гексахлорпропан-2-он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116-16-5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3</w:t>
            </w:r>
            <w:r>
              <w:rPr>
                <w:rFonts w:ascii="Times New Roman"/>
                <w:b w:val="false"/>
                <w:i w:val="false"/>
                <w:color w:val="000000"/>
                <w:sz w:val="20"/>
              </w:rPr>
              <w:t>Cl</w:t>
            </w:r>
            <w:r>
              <w:rPr>
                <w:rFonts w:ascii="Times New Roman"/>
                <w:b w:val="false"/>
                <w:i w:val="false"/>
                <w:color w:val="000000"/>
                <w:vertAlign w:val="subscript"/>
              </w:rPr>
              <w:t>6</w:t>
            </w:r>
            <w:r>
              <w:rPr>
                <w:rFonts w:ascii="Times New Roman"/>
                <w:b w:val="false"/>
                <w:i w:val="false"/>
                <w:color w:val="000000"/>
                <w:sz w:val="20"/>
              </w:rPr>
              <w:t>O</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4,5,6,7,8,8-Гексахлор-За,4,7,7а-тетрагидро-4,7-метаноизобензофурн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115-27-5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9</w:t>
            </w:r>
            <w:r>
              <w:rPr>
                <w:rFonts w:ascii="Times New Roman"/>
                <w:b w:val="false"/>
                <w:i w:val="false"/>
                <w:color w:val="000000"/>
                <w:sz w:val="20"/>
              </w:rPr>
              <w:t>H</w:t>
            </w:r>
            <w:r>
              <w:rPr>
                <w:rFonts w:ascii="Times New Roman"/>
                <w:b w:val="false"/>
                <w:i w:val="false"/>
                <w:color w:val="000000"/>
                <w:vertAlign w:val="subscript"/>
              </w:rPr>
              <w:t>2</w:t>
            </w:r>
            <w:r>
              <w:rPr>
                <w:rFonts w:ascii="Times New Roman"/>
                <w:b w:val="false"/>
                <w:i w:val="false"/>
                <w:color w:val="000000"/>
                <w:sz w:val="20"/>
              </w:rPr>
              <w:t>Cl</w:t>
            </w:r>
            <w:r>
              <w:rPr>
                <w:rFonts w:ascii="Times New Roman"/>
                <w:b w:val="false"/>
                <w:i w:val="false"/>
                <w:color w:val="000000"/>
                <w:vertAlign w:val="subscript"/>
              </w:rPr>
              <w:t>6</w:t>
            </w:r>
            <w:r>
              <w:rPr>
                <w:rFonts w:ascii="Times New Roman"/>
                <w:b w:val="false"/>
                <w:i w:val="false"/>
                <w:color w:val="000000"/>
                <w:sz w:val="20"/>
              </w:rPr>
              <w:t>0</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(1б,2б,Зб,4в,5в,6вр)-Гекса(1,2,3,4,5,6)хлорциклогексан</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6108-10-7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6</w:t>
            </w:r>
            <w:r>
              <w:rPr>
                <w:rFonts w:ascii="Times New Roman"/>
                <w:b w:val="false"/>
                <w:i w:val="false"/>
                <w:color w:val="000000"/>
                <w:sz w:val="20"/>
              </w:rPr>
              <w:t>Cl</w:t>
            </w:r>
            <w:r>
              <w:rPr>
                <w:rFonts w:ascii="Times New Roman"/>
                <w:b w:val="false"/>
                <w:i w:val="false"/>
                <w:color w:val="000000"/>
                <w:vertAlign w:val="subscript"/>
              </w:rPr>
              <w:t>6</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4,5, 6-Гексахлорциклогексан</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608-73-1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6</w:t>
            </w:r>
            <w:r>
              <w:rPr>
                <w:rFonts w:ascii="Times New Roman"/>
                <w:b w:val="false"/>
                <w:i w:val="false"/>
                <w:color w:val="000000"/>
                <w:sz w:val="20"/>
              </w:rPr>
              <w:t>Cl</w:t>
            </w:r>
            <w:r>
              <w:rPr>
                <w:rFonts w:ascii="Times New Roman"/>
                <w:b w:val="false"/>
                <w:i w:val="false"/>
                <w:color w:val="000000"/>
                <w:vertAlign w:val="subscript"/>
              </w:rPr>
              <w:t>6</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4,5, 5-Гексахлорциклопента-1,3-диен</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77-47-4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5</w:t>
            </w:r>
            <w:r>
              <w:rPr>
                <w:rFonts w:ascii="Times New Roman"/>
                <w:b w:val="false"/>
                <w:i w:val="false"/>
                <w:color w:val="000000"/>
                <w:sz w:val="20"/>
              </w:rPr>
              <w:t>Cl</w:t>
            </w:r>
            <w:r>
              <w:rPr>
                <w:rFonts w:ascii="Times New Roman"/>
                <w:b w:val="false"/>
                <w:i w:val="false"/>
                <w:color w:val="000000"/>
                <w:vertAlign w:val="subscript"/>
              </w:rPr>
              <w:t>6</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Гексаэтенилдисилокеан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75144-60-4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18</w:t>
            </w:r>
            <w:r>
              <w:rPr>
                <w:rFonts w:ascii="Times New Roman"/>
                <w:b w:val="false"/>
                <w:i w:val="false"/>
                <w:color w:val="000000"/>
                <w:sz w:val="20"/>
              </w:rPr>
              <w:t>OSi</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4-Гексилоксикафталин-1 -альдегид оксим</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17</w:t>
            </w:r>
            <w:r>
              <w:rPr>
                <w:rFonts w:ascii="Times New Roman"/>
                <w:b w:val="false"/>
                <w:i w:val="false"/>
                <w:color w:val="000000"/>
                <w:sz w:val="20"/>
              </w:rPr>
              <w:t>H</w:t>
            </w:r>
            <w:r>
              <w:rPr>
                <w:rFonts w:ascii="Times New Roman"/>
                <w:b w:val="false"/>
                <w:i w:val="false"/>
                <w:color w:val="000000"/>
                <w:vertAlign w:val="subscript"/>
              </w:rPr>
              <w:t>21</w:t>
            </w:r>
            <w:r>
              <w:rPr>
                <w:rFonts w:ascii="Times New Roman"/>
                <w:b w:val="false"/>
                <w:i w:val="false"/>
                <w:color w:val="000000"/>
                <w:sz w:val="20"/>
              </w:rPr>
              <w:t>NO</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4-Гексилокси- 1 -нафтальдегид</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54784-12-2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17</w:t>
            </w:r>
            <w:r>
              <w:rPr>
                <w:rFonts w:ascii="Times New Roman"/>
                <w:b w:val="false"/>
                <w:i w:val="false"/>
                <w:color w:val="000000"/>
                <w:sz w:val="20"/>
              </w:rPr>
              <w:t>Н</w:t>
            </w:r>
            <w:r>
              <w:rPr>
                <w:rFonts w:ascii="Times New Roman"/>
                <w:b w:val="false"/>
                <w:i w:val="false"/>
                <w:color w:val="000000"/>
                <w:vertAlign w:val="subscript"/>
              </w:rPr>
              <w:t>20</w:t>
            </w:r>
            <w:r>
              <w:rPr>
                <w:rFonts w:ascii="Times New Roman"/>
                <w:b w:val="false"/>
                <w:i w:val="false"/>
                <w:color w:val="000000"/>
                <w:sz w:val="20"/>
              </w:rPr>
              <w:t>О</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4-Гексилокси- 1 -нафтонитрил</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66052-05-9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18</w:t>
            </w:r>
            <w:r>
              <w:rPr>
                <w:rFonts w:ascii="Times New Roman"/>
                <w:b w:val="false"/>
                <w:i w:val="false"/>
                <w:color w:val="000000"/>
                <w:sz w:val="20"/>
              </w:rPr>
              <w:t>Н</w:t>
            </w:r>
            <w:r>
              <w:rPr>
                <w:rFonts w:ascii="Times New Roman"/>
                <w:b w:val="false"/>
                <w:i w:val="false"/>
                <w:color w:val="000000"/>
                <w:vertAlign w:val="subscript"/>
              </w:rPr>
              <w:t>19</w:t>
            </w:r>
            <w:r>
              <w:rPr>
                <w:rFonts w:ascii="Times New Roman"/>
                <w:b w:val="false"/>
                <w:i w:val="false"/>
                <w:color w:val="000000"/>
                <w:sz w:val="20"/>
              </w:rPr>
              <w:t>NO</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Гексилпроп-2-еноат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2499-95-8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9</w:t>
            </w:r>
            <w:r>
              <w:rPr>
                <w:rFonts w:ascii="Times New Roman"/>
                <w:b w:val="false"/>
                <w:i w:val="false"/>
                <w:color w:val="000000"/>
                <w:sz w:val="20"/>
              </w:rPr>
              <w:t>Н</w:t>
            </w:r>
            <w:r>
              <w:rPr>
                <w:rFonts w:ascii="Times New Roman"/>
                <w:b w:val="false"/>
                <w:i w:val="false"/>
                <w:color w:val="000000"/>
                <w:vertAlign w:val="subscript"/>
              </w:rPr>
              <w:t>16</w:t>
            </w:r>
            <w:r>
              <w:rPr>
                <w:rFonts w:ascii="Times New Roman"/>
                <w:b w:val="false"/>
                <w:i w:val="false"/>
                <w:color w:val="000000"/>
                <w:sz w:val="20"/>
              </w:rPr>
              <w:t>О</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Гемикеталь окситетрациклин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69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Гентамицин+ (1:2,5) </w:t>
            </w:r>
            <w:r>
              <w:rPr>
                <w:rFonts w:ascii="Times New Roman"/>
                <w:b w:val="false"/>
                <w:i/>
                <w:color w:val="000000"/>
                <w:sz w:val="20"/>
              </w:rPr>
              <w:t xml:space="preserve">- </w:t>
            </w:r>
            <w:r>
              <w:rPr>
                <w:rFonts w:ascii="Times New Roman"/>
                <w:b w:val="false"/>
                <w:i w:val="false"/>
                <w:color w:val="000000"/>
                <w:sz w:val="20"/>
              </w:rPr>
              <w:t>C</w:t>
            </w:r>
            <w:r>
              <w:rPr>
                <w:rFonts w:ascii="Times New Roman"/>
                <w:b w:val="false"/>
                <w:i w:val="false"/>
                <w:color w:val="000000"/>
                <w:vertAlign w:val="subscript"/>
              </w:rPr>
              <w:t>1</w:t>
            </w:r>
            <w:r>
              <w:rPr>
                <w:rFonts w:ascii="Times New Roman"/>
                <w:b w:val="false"/>
                <w:i w:val="false"/>
                <w:color w:val="000000"/>
                <w:sz w:val="20"/>
              </w:rPr>
              <w:t xml:space="preserve"> (40%), С</w:t>
            </w:r>
            <w:r>
              <w:rPr>
                <w:rFonts w:ascii="Times New Roman"/>
                <w:b w:val="false"/>
                <w:i w:val="false"/>
                <w:color w:val="000000"/>
                <w:vertAlign w:val="subscript"/>
              </w:rPr>
              <w:t>2</w:t>
            </w:r>
            <w:r>
              <w:rPr>
                <w:rFonts w:ascii="Times New Roman"/>
                <w:b w:val="false"/>
                <w:i w:val="false"/>
                <w:color w:val="000000"/>
                <w:sz w:val="20"/>
              </w:rPr>
              <w:t xml:space="preserve"> (20%), С1a (40% гентамицинсульфаттар қоспасы)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1403-66-3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1,3,4,6,7,9,9в-Гептаазафенален-2,5,8-триамин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1502-47-2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6</w:t>
            </w:r>
            <w:r>
              <w:rPr>
                <w:rFonts w:ascii="Times New Roman"/>
                <w:b w:val="false"/>
                <w:i w:val="false"/>
                <w:color w:val="000000"/>
                <w:sz w:val="20"/>
              </w:rPr>
              <w:t>N</w:t>
            </w:r>
            <w:r>
              <w:rPr>
                <w:rFonts w:ascii="Times New Roman"/>
                <w:b w:val="false"/>
                <w:i w:val="false"/>
                <w:color w:val="000000"/>
                <w:vertAlign w:val="subscript"/>
              </w:rPr>
              <w:t>IO</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2-(Z-Гептадец-8-енил)-1,1-бис(2-гидроксиэтил)имидазолинийхлорид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24</w:t>
            </w:r>
            <w:r>
              <w:rPr>
                <w:rFonts w:ascii="Times New Roman"/>
                <w:b w:val="false"/>
                <w:i w:val="false"/>
                <w:color w:val="000000"/>
                <w:sz w:val="20"/>
              </w:rPr>
              <w:t>H</w:t>
            </w:r>
            <w:r>
              <w:rPr>
                <w:rFonts w:ascii="Times New Roman"/>
                <w:b w:val="false"/>
                <w:i w:val="false"/>
                <w:color w:val="000000"/>
                <w:vertAlign w:val="subscript"/>
              </w:rPr>
              <w:t>47</w:t>
            </w:r>
            <w:r>
              <w:rPr>
                <w:rFonts w:ascii="Times New Roman"/>
                <w:b w:val="false"/>
                <w:i w:val="false"/>
                <w:color w:val="000000"/>
                <w:sz w:val="20"/>
              </w:rPr>
              <w:t>C1N</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N-(2-Гептадец-2-енил)-4,5-дигидро-1Н-имидазол-1-ил 1,2-этандиамин+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87250-17-7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24</w:t>
            </w:r>
            <w:r>
              <w:rPr>
                <w:rFonts w:ascii="Times New Roman"/>
                <w:b w:val="false"/>
                <w:i w:val="false"/>
                <w:color w:val="000000"/>
                <w:sz w:val="20"/>
              </w:rPr>
              <w:t>H</w:t>
            </w:r>
            <w:r>
              <w:rPr>
                <w:rFonts w:ascii="Times New Roman"/>
                <w:b w:val="false"/>
                <w:i w:val="false"/>
                <w:color w:val="000000"/>
                <w:vertAlign w:val="subscript"/>
              </w:rPr>
              <w:t>48</w:t>
            </w:r>
            <w:r>
              <w:rPr>
                <w:rFonts w:ascii="Times New Roman"/>
                <w:b w:val="false"/>
                <w:i w:val="false"/>
                <w:color w:val="000000"/>
                <w:sz w:val="20"/>
              </w:rPr>
              <w:t>N</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2-[2-цис-(Гептадец-8-енил)-2-имидазолин-1-ил] этанол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95-38-5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22</w:t>
            </w:r>
            <w:r>
              <w:rPr>
                <w:rFonts w:ascii="Times New Roman"/>
                <w:b w:val="false"/>
                <w:i w:val="false"/>
                <w:color w:val="000000"/>
                <w:sz w:val="20"/>
              </w:rPr>
              <w:t>H</w:t>
            </w:r>
            <w:r>
              <w:rPr>
                <w:rFonts w:ascii="Times New Roman"/>
                <w:b w:val="false"/>
                <w:i w:val="false"/>
                <w:color w:val="000000"/>
                <w:vertAlign w:val="subscript"/>
              </w:rPr>
              <w:t>42</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O</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Гептаникель гексасульфид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12503-53-6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Ni</w:t>
            </w:r>
            <w:r>
              <w:rPr>
                <w:rFonts w:ascii="Times New Roman"/>
                <w:b w:val="false"/>
                <w:i w:val="false"/>
                <w:color w:val="000000"/>
                <w:vertAlign w:val="subscript"/>
              </w:rPr>
              <w:t>7</w:t>
            </w:r>
            <w:r>
              <w:rPr>
                <w:rFonts w:ascii="Times New Roman"/>
                <w:b w:val="false"/>
                <w:i w:val="false"/>
                <w:color w:val="000000"/>
                <w:sz w:val="20"/>
              </w:rPr>
              <w:t>S</w:t>
            </w:r>
            <w:r>
              <w:rPr>
                <w:rFonts w:ascii="Times New Roman"/>
                <w:b w:val="false"/>
                <w:i w:val="false"/>
                <w:color w:val="000000"/>
                <w:vertAlign w:val="subscript"/>
              </w:rPr>
              <w:t>6</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0,15/0,05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А</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Гептан- 1-ол</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111-70-6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7</w:t>
            </w:r>
            <w:r>
              <w:rPr>
                <w:rFonts w:ascii="Times New Roman"/>
                <w:b w:val="false"/>
                <w:i w:val="false"/>
                <w:color w:val="000000"/>
                <w:sz w:val="20"/>
              </w:rPr>
              <w:t>H</w:t>
            </w:r>
            <w:r>
              <w:rPr>
                <w:rFonts w:ascii="Times New Roman"/>
                <w:b w:val="false"/>
                <w:i w:val="false"/>
                <w:color w:val="000000"/>
                <w:vertAlign w:val="subscript"/>
              </w:rPr>
              <w:t>I6</w:t>
            </w:r>
            <w:r>
              <w:rPr>
                <w:rFonts w:ascii="Times New Roman"/>
                <w:b w:val="false"/>
                <w:i w:val="false"/>
                <w:color w:val="000000"/>
                <w:sz w:val="20"/>
              </w:rPr>
              <w:t>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1,4,5,6,7,8,8-Гептахлор-За,4,7,7а-тетрагидро-4,7-метано-1Н-инден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76-44-8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10</w:t>
            </w:r>
            <w:r>
              <w:rPr>
                <w:rFonts w:ascii="Times New Roman"/>
                <w:b w:val="false"/>
                <w:i w:val="false"/>
                <w:color w:val="000000"/>
                <w:sz w:val="20"/>
              </w:rPr>
              <w:t>H</w:t>
            </w:r>
            <w:r>
              <w:rPr>
                <w:rFonts w:ascii="Times New Roman"/>
                <w:b w:val="false"/>
                <w:i w:val="false"/>
                <w:color w:val="000000"/>
                <w:vertAlign w:val="subscript"/>
              </w:rPr>
              <w:t>5</w:t>
            </w:r>
            <w:r>
              <w:rPr>
                <w:rFonts w:ascii="Times New Roman"/>
                <w:b w:val="false"/>
                <w:i w:val="false"/>
                <w:color w:val="000000"/>
                <w:sz w:val="20"/>
              </w:rPr>
              <w:t>Cl</w:t>
            </w:r>
            <w:r>
              <w:rPr>
                <w:rFonts w:ascii="Times New Roman"/>
                <w:b w:val="false"/>
                <w:i w:val="false"/>
                <w:color w:val="000000"/>
                <w:vertAlign w:val="subscript"/>
              </w:rPr>
              <w:t>7</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Гептилпроп-2- еноат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2499-58-3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10</w:t>
            </w:r>
            <w:r>
              <w:rPr>
                <w:rFonts w:ascii="Times New Roman"/>
                <w:b w:val="false"/>
                <w:i w:val="false"/>
                <w:color w:val="000000"/>
                <w:sz w:val="20"/>
              </w:rPr>
              <w:t>H</w:t>
            </w:r>
            <w:r>
              <w:rPr>
                <w:rFonts w:ascii="Times New Roman"/>
                <w:b w:val="false"/>
                <w:i w:val="false"/>
                <w:color w:val="000000"/>
                <w:vertAlign w:val="subscript"/>
              </w:rPr>
              <w:t>18</w:t>
            </w:r>
            <w:r>
              <w:rPr>
                <w:rFonts w:ascii="Times New Roman"/>
                <w:b w:val="false"/>
                <w:i w:val="false"/>
                <w:color w:val="000000"/>
                <w:sz w:val="20"/>
              </w:rPr>
              <w:t>O</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Германий</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7440-56-4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Ge</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Германий диоксид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1310-53-8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GeO</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Германий тетрагидрид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7782-65-2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GeH</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Германий тетрахлорид /германийге қайта есептегенде/</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10038-98-9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Cl</w:t>
            </w:r>
            <w:r>
              <w:rPr>
                <w:rFonts w:ascii="Times New Roman"/>
                <w:b w:val="false"/>
                <w:i w:val="false"/>
                <w:color w:val="000000"/>
                <w:vertAlign w:val="subscript"/>
              </w:rPr>
              <w:t>4</w:t>
            </w:r>
            <w:r>
              <w:rPr>
                <w:rFonts w:ascii="Times New Roman"/>
                <w:b w:val="false"/>
                <w:i w:val="false"/>
                <w:color w:val="000000"/>
                <w:sz w:val="20"/>
              </w:rPr>
              <w:t>Ge</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Гигромицин Б+</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31282-04-9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20</w:t>
            </w:r>
            <w:r>
              <w:rPr>
                <w:rFonts w:ascii="Times New Roman"/>
                <w:b w:val="false"/>
                <w:i w:val="false"/>
                <w:color w:val="000000"/>
                <w:sz w:val="20"/>
              </w:rPr>
              <w:t>H</w:t>
            </w:r>
            <w:r>
              <w:rPr>
                <w:rFonts w:ascii="Times New Roman"/>
                <w:b w:val="false"/>
                <w:i w:val="false"/>
                <w:color w:val="000000"/>
                <w:vertAlign w:val="subscript"/>
              </w:rPr>
              <w:t>37</w:t>
            </w:r>
            <w:r>
              <w:rPr>
                <w:rFonts w:ascii="Times New Roman"/>
                <w:b w:val="false"/>
                <w:i w:val="false"/>
                <w:color w:val="000000"/>
                <w:sz w:val="20"/>
              </w:rPr>
              <w:t>N</w:t>
            </w:r>
            <w:r>
              <w:rPr>
                <w:rFonts w:ascii="Times New Roman"/>
                <w:b w:val="false"/>
                <w:i w:val="false"/>
                <w:color w:val="000000"/>
                <w:vertAlign w:val="subscript"/>
              </w:rPr>
              <w:t>3</w:t>
            </w:r>
            <w:r>
              <w:rPr>
                <w:rFonts w:ascii="Times New Roman"/>
                <w:b w:val="false"/>
                <w:i w:val="false"/>
                <w:color w:val="000000"/>
                <w:sz w:val="20"/>
              </w:rPr>
              <w:t>O</w:t>
            </w:r>
            <w:r>
              <w:rPr>
                <w:rFonts w:ascii="Times New Roman"/>
                <w:b w:val="false"/>
                <w:i w:val="false"/>
                <w:color w:val="000000"/>
                <w:vertAlign w:val="subscript"/>
              </w:rPr>
              <w:t>13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Гидразин және оның туындылары+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4-Гидразиносульфонилфенилкарбин қышқылының метил эфирі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1879-26-1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8</w:t>
            </w:r>
            <w:r>
              <w:rPr>
                <w:rFonts w:ascii="Times New Roman"/>
                <w:b w:val="false"/>
                <w:i w:val="false"/>
                <w:color w:val="000000"/>
                <w:sz w:val="20"/>
              </w:rPr>
              <w:t>Н</w:t>
            </w:r>
            <w:r>
              <w:rPr>
                <w:rFonts w:ascii="Times New Roman"/>
                <w:b w:val="false"/>
                <w:i w:val="false"/>
                <w:color w:val="000000"/>
                <w:vertAlign w:val="subscript"/>
              </w:rPr>
              <w:t>11</w:t>
            </w:r>
            <w:r>
              <w:rPr>
                <w:rFonts w:ascii="Times New Roman"/>
                <w:b w:val="false"/>
                <w:i w:val="false"/>
                <w:color w:val="000000"/>
                <w:sz w:val="20"/>
              </w:rPr>
              <w:t>N</w:t>
            </w:r>
            <w:r>
              <w:rPr>
                <w:rFonts w:ascii="Times New Roman"/>
                <w:b w:val="false"/>
                <w:i w:val="false"/>
                <w:color w:val="000000"/>
                <w:vertAlign w:val="subscript"/>
              </w:rPr>
              <w:t>3</w:t>
            </w:r>
            <w:r>
              <w:rPr>
                <w:rFonts w:ascii="Times New Roman"/>
                <w:b w:val="false"/>
                <w:i w:val="false"/>
                <w:color w:val="000000"/>
                <w:sz w:val="20"/>
              </w:rPr>
              <w:t>O</w:t>
            </w:r>
            <w:r>
              <w:rPr>
                <w:rFonts w:ascii="Times New Roman"/>
                <w:b w:val="false"/>
                <w:i w:val="false"/>
                <w:color w:val="000000"/>
                <w:vertAlign w:val="subscript"/>
              </w:rPr>
              <w:t>13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Гидразинсульфат</w:t>
            </w:r>
            <w:r>
              <w:rPr>
                <w:rFonts w:ascii="Times New Roman"/>
                <w:b w:val="false"/>
                <w:i w:val="false"/>
                <w:color w:val="000000"/>
                <w:vertAlign w:val="superscript"/>
              </w:rPr>
              <w:t>+</w:t>
            </w:r>
            <w:r>
              <w:rPr>
                <w:rFonts w:ascii="Times New Roman"/>
                <w:b w:val="false"/>
                <w:i w:val="false"/>
                <w:color w:val="000000"/>
                <w:sz w:val="20"/>
              </w:rPr>
              <w:t xml:space="preserve"> (1:1)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10034-93-2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w:t>
            </w:r>
            <w:r>
              <w:rPr>
                <w:rFonts w:ascii="Times New Roman"/>
                <w:b w:val="false"/>
                <w:i w:val="false"/>
                <w:color w:val="000000"/>
                <w:vertAlign w:val="subscript"/>
              </w:rPr>
              <w:t>6</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4</w:t>
            </w:r>
            <w:r>
              <w:rPr>
                <w:rFonts w:ascii="Times New Roman"/>
                <w:b w:val="false"/>
                <w:i w:val="false"/>
                <w:color w:val="000000"/>
                <w:sz w:val="20"/>
              </w:rPr>
              <w:t>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Гидроборат (1) тетрафторид</w:t>
            </w:r>
            <w:r>
              <w:rPr>
                <w:rFonts w:ascii="Times New Roman"/>
                <w:b w:val="false"/>
                <w:i w:val="false"/>
                <w:color w:val="000000"/>
                <w:vertAlign w:val="superscript"/>
              </w:rPr>
              <w:t>+</w:t>
            </w:r>
            <w:r>
              <w:rPr>
                <w:rFonts w:ascii="Times New Roman"/>
                <w:b w:val="false"/>
                <w:i w:val="false"/>
                <w:color w:val="000000"/>
                <w:sz w:val="20"/>
              </w:rPr>
              <w:t xml:space="preserve"> /фтор бойынша/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16872-11-0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BF</w:t>
            </w:r>
            <w:r>
              <w:rPr>
                <w:rFonts w:ascii="Times New Roman"/>
                <w:b w:val="false"/>
                <w:i w:val="false"/>
                <w:color w:val="000000"/>
                <w:vertAlign w:val="subscript"/>
              </w:rPr>
              <w:t>4</w:t>
            </w:r>
            <w:r>
              <w:rPr>
                <w:rFonts w:ascii="Times New Roman"/>
                <w:b w:val="false"/>
                <w:i w:val="false"/>
                <w:color w:val="000000"/>
                <w:sz w:val="20"/>
              </w:rPr>
              <w:t>H</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Гидробромид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10035-10-6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BrH</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(17-в)-17-Гидроксиандростен-4-ен-3-он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58-22-0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19</w:t>
            </w:r>
            <w:r>
              <w:rPr>
                <w:rFonts w:ascii="Times New Roman"/>
                <w:b w:val="false"/>
                <w:i w:val="false"/>
                <w:color w:val="000000"/>
                <w:sz w:val="20"/>
              </w:rPr>
              <w:t>H</w:t>
            </w:r>
            <w:r>
              <w:rPr>
                <w:rFonts w:ascii="Times New Roman"/>
                <w:b w:val="false"/>
                <w:i w:val="false"/>
                <w:color w:val="000000"/>
                <w:vertAlign w:val="subscript"/>
              </w:rPr>
              <w:t>28</w:t>
            </w:r>
            <w:r>
              <w:rPr>
                <w:rFonts w:ascii="Times New Roman"/>
                <w:b w:val="false"/>
                <w:i w:val="false"/>
                <w:color w:val="000000"/>
                <w:sz w:val="20"/>
              </w:rPr>
              <w:t>O</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Гидроксибензамид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65-45-2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7</w:t>
            </w:r>
            <w:r>
              <w:rPr>
                <w:rFonts w:ascii="Times New Roman"/>
                <w:b w:val="false"/>
                <w:i w:val="false"/>
                <w:color w:val="000000"/>
                <w:sz w:val="20"/>
              </w:rPr>
              <w:t>H</w:t>
            </w:r>
            <w:r>
              <w:rPr>
                <w:rFonts w:ascii="Times New Roman"/>
                <w:b w:val="false"/>
                <w:i w:val="false"/>
                <w:color w:val="000000"/>
                <w:vertAlign w:val="subscript"/>
              </w:rPr>
              <w:t>7</w:t>
            </w:r>
            <w:r>
              <w:rPr>
                <w:rFonts w:ascii="Times New Roman"/>
                <w:b w:val="false"/>
                <w:i w:val="false"/>
                <w:color w:val="000000"/>
                <w:sz w:val="20"/>
              </w:rPr>
              <w:t>NO</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Мыстың 2-гидроксибензоаты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20936-31-6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14</w:t>
            </w:r>
            <w:r>
              <w:rPr>
                <w:rFonts w:ascii="Times New Roman"/>
                <w:b w:val="false"/>
                <w:i w:val="false"/>
                <w:color w:val="000000"/>
                <w:sz w:val="20"/>
              </w:rPr>
              <w:t>H</w:t>
            </w:r>
            <w:r>
              <w:rPr>
                <w:rFonts w:ascii="Times New Roman"/>
                <w:b w:val="false"/>
                <w:i w:val="false"/>
                <w:color w:val="000000"/>
                <w:vertAlign w:val="subscript"/>
              </w:rPr>
              <w:t>10</w:t>
            </w:r>
            <w:r>
              <w:rPr>
                <w:rFonts w:ascii="Times New Roman"/>
                <w:b w:val="false"/>
                <w:i w:val="false"/>
                <w:color w:val="000000"/>
                <w:sz w:val="20"/>
              </w:rPr>
              <w:t>Cu0</w:t>
            </w:r>
            <w:r>
              <w:rPr>
                <w:rFonts w:ascii="Times New Roman"/>
                <w:b w:val="false"/>
                <w:i w:val="false"/>
                <w:color w:val="000000"/>
                <w:vertAlign w:val="subscript"/>
              </w:rPr>
              <w:t>6</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Қорғасынның 2-гидроксибензоаты (2:1) /қорғасын бойынша/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14</w:t>
            </w:r>
            <w:r>
              <w:rPr>
                <w:rFonts w:ascii="Times New Roman"/>
                <w:b w:val="false"/>
                <w:i w:val="false"/>
                <w:color w:val="000000"/>
                <w:sz w:val="20"/>
              </w:rPr>
              <w:t>H</w:t>
            </w:r>
            <w:r>
              <w:rPr>
                <w:rFonts w:ascii="Times New Roman"/>
                <w:b w:val="false"/>
                <w:i w:val="false"/>
                <w:color w:val="000000"/>
                <w:vertAlign w:val="subscript"/>
              </w:rPr>
              <w:t>10</w:t>
            </w:r>
            <w:r>
              <w:rPr>
                <w:rFonts w:ascii="Times New Roman"/>
                <w:b w:val="false"/>
                <w:i w:val="false"/>
                <w:color w:val="000000"/>
                <w:sz w:val="20"/>
              </w:rPr>
              <w:t>0</w:t>
            </w:r>
            <w:r>
              <w:rPr>
                <w:rFonts w:ascii="Times New Roman"/>
                <w:b w:val="false"/>
                <w:i w:val="false"/>
                <w:color w:val="000000"/>
                <w:vertAlign w:val="subscript"/>
              </w:rPr>
              <w:t>6</w:t>
            </w:r>
            <w:r>
              <w:rPr>
                <w:rFonts w:ascii="Times New Roman"/>
                <w:b w:val="false"/>
                <w:i w:val="false"/>
                <w:color w:val="000000"/>
                <w:sz w:val="20"/>
              </w:rPr>
              <w:t>Pb</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4-Гидроксибензой қышқылы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99-96-7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7</w:t>
            </w:r>
            <w:r>
              <w:rPr>
                <w:rFonts w:ascii="Times New Roman"/>
                <w:b w:val="false"/>
                <w:i w:val="false"/>
                <w:color w:val="000000"/>
                <w:sz w:val="20"/>
              </w:rPr>
              <w:t>H</w:t>
            </w:r>
            <w:r>
              <w:rPr>
                <w:rFonts w:ascii="Times New Roman"/>
                <w:b w:val="false"/>
                <w:i w:val="false"/>
                <w:color w:val="000000"/>
                <w:vertAlign w:val="subscript"/>
              </w:rPr>
              <w:t>6</w:t>
            </w:r>
            <w:r>
              <w:rPr>
                <w:rFonts w:ascii="Times New Roman"/>
                <w:b w:val="false"/>
                <w:i w:val="false"/>
                <w:color w:val="000000"/>
                <w:sz w:val="20"/>
              </w:rPr>
              <w:t>0</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2-Гидроксибензой қышқылы+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69-72-7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7</w:t>
            </w:r>
            <w:r>
              <w:rPr>
                <w:rFonts w:ascii="Times New Roman"/>
                <w:b w:val="false"/>
                <w:i w:val="false"/>
                <w:color w:val="000000"/>
                <w:sz w:val="20"/>
              </w:rPr>
              <w:t>Н</w:t>
            </w:r>
            <w:r>
              <w:rPr>
                <w:rFonts w:ascii="Times New Roman"/>
                <w:b w:val="false"/>
                <w:i w:val="false"/>
                <w:color w:val="000000"/>
                <w:vertAlign w:val="subscript"/>
              </w:rPr>
              <w:t>6</w:t>
            </w:r>
            <w:r>
              <w:rPr>
                <w:rFonts w:ascii="Times New Roman"/>
                <w:b w:val="false"/>
                <w:i w:val="false"/>
                <w:color w:val="000000"/>
                <w:sz w:val="20"/>
              </w:rPr>
              <w:t>0</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Гидроксибензол+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108-95-2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6</w:t>
            </w:r>
            <w:r>
              <w:rPr>
                <w:rFonts w:ascii="Times New Roman"/>
                <w:b w:val="false"/>
                <w:i w:val="false"/>
                <w:color w:val="000000"/>
                <w:sz w:val="20"/>
              </w:rPr>
              <w:t>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4-Гидроксибут-2-инил-3-хлорфенилкарбамат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3159-28-2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11</w:t>
            </w:r>
            <w:r>
              <w:rPr>
                <w:rFonts w:ascii="Times New Roman"/>
                <w:b w:val="false"/>
                <w:i w:val="false"/>
                <w:color w:val="000000"/>
                <w:sz w:val="20"/>
              </w:rPr>
              <w:t>Н</w:t>
            </w:r>
            <w:r>
              <w:rPr>
                <w:rFonts w:ascii="Times New Roman"/>
                <w:b w:val="false"/>
                <w:i w:val="false"/>
                <w:color w:val="000000"/>
                <w:vertAlign w:val="subscript"/>
              </w:rPr>
              <w:t>10</w:t>
            </w:r>
            <w:r>
              <w:rPr>
                <w:rFonts w:ascii="Times New Roman"/>
                <w:b w:val="false"/>
                <w:i w:val="false"/>
                <w:color w:val="000000"/>
                <w:sz w:val="20"/>
              </w:rPr>
              <w:t>СlNО</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1-(4-Гидрокси-3-гидроксиметилфенил)-2-[(1,1-диметилэтил)амино]этан-1-ол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35763-26-9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13</w:t>
            </w:r>
            <w:r>
              <w:rPr>
                <w:rFonts w:ascii="Times New Roman"/>
                <w:b w:val="false"/>
                <w:i w:val="false"/>
                <w:color w:val="000000"/>
                <w:sz w:val="20"/>
              </w:rPr>
              <w:t>Н</w:t>
            </w:r>
            <w:r>
              <w:rPr>
                <w:rFonts w:ascii="Times New Roman"/>
                <w:b w:val="false"/>
                <w:i w:val="false"/>
                <w:color w:val="000000"/>
                <w:vertAlign w:val="subscript"/>
              </w:rPr>
              <w:t>21</w:t>
            </w:r>
            <w:r>
              <w:rPr>
                <w:rFonts w:ascii="Times New Roman"/>
                <w:b w:val="false"/>
                <w:i w:val="false"/>
                <w:color w:val="000000"/>
                <w:sz w:val="20"/>
              </w:rPr>
              <w:t>N0</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б-Гидро-щ-гидроксиполи(окси-1,2-этандиил)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25322-68-3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w:t>
            </w:r>
            <w:r>
              <w:rPr>
                <w:rFonts w:ascii="Times New Roman"/>
                <w:b w:val="false"/>
                <w:i w:val="false"/>
                <w:color w:val="000000"/>
                <w:sz w:val="20"/>
              </w:rPr>
              <w:t>Н</w:t>
            </w:r>
            <w:r>
              <w:rPr>
                <w:rFonts w:ascii="Times New Roman"/>
                <w:b w:val="false"/>
                <w:i w:val="false"/>
                <w:color w:val="000000"/>
                <w:vertAlign w:val="subscript"/>
              </w:rPr>
              <w:t>4</w:t>
            </w:r>
            <w:r>
              <w:rPr>
                <w:rFonts w:ascii="Times New Roman"/>
                <w:b w:val="false"/>
                <w:i w:val="false"/>
                <w:color w:val="000000"/>
                <w:sz w:val="20"/>
              </w:rPr>
              <w:t>0)</w:t>
            </w:r>
            <w:r>
              <w:rPr>
                <w:rFonts w:ascii="Times New Roman"/>
                <w:b w:val="false"/>
                <w:i w:val="false"/>
                <w:color w:val="000000"/>
                <w:vertAlign w:val="subscript"/>
              </w:rPr>
              <w:t>n</w:t>
            </w:r>
            <w:r>
              <w:rPr>
                <w:rFonts w:ascii="Times New Roman"/>
                <w:b w:val="false"/>
                <w:i w:val="false"/>
                <w:color w:val="000000"/>
                <w:sz w:val="20"/>
              </w:rPr>
              <w:t>Н</w:t>
            </w:r>
            <w:r>
              <w:rPr>
                <w:rFonts w:ascii="Times New Roman"/>
                <w:b w:val="false"/>
                <w:i w:val="false"/>
                <w:color w:val="000000"/>
                <w:vertAlign w:val="subscript"/>
              </w:rPr>
              <w:t>2</w:t>
            </w:r>
            <w:r>
              <w:rPr>
                <w:rFonts w:ascii="Times New Roman"/>
                <w:b w:val="false"/>
                <w:i w:val="false"/>
                <w:color w:val="000000"/>
                <w:sz w:val="20"/>
              </w:rPr>
              <w:t>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Гидроксиди(1,1-диметилпропил)бензол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25231-47-4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16</w:t>
            </w:r>
            <w:r>
              <w:rPr>
                <w:rFonts w:ascii="Times New Roman"/>
                <w:b w:val="false"/>
                <w:i w:val="false"/>
                <w:color w:val="000000"/>
                <w:sz w:val="20"/>
              </w:rPr>
              <w:t>Н</w:t>
            </w:r>
            <w:r>
              <w:rPr>
                <w:rFonts w:ascii="Times New Roman"/>
                <w:b w:val="false"/>
                <w:i w:val="false"/>
                <w:color w:val="000000"/>
                <w:vertAlign w:val="subscript"/>
              </w:rPr>
              <w:t>27</w:t>
            </w:r>
            <w:r>
              <w:rPr>
                <w:rFonts w:ascii="Times New Roman"/>
                <w:b w:val="false"/>
                <w:i w:val="false"/>
                <w:color w:val="000000"/>
                <w:sz w:val="20"/>
              </w:rPr>
              <w:t>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1-Гидрокси-4-(1,1-диметилпент-4-ен-2-ил)бензол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29405-58-1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13</w:t>
            </w:r>
            <w:r>
              <w:rPr>
                <w:rFonts w:ascii="Times New Roman"/>
                <w:b w:val="false"/>
                <w:i w:val="false"/>
                <w:color w:val="000000"/>
                <w:sz w:val="20"/>
              </w:rPr>
              <w:t>Н</w:t>
            </w:r>
            <w:r>
              <w:rPr>
                <w:rFonts w:ascii="Times New Roman"/>
                <w:b w:val="false"/>
                <w:i w:val="false"/>
                <w:color w:val="000000"/>
                <w:vertAlign w:val="subscript"/>
              </w:rPr>
              <w:t>14</w:t>
            </w:r>
            <w:r>
              <w:rPr>
                <w:rFonts w:ascii="Times New Roman"/>
                <w:b w:val="false"/>
                <w:i w:val="false"/>
                <w:color w:val="000000"/>
                <w:sz w:val="20"/>
              </w:rPr>
              <w:t>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2-Гидрокси-3,5-динитробензой қышқылы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609-99-4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7</w:t>
            </w:r>
            <w:r>
              <w:rPr>
                <w:rFonts w:ascii="Times New Roman"/>
                <w:b w:val="false"/>
                <w:i w:val="false"/>
                <w:color w:val="000000"/>
                <w:sz w:val="20"/>
              </w:rPr>
              <w:t>H</w:t>
            </w:r>
            <w:r>
              <w:rPr>
                <w:rFonts w:ascii="Times New Roman"/>
                <w:b w:val="false"/>
                <w:i w:val="false"/>
                <w:color w:val="000000"/>
                <w:vertAlign w:val="subscript"/>
              </w:rPr>
              <w:t>4</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7</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1-Гидрокси-2,4-динитробензол</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51-28-5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4</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1-Гидрокси-4,6-динитро-2-метилбензол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534-52-1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7</w:t>
            </w:r>
            <w:r>
              <w:rPr>
                <w:rFonts w:ascii="Times New Roman"/>
                <w:b w:val="false"/>
                <w:i w:val="false"/>
                <w:color w:val="000000"/>
                <w:sz w:val="20"/>
              </w:rPr>
              <w:t>H</w:t>
            </w:r>
            <w:r>
              <w:rPr>
                <w:rFonts w:ascii="Times New Roman"/>
                <w:b w:val="false"/>
                <w:i w:val="false"/>
                <w:color w:val="000000"/>
                <w:vertAlign w:val="subscript"/>
              </w:rPr>
              <w:t>6</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1-Гидрокси-4,6-динитро-2-(1-метилэтил)бензол</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118-95-6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9</w:t>
            </w:r>
            <w:r>
              <w:rPr>
                <w:rFonts w:ascii="Times New Roman"/>
                <w:b w:val="false"/>
                <w:i w:val="false"/>
                <w:color w:val="000000"/>
                <w:sz w:val="20"/>
              </w:rPr>
              <w:t>H</w:t>
            </w:r>
            <w:r>
              <w:rPr>
                <w:rFonts w:ascii="Times New Roman"/>
                <w:b w:val="false"/>
                <w:i w:val="false"/>
                <w:color w:val="000000"/>
                <w:vertAlign w:val="subscript"/>
              </w:rPr>
              <w:t>10</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2-Гидрокси-3,6-дихлорбензой қышқылы</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3401-80-7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7</w:t>
            </w:r>
            <w:r>
              <w:rPr>
                <w:rFonts w:ascii="Times New Roman"/>
                <w:b w:val="false"/>
                <w:i w:val="false"/>
                <w:color w:val="000000"/>
                <w:sz w:val="20"/>
              </w:rPr>
              <w:t>H</w:t>
            </w:r>
            <w:r>
              <w:rPr>
                <w:rFonts w:ascii="Times New Roman"/>
                <w:b w:val="false"/>
                <w:i w:val="false"/>
                <w:color w:val="000000"/>
                <w:vertAlign w:val="subscript"/>
              </w:rPr>
              <w:t>4</w:t>
            </w:r>
            <w:r>
              <w:rPr>
                <w:rFonts w:ascii="Times New Roman"/>
                <w:b w:val="false"/>
                <w:i w:val="false"/>
                <w:color w:val="000000"/>
                <w:sz w:val="20"/>
              </w:rPr>
              <w:t>C1</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1-Гидрокси-2,4-дихлорбензол</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120-83-2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4</w:t>
            </w:r>
            <w:r>
              <w:rPr>
                <w:rFonts w:ascii="Times New Roman"/>
                <w:b w:val="false"/>
                <w:i w:val="false"/>
                <w:color w:val="000000"/>
                <w:sz w:val="20"/>
              </w:rPr>
              <w:t>C1</w:t>
            </w:r>
            <w:r>
              <w:rPr>
                <w:rFonts w:ascii="Times New Roman"/>
                <w:b w:val="false"/>
                <w:i w:val="false"/>
                <w:color w:val="000000"/>
                <w:vertAlign w:val="subscript"/>
              </w:rPr>
              <w:t>2</w:t>
            </w:r>
            <w:r>
              <w:rPr>
                <w:rFonts w:ascii="Times New Roman"/>
                <w:b w:val="false"/>
                <w:i w:val="false"/>
                <w:color w:val="000000"/>
                <w:sz w:val="20"/>
              </w:rPr>
              <w:t>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Гидрокси-2, 6-дихлорбензол</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87-65-0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б</w:t>
            </w:r>
            <w:r>
              <w:rPr>
                <w:rFonts w:ascii="Times New Roman"/>
                <w:b w:val="false"/>
                <w:i w:val="false"/>
                <w:color w:val="000000"/>
                <w:sz w:val="20"/>
              </w:rPr>
              <w:t>Н</w:t>
            </w:r>
            <w:r>
              <w:rPr>
                <w:rFonts w:ascii="Times New Roman"/>
                <w:b w:val="false"/>
                <w:i w:val="false"/>
                <w:color w:val="000000"/>
                <w:vertAlign w:val="subscript"/>
              </w:rPr>
              <w:t>4</w:t>
            </w:r>
            <w:r>
              <w:rPr>
                <w:rFonts w:ascii="Times New Roman"/>
                <w:b w:val="false"/>
                <w:i w:val="false"/>
                <w:color w:val="000000"/>
                <w:sz w:val="20"/>
              </w:rPr>
              <w:t>С1</w:t>
            </w:r>
            <w:r>
              <w:rPr>
                <w:rFonts w:ascii="Times New Roman"/>
                <w:b w:val="false"/>
                <w:i w:val="false"/>
                <w:color w:val="000000"/>
                <w:vertAlign w:val="subscript"/>
              </w:rPr>
              <w:t>2</w:t>
            </w:r>
            <w:r>
              <w:rPr>
                <w:rFonts w:ascii="Times New Roman"/>
                <w:b w:val="false"/>
                <w:i w:val="false"/>
                <w:color w:val="000000"/>
                <w:sz w:val="20"/>
              </w:rPr>
              <w:t>О</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1-(2-Гидрокси)-е-капролактам, С10-16 майлы қышқылдар негізіндегі эфирлер</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(17-р)-17-Гидрокси-17-метиландрост-4-ен-3-он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58-18-4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20</w:t>
            </w:r>
            <w:r>
              <w:rPr>
                <w:rFonts w:ascii="Times New Roman"/>
                <w:b w:val="false"/>
                <w:i w:val="false"/>
                <w:color w:val="000000"/>
                <w:sz w:val="20"/>
              </w:rPr>
              <w:t>Н</w:t>
            </w:r>
            <w:r>
              <w:rPr>
                <w:rFonts w:ascii="Times New Roman"/>
                <w:b w:val="false"/>
                <w:i w:val="false"/>
                <w:color w:val="000000"/>
                <w:vertAlign w:val="subscript"/>
              </w:rPr>
              <w:t>30</w:t>
            </w:r>
            <w:r>
              <w:rPr>
                <w:rFonts w:ascii="Times New Roman"/>
                <w:b w:val="false"/>
                <w:i w:val="false"/>
                <w:color w:val="000000"/>
                <w:sz w:val="20"/>
              </w:rPr>
              <w:t>О</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Гидроксиметилбензол* (изомерлер)</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1319-77-2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7</w:t>
            </w:r>
            <w:r>
              <w:rPr>
                <w:rFonts w:ascii="Times New Roman"/>
                <w:b w:val="false"/>
                <w:i w:val="false"/>
                <w:color w:val="000000"/>
                <w:sz w:val="20"/>
              </w:rPr>
              <w:t>Н</w:t>
            </w:r>
            <w:r>
              <w:rPr>
                <w:rFonts w:ascii="Times New Roman"/>
                <w:b w:val="false"/>
                <w:i w:val="false"/>
                <w:color w:val="000000"/>
                <w:vertAlign w:val="subscript"/>
              </w:rPr>
              <w:t>8</w:t>
            </w:r>
            <w:r>
              <w:rPr>
                <w:rFonts w:ascii="Times New Roman"/>
                <w:b w:val="false"/>
                <w:i w:val="false"/>
                <w:color w:val="000000"/>
                <w:sz w:val="20"/>
              </w:rPr>
              <w:t>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1-Гидрокси-3-метил-4-(метилтио)бензол</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3120-74-9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10</w:t>
            </w:r>
            <w:r>
              <w:rPr>
                <w:rFonts w:ascii="Times New Roman"/>
                <w:b w:val="false"/>
                <w:i w:val="false"/>
                <w:color w:val="000000"/>
                <w:sz w:val="20"/>
              </w:rPr>
              <w:t>OS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4-Гидрокси-4-метилпентан-2-он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123-42-2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12</w:t>
            </w:r>
            <w:r>
              <w:rPr>
                <w:rFonts w:ascii="Times New Roman"/>
                <w:b w:val="false"/>
                <w:i w:val="false"/>
                <w:color w:val="000000"/>
                <w:sz w:val="20"/>
              </w:rPr>
              <w:t>О</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2-Гидрокси-2-метилпропанонитрил</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75-86-5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4</w:t>
            </w:r>
            <w:r>
              <w:rPr>
                <w:rFonts w:ascii="Times New Roman"/>
                <w:b w:val="false"/>
                <w:i w:val="false"/>
                <w:color w:val="000000"/>
                <w:sz w:val="20"/>
              </w:rPr>
              <w:t>H</w:t>
            </w:r>
            <w:r>
              <w:rPr>
                <w:rFonts w:ascii="Times New Roman"/>
                <w:b w:val="false"/>
                <w:i w:val="false"/>
                <w:color w:val="000000"/>
                <w:vertAlign w:val="subscript"/>
              </w:rPr>
              <w:t>7</w:t>
            </w:r>
            <w:r>
              <w:rPr>
                <w:rFonts w:ascii="Times New Roman"/>
                <w:b w:val="false"/>
                <w:i w:val="false"/>
                <w:color w:val="000000"/>
                <w:sz w:val="20"/>
              </w:rPr>
              <w:t>NO</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(4-Гидрокси-2-метилфенил) диметилсульфоний, хлорид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37596-80-8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9</w:t>
            </w:r>
            <w:r>
              <w:rPr>
                <w:rFonts w:ascii="Times New Roman"/>
                <w:b w:val="false"/>
                <w:i w:val="false"/>
                <w:color w:val="000000"/>
                <w:sz w:val="20"/>
              </w:rPr>
              <w:t>H</w:t>
            </w:r>
            <w:r>
              <w:rPr>
                <w:rFonts w:ascii="Times New Roman"/>
                <w:b w:val="false"/>
                <w:i w:val="false"/>
                <w:color w:val="000000"/>
                <w:vertAlign w:val="subscript"/>
              </w:rPr>
              <w:t>I3</w:t>
            </w:r>
            <w:r>
              <w:rPr>
                <w:rFonts w:ascii="Times New Roman"/>
                <w:b w:val="false"/>
                <w:i w:val="false"/>
                <w:color w:val="000000"/>
                <w:sz w:val="20"/>
              </w:rPr>
              <w:t>C1OS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1-Гидрокси-3-метил-1-фенилкарбамид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6263-38-3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10</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1 -Гидроксиметилциклогекс-3-ен- 1 –илметанол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2166-94-3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8</w:t>
            </w:r>
            <w:r>
              <w:rPr>
                <w:rFonts w:ascii="Times New Roman"/>
                <w:b w:val="false"/>
                <w:i w:val="false"/>
                <w:color w:val="000000"/>
                <w:sz w:val="20"/>
              </w:rPr>
              <w:t>Н</w:t>
            </w:r>
            <w:r>
              <w:rPr>
                <w:rFonts w:ascii="Times New Roman"/>
                <w:b w:val="false"/>
                <w:i w:val="false"/>
                <w:color w:val="000000"/>
                <w:vertAlign w:val="subscript"/>
              </w:rPr>
              <w:t>14</w:t>
            </w:r>
            <w:r>
              <w:rPr>
                <w:rFonts w:ascii="Times New Roman"/>
                <w:b w:val="false"/>
                <w:i w:val="false"/>
                <w:color w:val="000000"/>
                <w:sz w:val="20"/>
              </w:rPr>
              <w:t>О</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4-Гидрокси-3-метоксибензальдегид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121-33-5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8</w:t>
            </w:r>
            <w:r>
              <w:rPr>
                <w:rFonts w:ascii="Times New Roman"/>
                <w:b w:val="false"/>
                <w:i w:val="false"/>
                <w:color w:val="000000"/>
                <w:sz w:val="20"/>
              </w:rPr>
              <w:t>0</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 Гидрокси- 3- метоксибензол </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150-19-6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7</w:t>
            </w:r>
            <w:r>
              <w:rPr>
                <w:rFonts w:ascii="Times New Roman"/>
                <w:b w:val="false"/>
                <w:i w:val="false"/>
                <w:color w:val="000000"/>
                <w:sz w:val="20"/>
              </w:rPr>
              <w:t>H</w:t>
            </w:r>
            <w:r>
              <w:rPr>
                <w:rFonts w:ascii="Times New Roman"/>
                <w:b w:val="false"/>
                <w:i w:val="false"/>
                <w:color w:val="000000"/>
                <w:vertAlign w:val="subscript"/>
              </w:rPr>
              <w:t>8</w:t>
            </w:r>
            <w:r>
              <w:rPr>
                <w:rFonts w:ascii="Times New Roman"/>
                <w:b w:val="false"/>
                <w:i w:val="false"/>
                <w:color w:val="000000"/>
                <w:sz w:val="20"/>
              </w:rPr>
              <w:t>0</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1-Гидрокси-4-метоксибензол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150-76-5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7</w:t>
            </w:r>
            <w:r>
              <w:rPr>
                <w:rFonts w:ascii="Times New Roman"/>
                <w:b w:val="false"/>
                <w:i w:val="false"/>
                <w:color w:val="000000"/>
                <w:sz w:val="20"/>
              </w:rPr>
              <w:t>Н</w:t>
            </w:r>
            <w:r>
              <w:rPr>
                <w:rFonts w:ascii="Times New Roman"/>
                <w:b w:val="false"/>
                <w:i w:val="false"/>
                <w:color w:val="000000"/>
                <w:vertAlign w:val="subscript"/>
              </w:rPr>
              <w:t>8</w:t>
            </w:r>
            <w:r>
              <w:rPr>
                <w:rFonts w:ascii="Times New Roman"/>
                <w:b w:val="false"/>
                <w:i w:val="false"/>
                <w:color w:val="000000"/>
                <w:sz w:val="20"/>
              </w:rPr>
              <w:t>0</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2-Гидрокси-5-[[[4-[(6-метокси-3-пиридазинил)амино]сульфонил]фенил ]азо] бензой қышқылы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22933-72-8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18</w:t>
            </w:r>
            <w:r>
              <w:rPr>
                <w:rFonts w:ascii="Times New Roman"/>
                <w:b w:val="false"/>
                <w:i w:val="false"/>
                <w:color w:val="000000"/>
                <w:sz w:val="20"/>
              </w:rPr>
              <w:t>H</w:t>
            </w:r>
            <w:r>
              <w:rPr>
                <w:rFonts w:ascii="Times New Roman"/>
                <w:b w:val="false"/>
                <w:i w:val="false"/>
                <w:color w:val="000000"/>
                <w:vertAlign w:val="subscript"/>
              </w:rPr>
              <w:t>15</w:t>
            </w:r>
            <w:r>
              <w:rPr>
                <w:rFonts w:ascii="Times New Roman"/>
                <w:b w:val="false"/>
                <w:i w:val="false"/>
                <w:color w:val="000000"/>
                <w:sz w:val="20"/>
              </w:rPr>
              <w:t>N</w:t>
            </w:r>
            <w:r>
              <w:rPr>
                <w:rFonts w:ascii="Times New Roman"/>
                <w:b w:val="false"/>
                <w:i w:val="false"/>
                <w:color w:val="000000"/>
                <w:vertAlign w:val="subscript"/>
              </w:rPr>
              <w:t>5</w:t>
            </w:r>
            <w:r>
              <w:rPr>
                <w:rFonts w:ascii="Times New Roman"/>
                <w:b w:val="false"/>
                <w:i w:val="false"/>
                <w:color w:val="000000"/>
                <w:sz w:val="20"/>
              </w:rPr>
              <w:t>0</w:t>
            </w:r>
            <w:r>
              <w:rPr>
                <w:rFonts w:ascii="Times New Roman"/>
                <w:b w:val="false"/>
                <w:i w:val="false"/>
                <w:color w:val="000000"/>
                <w:vertAlign w:val="subscript"/>
              </w:rPr>
              <w:t>6</w:t>
            </w:r>
            <w:r>
              <w:rPr>
                <w:rFonts w:ascii="Times New Roman"/>
                <w:b w:val="false"/>
                <w:i w:val="false"/>
                <w:color w:val="000000"/>
                <w:sz w:val="20"/>
              </w:rPr>
              <w:t>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[(4-Гидрокси-3-метоксифенил)метилен]гидразида-4-пиридинкарбон қышқылының моногидраты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14</w:t>
            </w:r>
            <w:r>
              <w:rPr>
                <w:rFonts w:ascii="Times New Roman"/>
                <w:b w:val="false"/>
                <w:i w:val="false"/>
                <w:color w:val="000000"/>
                <w:sz w:val="20"/>
              </w:rPr>
              <w:t>H</w:t>
            </w:r>
            <w:r>
              <w:rPr>
                <w:rFonts w:ascii="Times New Roman"/>
                <w:b w:val="false"/>
                <w:i w:val="false"/>
                <w:color w:val="000000"/>
                <w:vertAlign w:val="subscript"/>
              </w:rPr>
              <w:t>13</w:t>
            </w:r>
            <w:r>
              <w:rPr>
                <w:rFonts w:ascii="Times New Roman"/>
                <w:b w:val="false"/>
                <w:i w:val="false"/>
                <w:color w:val="000000"/>
                <w:sz w:val="20"/>
              </w:rPr>
              <w:t>N</w:t>
            </w:r>
            <w:r>
              <w:rPr>
                <w:rFonts w:ascii="Times New Roman"/>
                <w:b w:val="false"/>
                <w:i w:val="false"/>
                <w:color w:val="000000"/>
                <w:vertAlign w:val="subscript"/>
              </w:rPr>
              <w:t>3</w:t>
            </w:r>
            <w:r>
              <w:rPr>
                <w:rFonts w:ascii="Times New Roman"/>
                <w:b w:val="false"/>
                <w:i w:val="false"/>
                <w:color w:val="000000"/>
                <w:sz w:val="20"/>
              </w:rPr>
              <w:t>0</w:t>
            </w:r>
            <w:r>
              <w:rPr>
                <w:rFonts w:ascii="Times New Roman"/>
                <w:b w:val="false"/>
                <w:i w:val="false"/>
                <w:color w:val="000000"/>
                <w:vertAlign w:val="subscript"/>
              </w:rPr>
              <w:t>3</w:t>
            </w:r>
            <w:r>
              <w:rPr>
                <w:rFonts w:ascii="Times New Roman"/>
                <w:b w:val="false"/>
                <w:i w:val="false"/>
                <w:color w:val="000000"/>
                <w:sz w:val="20"/>
              </w:rPr>
              <w:t xml:space="preserve"> • Н</w:t>
            </w:r>
            <w:r>
              <w:rPr>
                <w:rFonts w:ascii="Times New Roman"/>
                <w:b w:val="false"/>
                <w:i w:val="false"/>
                <w:color w:val="000000"/>
                <w:vertAlign w:val="subscript"/>
              </w:rPr>
              <w:t>2</w:t>
            </w:r>
            <w:r>
              <w:rPr>
                <w:rFonts w:ascii="Times New Roman"/>
                <w:b w:val="false"/>
                <w:i w:val="false"/>
                <w:color w:val="000000"/>
                <w:sz w:val="20"/>
              </w:rPr>
              <w:t>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Нафтой қышқылының~2-Гидроксиі-1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2283-08-1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11</w:t>
            </w:r>
            <w:r>
              <w:rPr>
                <w:rFonts w:ascii="Times New Roman"/>
                <w:b w:val="false"/>
                <w:i w:val="false"/>
                <w:color w:val="000000"/>
                <w:sz w:val="20"/>
              </w:rPr>
              <w:t>H</w:t>
            </w:r>
            <w:r>
              <w:rPr>
                <w:rFonts w:ascii="Times New Roman"/>
                <w:b w:val="false"/>
                <w:i w:val="false"/>
                <w:color w:val="000000"/>
                <w:vertAlign w:val="subscript"/>
              </w:rPr>
              <w:t>8</w:t>
            </w:r>
            <w:r>
              <w:rPr>
                <w:rFonts w:ascii="Times New Roman"/>
                <w:b w:val="false"/>
                <w:i w:val="false"/>
                <w:color w:val="000000"/>
                <w:sz w:val="20"/>
              </w:rPr>
              <w:t>0</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N-4- [2,4-ди(1,1-диметилпропил)фенокси]бутиламид нафтой қышқылының 1 -Гидроксиі-2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32180-75-9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31</w:t>
            </w:r>
            <w:r>
              <w:rPr>
                <w:rFonts w:ascii="Times New Roman"/>
                <w:b w:val="false"/>
                <w:i w:val="false"/>
                <w:color w:val="000000"/>
                <w:sz w:val="20"/>
              </w:rPr>
              <w:t>H</w:t>
            </w:r>
            <w:r>
              <w:rPr>
                <w:rFonts w:ascii="Times New Roman"/>
                <w:b w:val="false"/>
                <w:i w:val="false"/>
                <w:color w:val="000000"/>
                <w:vertAlign w:val="subscript"/>
              </w:rPr>
              <w:t>4</w:t>
            </w:r>
            <w:r>
              <w:rPr>
                <w:rFonts w:ascii="Times New Roman"/>
                <w:b w:val="false"/>
                <w:i w:val="false"/>
                <w:color w:val="000000"/>
                <w:sz w:val="20"/>
              </w:rPr>
              <w:t>N0</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1-Гидрокси-2-нитробензол</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86-75-5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5</w:t>
            </w:r>
            <w:r>
              <w:rPr>
                <w:rFonts w:ascii="Times New Roman"/>
                <w:b w:val="false"/>
                <w:i w:val="false"/>
                <w:color w:val="000000"/>
                <w:sz w:val="20"/>
              </w:rPr>
              <w:t>N0</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1-Гидрокси-3-нитробензол</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554-84-7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5</w:t>
            </w:r>
            <w:r>
              <w:rPr>
                <w:rFonts w:ascii="Times New Roman"/>
                <w:b w:val="false"/>
                <w:i w:val="false"/>
                <w:color w:val="000000"/>
                <w:sz w:val="20"/>
              </w:rPr>
              <w:t>N0</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1 -Гидрокси-4-нитробензол</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100-02-7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5</w:t>
            </w:r>
            <w:r>
              <w:rPr>
                <w:rFonts w:ascii="Times New Roman"/>
                <w:b w:val="false"/>
                <w:i w:val="false"/>
                <w:color w:val="000000"/>
                <w:sz w:val="20"/>
              </w:rPr>
              <w:t>N0</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1-Гидрокси-2-нитро-4-хлорбензол</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619-08-9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4</w:t>
            </w:r>
            <w:r>
              <w:rPr>
                <w:rFonts w:ascii="Times New Roman"/>
                <w:b w:val="false"/>
                <w:i w:val="false"/>
                <w:color w:val="000000"/>
                <w:sz w:val="20"/>
              </w:rPr>
              <w:t>C1NO</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4-Гидрокси-3-(3-оксо-1-фенилбу-2Н-1-бензо-пиран-2-онтил)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81-81-2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19</w:t>
            </w:r>
            <w:r>
              <w:rPr>
                <w:rFonts w:ascii="Times New Roman"/>
                <w:b w:val="false"/>
                <w:i w:val="false"/>
                <w:color w:val="000000"/>
                <w:sz w:val="20"/>
              </w:rPr>
              <w:t>H</w:t>
            </w:r>
            <w:r>
              <w:rPr>
                <w:rFonts w:ascii="Times New Roman"/>
                <w:b w:val="false"/>
                <w:i w:val="false"/>
                <w:color w:val="000000"/>
                <w:vertAlign w:val="subscript"/>
              </w:rPr>
              <w:t>16</w:t>
            </w:r>
            <w:r>
              <w:rPr>
                <w:rFonts w:ascii="Times New Roman"/>
                <w:b w:val="false"/>
                <w:i w:val="false"/>
                <w:color w:val="000000"/>
                <w:sz w:val="20"/>
              </w:rPr>
              <w:t>O</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5-Гидроксипентан-2-он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1071-73-4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5</w:t>
            </w:r>
            <w:r>
              <w:rPr>
                <w:rFonts w:ascii="Times New Roman"/>
                <w:b w:val="false"/>
                <w:i w:val="false"/>
                <w:color w:val="000000"/>
                <w:sz w:val="20"/>
              </w:rPr>
              <w:t>H</w:t>
            </w:r>
            <w:r>
              <w:rPr>
                <w:rFonts w:ascii="Times New Roman"/>
                <w:b w:val="false"/>
                <w:i w:val="false"/>
                <w:color w:val="000000"/>
                <w:vertAlign w:val="subscript"/>
              </w:rPr>
              <w:t>10</w:t>
            </w:r>
            <w:r>
              <w:rPr>
                <w:rFonts w:ascii="Times New Roman"/>
                <w:b w:val="false"/>
                <w:i w:val="false"/>
                <w:color w:val="000000"/>
                <w:sz w:val="20"/>
              </w:rPr>
              <w:t>O</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L- 4 - Гидроксипролин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51-35-4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5</w:t>
            </w:r>
            <w:r>
              <w:rPr>
                <w:rFonts w:ascii="Times New Roman"/>
                <w:b w:val="false"/>
                <w:i w:val="false"/>
                <w:color w:val="000000"/>
                <w:sz w:val="20"/>
              </w:rPr>
              <w:t>H</w:t>
            </w:r>
            <w:r>
              <w:rPr>
                <w:rFonts w:ascii="Times New Roman"/>
                <w:b w:val="false"/>
                <w:i w:val="false"/>
                <w:color w:val="000000"/>
                <w:vertAlign w:val="subscript"/>
              </w:rPr>
              <w:t>9</w:t>
            </w:r>
            <w:r>
              <w:rPr>
                <w:rFonts w:ascii="Times New Roman"/>
                <w:b w:val="false"/>
                <w:i w:val="false"/>
                <w:color w:val="000000"/>
                <w:sz w:val="20"/>
              </w:rPr>
              <w:t>N0</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Гидроксипропан- 1 , 3 - диилдиамино] -N,N,N',N'-тетра(метилен)тетрафосфон қышқылы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54622-43-4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7</w:t>
            </w:r>
            <w:r>
              <w:rPr>
                <w:rFonts w:ascii="Times New Roman"/>
                <w:b w:val="false"/>
                <w:i w:val="false"/>
                <w:color w:val="000000"/>
                <w:sz w:val="20"/>
              </w:rPr>
              <w:t>H</w:t>
            </w:r>
            <w:r>
              <w:rPr>
                <w:rFonts w:ascii="Times New Roman"/>
                <w:b w:val="false"/>
                <w:i w:val="false"/>
                <w:color w:val="000000"/>
                <w:vertAlign w:val="subscript"/>
              </w:rPr>
              <w:t>22</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13</w:t>
            </w:r>
            <w:r>
              <w:rPr>
                <w:rFonts w:ascii="Times New Roman"/>
                <w:b w:val="false"/>
                <w:i w:val="false"/>
                <w:color w:val="000000"/>
                <w:sz w:val="20"/>
              </w:rPr>
              <w:t>P</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Динатрийдің 2- гидроксипропан-1 ,2, 3-трикарбонаты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144-32-2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6</w:t>
            </w:r>
            <w:r>
              <w:rPr>
                <w:rFonts w:ascii="Times New Roman"/>
                <w:b w:val="false"/>
                <w:i w:val="false"/>
                <w:color w:val="000000"/>
                <w:sz w:val="20"/>
              </w:rPr>
              <w:t>Na</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7</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Натрийдің 2- гидроксипропан- 1,2,3 -трикарбонаты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18996-35-5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7</w:t>
            </w:r>
            <w:r>
              <w:rPr>
                <w:rFonts w:ascii="Times New Roman"/>
                <w:b w:val="false"/>
                <w:i w:val="false"/>
                <w:color w:val="000000"/>
                <w:sz w:val="20"/>
              </w:rPr>
              <w:t>NaO</w:t>
            </w:r>
            <w:r>
              <w:rPr>
                <w:rFonts w:ascii="Times New Roman"/>
                <w:b w:val="false"/>
                <w:i w:val="false"/>
                <w:color w:val="000000"/>
                <w:vertAlign w:val="subscript"/>
              </w:rPr>
              <w:t>7</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2-Гидроксипропан-1,2,3-трикарбон қышқылы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77-92-9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8</w:t>
            </w:r>
            <w:r>
              <w:rPr>
                <w:rFonts w:ascii="Times New Roman"/>
                <w:b w:val="false"/>
                <w:i w:val="false"/>
                <w:color w:val="000000"/>
                <w:sz w:val="20"/>
              </w:rPr>
              <w:t>0</w:t>
            </w:r>
            <w:r>
              <w:rPr>
                <w:rFonts w:ascii="Times New Roman"/>
                <w:b w:val="false"/>
                <w:i w:val="false"/>
                <w:color w:val="000000"/>
                <w:vertAlign w:val="subscript"/>
              </w:rPr>
              <w:t>7</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Гидроксипроггилметилцеллюлоза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2-Гидроксипропилпроп-2-еноат</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999-61-1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10</w:t>
            </w:r>
            <w:r>
              <w:rPr>
                <w:rFonts w:ascii="Times New Roman"/>
                <w:b w:val="false"/>
                <w:i w:val="false"/>
                <w:color w:val="000000"/>
                <w:sz w:val="20"/>
              </w:rPr>
              <w:t>O</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(R)-2^-О-(2-Гидроксипропил)-в-циклодекстрин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130904-74-4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19</w:t>
            </w:r>
            <w:r>
              <w:rPr>
                <w:rFonts w:ascii="Times New Roman"/>
                <w:b w:val="false"/>
                <w:i w:val="false"/>
                <w:color w:val="000000"/>
                <w:sz w:val="20"/>
              </w:rPr>
              <w:t>Н</w:t>
            </w:r>
            <w:r>
              <w:rPr>
                <w:rFonts w:ascii="Times New Roman"/>
                <w:b w:val="false"/>
                <w:i w:val="false"/>
                <w:color w:val="000000"/>
                <w:vertAlign w:val="subscript"/>
              </w:rPr>
              <w:t>26</w:t>
            </w:r>
            <w:r>
              <w:rPr>
                <w:rFonts w:ascii="Times New Roman"/>
                <w:b w:val="false"/>
                <w:i w:val="false"/>
                <w:color w:val="000000"/>
                <w:sz w:val="20"/>
              </w:rPr>
              <w:t>О</w:t>
            </w:r>
            <w:r>
              <w:rPr>
                <w:rFonts w:ascii="Times New Roman"/>
                <w:b w:val="false"/>
                <w:i w:val="false"/>
                <w:color w:val="000000"/>
                <w:vertAlign w:val="subscript"/>
              </w:rPr>
              <w:t>2</w:t>
            </w:r>
            <w:r>
              <w:rPr>
                <w:rFonts w:ascii="Times New Roman"/>
                <w:b w:val="false"/>
                <w:i w:val="false"/>
                <w:color w:val="000000"/>
                <w:sz w:val="20"/>
              </w:rPr>
              <w:t>)</w:t>
            </w:r>
            <w:r>
              <w:rPr>
                <w:rFonts w:ascii="Times New Roman"/>
                <w:b w:val="false"/>
                <w:i w:val="false"/>
                <w:color w:val="000000"/>
                <w:vertAlign w:val="subscript"/>
              </w:rPr>
              <w:t>7</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Гидроксипропионитрил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109-78-4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3</w:t>
            </w:r>
            <w:r>
              <w:rPr>
                <w:rFonts w:ascii="Times New Roman"/>
                <w:b w:val="false"/>
                <w:i w:val="false"/>
                <w:color w:val="000000"/>
                <w:sz w:val="20"/>
              </w:rPr>
              <w:t>Н</w:t>
            </w:r>
            <w:r>
              <w:rPr>
                <w:rFonts w:ascii="Times New Roman"/>
                <w:b w:val="false"/>
                <w:i w:val="false"/>
                <w:color w:val="000000"/>
                <w:vertAlign w:val="subscript"/>
              </w:rPr>
              <w:t>5</w:t>
            </w:r>
            <w:r>
              <w:rPr>
                <w:rFonts w:ascii="Times New Roman"/>
                <w:b w:val="false"/>
                <w:i w:val="false"/>
                <w:color w:val="000000"/>
                <w:sz w:val="20"/>
              </w:rPr>
              <w:t>NО</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14-Гидроксирубомицин</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25316-40-6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27</w:t>
            </w:r>
            <w:r>
              <w:rPr>
                <w:rFonts w:ascii="Times New Roman"/>
                <w:b w:val="false"/>
                <w:i w:val="false"/>
                <w:color w:val="000000"/>
                <w:sz w:val="20"/>
              </w:rPr>
              <w:t>Н</w:t>
            </w:r>
            <w:r>
              <w:rPr>
                <w:rFonts w:ascii="Times New Roman"/>
                <w:b w:val="false"/>
                <w:i w:val="false"/>
                <w:color w:val="000000"/>
                <w:vertAlign w:val="subscript"/>
              </w:rPr>
              <w:t>30</w:t>
            </w:r>
            <w:r>
              <w:rPr>
                <w:rFonts w:ascii="Times New Roman"/>
                <w:b w:val="false"/>
                <w:i w:val="false"/>
                <w:color w:val="000000"/>
                <w:sz w:val="20"/>
              </w:rPr>
              <w:t>С1NО</w:t>
            </w:r>
            <w:r>
              <w:rPr>
                <w:rFonts w:ascii="Times New Roman"/>
                <w:b w:val="false"/>
                <w:i w:val="false"/>
                <w:color w:val="000000"/>
                <w:vertAlign w:val="subscript"/>
              </w:rPr>
              <w:t>11</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1-Гидрокси-2,4,6-1риметил бензол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527-60-6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9</w:t>
            </w:r>
            <w:r>
              <w:rPr>
                <w:rFonts w:ascii="Times New Roman"/>
                <w:b w:val="false"/>
                <w:i w:val="false"/>
                <w:color w:val="000000"/>
                <w:sz w:val="20"/>
              </w:rPr>
              <w:t>Н</w:t>
            </w:r>
            <w:r>
              <w:rPr>
                <w:rFonts w:ascii="Times New Roman"/>
                <w:b w:val="false"/>
                <w:i w:val="false"/>
                <w:color w:val="000000"/>
                <w:vertAlign w:val="subscript"/>
              </w:rPr>
              <w:t>12</w:t>
            </w:r>
            <w:r>
              <w:rPr>
                <w:rFonts w:ascii="Times New Roman"/>
                <w:b w:val="false"/>
                <w:i w:val="false"/>
                <w:color w:val="000000"/>
                <w:sz w:val="20"/>
              </w:rPr>
              <w:t>О</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Гидрокси-N, N, N-триметилэтанаминийхлорид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67-48-1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5</w:t>
            </w:r>
            <w:r>
              <w:rPr>
                <w:rFonts w:ascii="Times New Roman"/>
                <w:b w:val="false"/>
                <w:i w:val="false"/>
                <w:color w:val="000000"/>
                <w:sz w:val="20"/>
              </w:rPr>
              <w:t>H</w:t>
            </w:r>
            <w:r>
              <w:rPr>
                <w:rFonts w:ascii="Times New Roman"/>
                <w:b w:val="false"/>
                <w:i w:val="false"/>
                <w:color w:val="000000"/>
                <w:vertAlign w:val="subscript"/>
              </w:rPr>
              <w:t>14</w:t>
            </w:r>
            <w:r>
              <w:rPr>
                <w:rFonts w:ascii="Times New Roman"/>
                <w:b w:val="false"/>
                <w:i w:val="false"/>
                <w:color w:val="000000"/>
                <w:sz w:val="20"/>
              </w:rPr>
              <w:t>C1NO</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N-(4-Гидpoкcифeнил)aцeтaмид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103-90-2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9</w:t>
            </w:r>
            <w:r>
              <w:rPr>
                <w:rFonts w:ascii="Times New Roman"/>
                <w:b w:val="false"/>
                <w:i w:val="false"/>
                <w:color w:val="000000"/>
                <w:sz w:val="20"/>
              </w:rPr>
              <w:t>NO</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а-Гидрокси-а-фенилацетофенон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119-53-9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14</w:t>
            </w:r>
            <w:r>
              <w:rPr>
                <w:rFonts w:ascii="Times New Roman"/>
                <w:b w:val="false"/>
                <w:i w:val="false"/>
                <w:color w:val="000000"/>
                <w:sz w:val="20"/>
              </w:rPr>
              <w:t>Н</w:t>
            </w:r>
            <w:r>
              <w:rPr>
                <w:rFonts w:ascii="Times New Roman"/>
                <w:b w:val="false"/>
                <w:i w:val="false"/>
                <w:color w:val="000000"/>
                <w:vertAlign w:val="subscript"/>
              </w:rPr>
              <w:t>12</w:t>
            </w:r>
            <w:r>
              <w:rPr>
                <w:rFonts w:ascii="Times New Roman"/>
                <w:b w:val="false"/>
                <w:i w:val="false"/>
                <w:color w:val="000000"/>
                <w:sz w:val="20"/>
              </w:rPr>
              <w:t>О</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2-Гидрокси-N-фенилбензамид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13</w:t>
            </w:r>
            <w:r>
              <w:rPr>
                <w:rFonts w:ascii="Times New Roman"/>
                <w:b w:val="false"/>
                <w:i w:val="false"/>
                <w:color w:val="000000"/>
                <w:sz w:val="20"/>
              </w:rPr>
              <w:t>H</w:t>
            </w:r>
            <w:r>
              <w:rPr>
                <w:rFonts w:ascii="Times New Roman"/>
                <w:b w:val="false"/>
                <w:i w:val="false"/>
                <w:color w:val="000000"/>
                <w:vertAlign w:val="subscript"/>
              </w:rPr>
              <w:t>11</w:t>
            </w:r>
            <w:r>
              <w:rPr>
                <w:rFonts w:ascii="Times New Roman"/>
                <w:b w:val="false"/>
                <w:i w:val="false"/>
                <w:color w:val="000000"/>
                <w:sz w:val="20"/>
              </w:rPr>
              <w:t>N0</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Г-Гидрокси-3-феноксибензол</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713-68-8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С1</w:t>
            </w:r>
            <w:r>
              <w:rPr>
                <w:rFonts w:ascii="Times New Roman"/>
                <w:b w:val="false"/>
                <w:i w:val="false"/>
                <w:color w:val="000000"/>
                <w:vertAlign w:val="subscript"/>
              </w:rPr>
              <w:t>2</w:t>
            </w:r>
            <w:r>
              <w:rPr>
                <w:rFonts w:ascii="Times New Roman"/>
                <w:b w:val="false"/>
                <w:i w:val="false"/>
                <w:color w:val="000000"/>
                <w:sz w:val="20"/>
              </w:rPr>
              <w:t>Н</w:t>
            </w:r>
            <w:r>
              <w:rPr>
                <w:rFonts w:ascii="Times New Roman"/>
                <w:b w:val="false"/>
                <w:i w:val="false"/>
                <w:color w:val="000000"/>
                <w:vertAlign w:val="subscript"/>
              </w:rPr>
              <w:t>10</w:t>
            </w:r>
            <w:r>
              <w:rPr>
                <w:rFonts w:ascii="Times New Roman"/>
                <w:b w:val="false"/>
                <w:i w:val="false"/>
                <w:color w:val="000000"/>
                <w:sz w:val="20"/>
              </w:rPr>
              <w:t>О</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1-Гидрокси-2-хлорбензол</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95-57-6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5</w:t>
            </w:r>
            <w:r>
              <w:rPr>
                <w:rFonts w:ascii="Times New Roman"/>
                <w:b w:val="false"/>
                <w:i w:val="false"/>
                <w:color w:val="000000"/>
                <w:sz w:val="20"/>
              </w:rPr>
              <w:t>C1O</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1-Гидрокси-4-хяорбензол</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106-48-9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5</w:t>
            </w:r>
            <w:r>
              <w:rPr>
                <w:rFonts w:ascii="Times New Roman"/>
                <w:b w:val="false"/>
                <w:i w:val="false"/>
                <w:color w:val="000000"/>
                <w:sz w:val="20"/>
              </w:rPr>
              <w:t>C10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1-Гидрокси-2,4,6-трихлорбензол</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88-06-2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3</w:t>
            </w:r>
            <w:r>
              <w:rPr>
                <w:rFonts w:ascii="Times New Roman"/>
                <w:b w:val="false"/>
                <w:i w:val="false"/>
                <w:color w:val="000000"/>
                <w:sz w:val="20"/>
              </w:rPr>
              <w:t>С1</w:t>
            </w:r>
            <w:r>
              <w:rPr>
                <w:rFonts w:ascii="Times New Roman"/>
                <w:b w:val="false"/>
                <w:i w:val="false"/>
                <w:color w:val="000000"/>
                <w:vertAlign w:val="subscript"/>
              </w:rPr>
              <w:t>3</w:t>
            </w:r>
            <w:r>
              <w:rPr>
                <w:rFonts w:ascii="Times New Roman"/>
                <w:b w:val="false"/>
                <w:i w:val="false"/>
                <w:color w:val="000000"/>
                <w:sz w:val="20"/>
              </w:rPr>
              <w:t>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2-Гидрокси-5-хлор-N-(4-нитро-2-хлорфе- нил)бензамид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50-65-7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13</w:t>
            </w:r>
            <w:r>
              <w:rPr>
                <w:rFonts w:ascii="Times New Roman"/>
                <w:b w:val="false"/>
                <w:i w:val="false"/>
                <w:color w:val="000000"/>
                <w:sz w:val="20"/>
              </w:rPr>
              <w:t>H</w:t>
            </w:r>
            <w:r>
              <w:rPr>
                <w:rFonts w:ascii="Times New Roman"/>
                <w:b w:val="false"/>
                <w:i w:val="false"/>
                <w:color w:val="000000"/>
                <w:vertAlign w:val="subscript"/>
              </w:rPr>
              <w:t>8</w:t>
            </w:r>
            <w:r>
              <w:rPr>
                <w:rFonts w:ascii="Times New Roman"/>
                <w:b w:val="false"/>
                <w:i w:val="false"/>
                <w:color w:val="000000"/>
                <w:sz w:val="20"/>
              </w:rPr>
              <w:t>Cl</w:t>
            </w:r>
            <w:r>
              <w:rPr>
                <w:rFonts w:ascii="Times New Roman"/>
                <w:b w:val="false"/>
                <w:i w:val="false"/>
                <w:color w:val="000000"/>
                <w:vertAlign w:val="subscript"/>
              </w:rPr>
              <w:t>2</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(1-Гидроксиэтилиден)дифосфонаттринатрий</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2666-14-0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w:t>
            </w:r>
            <w:r>
              <w:rPr>
                <w:rFonts w:ascii="Times New Roman"/>
                <w:b w:val="false"/>
                <w:i w:val="false"/>
                <w:color w:val="000000"/>
                <w:sz w:val="20"/>
              </w:rPr>
              <w:t>H</w:t>
            </w:r>
            <w:r>
              <w:rPr>
                <w:rFonts w:ascii="Times New Roman"/>
                <w:b w:val="false"/>
                <w:i w:val="false"/>
                <w:color w:val="000000"/>
                <w:vertAlign w:val="subscript"/>
              </w:rPr>
              <w:t>5</w:t>
            </w:r>
            <w:r>
              <w:rPr>
                <w:rFonts w:ascii="Times New Roman"/>
                <w:b w:val="false"/>
                <w:i w:val="false"/>
                <w:color w:val="000000"/>
                <w:sz w:val="20"/>
              </w:rPr>
              <w:t>Na</w:t>
            </w:r>
            <w:r>
              <w:rPr>
                <w:rFonts w:ascii="Times New Roman"/>
                <w:b w:val="false"/>
                <w:i w:val="false"/>
                <w:color w:val="000000"/>
                <w:vertAlign w:val="subscript"/>
              </w:rPr>
              <w:t>3</w:t>
            </w:r>
            <w:r>
              <w:rPr>
                <w:rFonts w:ascii="Times New Roman"/>
                <w:b w:val="false"/>
                <w:i w:val="false"/>
                <w:color w:val="000000"/>
                <w:sz w:val="20"/>
              </w:rPr>
              <w:t>0</w:t>
            </w:r>
            <w:r>
              <w:rPr>
                <w:rFonts w:ascii="Times New Roman"/>
                <w:b w:val="false"/>
                <w:i w:val="false"/>
                <w:color w:val="000000"/>
                <w:vertAlign w:val="subscript"/>
              </w:rPr>
              <w:t>7</w:t>
            </w:r>
            <w:r>
              <w:rPr>
                <w:rFonts w:ascii="Times New Roman"/>
                <w:b w:val="false"/>
                <w:i w:val="false"/>
                <w:color w:val="000000"/>
                <w:sz w:val="20"/>
              </w:rPr>
              <w:t>P</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1-Гидроксиэтилиденди(фосфон қышқылы)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2809-21-4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w:t>
            </w:r>
            <w:r>
              <w:rPr>
                <w:rFonts w:ascii="Times New Roman"/>
                <w:b w:val="false"/>
                <w:i w:val="false"/>
                <w:color w:val="000000"/>
                <w:sz w:val="20"/>
              </w:rPr>
              <w:t>H</w:t>
            </w:r>
            <w:r>
              <w:rPr>
                <w:rFonts w:ascii="Times New Roman"/>
                <w:b w:val="false"/>
                <w:i w:val="false"/>
                <w:color w:val="000000"/>
                <w:vertAlign w:val="subscript"/>
              </w:rPr>
              <w:t>8</w:t>
            </w:r>
            <w:r>
              <w:rPr>
                <w:rFonts w:ascii="Times New Roman"/>
                <w:b w:val="false"/>
                <w:i w:val="false"/>
                <w:color w:val="000000"/>
                <w:sz w:val="20"/>
              </w:rPr>
              <w:t>O</w:t>
            </w:r>
            <w:r>
              <w:rPr>
                <w:rFonts w:ascii="Times New Roman"/>
                <w:b w:val="false"/>
                <w:i w:val="false"/>
                <w:color w:val="000000"/>
                <w:vertAlign w:val="subscript"/>
              </w:rPr>
              <w:t>7</w:t>
            </w:r>
            <w:r>
              <w:rPr>
                <w:rFonts w:ascii="Times New Roman"/>
                <w:b w:val="false"/>
                <w:i w:val="false"/>
                <w:color w:val="000000"/>
                <w:sz w:val="20"/>
              </w:rPr>
              <w:t>P</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2-Гидроксиэтил-2- метил проп-2-еноат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868-77-9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10</w:t>
            </w:r>
            <w:r>
              <w:rPr>
                <w:rFonts w:ascii="Times New Roman"/>
                <w:b w:val="false"/>
                <w:i w:val="false"/>
                <w:color w:val="000000"/>
                <w:sz w:val="20"/>
              </w:rPr>
              <w:t>0</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Крахмалдың 2-Гидроксиэтил эфирі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9005-27-0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Гидроксиэтилпроп -2 -еноат</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818-61-1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5</w:t>
            </w:r>
            <w:r>
              <w:rPr>
                <w:rFonts w:ascii="Times New Roman"/>
                <w:b w:val="false"/>
                <w:i w:val="false"/>
                <w:color w:val="000000"/>
                <w:sz w:val="20"/>
              </w:rPr>
              <w:t>Н</w:t>
            </w:r>
            <w:r>
              <w:rPr>
                <w:rFonts w:ascii="Times New Roman"/>
                <w:b w:val="false"/>
                <w:i w:val="false"/>
                <w:color w:val="000000"/>
                <w:vertAlign w:val="subscript"/>
              </w:rPr>
              <w:t>8</w:t>
            </w:r>
            <w:r>
              <w:rPr>
                <w:rFonts w:ascii="Times New Roman"/>
                <w:b w:val="false"/>
                <w:i w:val="false"/>
                <w:color w:val="000000"/>
                <w:sz w:val="20"/>
              </w:rPr>
              <w:t>0</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3-Гидрокси-эстра-1,3,5(10)-триен-17-он</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53-16-7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18</w:t>
            </w:r>
            <w:r>
              <w:rPr>
                <w:rFonts w:ascii="Times New Roman"/>
                <w:b w:val="false"/>
                <w:i w:val="false"/>
                <w:color w:val="000000"/>
                <w:sz w:val="20"/>
              </w:rPr>
              <w:t>H</w:t>
            </w:r>
            <w:r>
              <w:rPr>
                <w:rFonts w:ascii="Times New Roman"/>
                <w:b w:val="false"/>
                <w:i w:val="false"/>
                <w:color w:val="000000"/>
                <w:vertAlign w:val="subscript"/>
              </w:rPr>
              <w:t>22</w:t>
            </w:r>
            <w:r>
              <w:rPr>
                <w:rFonts w:ascii="Times New Roman"/>
                <w:b w:val="false"/>
                <w:i w:val="false"/>
                <w:color w:val="000000"/>
                <w:sz w:val="20"/>
              </w:rPr>
              <w:t>O</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17-в -Гидроксиэстр-4-ен-3-он</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434-22-0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18</w:t>
            </w:r>
            <w:r>
              <w:rPr>
                <w:rFonts w:ascii="Times New Roman"/>
                <w:b w:val="false"/>
                <w:i w:val="false"/>
                <w:color w:val="000000"/>
                <w:sz w:val="20"/>
              </w:rPr>
              <w:t>Н</w:t>
            </w:r>
            <w:r>
              <w:rPr>
                <w:rFonts w:ascii="Times New Roman"/>
                <w:b w:val="false"/>
                <w:i w:val="false"/>
                <w:color w:val="000000"/>
                <w:vertAlign w:val="subscript"/>
              </w:rPr>
              <w:t>26</w:t>
            </w:r>
            <w:r>
              <w:rPr>
                <w:rFonts w:ascii="Times New Roman"/>
                <w:b w:val="false"/>
                <w:i w:val="false"/>
                <w:color w:val="000000"/>
                <w:sz w:val="20"/>
              </w:rPr>
              <w:t>О</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3-[N-(2-Гидроксиэтил)аминофенил]   пропаноат</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92-64-8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11</w:t>
            </w:r>
            <w:r>
              <w:rPr>
                <w:rFonts w:ascii="Times New Roman"/>
                <w:b w:val="false"/>
                <w:i w:val="false"/>
                <w:color w:val="000000"/>
                <w:sz w:val="20"/>
              </w:rPr>
              <w:t>Н</w:t>
            </w:r>
            <w:r>
              <w:rPr>
                <w:rFonts w:ascii="Times New Roman"/>
                <w:b w:val="false"/>
                <w:i w:val="false"/>
                <w:color w:val="000000"/>
                <w:vertAlign w:val="subscript"/>
              </w:rPr>
              <w:t>14</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Гидроселенид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7783-07-5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w:t>
            </w:r>
            <w:r>
              <w:rPr>
                <w:rFonts w:ascii="Times New Roman"/>
                <w:b w:val="false"/>
                <w:i w:val="false"/>
                <w:color w:val="000000"/>
                <w:vertAlign w:val="subscript"/>
              </w:rPr>
              <w:t>2</w:t>
            </w:r>
            <w:r>
              <w:rPr>
                <w:rFonts w:ascii="Times New Roman"/>
                <w:b w:val="false"/>
                <w:i w:val="false"/>
                <w:color w:val="000000"/>
                <w:sz w:val="20"/>
              </w:rPr>
              <w:t>Se</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Гидротерфенил [1:1',2':1"-терфенил (80%) бифенилмен (15%) және терфенилмен (5%) қоспасында]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Гидрофторид /фторға қайта есептегенде/</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7664-39-3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FH</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Гидрохлорид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7647-01-0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С1Н</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Гидроцианид+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74-90-8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CHN</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w:t>
            </w:r>
          </w:p>
        </w:tc>
      </w:tr>
      <w:tr>
        <w:trPr>
          <w:trHeight w:val="69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Тұздың гидроцианиді</w:t>
            </w:r>
            <w:r>
              <w:rPr>
                <w:rFonts w:ascii="Times New Roman"/>
                <w:b w:val="false"/>
                <w:i w:val="false"/>
                <w:color w:val="000000"/>
                <w:vertAlign w:val="superscript"/>
              </w:rPr>
              <w:t>+</w:t>
            </w:r>
            <w:r>
              <w:rPr>
                <w:rFonts w:ascii="Times New Roman"/>
                <w:b w:val="false"/>
                <w:i w:val="false"/>
                <w:color w:val="000000"/>
                <w:sz w:val="20"/>
              </w:rPr>
              <w:t xml:space="preserve"> /гидроцианидке қайта есептегенде/</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Гистидин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7006-35-1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9</w:t>
            </w:r>
            <w:r>
              <w:rPr>
                <w:rFonts w:ascii="Times New Roman"/>
                <w:b w:val="false"/>
                <w:i w:val="false"/>
                <w:color w:val="000000"/>
                <w:sz w:val="20"/>
              </w:rPr>
              <w:t>N</w:t>
            </w:r>
            <w:r>
              <w:rPr>
                <w:rFonts w:ascii="Times New Roman"/>
                <w:b w:val="false"/>
                <w:i w:val="false"/>
                <w:color w:val="000000"/>
                <w:vertAlign w:val="subscript"/>
              </w:rPr>
              <w:t>3</w:t>
            </w:r>
            <w:r>
              <w:rPr>
                <w:rFonts w:ascii="Times New Roman"/>
                <w:b w:val="false"/>
                <w:i w:val="false"/>
                <w:color w:val="000000"/>
                <w:sz w:val="20"/>
              </w:rPr>
              <w:t>0</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Жасанды жартылай кристаллды, балшықты жер талшықтары,  хром оксидінің  (III) 0,5% дейінгі құрамымен қатар</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r>
      <w:tr>
        <w:trPr>
          <w:trHeight w:val="94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Глифтор   (1,3-дифторпропан-2-ол   (70-74%)  3-фтор-1-хлорпропан-2-олмен қоспасы)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8065-71-2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3</w:t>
            </w:r>
            <w:r>
              <w:rPr>
                <w:rFonts w:ascii="Times New Roman"/>
                <w:b w:val="false"/>
                <w:i w:val="false"/>
                <w:color w:val="000000"/>
                <w:sz w:val="20"/>
              </w:rPr>
              <w:t>H</w:t>
            </w:r>
            <w:r>
              <w:rPr>
                <w:rFonts w:ascii="Times New Roman"/>
                <w:b w:val="false"/>
                <w:i w:val="false"/>
                <w:color w:val="000000"/>
                <w:vertAlign w:val="subscript"/>
              </w:rPr>
              <w:t>6</w:t>
            </w:r>
            <w:r>
              <w:rPr>
                <w:rFonts w:ascii="Times New Roman"/>
                <w:b w:val="false"/>
                <w:i w:val="false"/>
                <w:color w:val="000000"/>
                <w:sz w:val="20"/>
              </w:rPr>
              <w:t>F</w:t>
            </w:r>
            <w:r>
              <w:rPr>
                <w:rFonts w:ascii="Times New Roman"/>
                <w:b w:val="false"/>
                <w:i w:val="false"/>
                <w:color w:val="000000"/>
                <w:vertAlign w:val="subscript"/>
              </w:rPr>
              <w:t>2</w:t>
            </w:r>
            <w:r>
              <w:rPr>
                <w:rFonts w:ascii="Times New Roman"/>
                <w:b w:val="false"/>
                <w:i w:val="false"/>
                <w:color w:val="000000"/>
                <w:sz w:val="20"/>
              </w:rPr>
              <w:t>O • C</w:t>
            </w:r>
            <w:r>
              <w:rPr>
                <w:rFonts w:ascii="Times New Roman"/>
                <w:b w:val="false"/>
                <w:i w:val="false"/>
                <w:color w:val="000000"/>
                <w:vertAlign w:val="subscript"/>
              </w:rPr>
              <w:t>3</w:t>
            </w:r>
            <w:r>
              <w:rPr>
                <w:rFonts w:ascii="Times New Roman"/>
                <w:b w:val="false"/>
                <w:i w:val="false"/>
                <w:color w:val="000000"/>
                <w:sz w:val="20"/>
              </w:rPr>
              <w:t>H</w:t>
            </w:r>
            <w:r>
              <w:rPr>
                <w:rFonts w:ascii="Times New Roman"/>
                <w:b w:val="false"/>
                <w:i w:val="false"/>
                <w:color w:val="000000"/>
                <w:vertAlign w:val="subscript"/>
              </w:rPr>
              <w:t>6</w:t>
            </w:r>
            <w:r>
              <w:rPr>
                <w:rFonts w:ascii="Times New Roman"/>
                <w:b w:val="false"/>
                <w:i w:val="false"/>
                <w:color w:val="000000"/>
                <w:sz w:val="20"/>
              </w:rPr>
              <w:t>C1FO</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Глкавамарин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Глюкоза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50-99-7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12</w:t>
            </w:r>
            <w:r>
              <w:rPr>
                <w:rFonts w:ascii="Times New Roman"/>
                <w:b w:val="false"/>
                <w:i w:val="false"/>
                <w:color w:val="000000"/>
                <w:sz w:val="20"/>
              </w:rPr>
              <w:t>0</w:t>
            </w:r>
            <w:r>
              <w:rPr>
                <w:rFonts w:ascii="Times New Roman"/>
                <w:b w:val="false"/>
                <w:i w:val="false"/>
                <w:color w:val="000000"/>
                <w:vertAlign w:val="subscript"/>
              </w:rPr>
              <w:t>6</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Глюкозодомикопсин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Глюкозооксидаза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9001-37-0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Кальцийдің Д-глюконаты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299-28-5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12</w:t>
            </w:r>
            <w:r>
              <w:rPr>
                <w:rFonts w:ascii="Times New Roman"/>
                <w:b w:val="false"/>
                <w:i w:val="false"/>
                <w:color w:val="000000"/>
                <w:sz w:val="20"/>
              </w:rPr>
              <w:t>Н</w:t>
            </w:r>
            <w:r>
              <w:rPr>
                <w:rFonts w:ascii="Times New Roman"/>
                <w:b w:val="false"/>
                <w:i w:val="false"/>
                <w:color w:val="000000"/>
                <w:vertAlign w:val="subscript"/>
              </w:rPr>
              <w:t>22</w:t>
            </w:r>
            <w:r>
              <w:rPr>
                <w:rFonts w:ascii="Times New Roman"/>
                <w:b w:val="false"/>
                <w:i w:val="false"/>
                <w:color w:val="000000"/>
                <w:sz w:val="20"/>
              </w:rPr>
              <w:t>Са0</w:t>
            </w:r>
            <w:r>
              <w:rPr>
                <w:rFonts w:ascii="Times New Roman"/>
                <w:b w:val="false"/>
                <w:i w:val="false"/>
                <w:color w:val="000000"/>
                <w:vertAlign w:val="subscript"/>
              </w:rPr>
              <w:t>14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D-Глюцитол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50-70-4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б</w:t>
            </w:r>
            <w:r>
              <w:rPr>
                <w:rFonts w:ascii="Times New Roman"/>
                <w:b w:val="false"/>
                <w:i w:val="false"/>
                <w:color w:val="000000"/>
                <w:sz w:val="20"/>
              </w:rPr>
              <w:t>Н</w:t>
            </w:r>
            <w:r>
              <w:rPr>
                <w:rFonts w:ascii="Times New Roman"/>
                <w:b w:val="false"/>
                <w:i w:val="false"/>
                <w:color w:val="000000"/>
                <w:vertAlign w:val="subscript"/>
              </w:rPr>
              <w:t>14</w:t>
            </w:r>
            <w:r>
              <w:rPr>
                <w:rFonts w:ascii="Times New Roman"/>
                <w:b w:val="false"/>
                <w:i w:val="false"/>
                <w:color w:val="000000"/>
                <w:sz w:val="20"/>
              </w:rPr>
              <w:t>О</w:t>
            </w:r>
            <w:r>
              <w:rPr>
                <w:rFonts w:ascii="Times New Roman"/>
                <w:b w:val="false"/>
                <w:i w:val="false"/>
                <w:color w:val="000000"/>
                <w:vertAlign w:val="subscript"/>
              </w:rPr>
              <w:t>6</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Гризин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Датолит концентраты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r>
      <w:tr>
        <w:trPr>
          <w:trHeight w:val="132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О-2-Дезокси-2-(N-метиламино)-б-L-глюкопиранозил-(1&gt;2)-О-5-дезокси-3-С-формил-б-L-глюксофуранозил-D-стрептамин</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57-92-1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21</w:t>
            </w:r>
            <w:r>
              <w:rPr>
                <w:rFonts w:ascii="Times New Roman"/>
                <w:b w:val="false"/>
                <w:i w:val="false"/>
                <w:color w:val="000000"/>
                <w:sz w:val="20"/>
              </w:rPr>
              <w:t>H</w:t>
            </w:r>
            <w:r>
              <w:rPr>
                <w:rFonts w:ascii="Times New Roman"/>
                <w:b w:val="false"/>
                <w:i w:val="false"/>
                <w:color w:val="000000"/>
                <w:vertAlign w:val="subscript"/>
              </w:rPr>
              <w:t>39</w:t>
            </w:r>
            <w:r>
              <w:rPr>
                <w:rFonts w:ascii="Times New Roman"/>
                <w:b w:val="false"/>
                <w:i w:val="false"/>
                <w:color w:val="000000"/>
                <w:sz w:val="20"/>
              </w:rPr>
              <w:t>N</w:t>
            </w:r>
            <w:r>
              <w:rPr>
                <w:rFonts w:ascii="Times New Roman"/>
                <w:b w:val="false"/>
                <w:i w:val="false"/>
                <w:color w:val="000000"/>
                <w:vertAlign w:val="subscript"/>
              </w:rPr>
              <w:t>7</w:t>
            </w:r>
            <w:r>
              <w:rPr>
                <w:rFonts w:ascii="Times New Roman"/>
                <w:b w:val="false"/>
                <w:i w:val="false"/>
                <w:color w:val="000000"/>
                <w:sz w:val="20"/>
              </w:rPr>
              <w:t>O</w:t>
            </w:r>
            <w:r>
              <w:rPr>
                <w:rFonts w:ascii="Times New Roman"/>
                <w:b w:val="false"/>
                <w:i w:val="false"/>
                <w:color w:val="000000"/>
                <w:vertAlign w:val="subscript"/>
              </w:rPr>
              <w:t>11</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126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О-3-Дезокси-4-С-метил-3-(метиламино)-в-L-арабинопиранозил-(1,6)-О-[2,6-диамино-2,3,4,6-тетрадезокси-б-D-глицерогекс-4-ено-пиранозил-(1&gt;4)]-2-дезокси-D-стрептамин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32385-11-8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19</w:t>
            </w:r>
            <w:r>
              <w:rPr>
                <w:rFonts w:ascii="Times New Roman"/>
                <w:b w:val="false"/>
                <w:i w:val="false"/>
                <w:color w:val="000000"/>
                <w:sz w:val="20"/>
              </w:rPr>
              <w:t>H</w:t>
            </w:r>
            <w:r>
              <w:rPr>
                <w:rFonts w:ascii="Times New Roman"/>
                <w:b w:val="false"/>
                <w:i w:val="false"/>
                <w:color w:val="000000"/>
                <w:vertAlign w:val="subscript"/>
              </w:rPr>
              <w:t>27</w:t>
            </w:r>
            <w:r>
              <w:rPr>
                <w:rFonts w:ascii="Times New Roman"/>
                <w:b w:val="false"/>
                <w:i w:val="false"/>
                <w:color w:val="000000"/>
                <w:sz w:val="20"/>
              </w:rPr>
              <w:t>N</w:t>
            </w:r>
            <w:r>
              <w:rPr>
                <w:rFonts w:ascii="Times New Roman"/>
                <w:b w:val="false"/>
                <w:i w:val="false"/>
                <w:color w:val="000000"/>
                <w:vertAlign w:val="subscript"/>
              </w:rPr>
              <w:t>6</w:t>
            </w:r>
            <w:r>
              <w:rPr>
                <w:rFonts w:ascii="Times New Roman"/>
                <w:b w:val="false"/>
                <w:i w:val="false"/>
                <w:color w:val="000000"/>
                <w:sz w:val="20"/>
              </w:rPr>
              <w:t>0</w:t>
            </w:r>
            <w:r>
              <w:rPr>
                <w:rFonts w:ascii="Times New Roman"/>
                <w:b w:val="false"/>
                <w:i w:val="false"/>
                <w:color w:val="000000"/>
                <w:vertAlign w:val="subscript"/>
              </w:rPr>
              <w:t>7</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Натрийдің дезоксирибонуклеаты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Дезоксон-3 /сіркесу қышқылы бойынша/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Декалин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91-17-8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10</w:t>
            </w:r>
            <w:r>
              <w:rPr>
                <w:rFonts w:ascii="Times New Roman"/>
                <w:b w:val="false"/>
                <w:i w:val="false"/>
                <w:color w:val="000000"/>
                <w:sz w:val="20"/>
              </w:rPr>
              <w:t>Н</w:t>
            </w:r>
            <w:r>
              <w:rPr>
                <w:rFonts w:ascii="Times New Roman"/>
                <w:b w:val="false"/>
                <w:i w:val="false"/>
                <w:color w:val="000000"/>
                <w:vertAlign w:val="subscript"/>
              </w:rPr>
              <w:t>18</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Декан-1,10-ди қышқылы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111-20-6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10</w:t>
            </w:r>
            <w:r>
              <w:rPr>
                <w:rFonts w:ascii="Times New Roman"/>
                <w:b w:val="false"/>
                <w:i w:val="false"/>
                <w:color w:val="000000"/>
                <w:sz w:val="20"/>
              </w:rPr>
              <w:t>Н</w:t>
            </w:r>
            <w:r>
              <w:rPr>
                <w:rFonts w:ascii="Times New Roman"/>
                <w:b w:val="false"/>
                <w:i w:val="false"/>
                <w:color w:val="000000"/>
                <w:vertAlign w:val="subscript"/>
              </w:rPr>
              <w:t>18</w:t>
            </w:r>
            <w:r>
              <w:rPr>
                <w:rFonts w:ascii="Times New Roman"/>
                <w:b w:val="false"/>
                <w:i w:val="false"/>
                <w:color w:val="000000"/>
                <w:sz w:val="20"/>
              </w:rPr>
              <w:t>0</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Деканоилхлорид+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112-13-0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10</w:t>
            </w:r>
            <w:r>
              <w:rPr>
                <w:rFonts w:ascii="Times New Roman"/>
                <w:b w:val="false"/>
                <w:i w:val="false"/>
                <w:color w:val="000000"/>
                <w:sz w:val="20"/>
              </w:rPr>
              <w:t>Н</w:t>
            </w:r>
            <w:r>
              <w:rPr>
                <w:rFonts w:ascii="Times New Roman"/>
                <w:b w:val="false"/>
                <w:i w:val="false"/>
                <w:color w:val="000000"/>
                <w:vertAlign w:val="subscript"/>
              </w:rPr>
              <w:t>19</w:t>
            </w:r>
            <w:r>
              <w:rPr>
                <w:rFonts w:ascii="Times New Roman"/>
                <w:b w:val="false"/>
                <w:i w:val="false"/>
                <w:color w:val="000000"/>
                <w:sz w:val="20"/>
              </w:rPr>
              <w:t>Сl0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Декан- 1 –ол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112-30-1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10</w:t>
            </w:r>
            <w:r>
              <w:rPr>
                <w:rFonts w:ascii="Times New Roman"/>
                <w:b w:val="false"/>
                <w:i w:val="false"/>
                <w:color w:val="000000"/>
                <w:sz w:val="20"/>
              </w:rPr>
              <w:t>Н</w:t>
            </w:r>
            <w:r>
              <w:rPr>
                <w:rFonts w:ascii="Times New Roman"/>
                <w:b w:val="false"/>
                <w:i w:val="false"/>
                <w:color w:val="000000"/>
                <w:vertAlign w:val="subscript"/>
              </w:rPr>
              <w:t>22</w:t>
            </w:r>
            <w:r>
              <w:rPr>
                <w:rFonts w:ascii="Times New Roman"/>
                <w:b w:val="false"/>
                <w:i w:val="false"/>
                <w:color w:val="000000"/>
                <w:sz w:val="20"/>
              </w:rPr>
              <w:t>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3,3,4, 5,5, 6,6-Декафтор-4-пентафторэтилциклогексансульфон қышқылы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646-83-3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8</w:t>
            </w:r>
            <w:r>
              <w:rPr>
                <w:rFonts w:ascii="Times New Roman"/>
                <w:b w:val="false"/>
                <w:i w:val="false"/>
                <w:color w:val="000000"/>
                <w:sz w:val="20"/>
              </w:rPr>
              <w:t>HF</w:t>
            </w:r>
            <w:r>
              <w:rPr>
                <w:rFonts w:ascii="Times New Roman"/>
                <w:b w:val="false"/>
                <w:i w:val="false"/>
                <w:color w:val="000000"/>
                <w:vertAlign w:val="subscript"/>
              </w:rPr>
              <w:t>15</w:t>
            </w:r>
            <w:r>
              <w:rPr>
                <w:rFonts w:ascii="Times New Roman"/>
                <w:b w:val="false"/>
                <w:i w:val="false"/>
                <w:color w:val="000000"/>
                <w:sz w:val="20"/>
              </w:rPr>
              <w:t>0</w:t>
            </w:r>
            <w:r>
              <w:rPr>
                <w:rFonts w:ascii="Times New Roman"/>
                <w:b w:val="false"/>
                <w:i w:val="false"/>
                <w:color w:val="000000"/>
                <w:vertAlign w:val="subscript"/>
              </w:rPr>
              <w:t>3</w:t>
            </w:r>
            <w:r>
              <w:rPr>
                <w:rFonts w:ascii="Times New Roman"/>
                <w:b w:val="false"/>
                <w:i w:val="false"/>
                <w:color w:val="000000"/>
                <w:sz w:val="20"/>
              </w:rPr>
              <w:t>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N-Децил-N,N-диметилдeкан-1-аминийбрoмид клатрат  карбамидпен бірге</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22</w:t>
            </w:r>
            <w:r>
              <w:rPr>
                <w:rFonts w:ascii="Times New Roman"/>
                <w:b w:val="false"/>
                <w:i w:val="false"/>
                <w:color w:val="000000"/>
                <w:sz w:val="20"/>
              </w:rPr>
              <w:t>H</w:t>
            </w:r>
            <w:r>
              <w:rPr>
                <w:rFonts w:ascii="Times New Roman"/>
                <w:b w:val="false"/>
                <w:i w:val="false"/>
                <w:color w:val="000000"/>
                <w:vertAlign w:val="subscript"/>
              </w:rPr>
              <w:t>48</w:t>
            </w:r>
            <w:r>
              <w:rPr>
                <w:rFonts w:ascii="Times New Roman"/>
                <w:b w:val="false"/>
                <w:i w:val="false"/>
                <w:color w:val="000000"/>
                <w:sz w:val="20"/>
              </w:rPr>
              <w:t>BrN • CH</w:t>
            </w:r>
            <w:r>
              <w:rPr>
                <w:rFonts w:ascii="Times New Roman"/>
                <w:b w:val="false"/>
                <w:i w:val="false"/>
                <w:color w:val="000000"/>
                <w:vertAlign w:val="subscript"/>
              </w:rPr>
              <w:t>4</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O</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1,5-Диазабицикло(3.1.0)гексан</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3090-31-8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4</w:t>
            </w:r>
            <w:r>
              <w:rPr>
                <w:rFonts w:ascii="Times New Roman"/>
                <w:b w:val="false"/>
                <w:i w:val="false"/>
                <w:color w:val="000000"/>
                <w:sz w:val="20"/>
              </w:rPr>
              <w:t>H</w:t>
            </w:r>
            <w:r>
              <w:rPr>
                <w:rFonts w:ascii="Times New Roman"/>
                <w:b w:val="false"/>
                <w:i w:val="false"/>
                <w:color w:val="000000"/>
                <w:vertAlign w:val="subscript"/>
              </w:rPr>
              <w:t>8</w:t>
            </w:r>
            <w:r>
              <w:rPr>
                <w:rFonts w:ascii="Times New Roman"/>
                <w:b w:val="false"/>
                <w:i w:val="false"/>
                <w:color w:val="000000"/>
                <w:sz w:val="20"/>
              </w:rPr>
              <w:t>N</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1,4-Диазабицикло[2,2,2]октан+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280-57-9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12</w:t>
            </w:r>
            <w:r>
              <w:rPr>
                <w:rFonts w:ascii="Times New Roman"/>
                <w:b w:val="false"/>
                <w:i w:val="false"/>
                <w:color w:val="000000"/>
                <w:sz w:val="20"/>
              </w:rPr>
              <w:t>N</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Диалкид(С</w:t>
            </w:r>
            <w:r>
              <w:rPr>
                <w:rFonts w:ascii="Times New Roman"/>
                <w:b w:val="false"/>
                <w:i w:val="false"/>
                <w:color w:val="000000"/>
                <w:vertAlign w:val="subscript"/>
              </w:rPr>
              <w:t>8-10</w:t>
            </w:r>
            <w:r>
              <w:rPr>
                <w:rFonts w:ascii="Times New Roman"/>
                <w:b w:val="false"/>
                <w:i w:val="false"/>
                <w:color w:val="000000"/>
                <w:sz w:val="20"/>
              </w:rPr>
              <w:t>)фталаттар</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,2-Диаминобензол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95-54-5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8</w:t>
            </w:r>
            <w:r>
              <w:rPr>
                <w:rFonts w:ascii="Times New Roman"/>
                <w:b w:val="false"/>
                <w:i w:val="false"/>
                <w:color w:val="000000"/>
                <w:sz w:val="20"/>
              </w:rPr>
              <w:t>N</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1,3-Диаминобензол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108-45-2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8</w:t>
            </w:r>
            <w:r>
              <w:rPr>
                <w:rFonts w:ascii="Times New Roman"/>
                <w:b w:val="false"/>
                <w:i w:val="false"/>
                <w:color w:val="000000"/>
                <w:sz w:val="20"/>
              </w:rPr>
              <w:t>N</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,4-Диаминобензол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106-50-3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8</w:t>
            </w:r>
            <w:r>
              <w:rPr>
                <w:rFonts w:ascii="Times New Roman"/>
                <w:b w:val="false"/>
                <w:i w:val="false"/>
                <w:color w:val="000000"/>
                <w:sz w:val="20"/>
              </w:rPr>
              <w:t>N</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1,4-Диаминобензол дигидрохлорид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624-18-0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8</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 xml:space="preserve"> • C1</w:t>
            </w:r>
            <w:r>
              <w:rPr>
                <w:rFonts w:ascii="Times New Roman"/>
                <w:b w:val="false"/>
                <w:i w:val="false"/>
                <w:color w:val="000000"/>
                <w:vertAlign w:val="subscript"/>
              </w:rPr>
              <w:t>2</w:t>
            </w:r>
            <w:r>
              <w:rPr>
                <w:rFonts w:ascii="Times New Roman"/>
                <w:b w:val="false"/>
                <w:i w:val="false"/>
                <w:color w:val="000000"/>
                <w:sz w:val="20"/>
              </w:rPr>
              <w:t>H</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Натрийдің 2,4-диаминобензолсульфонаты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3177-22-8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7</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Na0</w:t>
            </w:r>
            <w:r>
              <w:rPr>
                <w:rFonts w:ascii="Times New Roman"/>
                <w:b w:val="false"/>
                <w:i w:val="false"/>
                <w:color w:val="000000"/>
                <w:vertAlign w:val="subscript"/>
              </w:rPr>
              <w:t>3</w:t>
            </w:r>
            <w:r>
              <w:rPr>
                <w:rFonts w:ascii="Times New Roman"/>
                <w:b w:val="false"/>
                <w:i w:val="false"/>
                <w:color w:val="000000"/>
                <w:sz w:val="20"/>
              </w:rPr>
              <w:t>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1,6-Диаминогексан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124-09-4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16</w:t>
            </w:r>
            <w:r>
              <w:rPr>
                <w:rFonts w:ascii="Times New Roman"/>
                <w:b w:val="false"/>
                <w:i w:val="false"/>
                <w:color w:val="000000"/>
                <w:sz w:val="20"/>
              </w:rPr>
              <w:t>N</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,4-Диаминогександекандиоат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6422-99-7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I6</w:t>
            </w:r>
            <w:r>
              <w:rPr>
                <w:rFonts w:ascii="Times New Roman"/>
                <w:b w:val="false"/>
                <w:i w:val="false"/>
                <w:color w:val="000000"/>
                <w:sz w:val="20"/>
              </w:rPr>
              <w:t>H</w:t>
            </w:r>
            <w:r>
              <w:rPr>
                <w:rFonts w:ascii="Times New Roman"/>
                <w:b w:val="false"/>
                <w:i w:val="false"/>
                <w:color w:val="000000"/>
                <w:vertAlign w:val="subscript"/>
              </w:rPr>
              <w:t>34</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2,6-Диаминогексан қышқылы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6899-06-5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14</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L- 2,6-Диаминогексан қышқылы жемдік кристаллды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56-87-1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14</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1,2-Диаминоэтан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107-15-3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w:t>
            </w:r>
            <w:r>
              <w:rPr>
                <w:rFonts w:ascii="Times New Roman"/>
                <w:b w:val="false"/>
                <w:i w:val="false"/>
                <w:color w:val="000000"/>
                <w:sz w:val="20"/>
              </w:rPr>
              <w:t>H</w:t>
            </w:r>
            <w:r>
              <w:rPr>
                <w:rFonts w:ascii="Times New Roman"/>
                <w:b w:val="false"/>
                <w:i w:val="false"/>
                <w:color w:val="000000"/>
                <w:vertAlign w:val="subscript"/>
              </w:rPr>
              <w:t>8</w:t>
            </w:r>
            <w:r>
              <w:rPr>
                <w:rFonts w:ascii="Times New Roman"/>
                <w:b w:val="false"/>
                <w:i w:val="false"/>
                <w:color w:val="000000"/>
                <w:sz w:val="20"/>
              </w:rPr>
              <w:t>N</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1-Ди(в-аминоэтил)-2-алкил(С</w:t>
            </w:r>
            <w:r>
              <w:rPr>
                <w:rFonts w:ascii="Times New Roman"/>
                <w:b w:val="false"/>
                <w:i w:val="false"/>
                <w:color w:val="000000"/>
                <w:vertAlign w:val="subscript"/>
              </w:rPr>
              <w:t>8-18</w:t>
            </w:r>
            <w:r>
              <w:rPr>
                <w:rFonts w:ascii="Times New Roman"/>
                <w:b w:val="false"/>
                <w:i w:val="false"/>
                <w:color w:val="000000"/>
                <w:sz w:val="20"/>
              </w:rPr>
              <w:t>)-2-имидазолин</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Диамминодихлорпалладий</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14323-43-4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Cl</w:t>
            </w:r>
            <w:r>
              <w:rPr>
                <w:rFonts w:ascii="Times New Roman"/>
                <w:b w:val="false"/>
                <w:i w:val="false"/>
                <w:color w:val="000000"/>
                <w:vertAlign w:val="subscript"/>
              </w:rPr>
              <w:t>2</w:t>
            </w:r>
            <w:r>
              <w:rPr>
                <w:rFonts w:ascii="Times New Roman"/>
                <w:b w:val="false"/>
                <w:i w:val="false"/>
                <w:color w:val="000000"/>
                <w:sz w:val="20"/>
              </w:rPr>
              <w:t>H</w:t>
            </w:r>
            <w:r>
              <w:rPr>
                <w:rFonts w:ascii="Times New Roman"/>
                <w:b w:val="false"/>
                <w:i w:val="false"/>
                <w:color w:val="000000"/>
                <w:vertAlign w:val="subscript"/>
              </w:rPr>
              <w:t>6</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Pd</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Диаммоний хром тетрасульфат 24 гидрат /хром (III) бойынша/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CrH</w:t>
            </w:r>
            <w:r>
              <w:rPr>
                <w:rFonts w:ascii="Times New Roman"/>
                <w:b w:val="false"/>
                <w:i w:val="false"/>
                <w:color w:val="000000"/>
                <w:vertAlign w:val="subscript"/>
              </w:rPr>
              <w:t>8</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l6</w:t>
            </w:r>
            <w:r>
              <w:rPr>
                <w:rFonts w:ascii="Times New Roman"/>
                <w:b w:val="false"/>
                <w:i w:val="false"/>
                <w:color w:val="000000"/>
                <w:sz w:val="20"/>
              </w:rPr>
              <w:t>S</w:t>
            </w:r>
            <w:r>
              <w:rPr>
                <w:rFonts w:ascii="Times New Roman"/>
                <w:b w:val="false"/>
                <w:i w:val="false"/>
                <w:color w:val="000000"/>
                <w:vertAlign w:val="subscript"/>
              </w:rPr>
              <w:t>4</w:t>
            </w:r>
            <w:r>
              <w:rPr>
                <w:rFonts w:ascii="Times New Roman"/>
                <w:b w:val="false"/>
                <w:i w:val="false"/>
                <w:color w:val="000000"/>
                <w:sz w:val="20"/>
              </w:rPr>
              <w:t xml:space="preserve"> • 24H</w:t>
            </w:r>
            <w:r>
              <w:rPr>
                <w:rFonts w:ascii="Times New Roman"/>
                <w:b w:val="false"/>
                <w:i w:val="false"/>
                <w:color w:val="000000"/>
                <w:vertAlign w:val="subscript"/>
              </w:rPr>
              <w:t>2</w:t>
            </w:r>
            <w:r>
              <w:rPr>
                <w:rFonts w:ascii="Times New Roman"/>
                <w:b w:val="false"/>
                <w:i w:val="false"/>
                <w:color w:val="000000"/>
                <w:sz w:val="20"/>
              </w:rPr>
              <w:t>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1,4:3,6-Диангидро-Д-глицидол динитрат</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87-33-2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8</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9</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6-Диангидро-Д-глицитол 5-нитрат</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16051-77-7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9</w:t>
            </w:r>
            <w:r>
              <w:rPr>
                <w:rFonts w:ascii="Times New Roman"/>
                <w:b w:val="false"/>
                <w:i w:val="false"/>
                <w:color w:val="000000"/>
                <w:sz w:val="20"/>
              </w:rPr>
              <w:t>N0</w:t>
            </w:r>
            <w:r>
              <w:rPr>
                <w:rFonts w:ascii="Times New Roman"/>
                <w:b w:val="false"/>
                <w:i w:val="false"/>
                <w:color w:val="000000"/>
                <w:vertAlign w:val="subscript"/>
              </w:rPr>
              <w:t>6</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3,5-Диацетиламино-2,4,6-трииодбензой қышқылы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117-96-4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11</w:t>
            </w:r>
            <w:r>
              <w:rPr>
                <w:rFonts w:ascii="Times New Roman"/>
                <w:b w:val="false"/>
                <w:i w:val="false"/>
                <w:color w:val="000000"/>
                <w:sz w:val="20"/>
              </w:rPr>
              <w:t>H</w:t>
            </w:r>
            <w:r>
              <w:rPr>
                <w:rFonts w:ascii="Times New Roman"/>
                <w:b w:val="false"/>
                <w:i w:val="false"/>
                <w:color w:val="000000"/>
                <w:vertAlign w:val="subscript"/>
              </w:rPr>
              <w:t>9</w:t>
            </w:r>
            <w:r>
              <w:rPr>
                <w:rFonts w:ascii="Times New Roman"/>
                <w:b w:val="false"/>
                <w:i w:val="false"/>
                <w:color w:val="000000"/>
                <w:sz w:val="20"/>
              </w:rPr>
              <w:t>I</w:t>
            </w:r>
            <w:r>
              <w:rPr>
                <w:rFonts w:ascii="Times New Roman"/>
                <w:b w:val="false"/>
                <w:i w:val="false"/>
                <w:color w:val="000000"/>
                <w:vertAlign w:val="subscript"/>
              </w:rPr>
              <w:t>3</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Дибензил эфирі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103-50-4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14</w:t>
            </w:r>
            <w:r>
              <w:rPr>
                <w:rFonts w:ascii="Times New Roman"/>
                <w:b w:val="false"/>
                <w:i w:val="false"/>
                <w:color w:val="000000"/>
                <w:sz w:val="20"/>
              </w:rPr>
              <w:t>Н</w:t>
            </w:r>
            <w:r>
              <w:rPr>
                <w:rFonts w:ascii="Times New Roman"/>
                <w:b w:val="false"/>
                <w:i w:val="false"/>
                <w:color w:val="000000"/>
                <w:vertAlign w:val="subscript"/>
              </w:rPr>
              <w:t>14</w:t>
            </w:r>
            <w:r>
              <w:rPr>
                <w:rFonts w:ascii="Times New Roman"/>
                <w:b w:val="false"/>
                <w:i w:val="false"/>
                <w:color w:val="000000"/>
                <w:sz w:val="20"/>
              </w:rPr>
              <w:t>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Дибензилметилбензол</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26898-17-9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21</w:t>
            </w:r>
            <w:r>
              <w:rPr>
                <w:rFonts w:ascii="Times New Roman"/>
                <w:b w:val="false"/>
                <w:i w:val="false"/>
                <w:color w:val="000000"/>
                <w:sz w:val="20"/>
              </w:rPr>
              <w:t>H</w:t>
            </w:r>
            <w:r>
              <w:rPr>
                <w:rFonts w:ascii="Times New Roman"/>
                <w:b w:val="false"/>
                <w:i w:val="false"/>
                <w:color w:val="000000"/>
                <w:vertAlign w:val="subscript"/>
              </w:rPr>
              <w:t>20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Хлортетрациклиннің+ N,N-дибензилэтилендиамин тұзы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1111-27-8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38</w:t>
            </w:r>
            <w:r>
              <w:rPr>
                <w:rFonts w:ascii="Times New Roman"/>
                <w:b w:val="false"/>
                <w:i w:val="false"/>
                <w:color w:val="000000"/>
                <w:sz w:val="20"/>
              </w:rPr>
              <w:t>Н</w:t>
            </w:r>
            <w:r>
              <w:rPr>
                <w:rFonts w:ascii="Times New Roman"/>
                <w:b w:val="false"/>
                <w:i w:val="false"/>
                <w:color w:val="000000"/>
                <w:vertAlign w:val="subscript"/>
              </w:rPr>
              <w:t>43</w:t>
            </w:r>
            <w:r>
              <w:rPr>
                <w:rFonts w:ascii="Times New Roman"/>
                <w:b w:val="false"/>
                <w:i w:val="false"/>
                <w:color w:val="000000"/>
                <w:sz w:val="20"/>
              </w:rPr>
              <w:t>С1N</w:t>
            </w:r>
            <w:r>
              <w:rPr>
                <w:rFonts w:ascii="Times New Roman"/>
                <w:b w:val="false"/>
                <w:i w:val="false"/>
                <w:color w:val="000000"/>
                <w:vertAlign w:val="subscript"/>
              </w:rPr>
              <w:t>4</w:t>
            </w:r>
            <w:r>
              <w:rPr>
                <w:rFonts w:ascii="Times New Roman"/>
                <w:b w:val="false"/>
                <w:i w:val="false"/>
                <w:color w:val="000000"/>
                <w:sz w:val="20"/>
              </w:rPr>
              <w:t>0</w:t>
            </w:r>
            <w:r>
              <w:rPr>
                <w:rFonts w:ascii="Times New Roman"/>
                <w:b w:val="false"/>
                <w:i w:val="false"/>
                <w:color w:val="000000"/>
                <w:vertAlign w:val="subscript"/>
              </w:rPr>
              <w:t>8</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Диборан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19287-45-7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rPr>
                <w:rFonts w:ascii="Times New Roman"/>
                <w:b w:val="false"/>
                <w:i w:val="false"/>
                <w:color w:val="000000"/>
                <w:vertAlign w:val="subscript"/>
              </w:rPr>
              <w:t>2</w:t>
            </w:r>
            <w:r>
              <w:rPr>
                <w:rFonts w:ascii="Times New Roman"/>
                <w:b w:val="false"/>
                <w:i w:val="false"/>
                <w:color w:val="000000"/>
                <w:sz w:val="20"/>
              </w:rPr>
              <w:t>Н</w:t>
            </w:r>
            <w:r>
              <w:rPr>
                <w:rFonts w:ascii="Times New Roman"/>
                <w:b w:val="false"/>
                <w:i w:val="false"/>
                <w:color w:val="000000"/>
                <w:vertAlign w:val="subscript"/>
              </w:rPr>
              <w:t>6</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3,9-Дибpoм-7H-бeнз[de]aантацен-7-он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81-98-1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17</w:t>
            </w:r>
            <w:r>
              <w:rPr>
                <w:rFonts w:ascii="Times New Roman"/>
                <w:b w:val="false"/>
                <w:i w:val="false"/>
                <w:color w:val="000000"/>
                <w:sz w:val="20"/>
              </w:rPr>
              <w:t>Н</w:t>
            </w:r>
            <w:r>
              <w:rPr>
                <w:rFonts w:ascii="Times New Roman"/>
                <w:b w:val="false"/>
                <w:i w:val="false"/>
                <w:color w:val="000000"/>
                <w:vertAlign w:val="subscript"/>
              </w:rPr>
              <w:t>8</w:t>
            </w:r>
            <w:r>
              <w:rPr>
                <w:rFonts w:ascii="Times New Roman"/>
                <w:b w:val="false"/>
                <w:i w:val="false"/>
                <w:color w:val="000000"/>
                <w:sz w:val="20"/>
              </w:rPr>
              <w:t>Вг</w:t>
            </w:r>
            <w:r>
              <w:rPr>
                <w:rFonts w:ascii="Times New Roman"/>
                <w:b w:val="false"/>
                <w:i w:val="false"/>
                <w:color w:val="000000"/>
                <w:vertAlign w:val="subscript"/>
              </w:rPr>
              <w:t>2</w:t>
            </w:r>
            <w:r>
              <w:rPr>
                <w:rFonts w:ascii="Times New Roman"/>
                <w:b w:val="false"/>
                <w:i w:val="false"/>
                <w:color w:val="000000"/>
                <w:sz w:val="20"/>
              </w:rPr>
              <w:t>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0-(1,2-Дибром-2,2-дихлорэтил)-0,0-диметил-фосфат</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300-76-5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4</w:t>
            </w:r>
            <w:r>
              <w:rPr>
                <w:rFonts w:ascii="Times New Roman"/>
                <w:b w:val="false"/>
                <w:i w:val="false"/>
                <w:color w:val="000000"/>
                <w:sz w:val="20"/>
              </w:rPr>
              <w:t>H</w:t>
            </w:r>
            <w:r>
              <w:rPr>
                <w:rFonts w:ascii="Times New Roman"/>
                <w:b w:val="false"/>
                <w:i w:val="false"/>
                <w:color w:val="000000"/>
                <w:vertAlign w:val="subscript"/>
              </w:rPr>
              <w:t>7</w:t>
            </w:r>
            <w:r>
              <w:rPr>
                <w:rFonts w:ascii="Times New Roman"/>
                <w:b w:val="false"/>
                <w:i w:val="false"/>
                <w:color w:val="000000"/>
                <w:sz w:val="20"/>
              </w:rPr>
              <w:t>Br</w:t>
            </w:r>
            <w:r>
              <w:rPr>
                <w:rFonts w:ascii="Times New Roman"/>
                <w:b w:val="false"/>
                <w:i w:val="false"/>
                <w:color w:val="000000"/>
                <w:vertAlign w:val="subscript"/>
              </w:rPr>
              <w:t>2</w:t>
            </w:r>
            <w:r>
              <w:rPr>
                <w:rFonts w:ascii="Times New Roman"/>
                <w:b w:val="false"/>
                <w:i w:val="false"/>
                <w:color w:val="000000"/>
                <w:sz w:val="20"/>
              </w:rPr>
              <w:t>Cl</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4</w:t>
            </w:r>
            <w:r>
              <w:rPr>
                <w:rFonts w:ascii="Times New Roman"/>
                <w:b w:val="false"/>
                <w:i w:val="false"/>
                <w:color w:val="000000"/>
                <w:sz w:val="20"/>
              </w:rPr>
              <w:t>P</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Дибромметан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74-95-3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w:t>
            </w:r>
            <w:r>
              <w:rPr>
                <w:rFonts w:ascii="Times New Roman"/>
                <w:b w:val="false"/>
                <w:i w:val="false"/>
                <w:color w:val="000000"/>
                <w:vertAlign w:val="subscript"/>
              </w:rPr>
              <w:t>2</w:t>
            </w:r>
            <w:r>
              <w:rPr>
                <w:rFonts w:ascii="Times New Roman"/>
                <w:b w:val="false"/>
                <w:i w:val="false"/>
                <w:color w:val="000000"/>
                <w:sz w:val="20"/>
              </w:rPr>
              <w:t>Br</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,2 -Д ибромпропан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78-75-1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3</w:t>
            </w:r>
            <w:r>
              <w:rPr>
                <w:rFonts w:ascii="Times New Roman"/>
                <w:b w:val="false"/>
                <w:i w:val="false"/>
                <w:color w:val="000000"/>
                <w:sz w:val="20"/>
              </w:rPr>
              <w:t>H</w:t>
            </w:r>
            <w:r>
              <w:rPr>
                <w:rFonts w:ascii="Times New Roman"/>
                <w:b w:val="false"/>
                <w:i w:val="false"/>
                <w:color w:val="000000"/>
                <w:vertAlign w:val="subscript"/>
              </w:rPr>
              <w:t>6</w:t>
            </w:r>
            <w:r>
              <w:rPr>
                <w:rFonts w:ascii="Times New Roman"/>
                <w:b w:val="false"/>
                <w:i w:val="false"/>
                <w:color w:val="000000"/>
                <w:sz w:val="20"/>
              </w:rPr>
              <w:t>Br</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2,3-Дибромпропан-1-ол+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96-13-9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3</w:t>
            </w:r>
            <w:r>
              <w:rPr>
                <w:rFonts w:ascii="Times New Roman"/>
                <w:b w:val="false"/>
                <w:i w:val="false"/>
                <w:color w:val="000000"/>
                <w:sz w:val="20"/>
              </w:rPr>
              <w:t>Н</w:t>
            </w:r>
            <w:r>
              <w:rPr>
                <w:rFonts w:ascii="Times New Roman"/>
                <w:b w:val="false"/>
                <w:i w:val="false"/>
                <w:color w:val="000000"/>
                <w:vertAlign w:val="subscript"/>
              </w:rPr>
              <w:t>6</w:t>
            </w:r>
            <w:r>
              <w:rPr>
                <w:rFonts w:ascii="Times New Roman"/>
                <w:b w:val="false"/>
                <w:i w:val="false"/>
                <w:color w:val="000000"/>
                <w:sz w:val="20"/>
              </w:rPr>
              <w:t>Вг</w:t>
            </w:r>
            <w:r>
              <w:rPr>
                <w:rFonts w:ascii="Times New Roman"/>
                <w:b w:val="false"/>
                <w:i w:val="false"/>
                <w:color w:val="000000"/>
                <w:vertAlign w:val="subscript"/>
              </w:rPr>
              <w:t>2</w:t>
            </w:r>
            <w:r>
              <w:rPr>
                <w:rFonts w:ascii="Times New Roman"/>
                <w:b w:val="false"/>
                <w:i w:val="false"/>
                <w:color w:val="000000"/>
                <w:sz w:val="20"/>
              </w:rPr>
              <w:t>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1,2-Дибром- 1, 1,2,2-тетрафторэтан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124-73-2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w:t>
            </w:r>
            <w:r>
              <w:rPr>
                <w:rFonts w:ascii="Times New Roman"/>
                <w:b w:val="false"/>
                <w:i w:val="false"/>
                <w:color w:val="000000"/>
                <w:sz w:val="20"/>
              </w:rPr>
              <w:t>Br</w:t>
            </w:r>
            <w:r>
              <w:rPr>
                <w:rFonts w:ascii="Times New Roman"/>
                <w:b w:val="false"/>
                <w:i w:val="false"/>
                <w:color w:val="000000"/>
                <w:vertAlign w:val="subscript"/>
              </w:rPr>
              <w:t>2</w:t>
            </w:r>
            <w:r>
              <w:rPr>
                <w:rFonts w:ascii="Times New Roman"/>
                <w:b w:val="false"/>
                <w:i w:val="false"/>
                <w:color w:val="000000"/>
                <w:sz w:val="20"/>
              </w:rPr>
              <w:t>F</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1,13-Дибромтрицикло[8,2,2,2]</w:t>
            </w:r>
            <w:r>
              <w:rPr>
                <w:rFonts w:ascii="Times New Roman"/>
                <w:b w:val="false"/>
                <w:i w:val="false"/>
                <w:color w:val="000000"/>
                <w:vertAlign w:val="superscript"/>
              </w:rPr>
              <w:t>4</w:t>
            </w:r>
            <w:r>
              <w:rPr>
                <w:rFonts w:ascii="Times New Roman"/>
                <w:b w:val="false"/>
                <w:i w:val="false"/>
                <w:color w:val="000000"/>
                <w:sz w:val="20"/>
              </w:rPr>
              <w:t>'</w:t>
            </w:r>
            <w:r>
              <w:rPr>
                <w:rFonts w:ascii="Times New Roman"/>
                <w:b w:val="false"/>
                <w:i w:val="false"/>
                <w:color w:val="000000"/>
                <w:vertAlign w:val="superscript"/>
              </w:rPr>
              <w:t>7</w:t>
            </w:r>
            <w:r>
              <w:rPr>
                <w:rFonts w:ascii="Times New Roman"/>
                <w:b w:val="false"/>
                <w:i w:val="false"/>
                <w:color w:val="000000"/>
                <w:sz w:val="20"/>
              </w:rPr>
              <w:t>гексадека-4,6,10,12,13,15-гексаeн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136984-20-8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16</w:t>
            </w:r>
            <w:r>
              <w:rPr>
                <w:rFonts w:ascii="Times New Roman"/>
                <w:b w:val="false"/>
                <w:i w:val="false"/>
                <w:color w:val="000000"/>
                <w:sz w:val="20"/>
              </w:rPr>
              <w:t>Н</w:t>
            </w:r>
            <w:r>
              <w:rPr>
                <w:rFonts w:ascii="Times New Roman"/>
                <w:b w:val="false"/>
                <w:i w:val="false"/>
                <w:color w:val="000000"/>
                <w:vertAlign w:val="subscript"/>
              </w:rPr>
              <w:t>14</w:t>
            </w:r>
            <w:r>
              <w:rPr>
                <w:rFonts w:ascii="Times New Roman"/>
                <w:b w:val="false"/>
                <w:i w:val="false"/>
                <w:color w:val="000000"/>
                <w:sz w:val="20"/>
              </w:rPr>
              <w:t>Вг</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Дибутилбензол-1,2-дикарбонат</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84-74-2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16</w:t>
            </w:r>
            <w:r>
              <w:rPr>
                <w:rFonts w:ascii="Times New Roman"/>
                <w:b w:val="false"/>
                <w:i w:val="false"/>
                <w:color w:val="000000"/>
                <w:sz w:val="20"/>
              </w:rPr>
              <w:t>Н</w:t>
            </w:r>
            <w:r>
              <w:rPr>
                <w:rFonts w:ascii="Times New Roman"/>
                <w:b w:val="false"/>
                <w:i w:val="false"/>
                <w:color w:val="000000"/>
                <w:vertAlign w:val="subscript"/>
              </w:rPr>
              <w:t>22</w:t>
            </w:r>
            <w:r>
              <w:rPr>
                <w:rFonts w:ascii="Times New Roman"/>
                <w:b w:val="false"/>
                <w:i w:val="false"/>
                <w:color w:val="000000"/>
                <w:sz w:val="20"/>
              </w:rPr>
              <w:t>О</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Дибутилбутан- 1,4-диоат</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105-99-7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14</w:t>
            </w:r>
            <w:r>
              <w:rPr>
                <w:rFonts w:ascii="Times New Roman"/>
                <w:b w:val="false"/>
                <w:i w:val="false"/>
                <w:color w:val="000000"/>
                <w:sz w:val="20"/>
              </w:rPr>
              <w:t>Н</w:t>
            </w:r>
            <w:r>
              <w:rPr>
                <w:rFonts w:ascii="Times New Roman"/>
                <w:b w:val="false"/>
                <w:i w:val="false"/>
                <w:color w:val="000000"/>
                <w:vertAlign w:val="subscript"/>
              </w:rPr>
              <w:t>2б</w:t>
            </w:r>
            <w:r>
              <w:rPr>
                <w:rFonts w:ascii="Times New Roman"/>
                <w:b w:val="false"/>
                <w:i w:val="false"/>
                <w:color w:val="000000"/>
                <w:sz w:val="20"/>
              </w:rPr>
              <w:t>О</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N,N-Дибутил-4-(гексилокси)нафталин-1-карбоксимидамид</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1055-55-6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24</w:t>
            </w:r>
            <w:r>
              <w:rPr>
                <w:rFonts w:ascii="Times New Roman"/>
                <w:b w:val="false"/>
                <w:i w:val="false"/>
                <w:color w:val="000000"/>
                <w:sz w:val="20"/>
              </w:rPr>
              <w:t>H</w:t>
            </w:r>
            <w:r>
              <w:rPr>
                <w:rFonts w:ascii="Times New Roman"/>
                <w:b w:val="false"/>
                <w:i w:val="false"/>
                <w:color w:val="000000"/>
                <w:vertAlign w:val="subscript"/>
              </w:rPr>
              <w:t>20</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O</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Дибутилдекан- 1 , 10-диоат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109-43-3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18</w:t>
            </w:r>
            <w:r>
              <w:rPr>
                <w:rFonts w:ascii="Times New Roman"/>
                <w:b w:val="false"/>
                <w:i w:val="false"/>
                <w:color w:val="000000"/>
                <w:sz w:val="20"/>
              </w:rPr>
              <w:t>Н</w:t>
            </w:r>
            <w:r>
              <w:rPr>
                <w:rFonts w:ascii="Times New Roman"/>
                <w:b w:val="false"/>
                <w:i w:val="false"/>
                <w:color w:val="000000"/>
                <w:vertAlign w:val="subscript"/>
              </w:rPr>
              <w:t>34</w:t>
            </w:r>
            <w:r>
              <w:rPr>
                <w:rFonts w:ascii="Times New Roman"/>
                <w:b w:val="false"/>
                <w:i w:val="false"/>
                <w:color w:val="000000"/>
                <w:sz w:val="20"/>
              </w:rPr>
              <w:t>О</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Дибутилфенилфосфат</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2528-36-1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14</w:t>
            </w:r>
            <w:r>
              <w:rPr>
                <w:rFonts w:ascii="Times New Roman"/>
                <w:b w:val="false"/>
                <w:i w:val="false"/>
                <w:color w:val="000000"/>
                <w:sz w:val="20"/>
              </w:rPr>
              <w:t>Н</w:t>
            </w:r>
            <w:r>
              <w:rPr>
                <w:rFonts w:ascii="Times New Roman"/>
                <w:b w:val="false"/>
                <w:i w:val="false"/>
                <w:color w:val="000000"/>
                <w:vertAlign w:val="subscript"/>
              </w:rPr>
              <w:t>23</w:t>
            </w:r>
            <w:r>
              <w:rPr>
                <w:rFonts w:ascii="Times New Roman"/>
                <w:b w:val="false"/>
                <w:i w:val="false"/>
                <w:color w:val="000000"/>
                <w:sz w:val="20"/>
              </w:rPr>
              <w:t>0</w:t>
            </w:r>
            <w:r>
              <w:rPr>
                <w:rFonts w:ascii="Times New Roman"/>
                <w:b w:val="false"/>
                <w:i w:val="false"/>
                <w:color w:val="000000"/>
                <w:vertAlign w:val="subscript"/>
              </w:rPr>
              <w:t>4</w:t>
            </w:r>
            <w:r>
              <w:rPr>
                <w:rFonts w:ascii="Times New Roman"/>
                <w:b w:val="false"/>
                <w:i w:val="false"/>
                <w:color w:val="000000"/>
                <w:sz w:val="20"/>
              </w:rPr>
              <w:t>Р</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1,1 -Дибутоксиэтан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10</w:t>
            </w:r>
            <w:r>
              <w:rPr>
                <w:rFonts w:ascii="Times New Roman"/>
                <w:b w:val="false"/>
                <w:i w:val="false"/>
                <w:color w:val="000000"/>
                <w:sz w:val="20"/>
              </w:rPr>
              <w:t>Н</w:t>
            </w:r>
            <w:r>
              <w:rPr>
                <w:rFonts w:ascii="Times New Roman"/>
                <w:b w:val="false"/>
                <w:i w:val="false"/>
                <w:color w:val="000000"/>
                <w:vertAlign w:val="subscript"/>
              </w:rPr>
              <w:t>22</w:t>
            </w:r>
            <w:r>
              <w:rPr>
                <w:rFonts w:ascii="Times New Roman"/>
                <w:b w:val="false"/>
                <w:i w:val="false"/>
                <w:color w:val="000000"/>
                <w:sz w:val="20"/>
              </w:rPr>
              <w:t>О</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Дигексилбензол- 1,2-дикарбонат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84-75-3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20</w:t>
            </w:r>
            <w:r>
              <w:rPr>
                <w:rFonts w:ascii="Times New Roman"/>
                <w:b w:val="false"/>
                <w:i w:val="false"/>
                <w:color w:val="000000"/>
                <w:sz w:val="20"/>
              </w:rPr>
              <w:t>Н</w:t>
            </w:r>
            <w:r>
              <w:rPr>
                <w:rFonts w:ascii="Times New Roman"/>
                <w:b w:val="false"/>
                <w:i w:val="false"/>
                <w:color w:val="000000"/>
                <w:vertAlign w:val="subscript"/>
              </w:rPr>
              <w:t>30</w:t>
            </w:r>
            <w:r>
              <w:rPr>
                <w:rFonts w:ascii="Times New Roman"/>
                <w:b w:val="false"/>
                <w:i w:val="false"/>
                <w:color w:val="000000"/>
                <w:sz w:val="20"/>
              </w:rPr>
              <w:t>О</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6,15-Дигидроантразин-5,9, 14,18-тетраон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81-77-6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28</w:t>
            </w:r>
            <w:r>
              <w:rPr>
                <w:rFonts w:ascii="Times New Roman"/>
                <w:b w:val="false"/>
                <w:i w:val="false"/>
                <w:color w:val="000000"/>
                <w:sz w:val="20"/>
              </w:rPr>
              <w:t>H</w:t>
            </w:r>
            <w:r>
              <w:rPr>
                <w:rFonts w:ascii="Times New Roman"/>
                <w:b w:val="false"/>
                <w:i w:val="false"/>
                <w:color w:val="000000"/>
                <w:vertAlign w:val="subscript"/>
              </w:rPr>
              <w:t>16</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1,2-Дигидро-4-(N,N-диметиламино)-1,5-диметил-2-фенил-ЗН-пиразол-З-он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58-15-1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12</w:t>
            </w:r>
            <w:r>
              <w:rPr>
                <w:rFonts w:ascii="Times New Roman"/>
                <w:b w:val="false"/>
                <w:i w:val="false"/>
                <w:color w:val="000000"/>
                <w:sz w:val="20"/>
              </w:rPr>
              <w:t>H</w:t>
            </w:r>
            <w:r>
              <w:rPr>
                <w:rFonts w:ascii="Times New Roman"/>
                <w:b w:val="false"/>
                <w:i w:val="false"/>
                <w:color w:val="000000"/>
                <w:vertAlign w:val="subscript"/>
              </w:rPr>
              <w:t>17</w:t>
            </w:r>
            <w:r>
              <w:rPr>
                <w:rFonts w:ascii="Times New Roman"/>
                <w:b w:val="false"/>
                <w:i w:val="false"/>
                <w:color w:val="000000"/>
                <w:sz w:val="20"/>
              </w:rPr>
              <w:t>N</w:t>
            </w:r>
            <w:r>
              <w:rPr>
                <w:rFonts w:ascii="Times New Roman"/>
                <w:b w:val="false"/>
                <w:i w:val="false"/>
                <w:color w:val="000000"/>
                <w:vertAlign w:val="subscript"/>
              </w:rPr>
              <w:t>3</w:t>
            </w:r>
            <w:r>
              <w:rPr>
                <w:rFonts w:ascii="Times New Roman"/>
                <w:b w:val="false"/>
                <w:i w:val="false"/>
                <w:color w:val="000000"/>
                <w:sz w:val="20"/>
              </w:rPr>
              <w:t>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натрийдің (2,3-Дигидро-1,5-диметил-3-оксо-2-фенил-1H-пиразол-4-ил)-N-метиламинометансульфонаттар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68-89-3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I3</w:t>
            </w:r>
            <w:r>
              <w:rPr>
                <w:rFonts w:ascii="Times New Roman"/>
                <w:b w:val="false"/>
                <w:i w:val="false"/>
                <w:color w:val="000000"/>
                <w:sz w:val="20"/>
              </w:rPr>
              <w:t>H</w:t>
            </w:r>
            <w:r>
              <w:rPr>
                <w:rFonts w:ascii="Times New Roman"/>
                <w:b w:val="false"/>
                <w:i w:val="false"/>
                <w:color w:val="000000"/>
                <w:vertAlign w:val="subscript"/>
              </w:rPr>
              <w:t>16</w:t>
            </w:r>
            <w:r>
              <w:rPr>
                <w:rFonts w:ascii="Times New Roman"/>
                <w:b w:val="false"/>
                <w:i w:val="false"/>
                <w:color w:val="000000"/>
                <w:sz w:val="20"/>
              </w:rPr>
              <w:t>N</w:t>
            </w:r>
            <w:r>
              <w:rPr>
                <w:rFonts w:ascii="Times New Roman"/>
                <w:b w:val="false"/>
                <w:i w:val="false"/>
                <w:color w:val="000000"/>
                <w:vertAlign w:val="subscript"/>
              </w:rPr>
              <w:t>3</w:t>
            </w:r>
            <w:r>
              <w:rPr>
                <w:rFonts w:ascii="Times New Roman"/>
                <w:b w:val="false"/>
                <w:i w:val="false"/>
                <w:color w:val="000000"/>
                <w:sz w:val="20"/>
              </w:rPr>
              <w:t>NaO</w:t>
            </w:r>
            <w:r>
              <w:rPr>
                <w:rFonts w:ascii="Times New Roman"/>
                <w:b w:val="false"/>
                <w:i w:val="false"/>
                <w:color w:val="000000"/>
                <w:vertAlign w:val="subscript"/>
              </w:rPr>
              <w:t>4</w:t>
            </w:r>
            <w:r>
              <w:rPr>
                <w:rFonts w:ascii="Times New Roman"/>
                <w:b w:val="false"/>
                <w:i w:val="false"/>
                <w:color w:val="000000"/>
                <w:sz w:val="20"/>
              </w:rPr>
              <w:t>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3,7-Дигидро- 1 ,3-диметил- 1 Н- пурин-2,6-дион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58-55-9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7</w:t>
            </w:r>
            <w:r>
              <w:rPr>
                <w:rFonts w:ascii="Times New Roman"/>
                <w:b w:val="false"/>
                <w:i w:val="false"/>
                <w:color w:val="000000"/>
                <w:sz w:val="20"/>
              </w:rPr>
              <w:t>H</w:t>
            </w:r>
            <w:r>
              <w:rPr>
                <w:rFonts w:ascii="Times New Roman"/>
                <w:b w:val="false"/>
                <w:i w:val="false"/>
                <w:color w:val="000000"/>
                <w:vertAlign w:val="subscript"/>
              </w:rPr>
              <w:t>8</w:t>
            </w:r>
            <w:r>
              <w:rPr>
                <w:rFonts w:ascii="Times New Roman"/>
                <w:b w:val="false"/>
                <w:i w:val="false"/>
                <w:color w:val="000000"/>
                <w:sz w:val="20"/>
              </w:rPr>
              <w:t>N</w:t>
            </w:r>
            <w:r>
              <w:rPr>
                <w:rFonts w:ascii="Times New Roman"/>
                <w:b w:val="false"/>
                <w:i w:val="false"/>
                <w:color w:val="000000"/>
                <w:vertAlign w:val="subscript"/>
              </w:rPr>
              <w:t>4</w:t>
            </w:r>
            <w:r>
              <w:rPr>
                <w:rFonts w:ascii="Times New Roman"/>
                <w:b w:val="false"/>
                <w:i w:val="false"/>
                <w:color w:val="000000"/>
                <w:sz w:val="20"/>
              </w:rPr>
              <w:t>0</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3,7-Дигидро-3,7-диметил-1Н-пурин-2,6-дион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83-67-0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7</w:t>
            </w:r>
            <w:r>
              <w:rPr>
                <w:rFonts w:ascii="Times New Roman"/>
                <w:b w:val="false"/>
                <w:i w:val="false"/>
                <w:color w:val="000000"/>
                <w:sz w:val="20"/>
              </w:rPr>
              <w:t>H</w:t>
            </w:r>
            <w:r>
              <w:rPr>
                <w:rFonts w:ascii="Times New Roman"/>
                <w:b w:val="false"/>
                <w:i w:val="false"/>
                <w:color w:val="000000"/>
                <w:vertAlign w:val="subscript"/>
              </w:rPr>
              <w:t>8</w:t>
            </w:r>
            <w:r>
              <w:rPr>
                <w:rFonts w:ascii="Times New Roman"/>
                <w:b w:val="false"/>
                <w:i w:val="false"/>
                <w:color w:val="000000"/>
                <w:sz w:val="20"/>
              </w:rPr>
              <w:t>N</w:t>
            </w:r>
            <w:r>
              <w:rPr>
                <w:rFonts w:ascii="Times New Roman"/>
                <w:b w:val="false"/>
                <w:i w:val="false"/>
                <w:color w:val="000000"/>
                <w:vertAlign w:val="subscript"/>
              </w:rPr>
              <w:t>4</w:t>
            </w:r>
            <w:r>
              <w:rPr>
                <w:rFonts w:ascii="Times New Roman"/>
                <w:b w:val="false"/>
                <w:i w:val="false"/>
                <w:color w:val="000000"/>
                <w:sz w:val="20"/>
              </w:rPr>
              <w:t>0</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1,3-Дигидро-1,3-диоксо-5-изобензофуранкарбон қышқылы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552-30-7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9</w:t>
            </w:r>
            <w:r>
              <w:rPr>
                <w:rFonts w:ascii="Times New Roman"/>
                <w:b w:val="false"/>
                <w:i w:val="false"/>
                <w:color w:val="000000"/>
                <w:sz w:val="20"/>
              </w:rPr>
              <w:t>H</w:t>
            </w:r>
            <w:r>
              <w:rPr>
                <w:rFonts w:ascii="Times New Roman"/>
                <w:b w:val="false"/>
                <w:i w:val="false"/>
                <w:color w:val="000000"/>
                <w:vertAlign w:val="subscript"/>
              </w:rPr>
              <w:t>4</w:t>
            </w:r>
            <w:r>
              <w:rPr>
                <w:rFonts w:ascii="Times New Roman"/>
                <w:b w:val="false"/>
                <w:i w:val="false"/>
                <w:color w:val="000000"/>
                <w:sz w:val="20"/>
              </w:rPr>
              <w:t>О</w:t>
            </w:r>
            <w:r>
              <w:rPr>
                <w:rFonts w:ascii="Times New Roman"/>
                <w:b w:val="false"/>
                <w:i w:val="false"/>
                <w:color w:val="000000"/>
                <w:vertAlign w:val="subscript"/>
              </w:rPr>
              <w:t>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6,7-Дигидродипиридо[ 1,2а:2', 1-с]пиридазинидинийдибромид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12</w:t>
            </w:r>
            <w:r>
              <w:rPr>
                <w:rFonts w:ascii="Times New Roman"/>
                <w:b w:val="false"/>
                <w:i w:val="false"/>
                <w:color w:val="000000"/>
                <w:sz w:val="20"/>
              </w:rPr>
              <w:t>H</w:t>
            </w:r>
            <w:r>
              <w:rPr>
                <w:rFonts w:ascii="Times New Roman"/>
                <w:b w:val="false"/>
                <w:i w:val="false"/>
                <w:color w:val="000000"/>
                <w:vertAlign w:val="subscript"/>
              </w:rPr>
              <w:t>I2</w:t>
            </w:r>
            <w:r>
              <w:rPr>
                <w:rFonts w:ascii="Times New Roman"/>
                <w:b w:val="false"/>
                <w:i w:val="false"/>
                <w:color w:val="000000"/>
                <w:sz w:val="20"/>
              </w:rPr>
              <w:t>Br</w:t>
            </w:r>
            <w:r>
              <w:rPr>
                <w:rFonts w:ascii="Times New Roman"/>
                <w:b w:val="false"/>
                <w:i w:val="false"/>
                <w:color w:val="000000"/>
                <w:vertAlign w:val="subscript"/>
              </w:rPr>
              <w:t>2</w:t>
            </w:r>
            <w:r>
              <w:rPr>
                <w:rFonts w:ascii="Times New Roman"/>
                <w:b w:val="false"/>
                <w:i w:val="false"/>
                <w:color w:val="000000"/>
                <w:sz w:val="20"/>
              </w:rPr>
              <w:t>N</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,2-Дигидроксибензол</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120-80-9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6</w:t>
            </w:r>
            <w:r>
              <w:rPr>
                <w:rFonts w:ascii="Times New Roman"/>
                <w:b w:val="false"/>
                <w:i w:val="false"/>
                <w:color w:val="000000"/>
                <w:sz w:val="20"/>
              </w:rPr>
              <w:t>0</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 3 -Дигидроксибензол </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108-46-3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6</w:t>
            </w:r>
            <w:r>
              <w:rPr>
                <w:rFonts w:ascii="Times New Roman"/>
                <w:b w:val="false"/>
                <w:i w:val="false"/>
                <w:color w:val="000000"/>
                <w:sz w:val="20"/>
              </w:rPr>
              <w:t>0</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1,4-Дигидроксибензол"''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123-31-9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6</w:t>
            </w:r>
            <w:r>
              <w:rPr>
                <w:rFonts w:ascii="Times New Roman"/>
                <w:b w:val="false"/>
                <w:i w:val="false"/>
                <w:color w:val="000000"/>
                <w:sz w:val="20"/>
              </w:rPr>
              <w:t>0</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1,4-Дигидроксибензол мен мыс аддукты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б</w:t>
            </w:r>
            <w:r>
              <w:rPr>
                <w:rFonts w:ascii="Times New Roman"/>
                <w:b w:val="false"/>
                <w:i w:val="false"/>
                <w:color w:val="000000"/>
                <w:sz w:val="20"/>
              </w:rPr>
              <w:t>Н</w:t>
            </w:r>
            <w:r>
              <w:rPr>
                <w:rFonts w:ascii="Times New Roman"/>
                <w:b w:val="false"/>
                <w:i w:val="false"/>
                <w:color w:val="000000"/>
                <w:vertAlign w:val="subscript"/>
              </w:rPr>
              <w:t>6</w:t>
            </w:r>
            <w:r>
              <w:rPr>
                <w:rFonts w:ascii="Times New Roman"/>
                <w:b w:val="false"/>
                <w:i w:val="false"/>
                <w:color w:val="000000"/>
                <w:sz w:val="20"/>
              </w:rPr>
              <w:t>Сu0</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,4-Дигидроксибензол қорғасын аддукты /қорғасын бойынша/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6</w:t>
            </w:r>
            <w:r>
              <w:rPr>
                <w:rFonts w:ascii="Times New Roman"/>
                <w:b w:val="false"/>
                <w:i w:val="false"/>
                <w:color w:val="000000"/>
                <w:sz w:val="20"/>
              </w:rPr>
              <w:t>0</w:t>
            </w:r>
            <w:r>
              <w:rPr>
                <w:rFonts w:ascii="Times New Roman"/>
                <w:b w:val="false"/>
                <w:i w:val="false"/>
                <w:color w:val="000000"/>
                <w:vertAlign w:val="subscript"/>
              </w:rPr>
              <w:t>2</w:t>
            </w:r>
            <w:r>
              <w:rPr>
                <w:rFonts w:ascii="Times New Roman"/>
                <w:b w:val="false"/>
                <w:i w:val="false"/>
                <w:color w:val="000000"/>
                <w:sz w:val="20"/>
              </w:rPr>
              <w:t>РЬ</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Кальцийдің 2,5-дигидроксибензолсульфонат  (2:1)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20123-80-2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12</w:t>
            </w:r>
            <w:r>
              <w:rPr>
                <w:rFonts w:ascii="Times New Roman"/>
                <w:b w:val="false"/>
                <w:i w:val="false"/>
                <w:color w:val="000000"/>
                <w:sz w:val="20"/>
              </w:rPr>
              <w:t>Н</w:t>
            </w:r>
            <w:r>
              <w:rPr>
                <w:rFonts w:ascii="Times New Roman"/>
                <w:b w:val="false"/>
                <w:i w:val="false"/>
                <w:color w:val="000000"/>
                <w:vertAlign w:val="subscript"/>
              </w:rPr>
              <w:t>10</w:t>
            </w:r>
            <w:r>
              <w:rPr>
                <w:rFonts w:ascii="Times New Roman"/>
                <w:b w:val="false"/>
                <w:i w:val="false"/>
                <w:color w:val="000000"/>
                <w:sz w:val="20"/>
              </w:rPr>
              <w:t>Са0</w:t>
            </w:r>
            <w:r>
              <w:rPr>
                <w:rFonts w:ascii="Times New Roman"/>
                <w:b w:val="false"/>
                <w:i w:val="false"/>
                <w:color w:val="000000"/>
                <w:vertAlign w:val="subscript"/>
              </w:rPr>
              <w:t>10</w:t>
            </w:r>
            <w:r>
              <w:rPr>
                <w:rFonts w:ascii="Times New Roman"/>
                <w:b w:val="false"/>
                <w:i w:val="false"/>
                <w:color w:val="000000"/>
                <w:sz w:val="20"/>
              </w:rPr>
              <w:t>S</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Натрийдің 2,4-дигидроксибензолсульфонаты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53819-36-6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5</w:t>
            </w:r>
            <w:r>
              <w:rPr>
                <w:rFonts w:ascii="Times New Roman"/>
                <w:b w:val="false"/>
                <w:i w:val="false"/>
                <w:color w:val="000000"/>
                <w:sz w:val="20"/>
              </w:rPr>
              <w:t>Na0</w:t>
            </w:r>
            <w:r>
              <w:rPr>
                <w:rFonts w:ascii="Times New Roman"/>
                <w:b w:val="false"/>
                <w:i w:val="false"/>
                <w:color w:val="000000"/>
                <w:vertAlign w:val="subscript"/>
              </w:rPr>
              <w:t>5</w:t>
            </w:r>
            <w:r>
              <w:rPr>
                <w:rFonts w:ascii="Times New Roman"/>
                <w:b w:val="false"/>
                <w:i w:val="false"/>
                <w:color w:val="000000"/>
                <w:sz w:val="20"/>
              </w:rPr>
              <w:t>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Сүрме калийінің [R-(R*,R*)]-2,3-дигидроксибутан-2,3-диоаты  /сүрмеге қайта есептегенде/</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16039-64-8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4</w:t>
            </w:r>
            <w:r>
              <w:rPr>
                <w:rFonts w:ascii="Times New Roman"/>
                <w:b w:val="false"/>
                <w:i w:val="false"/>
                <w:color w:val="000000"/>
                <w:sz w:val="20"/>
              </w:rPr>
              <w:t>H</w:t>
            </w:r>
            <w:r>
              <w:rPr>
                <w:rFonts w:ascii="Times New Roman"/>
                <w:b w:val="false"/>
                <w:i w:val="false"/>
                <w:color w:val="000000"/>
                <w:vertAlign w:val="subscript"/>
              </w:rPr>
              <w:t>6</w:t>
            </w:r>
            <w:r>
              <w:rPr>
                <w:rFonts w:ascii="Times New Roman"/>
                <w:b w:val="false"/>
                <w:i w:val="false"/>
                <w:color w:val="000000"/>
                <w:sz w:val="20"/>
              </w:rPr>
              <w:t>K</w:t>
            </w:r>
            <w:r>
              <w:rPr>
                <w:rFonts w:ascii="Times New Roman"/>
                <w:b w:val="false"/>
                <w:i w:val="false"/>
                <w:color w:val="000000"/>
                <w:vertAlign w:val="subscript"/>
              </w:rPr>
              <w:t>x</w:t>
            </w:r>
            <w:r>
              <w:rPr>
                <w:rFonts w:ascii="Times New Roman"/>
                <w:b w:val="false"/>
                <w:i w:val="false"/>
                <w:color w:val="000000"/>
                <w:sz w:val="20"/>
              </w:rPr>
              <w:t>0</w:t>
            </w:r>
            <w:r>
              <w:rPr>
                <w:rFonts w:ascii="Times New Roman"/>
                <w:b w:val="false"/>
                <w:i w:val="false"/>
                <w:color w:val="000000"/>
                <w:vertAlign w:val="subscript"/>
              </w:rPr>
              <w:t>6</w:t>
            </w:r>
            <w:r>
              <w:rPr>
                <w:rFonts w:ascii="Times New Roman"/>
                <w:b w:val="false"/>
                <w:i w:val="false"/>
                <w:color w:val="000000"/>
                <w:sz w:val="20"/>
              </w:rPr>
              <w:t>Sb</w:t>
            </w:r>
            <w:r>
              <w:rPr>
                <w:rFonts w:ascii="Times New Roman"/>
                <w:b w:val="false"/>
                <w:i w:val="false"/>
                <w:color w:val="000000"/>
                <w:vertAlign w:val="subscript"/>
              </w:rPr>
              <w:t>x</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Натрийдің 2,3-дигидроксибутандиоаты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60131-40-0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4</w:t>
            </w:r>
            <w:r>
              <w:rPr>
                <w:rFonts w:ascii="Times New Roman"/>
                <w:b w:val="false"/>
                <w:i w:val="false"/>
                <w:color w:val="000000"/>
                <w:sz w:val="20"/>
              </w:rPr>
              <w:t>H</w:t>
            </w:r>
            <w:r>
              <w:rPr>
                <w:rFonts w:ascii="Times New Roman"/>
                <w:b w:val="false"/>
                <w:i w:val="false"/>
                <w:color w:val="000000"/>
                <w:vertAlign w:val="subscript"/>
              </w:rPr>
              <w:t>5</w:t>
            </w:r>
            <w:r>
              <w:rPr>
                <w:rFonts w:ascii="Times New Roman"/>
                <w:b w:val="false"/>
                <w:i w:val="false"/>
                <w:color w:val="000000"/>
                <w:sz w:val="20"/>
              </w:rPr>
              <w:t>Na0</w:t>
            </w:r>
            <w:r>
              <w:rPr>
                <w:rFonts w:ascii="Times New Roman"/>
                <w:b w:val="false"/>
                <w:i w:val="false"/>
                <w:color w:val="000000"/>
                <w:vertAlign w:val="subscript"/>
              </w:rPr>
              <w:t>6</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2,3-Дигидроксибутанди қышқылы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526-83-0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4</w:t>
            </w:r>
            <w:r>
              <w:rPr>
                <w:rFonts w:ascii="Times New Roman"/>
                <w:b w:val="false"/>
                <w:i w:val="false"/>
                <w:color w:val="000000"/>
                <w:sz w:val="20"/>
              </w:rPr>
              <w:t>H</w:t>
            </w:r>
            <w:r>
              <w:rPr>
                <w:rFonts w:ascii="Times New Roman"/>
                <w:b w:val="false"/>
                <w:i w:val="false"/>
                <w:color w:val="000000"/>
                <w:vertAlign w:val="subscript"/>
              </w:rPr>
              <w:t>6</w:t>
            </w:r>
            <w:r>
              <w:rPr>
                <w:rFonts w:ascii="Times New Roman"/>
                <w:b w:val="false"/>
                <w:i w:val="false"/>
                <w:color w:val="000000"/>
                <w:sz w:val="20"/>
              </w:rPr>
              <w:t>0</w:t>
            </w:r>
            <w:r>
              <w:rPr>
                <w:rFonts w:ascii="Times New Roman"/>
                <w:b w:val="false"/>
                <w:i w:val="false"/>
                <w:color w:val="000000"/>
                <w:vertAlign w:val="subscript"/>
              </w:rPr>
              <w:t>6</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(6б,11в,16б)11,21-Дигидрокси-6,9-дифтор-16,17-(метиленэтилиден)бис(окси)прегна-1,4-диен-3,20-дион</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67-33-2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24</w:t>
            </w:r>
            <w:r>
              <w:rPr>
                <w:rFonts w:ascii="Times New Roman"/>
                <w:b w:val="false"/>
                <w:i w:val="false"/>
                <w:color w:val="000000"/>
                <w:sz w:val="20"/>
              </w:rPr>
              <w:t>H</w:t>
            </w:r>
            <w:r>
              <w:rPr>
                <w:rFonts w:ascii="Times New Roman"/>
                <w:b w:val="false"/>
                <w:i w:val="false"/>
                <w:color w:val="000000"/>
                <w:vertAlign w:val="subscript"/>
              </w:rPr>
              <w:t>30</w:t>
            </w:r>
            <w:r>
              <w:rPr>
                <w:rFonts w:ascii="Times New Roman"/>
                <w:b w:val="false"/>
                <w:i w:val="false"/>
                <w:color w:val="000000"/>
                <w:sz w:val="20"/>
              </w:rPr>
              <w:t>F</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6</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2,2-Ди(гидроксиметил)пропан-1,3-диол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115-77-5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5</w:t>
            </w:r>
            <w:r>
              <w:rPr>
                <w:rFonts w:ascii="Times New Roman"/>
                <w:b w:val="false"/>
                <w:i w:val="false"/>
                <w:color w:val="000000"/>
                <w:sz w:val="20"/>
              </w:rPr>
              <w:t>H</w:t>
            </w:r>
            <w:r>
              <w:rPr>
                <w:rFonts w:ascii="Times New Roman"/>
                <w:b w:val="false"/>
                <w:i w:val="false"/>
                <w:color w:val="000000"/>
                <w:vertAlign w:val="subscript"/>
              </w:rPr>
              <w:t>12</w:t>
            </w:r>
            <w:r>
              <w:rPr>
                <w:rFonts w:ascii="Times New Roman"/>
                <w:b w:val="false"/>
                <w:i w:val="false"/>
                <w:color w:val="000000"/>
                <w:sz w:val="20"/>
              </w:rPr>
              <w:t>0</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11в,16б -Дигидрокси-1б,17-изопропилендиокси-9-фторпрегна-1,4-диен-3,20-дион</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76-25-5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24</w:t>
            </w:r>
            <w:r>
              <w:rPr>
                <w:rFonts w:ascii="Times New Roman"/>
                <w:b w:val="false"/>
                <w:i w:val="false"/>
                <w:color w:val="000000"/>
                <w:sz w:val="20"/>
              </w:rPr>
              <w:t>H</w:t>
            </w:r>
            <w:r>
              <w:rPr>
                <w:rFonts w:ascii="Times New Roman"/>
                <w:b w:val="false"/>
                <w:i w:val="false"/>
                <w:color w:val="000000"/>
                <w:vertAlign w:val="subscript"/>
              </w:rPr>
              <w:t>31</w:t>
            </w:r>
            <w:r>
              <w:rPr>
                <w:rFonts w:ascii="Times New Roman"/>
                <w:b w:val="false"/>
                <w:i w:val="false"/>
                <w:color w:val="000000"/>
                <w:sz w:val="20"/>
              </w:rPr>
              <w:t>F0</w:t>
            </w:r>
            <w:r>
              <w:rPr>
                <w:rFonts w:ascii="Times New Roman"/>
                <w:b w:val="false"/>
                <w:i w:val="false"/>
                <w:color w:val="000000"/>
                <w:vertAlign w:val="subscript"/>
              </w:rPr>
              <w:t>6</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Висмут дигидроксиі(3,4,5-трищцроксибензоаты)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99-26-3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7</w:t>
            </w:r>
            <w:r>
              <w:rPr>
                <w:rFonts w:ascii="Times New Roman"/>
                <w:b w:val="false"/>
                <w:i w:val="false"/>
                <w:color w:val="000000"/>
                <w:sz w:val="20"/>
              </w:rPr>
              <w:t>Н</w:t>
            </w:r>
            <w:r>
              <w:rPr>
                <w:rFonts w:ascii="Times New Roman"/>
                <w:b w:val="false"/>
                <w:i w:val="false"/>
                <w:color w:val="000000"/>
                <w:vertAlign w:val="subscript"/>
              </w:rPr>
              <w:t>7</w:t>
            </w:r>
            <w:r>
              <w:rPr>
                <w:rFonts w:ascii="Times New Roman"/>
                <w:b w:val="false"/>
                <w:i w:val="false"/>
                <w:color w:val="000000"/>
                <w:sz w:val="20"/>
              </w:rPr>
              <w:t>ВiO</w:t>
            </w:r>
            <w:r>
              <w:rPr>
                <w:rFonts w:ascii="Times New Roman"/>
                <w:b w:val="false"/>
                <w:i w:val="false"/>
                <w:color w:val="000000"/>
                <w:vertAlign w:val="subscript"/>
              </w:rPr>
              <w:t>7</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2,2-(4,4'-Дигидроксифенил)пропан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80-05-7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15</w:t>
            </w:r>
            <w:r>
              <w:rPr>
                <w:rFonts w:ascii="Times New Roman"/>
                <w:b w:val="false"/>
                <w:i w:val="false"/>
                <w:color w:val="000000"/>
                <w:sz w:val="20"/>
              </w:rPr>
              <w:t>H</w:t>
            </w:r>
            <w:r>
              <w:rPr>
                <w:rFonts w:ascii="Times New Roman"/>
                <w:b w:val="false"/>
                <w:i w:val="false"/>
                <w:color w:val="000000"/>
                <w:vertAlign w:val="subscript"/>
              </w:rPr>
              <w:t>l6</w:t>
            </w:r>
            <w:r>
              <w:rPr>
                <w:rFonts w:ascii="Times New Roman"/>
                <w:b w:val="false"/>
                <w:i w:val="false"/>
                <w:color w:val="000000"/>
                <w:sz w:val="20"/>
              </w:rPr>
              <w:t>0</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1,17-р-Дигадрокси-1,3,5[101-эстратриена-3-метил эфирі</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1035-77-4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19</w:t>
            </w:r>
            <w:r>
              <w:rPr>
                <w:rFonts w:ascii="Times New Roman"/>
                <w:b w:val="false"/>
                <w:i w:val="false"/>
                <w:color w:val="000000"/>
                <w:sz w:val="20"/>
              </w:rPr>
              <w:t>Н</w:t>
            </w:r>
            <w:r>
              <w:rPr>
                <w:rFonts w:ascii="Times New Roman"/>
                <w:b w:val="false"/>
                <w:i w:val="false"/>
                <w:color w:val="000000"/>
                <w:vertAlign w:val="subscript"/>
              </w:rPr>
              <w:t>2б</w:t>
            </w:r>
            <w:r>
              <w:rPr>
                <w:rFonts w:ascii="Times New Roman"/>
                <w:b w:val="false"/>
                <w:i w:val="false"/>
                <w:color w:val="000000"/>
                <w:sz w:val="20"/>
              </w:rPr>
              <w:t>О</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Ди-(2-гидроксиэтил)амин</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111-42-2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4</w:t>
            </w:r>
            <w:r>
              <w:rPr>
                <w:rFonts w:ascii="Times New Roman"/>
                <w:b w:val="false"/>
                <w:i w:val="false"/>
                <w:color w:val="000000"/>
                <w:sz w:val="20"/>
              </w:rPr>
              <w:t>Н</w:t>
            </w:r>
            <w:r>
              <w:rPr>
                <w:rFonts w:ascii="Times New Roman"/>
                <w:b w:val="false"/>
                <w:i w:val="false"/>
                <w:color w:val="000000"/>
                <w:vertAlign w:val="subscript"/>
              </w:rPr>
              <w:t>11</w:t>
            </w:r>
            <w:r>
              <w:rPr>
                <w:rFonts w:ascii="Times New Roman"/>
                <w:b w:val="false"/>
                <w:i w:val="false"/>
                <w:color w:val="000000"/>
                <w:sz w:val="20"/>
              </w:rPr>
              <w:t>N0</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Ди-(2-гидроксиэтил)метиламин</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105-59-9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5</w:t>
            </w:r>
            <w:r>
              <w:rPr>
                <w:rFonts w:ascii="Times New Roman"/>
                <w:b w:val="false"/>
                <w:i w:val="false"/>
                <w:color w:val="000000"/>
                <w:sz w:val="20"/>
              </w:rPr>
              <w:t>H</w:t>
            </w:r>
            <w:r>
              <w:rPr>
                <w:rFonts w:ascii="Times New Roman"/>
                <w:b w:val="false"/>
                <w:i w:val="false"/>
                <w:color w:val="000000"/>
                <w:vertAlign w:val="subscript"/>
              </w:rPr>
              <w:t>13</w:t>
            </w:r>
            <w:r>
              <w:rPr>
                <w:rFonts w:ascii="Times New Roman"/>
                <w:b w:val="false"/>
                <w:i w:val="false"/>
                <w:color w:val="000000"/>
                <w:sz w:val="20"/>
              </w:rPr>
              <w:t>N0</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1,3-Дигидро-1-метил-2Н-имидазол-2-тион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60-56-0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4</w:t>
            </w:r>
            <w:r>
              <w:rPr>
                <w:rFonts w:ascii="Times New Roman"/>
                <w:b w:val="false"/>
                <w:i w:val="false"/>
                <w:color w:val="000000"/>
                <w:sz w:val="20"/>
              </w:rPr>
              <w:t>H</w:t>
            </w:r>
            <w:r>
              <w:rPr>
                <w:rFonts w:ascii="Times New Roman"/>
                <w:b w:val="false"/>
                <w:i w:val="false"/>
                <w:color w:val="000000"/>
                <w:vertAlign w:val="subscript"/>
              </w:rPr>
              <w:t>6</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Натрийдің 2,3-Дигидро-2-метил-1,4-нафтохинон-2-сульфонаты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57414-02-5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11</w:t>
            </w:r>
            <w:r>
              <w:rPr>
                <w:rFonts w:ascii="Times New Roman"/>
                <w:b w:val="false"/>
                <w:i w:val="false"/>
                <w:color w:val="000000"/>
                <w:sz w:val="20"/>
              </w:rPr>
              <w:t>H</w:t>
            </w:r>
            <w:r>
              <w:rPr>
                <w:rFonts w:ascii="Times New Roman"/>
                <w:b w:val="false"/>
                <w:i w:val="false"/>
                <w:color w:val="000000"/>
                <w:vertAlign w:val="subscript"/>
              </w:rPr>
              <w:t>15</w:t>
            </w:r>
            <w:r>
              <w:rPr>
                <w:rFonts w:ascii="Times New Roman"/>
                <w:b w:val="false"/>
                <w:i w:val="false"/>
                <w:color w:val="000000"/>
                <w:sz w:val="20"/>
              </w:rPr>
              <w:t>NaO</w:t>
            </w:r>
            <w:r>
              <w:rPr>
                <w:rFonts w:ascii="Times New Roman"/>
                <w:b w:val="false"/>
                <w:i w:val="false"/>
                <w:color w:val="000000"/>
                <w:vertAlign w:val="subscript"/>
              </w:rPr>
              <w:t>8</w:t>
            </w:r>
            <w:r>
              <w:rPr>
                <w:rFonts w:ascii="Times New Roman"/>
                <w:b w:val="false"/>
                <w:i w:val="false"/>
                <w:color w:val="000000"/>
                <w:sz w:val="20"/>
              </w:rPr>
              <w:t>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3,6-Дигидро-4-метил-2Н-пиран</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16302-35-5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10</w:t>
            </w:r>
            <w:r>
              <w:rPr>
                <w:rFonts w:ascii="Times New Roman"/>
                <w:b w:val="false"/>
                <w:i w:val="false"/>
                <w:color w:val="000000"/>
                <w:sz w:val="20"/>
              </w:rPr>
              <w:t>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5,6-Дигидро-2-метил-N-фенил-1,4-оксатиин-3-карбоксамид</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5234-68-4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12</w:t>
            </w:r>
            <w:r>
              <w:rPr>
                <w:rFonts w:ascii="Times New Roman"/>
                <w:b w:val="false"/>
                <w:i w:val="false"/>
                <w:color w:val="000000"/>
                <w:sz w:val="20"/>
              </w:rPr>
              <w:t>H</w:t>
            </w:r>
            <w:r>
              <w:rPr>
                <w:rFonts w:ascii="Times New Roman"/>
                <w:b w:val="false"/>
                <w:i w:val="false"/>
                <w:color w:val="000000"/>
                <w:vertAlign w:val="subscript"/>
              </w:rPr>
              <w:t>13</w:t>
            </w:r>
            <w:r>
              <w:rPr>
                <w:rFonts w:ascii="Times New Roman"/>
                <w:b w:val="false"/>
                <w:i w:val="false"/>
                <w:color w:val="000000"/>
                <w:sz w:val="20"/>
              </w:rPr>
              <w:t>N0</w:t>
            </w:r>
            <w:r>
              <w:rPr>
                <w:rFonts w:ascii="Times New Roman"/>
                <w:b w:val="false"/>
                <w:i w:val="false"/>
                <w:color w:val="000000"/>
                <w:vertAlign w:val="subscript"/>
              </w:rPr>
              <w:t>2</w:t>
            </w:r>
            <w:r>
              <w:rPr>
                <w:rFonts w:ascii="Times New Roman"/>
                <w:b w:val="false"/>
                <w:i w:val="false"/>
                <w:color w:val="000000"/>
                <w:sz w:val="20"/>
              </w:rPr>
              <w:t>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Тринатрийдің 4,5-Дигидро-5-оксо-1-(4-сульфофенил)-4-[(4-сульфофенил)азо]-1Н-пиразол-3-карбонаты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1934-21-0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16</w:t>
            </w:r>
            <w:r>
              <w:rPr>
                <w:rFonts w:ascii="Times New Roman"/>
                <w:b w:val="false"/>
                <w:i w:val="false"/>
                <w:color w:val="000000"/>
                <w:sz w:val="20"/>
              </w:rPr>
              <w:t>H</w:t>
            </w:r>
            <w:r>
              <w:rPr>
                <w:rFonts w:ascii="Times New Roman"/>
                <w:b w:val="false"/>
                <w:i w:val="false"/>
                <w:color w:val="000000"/>
                <w:vertAlign w:val="subscript"/>
              </w:rPr>
              <w:t>9</w:t>
            </w:r>
            <w:r>
              <w:rPr>
                <w:rFonts w:ascii="Times New Roman"/>
                <w:b w:val="false"/>
                <w:i w:val="false"/>
                <w:color w:val="000000"/>
                <w:sz w:val="20"/>
              </w:rPr>
              <w:t>N</w:t>
            </w:r>
            <w:r>
              <w:rPr>
                <w:rFonts w:ascii="Times New Roman"/>
                <w:b w:val="false"/>
                <w:i w:val="false"/>
                <w:color w:val="000000"/>
                <w:vertAlign w:val="subscript"/>
              </w:rPr>
              <w:t>4</w:t>
            </w:r>
            <w:r>
              <w:rPr>
                <w:rFonts w:ascii="Times New Roman"/>
                <w:b w:val="false"/>
                <w:i w:val="false"/>
                <w:color w:val="000000"/>
                <w:sz w:val="20"/>
              </w:rPr>
              <w:t>Na</w:t>
            </w:r>
            <w:r>
              <w:rPr>
                <w:rFonts w:ascii="Times New Roman"/>
                <w:b w:val="false"/>
                <w:i w:val="false"/>
                <w:color w:val="000000"/>
                <w:vertAlign w:val="subscript"/>
              </w:rPr>
              <w:t>3</w:t>
            </w:r>
            <w:r>
              <w:rPr>
                <w:rFonts w:ascii="Times New Roman"/>
                <w:b w:val="false"/>
                <w:i w:val="false"/>
                <w:color w:val="000000"/>
                <w:sz w:val="20"/>
              </w:rPr>
              <w:t>0</w:t>
            </w:r>
            <w:r>
              <w:rPr>
                <w:rFonts w:ascii="Times New Roman"/>
                <w:b w:val="false"/>
                <w:i w:val="false"/>
                <w:color w:val="000000"/>
                <w:vertAlign w:val="subscript"/>
              </w:rPr>
              <w:t>9</w:t>
            </w:r>
            <w:r>
              <w:rPr>
                <w:rFonts w:ascii="Times New Roman"/>
                <w:b w:val="false"/>
                <w:i w:val="false"/>
                <w:color w:val="000000"/>
                <w:sz w:val="20"/>
              </w:rPr>
              <w:t>S</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1,7-Дигидро-6Н-пурин-6-тион, гадрат</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6112-76-1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5</w:t>
            </w:r>
            <w:r>
              <w:rPr>
                <w:rFonts w:ascii="Times New Roman"/>
                <w:b w:val="false"/>
                <w:i w:val="false"/>
                <w:color w:val="000000"/>
                <w:sz w:val="20"/>
              </w:rPr>
              <w:t>H</w:t>
            </w:r>
            <w:r>
              <w:rPr>
                <w:rFonts w:ascii="Times New Roman"/>
                <w:b w:val="false"/>
                <w:i w:val="false"/>
                <w:color w:val="000000"/>
                <w:vertAlign w:val="subscript"/>
              </w:rPr>
              <w:t>4</w:t>
            </w:r>
            <w:r>
              <w:rPr>
                <w:rFonts w:ascii="Times New Roman"/>
                <w:b w:val="false"/>
                <w:i w:val="false"/>
                <w:color w:val="000000"/>
                <w:sz w:val="20"/>
              </w:rPr>
              <w:t>N</w:t>
            </w:r>
            <w:r>
              <w:rPr>
                <w:rFonts w:ascii="Times New Roman"/>
                <w:b w:val="false"/>
                <w:i w:val="false"/>
                <w:color w:val="000000"/>
                <w:vertAlign w:val="subscript"/>
              </w:rPr>
              <w:t>4</w:t>
            </w:r>
            <w:r>
              <w:rPr>
                <w:rFonts w:ascii="Times New Roman"/>
                <w:b w:val="false"/>
                <w:i w:val="false"/>
                <w:color w:val="000000"/>
                <w:sz w:val="20"/>
              </w:rPr>
              <w:t>S • H</w:t>
            </w:r>
            <w:r>
              <w:rPr>
                <w:rFonts w:ascii="Times New Roman"/>
                <w:b w:val="false"/>
                <w:i w:val="false"/>
                <w:color w:val="000000"/>
                <w:vertAlign w:val="subscript"/>
              </w:rPr>
              <w:t>2</w:t>
            </w:r>
            <w:r>
              <w:rPr>
                <w:rFonts w:ascii="Times New Roman"/>
                <w:b w:val="false"/>
                <w:i w:val="false"/>
                <w:color w:val="000000"/>
                <w:sz w:val="20"/>
              </w:rPr>
              <w:t>O</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1,9-Дигидра-9-D-рибофуранозил-6Н-пурин-6-он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58-63-9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10</w:t>
            </w:r>
            <w:r>
              <w:rPr>
                <w:rFonts w:ascii="Times New Roman"/>
                <w:b w:val="false"/>
                <w:i w:val="false"/>
                <w:color w:val="000000"/>
                <w:sz w:val="20"/>
              </w:rPr>
              <w:t>H</w:t>
            </w:r>
            <w:r>
              <w:rPr>
                <w:rFonts w:ascii="Times New Roman"/>
                <w:b w:val="false"/>
                <w:i w:val="false"/>
                <w:color w:val="000000"/>
                <w:vertAlign w:val="subscript"/>
              </w:rPr>
              <w:t>12</w:t>
            </w:r>
            <w:r>
              <w:rPr>
                <w:rFonts w:ascii="Times New Roman"/>
                <w:b w:val="false"/>
                <w:i w:val="false"/>
                <w:color w:val="000000"/>
                <w:sz w:val="20"/>
              </w:rPr>
              <w:t>N</w:t>
            </w:r>
            <w:r>
              <w:rPr>
                <w:rFonts w:ascii="Times New Roman"/>
                <w:b w:val="false"/>
                <w:i w:val="false"/>
                <w:color w:val="000000"/>
                <w:vertAlign w:val="subscript"/>
              </w:rPr>
              <w:t>4</w:t>
            </w:r>
            <w:r>
              <w:rPr>
                <w:rFonts w:ascii="Times New Roman"/>
                <w:b w:val="false"/>
                <w:i w:val="false"/>
                <w:color w:val="000000"/>
                <w:sz w:val="20"/>
              </w:rPr>
              <w:t>0</w:t>
            </w:r>
            <w:r>
              <w:rPr>
                <w:rFonts w:ascii="Times New Roman"/>
                <w:b w:val="false"/>
                <w:i w:val="false"/>
                <w:color w:val="000000"/>
                <w:vertAlign w:val="subscript"/>
              </w:rPr>
              <w:t>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Дигидросульфид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7783-06-4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w:t>
            </w:r>
            <w:r>
              <w:rPr>
                <w:rFonts w:ascii="Times New Roman"/>
                <w:b w:val="false"/>
                <w:i w:val="false"/>
                <w:color w:val="000000"/>
                <w:vertAlign w:val="subscript"/>
              </w:rPr>
              <w:t>2</w:t>
            </w:r>
            <w:r>
              <w:rPr>
                <w:rFonts w:ascii="Times New Roman"/>
                <w:b w:val="false"/>
                <w:i w:val="false"/>
                <w:color w:val="000000"/>
                <w:sz w:val="20"/>
              </w:rPr>
              <w:t>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Дигидросульфидтің C1-5 көмірсутектерімен қоспасы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Дигидротерпинол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58985-02-7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10</w:t>
            </w:r>
            <w:r>
              <w:rPr>
                <w:rFonts w:ascii="Times New Roman"/>
                <w:b w:val="false"/>
                <w:i w:val="false"/>
                <w:color w:val="000000"/>
                <w:sz w:val="20"/>
              </w:rPr>
              <w:t>Н</w:t>
            </w:r>
            <w:r>
              <w:rPr>
                <w:rFonts w:ascii="Times New Roman"/>
                <w:b w:val="false"/>
                <w:i w:val="false"/>
                <w:color w:val="000000"/>
                <w:vertAlign w:val="subscript"/>
              </w:rPr>
              <w:t>20</w:t>
            </w:r>
            <w:r>
              <w:rPr>
                <w:rFonts w:ascii="Times New Roman"/>
                <w:b w:val="false"/>
                <w:i w:val="false"/>
                <w:color w:val="000000"/>
                <w:sz w:val="20"/>
              </w:rPr>
              <w:t>О</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3,7-Дигидро-1,3,7-триметил-1Н-пурин-2,6-дион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58-08-2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10</w:t>
            </w:r>
            <w:r>
              <w:rPr>
                <w:rFonts w:ascii="Times New Roman"/>
                <w:b w:val="false"/>
                <w:i w:val="false"/>
                <w:color w:val="000000"/>
                <w:sz w:val="20"/>
              </w:rPr>
              <w:t>N</w:t>
            </w:r>
            <w:r>
              <w:rPr>
                <w:rFonts w:ascii="Times New Roman"/>
                <w:b w:val="false"/>
                <w:i w:val="false"/>
                <w:color w:val="000000"/>
                <w:vertAlign w:val="subscript"/>
              </w:rPr>
              <w:t>4</w:t>
            </w:r>
            <w:r>
              <w:rPr>
                <w:rFonts w:ascii="Times New Roman"/>
                <w:b w:val="false"/>
                <w:i w:val="false"/>
                <w:color w:val="000000"/>
                <w:sz w:val="20"/>
              </w:rPr>
              <w:t>0</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Натрийдің 3,7-Дигидро-1,3,7-триметил-1Н-пурин-2,6-диона бензоаты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8000-95-1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10</w:t>
            </w:r>
            <w:r>
              <w:rPr>
                <w:rFonts w:ascii="Times New Roman"/>
                <w:b w:val="false"/>
                <w:i w:val="false"/>
                <w:color w:val="000000"/>
                <w:sz w:val="20"/>
              </w:rPr>
              <w:t>N</w:t>
            </w:r>
            <w:r>
              <w:rPr>
                <w:rFonts w:ascii="Times New Roman"/>
                <w:b w:val="false"/>
                <w:i w:val="false"/>
                <w:color w:val="000000"/>
                <w:vertAlign w:val="subscript"/>
              </w:rPr>
              <w:t>4</w:t>
            </w:r>
            <w:r>
              <w:rPr>
                <w:rFonts w:ascii="Times New Roman"/>
                <w:b w:val="false"/>
                <w:i w:val="false"/>
                <w:color w:val="000000"/>
                <w:sz w:val="20"/>
              </w:rPr>
              <w:t>0</w:t>
            </w:r>
            <w:r>
              <w:rPr>
                <w:rFonts w:ascii="Times New Roman"/>
                <w:b w:val="false"/>
                <w:i w:val="false"/>
                <w:color w:val="000000"/>
                <w:vertAlign w:val="subscript"/>
              </w:rPr>
              <w:t>2</w:t>
            </w:r>
            <w:r>
              <w:rPr>
                <w:rFonts w:ascii="Times New Roman"/>
                <w:b w:val="false"/>
                <w:i w:val="false"/>
                <w:color w:val="000000"/>
                <w:sz w:val="20"/>
              </w:rPr>
              <w:t xml:space="preserve"> • C</w:t>
            </w:r>
            <w:r>
              <w:rPr>
                <w:rFonts w:ascii="Times New Roman"/>
                <w:b w:val="false"/>
                <w:i w:val="false"/>
                <w:color w:val="000000"/>
                <w:vertAlign w:val="subscript"/>
              </w:rPr>
              <w:t>7</w:t>
            </w:r>
            <w:r>
              <w:rPr>
                <w:rFonts w:ascii="Times New Roman"/>
                <w:b w:val="false"/>
                <w:i w:val="false"/>
                <w:color w:val="000000"/>
                <w:sz w:val="20"/>
              </w:rPr>
              <w:t>H</w:t>
            </w:r>
            <w:r>
              <w:rPr>
                <w:rFonts w:ascii="Times New Roman"/>
                <w:b w:val="false"/>
                <w:i w:val="false"/>
                <w:color w:val="000000"/>
                <w:vertAlign w:val="subscript"/>
              </w:rPr>
              <w:t>5</w:t>
            </w:r>
            <w:r>
              <w:rPr>
                <w:rFonts w:ascii="Times New Roman"/>
                <w:b w:val="false"/>
                <w:i w:val="false"/>
                <w:color w:val="000000"/>
                <w:sz w:val="20"/>
              </w:rPr>
              <w:t>Na0</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1,2-Дигидро-2,2,4-триметилхинолин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147-47-7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12</w:t>
            </w:r>
            <w:r>
              <w:rPr>
                <w:rFonts w:ascii="Times New Roman"/>
                <w:b w:val="false"/>
                <w:i w:val="false"/>
                <w:color w:val="000000"/>
                <w:sz w:val="20"/>
              </w:rPr>
              <w:t>H</w:t>
            </w:r>
            <w:r>
              <w:rPr>
                <w:rFonts w:ascii="Times New Roman"/>
                <w:b w:val="false"/>
                <w:i w:val="false"/>
                <w:color w:val="000000"/>
                <w:vertAlign w:val="subscript"/>
              </w:rPr>
              <w:t>15</w:t>
            </w:r>
            <w:r>
              <w:rPr>
                <w:rFonts w:ascii="Times New Roman"/>
                <w:b w:val="false"/>
                <w:i w:val="false"/>
                <w:color w:val="000000"/>
                <w:sz w:val="20"/>
              </w:rPr>
              <w:t>N</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1,2-Дигидро-2,2,4-триметил - 6-этоксихинолин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91-53-2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14</w:t>
            </w:r>
            <w:r>
              <w:rPr>
                <w:rFonts w:ascii="Times New Roman"/>
                <w:b w:val="false"/>
                <w:i w:val="false"/>
                <w:color w:val="000000"/>
                <w:sz w:val="20"/>
              </w:rPr>
              <w:t>H</w:t>
            </w:r>
            <w:r>
              <w:rPr>
                <w:rFonts w:ascii="Times New Roman"/>
                <w:b w:val="false"/>
                <w:i w:val="false"/>
                <w:color w:val="000000"/>
                <w:vertAlign w:val="subscript"/>
              </w:rPr>
              <w:t>17</w:t>
            </w:r>
            <w:r>
              <w:rPr>
                <w:rFonts w:ascii="Times New Roman"/>
                <w:b w:val="false"/>
                <w:i w:val="false"/>
                <w:color w:val="000000"/>
                <w:sz w:val="20"/>
              </w:rPr>
              <w:t>N0</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(0-Дигидрофосфато)этилмеркурат</w:t>
            </w:r>
            <w:r>
              <w:rPr>
                <w:rFonts w:ascii="Times New Roman"/>
                <w:b w:val="false"/>
                <w:i w:val="false"/>
                <w:color w:val="000000"/>
                <w:vertAlign w:val="superscript"/>
              </w:rPr>
              <w:t>+</w:t>
            </w:r>
            <w:r>
              <w:rPr>
                <w:rFonts w:ascii="Times New Roman"/>
                <w:b w:val="false"/>
                <w:i w:val="false"/>
                <w:color w:val="000000"/>
                <w:sz w:val="20"/>
              </w:rPr>
              <w:t xml:space="preserve"> /сынап бойынша/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2235-25-8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w:t>
            </w:r>
            <w:r>
              <w:rPr>
                <w:rFonts w:ascii="Times New Roman"/>
                <w:b w:val="false"/>
                <w:i w:val="false"/>
                <w:color w:val="000000"/>
                <w:sz w:val="20"/>
              </w:rPr>
              <w:t>H</w:t>
            </w:r>
            <w:r>
              <w:rPr>
                <w:rFonts w:ascii="Times New Roman"/>
                <w:b w:val="false"/>
                <w:i w:val="false"/>
                <w:color w:val="000000"/>
                <w:vertAlign w:val="subscript"/>
              </w:rPr>
              <w:t>7</w:t>
            </w:r>
            <w:r>
              <w:rPr>
                <w:rFonts w:ascii="Times New Roman"/>
                <w:b w:val="false"/>
                <w:i w:val="false"/>
                <w:color w:val="000000"/>
                <w:sz w:val="20"/>
              </w:rPr>
              <w:t>Hg0</w:t>
            </w:r>
            <w:r>
              <w:rPr>
                <w:rFonts w:ascii="Times New Roman"/>
                <w:b w:val="false"/>
                <w:i w:val="false"/>
                <w:color w:val="000000"/>
                <w:vertAlign w:val="subscript"/>
              </w:rPr>
              <w:t>4</w:t>
            </w:r>
            <w:r>
              <w:rPr>
                <w:rFonts w:ascii="Times New Roman"/>
                <w:b w:val="false"/>
                <w:i w:val="false"/>
                <w:color w:val="000000"/>
                <w:sz w:val="20"/>
              </w:rPr>
              <w:t>P</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Дигидрофуран -2- он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96-48-0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4</w:t>
            </w:r>
            <w:r>
              <w:rPr>
                <w:rFonts w:ascii="Times New Roman"/>
                <w:b w:val="false"/>
                <w:i w:val="false"/>
                <w:color w:val="000000"/>
                <w:sz w:val="20"/>
              </w:rPr>
              <w:t>Н</w:t>
            </w:r>
            <w:r>
              <w:rPr>
                <w:rFonts w:ascii="Times New Roman"/>
                <w:b w:val="false"/>
                <w:i w:val="false"/>
                <w:color w:val="000000"/>
                <w:vertAlign w:val="subscript"/>
              </w:rPr>
              <w:t>б</w:t>
            </w:r>
            <w:r>
              <w:rPr>
                <w:rFonts w:ascii="Times New Roman"/>
                <w:b w:val="false"/>
                <w:i w:val="false"/>
                <w:color w:val="000000"/>
                <w:sz w:val="20"/>
              </w:rPr>
              <w:t>О</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3,4-Дигидро-6-хлор-2Н-1,2,4-бензотиадиазин-7-сульфонамид 1,1 –диоксид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58-93-5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7</w:t>
            </w:r>
            <w:r>
              <w:rPr>
                <w:rFonts w:ascii="Times New Roman"/>
                <w:b w:val="false"/>
                <w:i w:val="false"/>
                <w:color w:val="000000"/>
                <w:sz w:val="20"/>
              </w:rPr>
              <w:t>H</w:t>
            </w:r>
            <w:r>
              <w:rPr>
                <w:rFonts w:ascii="Times New Roman"/>
                <w:b w:val="false"/>
                <w:i w:val="false"/>
                <w:color w:val="000000"/>
                <w:vertAlign w:val="subscript"/>
              </w:rPr>
              <w:t>6</w:t>
            </w:r>
            <w:r>
              <w:rPr>
                <w:rFonts w:ascii="Times New Roman"/>
                <w:b w:val="false"/>
                <w:i w:val="false"/>
                <w:color w:val="000000"/>
                <w:sz w:val="20"/>
              </w:rPr>
              <w:t>C1N</w:t>
            </w:r>
            <w:r>
              <w:rPr>
                <w:rFonts w:ascii="Times New Roman"/>
                <w:b w:val="false"/>
                <w:i w:val="false"/>
                <w:color w:val="000000"/>
                <w:vertAlign w:val="subscript"/>
              </w:rPr>
              <w:t>3</w:t>
            </w:r>
            <w:r>
              <w:rPr>
                <w:rFonts w:ascii="Times New Roman"/>
                <w:b w:val="false"/>
                <w:i w:val="false"/>
                <w:color w:val="000000"/>
                <w:sz w:val="20"/>
              </w:rPr>
              <w:t>O</w:t>
            </w:r>
            <w:r>
              <w:rPr>
                <w:rFonts w:ascii="Times New Roman"/>
                <w:b w:val="false"/>
                <w:i w:val="false"/>
                <w:color w:val="000000"/>
                <w:vertAlign w:val="subscript"/>
              </w:rPr>
              <w:t>4</w:t>
            </w:r>
            <w:r>
              <w:rPr>
                <w:rFonts w:ascii="Times New Roman"/>
                <w:b w:val="false"/>
                <w:i w:val="false"/>
                <w:color w:val="000000"/>
                <w:sz w:val="20"/>
              </w:rPr>
              <w:t>S</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6,7-Дигидро-З-циклогексил-1H-циклопентапиримидин-2,4(ЗН,5Н)-дион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2164-08-1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13</w:t>
            </w:r>
            <w:r>
              <w:rPr>
                <w:rFonts w:ascii="Times New Roman"/>
                <w:b w:val="false"/>
                <w:i w:val="false"/>
                <w:color w:val="000000"/>
                <w:sz w:val="20"/>
              </w:rPr>
              <w:t>H</w:t>
            </w:r>
            <w:r>
              <w:rPr>
                <w:rFonts w:ascii="Times New Roman"/>
                <w:b w:val="false"/>
                <w:i w:val="false"/>
                <w:color w:val="000000"/>
                <w:vertAlign w:val="subscript"/>
              </w:rPr>
              <w:t>18</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(5б ,6б)-7,8-Дидегидро-4,5-эпокси-3-метокси-17-метилморфинан-6-ол</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76-57-3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18</w:t>
            </w:r>
            <w:r>
              <w:rPr>
                <w:rFonts w:ascii="Times New Roman"/>
                <w:b w:val="false"/>
                <w:i w:val="false"/>
                <w:color w:val="000000"/>
                <w:sz w:val="20"/>
              </w:rPr>
              <w:t>H</w:t>
            </w:r>
            <w:r>
              <w:rPr>
                <w:rFonts w:ascii="Times New Roman"/>
                <w:b w:val="false"/>
                <w:i w:val="false"/>
                <w:color w:val="000000"/>
                <w:vertAlign w:val="subscript"/>
              </w:rPr>
              <w:t>21</w:t>
            </w:r>
            <w:r>
              <w:rPr>
                <w:rFonts w:ascii="Times New Roman"/>
                <w:b w:val="false"/>
                <w:i w:val="false"/>
                <w:color w:val="000000"/>
                <w:sz w:val="20"/>
              </w:rPr>
              <w:t>N0</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4,6-Ди(1 , 1 -диметилэтилперокси)пентилацетат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15</w:t>
            </w:r>
            <w:r>
              <w:rPr>
                <w:rFonts w:ascii="Times New Roman"/>
                <w:b w:val="false"/>
                <w:i w:val="false"/>
                <w:color w:val="000000"/>
                <w:sz w:val="20"/>
              </w:rPr>
              <w:t>Н</w:t>
            </w:r>
            <w:r>
              <w:rPr>
                <w:rFonts w:ascii="Times New Roman"/>
                <w:b w:val="false"/>
                <w:i w:val="false"/>
                <w:color w:val="000000"/>
                <w:vertAlign w:val="subscript"/>
              </w:rPr>
              <w:t>30</w:t>
            </w:r>
            <w:r>
              <w:rPr>
                <w:rFonts w:ascii="Times New Roman"/>
                <w:b w:val="false"/>
                <w:i w:val="false"/>
                <w:color w:val="000000"/>
                <w:sz w:val="20"/>
              </w:rPr>
              <w:t>0</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2,4-Ди(1,1 -диметилэтил)пентилфеноксиэтан қышқылы</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17</w:t>
            </w:r>
            <w:r>
              <w:rPr>
                <w:rFonts w:ascii="Times New Roman"/>
                <w:b w:val="false"/>
                <w:i w:val="false"/>
                <w:color w:val="000000"/>
                <w:sz w:val="20"/>
              </w:rPr>
              <w:t>Н</w:t>
            </w:r>
            <w:r>
              <w:rPr>
                <w:rFonts w:ascii="Times New Roman"/>
                <w:b w:val="false"/>
                <w:i w:val="false"/>
                <w:color w:val="000000"/>
                <w:vertAlign w:val="subscript"/>
              </w:rPr>
              <w:t>26</w:t>
            </w:r>
            <w:r>
              <w:rPr>
                <w:rFonts w:ascii="Times New Roman"/>
                <w:b w:val="false"/>
                <w:i w:val="false"/>
                <w:color w:val="000000"/>
                <w:sz w:val="20"/>
              </w:rPr>
              <w:t>0</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Дидодецилбензол- 1 ,2-дикарбонат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2432-90-8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32</w:t>
            </w:r>
            <w:r>
              <w:rPr>
                <w:rFonts w:ascii="Times New Roman"/>
                <w:b w:val="false"/>
                <w:i w:val="false"/>
                <w:color w:val="000000"/>
                <w:sz w:val="20"/>
              </w:rPr>
              <w:t>Н</w:t>
            </w:r>
            <w:r>
              <w:rPr>
                <w:rFonts w:ascii="Times New Roman"/>
                <w:b w:val="false"/>
                <w:i w:val="false"/>
                <w:color w:val="000000"/>
                <w:vertAlign w:val="subscript"/>
              </w:rPr>
              <w:t>54</w:t>
            </w:r>
            <w:r>
              <w:rPr>
                <w:rFonts w:ascii="Times New Roman"/>
                <w:b w:val="false"/>
                <w:i w:val="false"/>
                <w:color w:val="000000"/>
                <w:sz w:val="20"/>
              </w:rPr>
              <w:t>0</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 N - Диметиламинобензол+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121-69-7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n</w:t>
            </w:r>
            <w:r>
              <w:rPr>
                <w:rFonts w:ascii="Times New Roman"/>
                <w:b w:val="false"/>
                <w:i w:val="false"/>
                <w:color w:val="000000"/>
                <w:sz w:val="20"/>
              </w:rPr>
              <w:t>N</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Диметиламиноборан</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74-94-2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w:t>
            </w:r>
            <w:r>
              <w:rPr>
                <w:rFonts w:ascii="Times New Roman"/>
                <w:b w:val="false"/>
                <w:i w:val="false"/>
                <w:color w:val="000000"/>
                <w:sz w:val="20"/>
              </w:rPr>
              <w:t>H</w:t>
            </w:r>
            <w:r>
              <w:rPr>
                <w:rFonts w:ascii="Times New Roman"/>
                <w:b w:val="false"/>
                <w:i w:val="false"/>
                <w:color w:val="000000"/>
                <w:vertAlign w:val="subscript"/>
              </w:rPr>
              <w:t>10</w:t>
            </w:r>
            <w:r>
              <w:rPr>
                <w:rFonts w:ascii="Times New Roman"/>
                <w:b w:val="false"/>
                <w:i w:val="false"/>
                <w:color w:val="000000"/>
                <w:sz w:val="20"/>
              </w:rPr>
              <w:t>BN</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4-[(Диметиламино)метил] -2,6-бис(1,1 -диметилэтил )гидроксибензол </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88-27-7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17</w:t>
            </w:r>
            <w:r>
              <w:rPr>
                <w:rFonts w:ascii="Times New Roman"/>
                <w:b w:val="false"/>
                <w:i w:val="false"/>
                <w:color w:val="000000"/>
                <w:sz w:val="20"/>
              </w:rPr>
              <w:t>H</w:t>
            </w:r>
            <w:r>
              <w:rPr>
                <w:rFonts w:ascii="Times New Roman"/>
                <w:b w:val="false"/>
                <w:i w:val="false"/>
                <w:color w:val="000000"/>
                <w:vertAlign w:val="subscript"/>
              </w:rPr>
              <w:t>29</w:t>
            </w:r>
            <w:r>
              <w:rPr>
                <w:rFonts w:ascii="Times New Roman"/>
                <w:b w:val="false"/>
                <w:i w:val="false"/>
                <w:color w:val="000000"/>
                <w:sz w:val="20"/>
              </w:rPr>
              <w:t>NO</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3-[(1,3-Диметиламино)метиленамино1-2,4,6-трииодфенилпропион қышқылының гидрохлориді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5587-89-3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12</w:t>
            </w:r>
            <w:r>
              <w:rPr>
                <w:rFonts w:ascii="Times New Roman"/>
                <w:b w:val="false"/>
                <w:i w:val="false"/>
                <w:color w:val="000000"/>
                <w:sz w:val="20"/>
              </w:rPr>
              <w:t>H</w:t>
            </w:r>
            <w:r>
              <w:rPr>
                <w:rFonts w:ascii="Times New Roman"/>
                <w:b w:val="false"/>
                <w:i w:val="false"/>
                <w:color w:val="000000"/>
                <w:vertAlign w:val="subscript"/>
              </w:rPr>
              <w:t>14</w:t>
            </w:r>
            <w:r>
              <w:rPr>
                <w:rFonts w:ascii="Times New Roman"/>
                <w:b w:val="false"/>
                <w:i w:val="false"/>
                <w:color w:val="000000"/>
                <w:sz w:val="20"/>
              </w:rPr>
              <w:t>C1I</w:t>
            </w:r>
            <w:r>
              <w:rPr>
                <w:rFonts w:ascii="Times New Roman"/>
                <w:b w:val="false"/>
                <w:i w:val="false"/>
                <w:color w:val="000000"/>
                <w:vertAlign w:val="subscript"/>
              </w:rPr>
              <w:t>3</w:t>
            </w:r>
            <w:r>
              <w:rPr>
                <w:rFonts w:ascii="Times New Roman"/>
                <w:b w:val="false"/>
                <w:i w:val="false"/>
                <w:color w:val="000000"/>
                <w:sz w:val="20"/>
              </w:rPr>
              <w:t>N</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2-1(Диметиламино)метил] пиридинилкарбамат дигидоохлорид</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67049-84-7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11</w:t>
            </w:r>
            <w:r>
              <w:rPr>
                <w:rFonts w:ascii="Times New Roman"/>
                <w:b w:val="false"/>
                <w:i w:val="false"/>
                <w:color w:val="000000"/>
                <w:sz w:val="20"/>
              </w:rPr>
              <w:t>H</w:t>
            </w:r>
            <w:r>
              <w:rPr>
                <w:rFonts w:ascii="Times New Roman"/>
                <w:b w:val="false"/>
                <w:i w:val="false"/>
                <w:color w:val="000000"/>
                <w:vertAlign w:val="subscript"/>
              </w:rPr>
              <w:t>17</w:t>
            </w:r>
            <w:r>
              <w:rPr>
                <w:rFonts w:ascii="Times New Roman"/>
                <w:b w:val="false"/>
                <w:i w:val="false"/>
                <w:color w:val="000000"/>
                <w:sz w:val="20"/>
              </w:rPr>
              <w:t>N</w:t>
            </w:r>
            <w:r>
              <w:rPr>
                <w:rFonts w:ascii="Times New Roman"/>
                <w:b w:val="false"/>
                <w:i w:val="false"/>
                <w:color w:val="000000"/>
                <w:vertAlign w:val="subscript"/>
              </w:rPr>
              <w:t>3</w:t>
            </w:r>
            <w:r>
              <w:rPr>
                <w:rFonts w:ascii="Times New Roman"/>
                <w:b w:val="false"/>
                <w:i w:val="false"/>
                <w:color w:val="000000"/>
                <w:sz w:val="20"/>
              </w:rPr>
              <w:t>0</w:t>
            </w:r>
            <w:r>
              <w:rPr>
                <w:rFonts w:ascii="Times New Roman"/>
                <w:b w:val="false"/>
                <w:i w:val="false"/>
                <w:color w:val="000000"/>
                <w:vertAlign w:val="subscript"/>
              </w:rPr>
              <w:t>2</w:t>
            </w:r>
            <w:r>
              <w:rPr>
                <w:rFonts w:ascii="Times New Roman"/>
                <w:b w:val="false"/>
                <w:i w:val="false"/>
                <w:color w:val="000000"/>
                <w:sz w:val="20"/>
              </w:rPr>
              <w:t xml:space="preserve"> • C1</w:t>
            </w:r>
            <w:r>
              <w:rPr>
                <w:rFonts w:ascii="Times New Roman"/>
                <w:b w:val="false"/>
                <w:i w:val="false"/>
                <w:color w:val="000000"/>
                <w:vertAlign w:val="subscript"/>
              </w:rPr>
              <w:t>2</w:t>
            </w:r>
            <w:r>
              <w:rPr>
                <w:rFonts w:ascii="Times New Roman"/>
                <w:b w:val="false"/>
                <w:i w:val="false"/>
                <w:color w:val="000000"/>
                <w:sz w:val="20"/>
              </w:rPr>
              <w:t>H</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Диметил-5-[(1-амино-3-нитро-4-хлорфенил)-сульфонилбензол-1, 3 - дикарбонат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16</w:t>
            </w:r>
            <w:r>
              <w:rPr>
                <w:rFonts w:ascii="Times New Roman"/>
                <w:b w:val="false"/>
                <w:i w:val="false"/>
                <w:color w:val="000000"/>
                <w:sz w:val="20"/>
              </w:rPr>
              <w:t>H</w:t>
            </w:r>
            <w:r>
              <w:rPr>
                <w:rFonts w:ascii="Times New Roman"/>
                <w:b w:val="false"/>
                <w:i w:val="false"/>
                <w:color w:val="000000"/>
                <w:vertAlign w:val="subscript"/>
              </w:rPr>
              <w:t>13</w:t>
            </w:r>
            <w:r>
              <w:rPr>
                <w:rFonts w:ascii="Times New Roman"/>
                <w:b w:val="false"/>
                <w:i w:val="false"/>
                <w:color w:val="000000"/>
                <w:sz w:val="20"/>
              </w:rPr>
              <w:t>ClN</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8</w:t>
            </w:r>
            <w:r>
              <w:rPr>
                <w:rFonts w:ascii="Times New Roman"/>
                <w:b w:val="false"/>
                <w:i w:val="false"/>
                <w:color w:val="000000"/>
                <w:sz w:val="20"/>
              </w:rPr>
              <w:t>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[4S-(4б,4аб,5б,5аб,6в,12аб)]4-(Диметиламино)-1,4,4а,5,5а,6,11,12а-октагидро-3,5,6,10,-12,12а-гексагидрокси-6-метил-1,11-диоксо~ 2-нафтаценкарбоксиамид+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22</w:t>
            </w:r>
            <w:r>
              <w:rPr>
                <w:rFonts w:ascii="Times New Roman"/>
                <w:b w:val="false"/>
                <w:i w:val="false"/>
                <w:color w:val="000000"/>
                <w:sz w:val="20"/>
              </w:rPr>
              <w:t>H</w:t>
            </w:r>
            <w:r>
              <w:rPr>
                <w:rFonts w:ascii="Times New Roman"/>
                <w:b w:val="false"/>
                <w:i w:val="false"/>
                <w:color w:val="000000"/>
                <w:vertAlign w:val="subscript"/>
              </w:rPr>
              <w:t>24</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9</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126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[4S-(4б,4аб,5аб,6в,12аб)]4-(Диметиламино)-1,4,4а,5,5а,6,11,12а-октагидро-3,6,10,12,12а-пентагидрокси-6-метил-1,11-диоксо- 2-нафтаценкарбоксамид+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60-54-8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22</w:t>
            </w:r>
            <w:r>
              <w:rPr>
                <w:rFonts w:ascii="Times New Roman"/>
                <w:b w:val="false"/>
                <w:i w:val="false"/>
                <w:color w:val="000000"/>
                <w:sz w:val="20"/>
              </w:rPr>
              <w:t>H</w:t>
            </w:r>
            <w:r>
              <w:rPr>
                <w:rFonts w:ascii="Times New Roman"/>
                <w:b w:val="false"/>
                <w:i w:val="false"/>
                <w:color w:val="000000"/>
                <w:vertAlign w:val="subscript"/>
              </w:rPr>
              <w:t>24</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8</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126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[4S-(4б,4аб,5аб,6в,12a)](4-(Диметиламино)-1,4,4а,5,5а,6,11,12а-октагидро-3,5,10,12,12а-пентагидрокси-6-метил-1,11-диоксо-2-нафта-ценкарбоксамида гидрохлорид+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64-75-5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22</w:t>
            </w:r>
            <w:r>
              <w:rPr>
                <w:rFonts w:ascii="Times New Roman"/>
                <w:b w:val="false"/>
                <w:i w:val="false"/>
                <w:color w:val="000000"/>
                <w:sz w:val="20"/>
              </w:rPr>
              <w:t>H</w:t>
            </w:r>
            <w:r>
              <w:rPr>
                <w:rFonts w:ascii="Times New Roman"/>
                <w:b w:val="false"/>
                <w:i w:val="false"/>
                <w:color w:val="000000"/>
                <w:vertAlign w:val="subscript"/>
              </w:rPr>
              <w:t>24</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8</w:t>
            </w:r>
            <w:r>
              <w:rPr>
                <w:rFonts w:ascii="Times New Roman"/>
                <w:b w:val="false"/>
                <w:i w:val="false"/>
                <w:color w:val="000000"/>
                <w:sz w:val="20"/>
              </w:rPr>
              <w:t xml:space="preserve"> • С1Н</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З-Диметиламинопропан-1-ол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3179-63-3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5</w:t>
            </w:r>
            <w:r>
              <w:rPr>
                <w:rFonts w:ascii="Times New Roman"/>
                <w:b w:val="false"/>
                <w:i w:val="false"/>
                <w:color w:val="000000"/>
                <w:sz w:val="20"/>
              </w:rPr>
              <w:t>H</w:t>
            </w:r>
            <w:r>
              <w:rPr>
                <w:rFonts w:ascii="Times New Roman"/>
                <w:b w:val="false"/>
                <w:i w:val="false"/>
                <w:color w:val="000000"/>
                <w:vertAlign w:val="subscript"/>
              </w:rPr>
              <w:t>13</w:t>
            </w:r>
            <w:r>
              <w:rPr>
                <w:rFonts w:ascii="Times New Roman"/>
                <w:b w:val="false"/>
                <w:i w:val="false"/>
                <w:color w:val="000000"/>
                <w:sz w:val="20"/>
              </w:rPr>
              <w:t>NO</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3-(N,N-Димeтилaминo)пpoпиoнитpил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1738-25-6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5</w:t>
            </w:r>
            <w:r>
              <w:rPr>
                <w:rFonts w:ascii="Times New Roman"/>
                <w:b w:val="false"/>
                <w:i w:val="false"/>
                <w:color w:val="000000"/>
                <w:sz w:val="20"/>
              </w:rPr>
              <w:t>H</w:t>
            </w:r>
            <w:r>
              <w:rPr>
                <w:rFonts w:ascii="Times New Roman"/>
                <w:b w:val="false"/>
                <w:i w:val="false"/>
                <w:color w:val="000000"/>
                <w:vertAlign w:val="subscript"/>
              </w:rPr>
              <w:t>10</w:t>
            </w:r>
            <w:r>
              <w:rPr>
                <w:rFonts w:ascii="Times New Roman"/>
                <w:b w:val="false"/>
                <w:i w:val="false"/>
                <w:color w:val="000000"/>
                <w:sz w:val="20"/>
              </w:rPr>
              <w:t>N</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8-[3-(Диметиламино)пропокси1-3,7-дигидро-1</w:t>
            </w:r>
            <w:r>
              <w:rPr>
                <w:rFonts w:ascii="Times New Roman"/>
                <w:b w:val="false"/>
                <w:i w:val="false"/>
                <w:color w:val="000000"/>
                <w:vertAlign w:val="subscript"/>
              </w:rPr>
              <w:t>1</w:t>
            </w:r>
            <w:r>
              <w:rPr>
                <w:rFonts w:ascii="Times New Roman"/>
                <w:b w:val="false"/>
                <w:i w:val="false"/>
                <w:color w:val="000000"/>
                <w:sz w:val="20"/>
              </w:rPr>
              <w:t>3,7-триметил-1Н-пурин-2,6-диона гидрохлорид++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65497-24-7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13</w:t>
            </w:r>
            <w:r>
              <w:rPr>
                <w:rFonts w:ascii="Times New Roman"/>
                <w:b w:val="false"/>
                <w:i w:val="false"/>
                <w:color w:val="000000"/>
                <w:sz w:val="20"/>
              </w:rPr>
              <w:t>H</w:t>
            </w:r>
            <w:r>
              <w:rPr>
                <w:rFonts w:ascii="Times New Roman"/>
                <w:b w:val="false"/>
                <w:i w:val="false"/>
                <w:color w:val="000000"/>
                <w:vertAlign w:val="subscript"/>
              </w:rPr>
              <w:t>21</w:t>
            </w:r>
            <w:r>
              <w:rPr>
                <w:rFonts w:ascii="Times New Roman"/>
                <w:b w:val="false"/>
                <w:i w:val="false"/>
                <w:color w:val="000000"/>
                <w:sz w:val="20"/>
              </w:rPr>
              <w:t>N</w:t>
            </w:r>
            <w:r>
              <w:rPr>
                <w:rFonts w:ascii="Times New Roman"/>
                <w:b w:val="false"/>
                <w:i w:val="false"/>
                <w:color w:val="000000"/>
                <w:vertAlign w:val="subscript"/>
              </w:rPr>
              <w:t>5</w:t>
            </w:r>
            <w:r>
              <w:rPr>
                <w:rFonts w:ascii="Times New Roman"/>
                <w:b w:val="false"/>
                <w:i w:val="false"/>
                <w:color w:val="000000"/>
                <w:sz w:val="20"/>
              </w:rPr>
              <w:t>0</w:t>
            </w:r>
            <w:r>
              <w:rPr>
                <w:rFonts w:ascii="Times New Roman"/>
                <w:b w:val="false"/>
                <w:i w:val="false"/>
                <w:color w:val="000000"/>
                <w:vertAlign w:val="subscript"/>
              </w:rPr>
              <w:t>3</w:t>
            </w:r>
            <w:r>
              <w:rPr>
                <w:rFonts w:ascii="Times New Roman"/>
                <w:b w:val="false"/>
                <w:i w:val="false"/>
                <w:color w:val="000000"/>
                <w:sz w:val="20"/>
              </w:rPr>
              <w:t xml:space="preserve"> • C1H</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3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[4S-(4б,4аб,5аб,6в,12б)]-4-(Диметиламино)-7-хлор-1,4,4а,5,5а,6,11,12а-окгагидро-3,5,10,12,12а-пентагидрокси-6-метилен-1,11-диоксо -2- нафтаценкарбоксамида-4-метилбензолсульфонат</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29</w:t>
            </w:r>
            <w:r>
              <w:rPr>
                <w:rFonts w:ascii="Times New Roman"/>
                <w:b w:val="false"/>
                <w:i w:val="false"/>
                <w:color w:val="000000"/>
                <w:sz w:val="20"/>
              </w:rPr>
              <w:t>H</w:t>
            </w:r>
            <w:r>
              <w:rPr>
                <w:rFonts w:ascii="Times New Roman"/>
                <w:b w:val="false"/>
                <w:i w:val="false"/>
                <w:color w:val="000000"/>
                <w:vertAlign w:val="subscript"/>
              </w:rPr>
              <w:t>28</w:t>
            </w:r>
            <w:r>
              <w:rPr>
                <w:rFonts w:ascii="Times New Roman"/>
                <w:b w:val="false"/>
                <w:i w:val="false"/>
                <w:color w:val="000000"/>
                <w:sz w:val="20"/>
              </w:rPr>
              <w:t>C1N</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11</w:t>
            </w:r>
            <w:r>
              <w:rPr>
                <w:rFonts w:ascii="Times New Roman"/>
                <w:b w:val="false"/>
                <w:i w:val="false"/>
                <w:color w:val="000000"/>
                <w:sz w:val="20"/>
              </w:rPr>
              <w:t>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2-(Диметиламино)этанол</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108-01-0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4</w:t>
            </w:r>
            <w:r>
              <w:rPr>
                <w:rFonts w:ascii="Times New Roman"/>
                <w:b w:val="false"/>
                <w:i w:val="false"/>
                <w:color w:val="000000"/>
                <w:sz w:val="20"/>
              </w:rPr>
              <w:t>H</w:t>
            </w:r>
            <w:r>
              <w:rPr>
                <w:rFonts w:ascii="Times New Roman"/>
                <w:b w:val="false"/>
                <w:i w:val="false"/>
                <w:color w:val="000000"/>
                <w:vertAlign w:val="subscript"/>
              </w:rPr>
              <w:t>11</w:t>
            </w:r>
            <w:r>
              <w:rPr>
                <w:rFonts w:ascii="Times New Roman"/>
                <w:b w:val="false"/>
                <w:i w:val="false"/>
                <w:color w:val="000000"/>
                <w:sz w:val="20"/>
              </w:rPr>
              <w:t>NO</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Диметиламиноэтил-2-метилпроп-2-еноат</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2867-47-2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16</w:t>
            </w:r>
            <w:r>
              <w:rPr>
                <w:rFonts w:ascii="Times New Roman"/>
                <w:b w:val="false"/>
                <w:i w:val="false"/>
                <w:color w:val="000000"/>
                <w:sz w:val="20"/>
              </w:rPr>
              <w:t>N0</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в-Диметиламиноэтиловый эфир N-метил-Z-пирролидин карбон қышқылының дийодметилаты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11</w:t>
            </w:r>
            <w:r>
              <w:rPr>
                <w:rFonts w:ascii="Times New Roman"/>
                <w:b w:val="false"/>
                <w:i w:val="false"/>
                <w:color w:val="000000"/>
                <w:sz w:val="20"/>
              </w:rPr>
              <w:t>H</w:t>
            </w:r>
            <w:r>
              <w:rPr>
                <w:rFonts w:ascii="Times New Roman"/>
                <w:b w:val="false"/>
                <w:i w:val="false"/>
                <w:color w:val="000000"/>
                <w:vertAlign w:val="subscript"/>
              </w:rPr>
              <w:t>2</w:t>
            </w:r>
            <w:r>
              <w:rPr>
                <w:rFonts w:ascii="Times New Roman"/>
                <w:b w:val="false"/>
                <w:i w:val="false"/>
                <w:color w:val="000000"/>
                <w:sz w:val="20"/>
              </w:rPr>
              <w:t>OI</w:t>
            </w:r>
            <w:r>
              <w:rPr>
                <w:rFonts w:ascii="Times New Roman"/>
                <w:b w:val="false"/>
                <w:i w:val="false"/>
                <w:color w:val="000000"/>
                <w:vertAlign w:val="subscript"/>
              </w:rPr>
              <w:t>2</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 N- Диметилацетамид</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127-19-5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4</w:t>
            </w:r>
            <w:r>
              <w:rPr>
                <w:rFonts w:ascii="Times New Roman"/>
                <w:b w:val="false"/>
                <w:i w:val="false"/>
                <w:color w:val="000000"/>
                <w:sz w:val="20"/>
              </w:rPr>
              <w:t>H</w:t>
            </w:r>
            <w:r>
              <w:rPr>
                <w:rFonts w:ascii="Times New Roman"/>
                <w:b w:val="false"/>
                <w:i w:val="false"/>
                <w:color w:val="000000"/>
                <w:vertAlign w:val="subscript"/>
              </w:rPr>
              <w:t>9</w:t>
            </w:r>
            <w:r>
              <w:rPr>
                <w:rFonts w:ascii="Times New Roman"/>
                <w:b w:val="false"/>
                <w:i w:val="false"/>
                <w:color w:val="000000"/>
                <w:sz w:val="20"/>
              </w:rPr>
              <w:t>NO</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б-(5,6 -Диметилбензимидазолил) кобаламидцианид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68-19-9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63</w:t>
            </w:r>
            <w:r>
              <w:rPr>
                <w:rFonts w:ascii="Times New Roman"/>
                <w:b w:val="false"/>
                <w:i w:val="false"/>
                <w:color w:val="000000"/>
                <w:sz w:val="20"/>
              </w:rPr>
              <w:t>H</w:t>
            </w:r>
            <w:r>
              <w:rPr>
                <w:rFonts w:ascii="Times New Roman"/>
                <w:b w:val="false"/>
                <w:i w:val="false"/>
                <w:color w:val="000000"/>
                <w:vertAlign w:val="subscript"/>
              </w:rPr>
              <w:t>88</w:t>
            </w:r>
            <w:r>
              <w:rPr>
                <w:rFonts w:ascii="Times New Roman"/>
                <w:b w:val="false"/>
                <w:i w:val="false"/>
                <w:color w:val="000000"/>
                <w:sz w:val="20"/>
              </w:rPr>
              <w:t>CoN</w:t>
            </w:r>
            <w:r>
              <w:rPr>
                <w:rFonts w:ascii="Times New Roman"/>
                <w:b w:val="false"/>
                <w:i w:val="false"/>
                <w:color w:val="000000"/>
                <w:vertAlign w:val="subscript"/>
              </w:rPr>
              <w:t>14</w:t>
            </w:r>
            <w:r>
              <w:rPr>
                <w:rFonts w:ascii="Times New Roman"/>
                <w:b w:val="false"/>
                <w:i w:val="false"/>
                <w:color w:val="000000"/>
                <w:sz w:val="20"/>
              </w:rPr>
              <w:t>O</w:t>
            </w:r>
            <w:r>
              <w:rPr>
                <w:rFonts w:ascii="Times New Roman"/>
                <w:b w:val="false"/>
                <w:i w:val="false"/>
                <w:color w:val="000000"/>
                <w:vertAlign w:val="subscript"/>
              </w:rPr>
              <w:t>14</w:t>
            </w:r>
            <w:r>
              <w:rPr>
                <w:rFonts w:ascii="Times New Roman"/>
                <w:b w:val="false"/>
                <w:i w:val="false"/>
                <w:color w:val="000000"/>
                <w:sz w:val="20"/>
              </w:rPr>
              <w:t>P</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Диметилбензол (2-, 3-, 4-изомерлерінің қоспасы)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1330-20-7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8</w:t>
            </w:r>
            <w:r>
              <w:rPr>
                <w:rFonts w:ascii="Times New Roman"/>
                <w:b w:val="false"/>
                <w:i w:val="false"/>
                <w:color w:val="000000"/>
                <w:sz w:val="20"/>
              </w:rPr>
              <w:t>Н</w:t>
            </w:r>
            <w:r>
              <w:rPr>
                <w:rFonts w:ascii="Times New Roman"/>
                <w:b w:val="false"/>
                <w:i w:val="false"/>
                <w:color w:val="000000"/>
                <w:vertAlign w:val="subscript"/>
              </w:rPr>
              <w:t>10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Диметилбензол-1,2-дикарбонат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131-11-3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10</w:t>
            </w:r>
            <w:r>
              <w:rPr>
                <w:rFonts w:ascii="Times New Roman"/>
                <w:b w:val="false"/>
                <w:i w:val="false"/>
                <w:color w:val="000000"/>
                <w:sz w:val="20"/>
              </w:rPr>
              <w:t>H</w:t>
            </w:r>
            <w:r>
              <w:rPr>
                <w:rFonts w:ascii="Times New Roman"/>
                <w:b w:val="false"/>
                <w:i w:val="false"/>
                <w:color w:val="000000"/>
                <w:vertAlign w:val="subscript"/>
              </w:rPr>
              <w:t>10</w:t>
            </w:r>
            <w:r>
              <w:rPr>
                <w:rFonts w:ascii="Times New Roman"/>
                <w:b w:val="false"/>
                <w:i w:val="false"/>
                <w:color w:val="000000"/>
                <w:sz w:val="20"/>
              </w:rPr>
              <w:t>O</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Диметилбензол- 1 , 3- дикарбонат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1459-93-4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10</w:t>
            </w:r>
            <w:r>
              <w:rPr>
                <w:rFonts w:ascii="Times New Roman"/>
                <w:b w:val="false"/>
                <w:i w:val="false"/>
                <w:color w:val="000000"/>
                <w:sz w:val="20"/>
              </w:rPr>
              <w:t>H</w:t>
            </w:r>
            <w:r>
              <w:rPr>
                <w:rFonts w:ascii="Times New Roman"/>
                <w:b w:val="false"/>
                <w:i w:val="false"/>
                <w:color w:val="000000"/>
                <w:vertAlign w:val="subscript"/>
              </w:rPr>
              <w:t>10</w:t>
            </w:r>
            <w:r>
              <w:rPr>
                <w:rFonts w:ascii="Times New Roman"/>
                <w:b w:val="false"/>
                <w:i w:val="false"/>
                <w:color w:val="000000"/>
                <w:sz w:val="20"/>
              </w:rPr>
              <w:t>O</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Диметилбензол- 1,4-дикарбоноат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120-61-6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10</w:t>
            </w:r>
            <w:r>
              <w:rPr>
                <w:rFonts w:ascii="Times New Roman"/>
                <w:b w:val="false"/>
                <w:i w:val="false"/>
                <w:color w:val="000000"/>
                <w:sz w:val="20"/>
              </w:rPr>
              <w:t>H</w:t>
            </w:r>
            <w:r>
              <w:rPr>
                <w:rFonts w:ascii="Times New Roman"/>
                <w:b w:val="false"/>
                <w:i w:val="false"/>
                <w:color w:val="000000"/>
                <w:vertAlign w:val="subscript"/>
              </w:rPr>
              <w:t>10</w:t>
            </w:r>
            <w:r>
              <w:rPr>
                <w:rFonts w:ascii="Times New Roman"/>
                <w:b w:val="false"/>
                <w:i w:val="false"/>
                <w:color w:val="000000"/>
                <w:sz w:val="20"/>
              </w:rPr>
              <w:t>O</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2,5-Диметилбензолсульфонамид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6292-58-6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11</w:t>
            </w:r>
            <w:r>
              <w:rPr>
                <w:rFonts w:ascii="Times New Roman"/>
                <w:b w:val="false"/>
                <w:i w:val="false"/>
                <w:color w:val="000000"/>
                <w:sz w:val="20"/>
              </w:rPr>
              <w:t>N0</w:t>
            </w:r>
            <w:r>
              <w:rPr>
                <w:rFonts w:ascii="Times New Roman"/>
                <w:b w:val="false"/>
                <w:i w:val="false"/>
                <w:color w:val="000000"/>
                <w:vertAlign w:val="subscript"/>
              </w:rPr>
              <w:t>2</w:t>
            </w:r>
            <w:r>
              <w:rPr>
                <w:rFonts w:ascii="Times New Roman"/>
                <w:b w:val="false"/>
                <w:i w:val="false"/>
                <w:color w:val="000000"/>
                <w:sz w:val="20"/>
              </w:rPr>
              <w:t>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2,5-Диметилбензолсульфохлорид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19040-62-1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9</w:t>
            </w:r>
            <w:r>
              <w:rPr>
                <w:rFonts w:ascii="Times New Roman"/>
                <w:b w:val="false"/>
                <w:i w:val="false"/>
                <w:color w:val="000000"/>
                <w:sz w:val="20"/>
              </w:rPr>
              <w:t>C1O</w:t>
            </w:r>
            <w:r>
              <w:rPr>
                <w:rFonts w:ascii="Times New Roman"/>
                <w:b w:val="false"/>
                <w:i w:val="false"/>
                <w:color w:val="000000"/>
                <w:vertAlign w:val="subscript"/>
              </w:rPr>
              <w:t>2</w:t>
            </w:r>
            <w:r>
              <w:rPr>
                <w:rFonts w:ascii="Times New Roman"/>
                <w:b w:val="false"/>
                <w:i w:val="false"/>
                <w:color w:val="000000"/>
                <w:sz w:val="20"/>
              </w:rPr>
              <w:t>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1,4-Диметил-2,5-бис(хлорметил)бензол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6298-72-2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10</w:t>
            </w:r>
            <w:r>
              <w:rPr>
                <w:rFonts w:ascii="Times New Roman"/>
                <w:b w:val="false"/>
                <w:i w:val="false"/>
                <w:color w:val="000000"/>
                <w:sz w:val="20"/>
              </w:rPr>
              <w:t>H</w:t>
            </w:r>
            <w:r>
              <w:rPr>
                <w:rFonts w:ascii="Times New Roman"/>
                <w:b w:val="false"/>
                <w:i w:val="false"/>
                <w:color w:val="000000"/>
                <w:vertAlign w:val="subscript"/>
              </w:rPr>
              <w:t>12</w:t>
            </w:r>
            <w:r>
              <w:rPr>
                <w:rFonts w:ascii="Times New Roman"/>
                <w:b w:val="false"/>
                <w:i w:val="false"/>
                <w:color w:val="000000"/>
                <w:sz w:val="20"/>
              </w:rPr>
              <w:t>C1</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Диметил бутан-2,3-диоат</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106-65-0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б</w:t>
            </w:r>
            <w:r>
              <w:rPr>
                <w:rFonts w:ascii="Times New Roman"/>
                <w:b w:val="false"/>
                <w:i w:val="false"/>
                <w:color w:val="000000"/>
                <w:sz w:val="20"/>
              </w:rPr>
              <w:t>Н</w:t>
            </w:r>
            <w:r>
              <w:rPr>
                <w:rFonts w:ascii="Times New Roman"/>
                <w:b w:val="false"/>
                <w:i w:val="false"/>
                <w:color w:val="000000"/>
                <w:vertAlign w:val="subscript"/>
              </w:rPr>
              <w:t>10</w:t>
            </w:r>
            <w:r>
              <w:rPr>
                <w:rFonts w:ascii="Times New Roman"/>
                <w:b w:val="false"/>
                <w:i w:val="false"/>
                <w:color w:val="000000"/>
                <w:sz w:val="20"/>
              </w:rPr>
              <w:t>О</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3,3-Диметилбутан-2-он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75-97-8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12</w:t>
            </w:r>
            <w:r>
              <w:rPr>
                <w:rFonts w:ascii="Times New Roman"/>
                <w:b w:val="false"/>
                <w:i w:val="false"/>
                <w:color w:val="000000"/>
                <w:sz w:val="20"/>
              </w:rPr>
              <w:t>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Диметилгексан- 1 ,6-диоат</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627-93-0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14</w:t>
            </w:r>
            <w:r>
              <w:rPr>
                <w:rFonts w:ascii="Times New Roman"/>
                <w:b w:val="false"/>
                <w:i w:val="false"/>
                <w:color w:val="000000"/>
                <w:sz w:val="20"/>
              </w:rPr>
              <w:t>O</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2,6-Диметилгидроксибензол</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576-26-1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10</w:t>
            </w:r>
            <w:r>
              <w:rPr>
                <w:rFonts w:ascii="Times New Roman"/>
                <w:b w:val="false"/>
                <w:i w:val="false"/>
                <w:color w:val="000000"/>
                <w:sz w:val="20"/>
              </w:rPr>
              <w:t>O</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О,О-Диметил(1гидрокси-2,2,2-трихлорэтил)-фосфонат</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52-68-6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4</w:t>
            </w:r>
            <w:r>
              <w:rPr>
                <w:rFonts w:ascii="Times New Roman"/>
                <w:b w:val="false"/>
                <w:i w:val="false"/>
                <w:color w:val="000000"/>
                <w:sz w:val="20"/>
              </w:rPr>
              <w:t>H</w:t>
            </w:r>
            <w:r>
              <w:rPr>
                <w:rFonts w:ascii="Times New Roman"/>
                <w:b w:val="false"/>
                <w:i w:val="false"/>
                <w:color w:val="000000"/>
                <w:vertAlign w:val="subscript"/>
              </w:rPr>
              <w:t>8</w:t>
            </w:r>
            <w:r>
              <w:rPr>
                <w:rFonts w:ascii="Times New Roman"/>
                <w:b w:val="false"/>
                <w:i w:val="false"/>
                <w:color w:val="000000"/>
                <w:sz w:val="20"/>
              </w:rPr>
              <w:t>C1</w:t>
            </w:r>
            <w:r>
              <w:rPr>
                <w:rFonts w:ascii="Times New Roman"/>
                <w:b w:val="false"/>
                <w:i w:val="false"/>
                <w:color w:val="000000"/>
                <w:vertAlign w:val="subscript"/>
              </w:rPr>
              <w:t>3</w:t>
            </w:r>
            <w:r>
              <w:rPr>
                <w:rFonts w:ascii="Times New Roman"/>
                <w:b w:val="false"/>
                <w:i w:val="false"/>
                <w:color w:val="000000"/>
                <w:sz w:val="20"/>
              </w:rPr>
              <w:t>O</w:t>
            </w:r>
            <w:r>
              <w:rPr>
                <w:rFonts w:ascii="Times New Roman"/>
                <w:b w:val="false"/>
                <w:i w:val="false"/>
                <w:color w:val="000000"/>
                <w:vertAlign w:val="subscript"/>
              </w:rPr>
              <w:t>4</w:t>
            </w:r>
            <w:r>
              <w:rPr>
                <w:rFonts w:ascii="Times New Roman"/>
                <w:b w:val="false"/>
                <w:i w:val="false"/>
                <w:color w:val="000000"/>
                <w:sz w:val="20"/>
              </w:rPr>
              <w:t>P</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Диметилдекан-1,10-диоат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106-79-6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12</w:t>
            </w:r>
            <w:r>
              <w:rPr>
                <w:rFonts w:ascii="Times New Roman"/>
                <w:b w:val="false"/>
                <w:i w:val="false"/>
                <w:color w:val="000000"/>
                <w:sz w:val="20"/>
              </w:rPr>
              <w:t>H</w:t>
            </w:r>
            <w:r>
              <w:rPr>
                <w:rFonts w:ascii="Times New Roman"/>
                <w:b w:val="false"/>
                <w:i w:val="false"/>
                <w:color w:val="000000"/>
                <w:vertAlign w:val="subscript"/>
              </w:rPr>
              <w:t>22</w:t>
            </w:r>
            <w:r>
              <w:rPr>
                <w:rFonts w:ascii="Times New Roman"/>
                <w:b w:val="false"/>
                <w:i w:val="false"/>
                <w:color w:val="000000"/>
                <w:sz w:val="20"/>
              </w:rPr>
              <w:t>O</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2,6-Диметил-3,5~дикарбометокси-4-(дифторметоксифенил)- 1 ,4-дигидропиридин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18</w:t>
            </w:r>
            <w:r>
              <w:rPr>
                <w:rFonts w:ascii="Times New Roman"/>
                <w:b w:val="false"/>
                <w:i w:val="false"/>
                <w:color w:val="000000"/>
                <w:sz w:val="20"/>
              </w:rPr>
              <w:t>H</w:t>
            </w:r>
            <w:r>
              <w:rPr>
                <w:rFonts w:ascii="Times New Roman"/>
                <w:b w:val="false"/>
                <w:i w:val="false"/>
                <w:color w:val="000000"/>
                <w:vertAlign w:val="subscript"/>
              </w:rPr>
              <w:t>19</w:t>
            </w:r>
            <w:r>
              <w:rPr>
                <w:rFonts w:ascii="Times New Roman"/>
                <w:b w:val="false"/>
                <w:i w:val="false"/>
                <w:color w:val="000000"/>
                <w:sz w:val="20"/>
              </w:rPr>
              <w:t>F</w:t>
            </w:r>
            <w:r>
              <w:rPr>
                <w:rFonts w:ascii="Times New Roman"/>
                <w:b w:val="false"/>
                <w:i w:val="false"/>
                <w:color w:val="000000"/>
                <w:vertAlign w:val="subscript"/>
              </w:rPr>
              <w:t>2</w:t>
            </w:r>
            <w:r>
              <w:rPr>
                <w:rFonts w:ascii="Times New Roman"/>
                <w:b w:val="false"/>
                <w:i w:val="false"/>
                <w:color w:val="000000"/>
                <w:sz w:val="20"/>
              </w:rPr>
              <w:t>N0</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N,N-Диметил-N</w:t>
            </w:r>
            <w:r>
              <w:rPr>
                <w:rFonts w:ascii="Times New Roman"/>
                <w:b w:val="false"/>
                <w:i w:val="false"/>
                <w:color w:val="000000"/>
                <w:vertAlign w:val="superscript"/>
              </w:rPr>
              <w:t>,</w:t>
            </w:r>
            <w:r>
              <w:rPr>
                <w:rFonts w:ascii="Times New Roman"/>
                <w:b w:val="false"/>
                <w:i w:val="false"/>
                <w:color w:val="000000"/>
                <w:sz w:val="20"/>
              </w:rPr>
              <w:t>-[3-N,N-диметиламино)-пропил]пропан-1,3-диамин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6711-48-4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10</w:t>
            </w:r>
            <w:r>
              <w:rPr>
                <w:rFonts w:ascii="Times New Roman"/>
                <w:b w:val="false"/>
                <w:i w:val="false"/>
                <w:color w:val="000000"/>
                <w:sz w:val="20"/>
              </w:rPr>
              <w:t>H</w:t>
            </w:r>
            <w:r>
              <w:rPr>
                <w:rFonts w:ascii="Times New Roman"/>
                <w:b w:val="false"/>
                <w:i w:val="false"/>
                <w:color w:val="000000"/>
                <w:vertAlign w:val="subscript"/>
              </w:rPr>
              <w:t>25</w:t>
            </w:r>
            <w:r>
              <w:rPr>
                <w:rFonts w:ascii="Times New Roman"/>
                <w:b w:val="false"/>
                <w:i w:val="false"/>
                <w:color w:val="000000"/>
                <w:sz w:val="20"/>
              </w:rPr>
              <w:t>N</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(2,2-Диметил)-5-[2,5-диметилфенокси]пентан қышқылы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25812-30-0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15</w:t>
            </w:r>
            <w:r>
              <w:rPr>
                <w:rFonts w:ascii="Times New Roman"/>
                <w:b w:val="false"/>
                <w:i w:val="false"/>
                <w:color w:val="000000"/>
                <w:sz w:val="20"/>
              </w:rPr>
              <w:t>H</w:t>
            </w:r>
            <w:r>
              <w:rPr>
                <w:rFonts w:ascii="Times New Roman"/>
                <w:b w:val="false"/>
                <w:i w:val="false"/>
                <w:color w:val="000000"/>
                <w:vertAlign w:val="subscript"/>
              </w:rPr>
              <w:t>22</w:t>
            </w:r>
            <w:r>
              <w:rPr>
                <w:rFonts w:ascii="Times New Roman"/>
                <w:b w:val="false"/>
                <w:i w:val="false"/>
                <w:color w:val="000000"/>
                <w:sz w:val="20"/>
              </w:rPr>
              <w:t>O</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6 -Диметил - 3 , 5 - диметоксикарбонил -4-(2-нитрофенил)-1,4-дигидропирин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21829-25-4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17</w:t>
            </w:r>
            <w:r>
              <w:rPr>
                <w:rFonts w:ascii="Times New Roman"/>
                <w:b w:val="false"/>
                <w:i w:val="false"/>
                <w:color w:val="000000"/>
                <w:sz w:val="20"/>
              </w:rPr>
              <w:t>H</w:t>
            </w:r>
            <w:r>
              <w:rPr>
                <w:rFonts w:ascii="Times New Roman"/>
                <w:b w:val="false"/>
                <w:i w:val="false"/>
                <w:color w:val="000000"/>
                <w:vertAlign w:val="subscript"/>
              </w:rPr>
              <w:t>18</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6</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4,4-Диметил-1,3-диоксан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766-15-4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12</w:t>
            </w:r>
            <w:r>
              <w:rPr>
                <w:rFonts w:ascii="Times New Roman"/>
                <w:b w:val="false"/>
                <w:i w:val="false"/>
                <w:color w:val="000000"/>
                <w:sz w:val="20"/>
              </w:rPr>
              <w:t>O</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Диметил- 1 ,4-диоксан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25136-55-4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12</w:t>
            </w:r>
            <w:r>
              <w:rPr>
                <w:rFonts w:ascii="Times New Roman"/>
                <w:b w:val="false"/>
                <w:i w:val="false"/>
                <w:color w:val="000000"/>
                <w:sz w:val="20"/>
              </w:rPr>
              <w:t>O</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Диметил-5-[3-[1,3-диоксо-3-(2-октадецилоксифенил)пропиламино]-(4-хлор-1-аминофенил)сульфонил]бензол-1 ,3-дикарбонат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43</w:t>
            </w:r>
            <w:r>
              <w:rPr>
                <w:rFonts w:ascii="Times New Roman"/>
                <w:b w:val="false"/>
                <w:i w:val="false"/>
                <w:color w:val="000000"/>
                <w:sz w:val="20"/>
              </w:rPr>
              <w:t>H</w:t>
            </w:r>
            <w:r>
              <w:rPr>
                <w:rFonts w:ascii="Times New Roman"/>
                <w:b w:val="false"/>
                <w:i w:val="false"/>
                <w:color w:val="000000"/>
                <w:vertAlign w:val="subscript"/>
              </w:rPr>
              <w:t>57</w:t>
            </w:r>
            <w:r>
              <w:rPr>
                <w:rFonts w:ascii="Times New Roman"/>
                <w:b w:val="false"/>
                <w:i w:val="false"/>
                <w:color w:val="000000"/>
                <w:sz w:val="20"/>
              </w:rPr>
              <w:t>C1N</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9</w:t>
            </w:r>
            <w:r>
              <w:rPr>
                <w:rFonts w:ascii="Times New Roman"/>
                <w:b w:val="false"/>
                <w:i w:val="false"/>
                <w:color w:val="000000"/>
                <w:sz w:val="20"/>
              </w:rPr>
              <w:t>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Натрийдің диметилдитиокарбаматы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128-04-1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3</w:t>
            </w:r>
            <w:r>
              <w:rPr>
                <w:rFonts w:ascii="Times New Roman"/>
                <w:b w:val="false"/>
                <w:i w:val="false"/>
                <w:color w:val="000000"/>
                <w:sz w:val="20"/>
              </w:rPr>
              <w:t>H</w:t>
            </w:r>
            <w:r>
              <w:rPr>
                <w:rFonts w:ascii="Times New Roman"/>
                <w:b w:val="false"/>
                <w:i w:val="false"/>
                <w:color w:val="000000"/>
                <w:vertAlign w:val="subscript"/>
              </w:rPr>
              <w:t>6</w:t>
            </w:r>
            <w:r>
              <w:rPr>
                <w:rFonts w:ascii="Times New Roman"/>
                <w:b w:val="false"/>
                <w:i w:val="false"/>
                <w:color w:val="000000"/>
                <w:sz w:val="20"/>
              </w:rPr>
              <w:t>NNaS</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N,N-Димeтил-2-(дифeнилмeтoкcи)этaнaмингидрохлорид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147-24-0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17</w:t>
            </w:r>
            <w:r>
              <w:rPr>
                <w:rFonts w:ascii="Times New Roman"/>
                <w:b w:val="false"/>
                <w:i w:val="false"/>
                <w:color w:val="000000"/>
                <w:sz w:val="20"/>
              </w:rPr>
              <w:t>H</w:t>
            </w:r>
            <w:r>
              <w:rPr>
                <w:rFonts w:ascii="Times New Roman"/>
                <w:b w:val="false"/>
                <w:i w:val="false"/>
                <w:color w:val="000000"/>
                <w:vertAlign w:val="subscript"/>
              </w:rPr>
              <w:t>21</w:t>
            </w:r>
            <w:r>
              <w:rPr>
                <w:rFonts w:ascii="Times New Roman"/>
                <w:b w:val="false"/>
                <w:i w:val="false"/>
                <w:color w:val="000000"/>
                <w:sz w:val="20"/>
              </w:rPr>
              <w:t>NO • C1H</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5,5-Диметил- 1 ,3-дихлоримидазолидин-2,4-дион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118-52-5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5</w:t>
            </w:r>
            <w:r>
              <w:rPr>
                <w:rFonts w:ascii="Times New Roman"/>
                <w:b w:val="false"/>
                <w:i w:val="false"/>
                <w:color w:val="000000"/>
                <w:sz w:val="20"/>
              </w:rPr>
              <w:t>H</w:t>
            </w:r>
            <w:r>
              <w:rPr>
                <w:rFonts w:ascii="Times New Roman"/>
                <w:b w:val="false"/>
                <w:i w:val="false"/>
                <w:color w:val="000000"/>
                <w:vertAlign w:val="subscript"/>
              </w:rPr>
              <w:t>6</w:t>
            </w:r>
            <w:r>
              <w:rPr>
                <w:rFonts w:ascii="Times New Roman"/>
                <w:b w:val="false"/>
                <w:i w:val="false"/>
                <w:color w:val="000000"/>
                <w:sz w:val="20"/>
              </w:rPr>
              <w:t>Cl</w:t>
            </w:r>
            <w:r>
              <w:rPr>
                <w:rFonts w:ascii="Times New Roman"/>
                <w:b w:val="false"/>
                <w:i w:val="false"/>
                <w:color w:val="000000"/>
                <w:vertAlign w:val="subscript"/>
              </w:rPr>
              <w:t>2</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О,О-Диметил-О-(2,5-дихлор-4-иодфенил)-тиофосфат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18181-70-9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8</w:t>
            </w:r>
            <w:r>
              <w:rPr>
                <w:rFonts w:ascii="Times New Roman"/>
                <w:b w:val="false"/>
                <w:i w:val="false"/>
                <w:color w:val="000000"/>
                <w:sz w:val="20"/>
              </w:rPr>
              <w:t>C1</w:t>
            </w:r>
            <w:r>
              <w:rPr>
                <w:rFonts w:ascii="Times New Roman"/>
                <w:b w:val="false"/>
                <w:i w:val="false"/>
                <w:color w:val="000000"/>
                <w:vertAlign w:val="subscript"/>
              </w:rPr>
              <w:t>2</w:t>
            </w:r>
            <w:r>
              <w:rPr>
                <w:rFonts w:ascii="Times New Roman"/>
                <w:b w:val="false"/>
                <w:i w:val="false"/>
                <w:color w:val="000000"/>
                <w:sz w:val="20"/>
              </w:rPr>
              <w:t>I0</w:t>
            </w:r>
            <w:r>
              <w:rPr>
                <w:rFonts w:ascii="Times New Roman"/>
                <w:b w:val="false"/>
                <w:i w:val="false"/>
                <w:color w:val="000000"/>
                <w:vertAlign w:val="subscript"/>
              </w:rPr>
              <w:t>3</w:t>
            </w:r>
            <w:r>
              <w:rPr>
                <w:rFonts w:ascii="Times New Roman"/>
                <w:b w:val="false"/>
                <w:i w:val="false"/>
                <w:color w:val="000000"/>
                <w:sz w:val="20"/>
              </w:rPr>
              <w:t>PS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О,О-Диметил-О-(2,2-дихлорэтенил)фосфат</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62-73-7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4</w:t>
            </w:r>
            <w:r>
              <w:rPr>
                <w:rFonts w:ascii="Times New Roman"/>
                <w:b w:val="false"/>
                <w:i w:val="false"/>
                <w:color w:val="000000"/>
                <w:sz w:val="20"/>
              </w:rPr>
              <w:t>H</w:t>
            </w:r>
            <w:r>
              <w:rPr>
                <w:rFonts w:ascii="Times New Roman"/>
                <w:b w:val="false"/>
                <w:i w:val="false"/>
                <w:color w:val="000000"/>
                <w:vertAlign w:val="subscript"/>
              </w:rPr>
              <w:t>7</w:t>
            </w:r>
            <w:r>
              <w:rPr>
                <w:rFonts w:ascii="Times New Roman"/>
                <w:b w:val="false"/>
                <w:i w:val="false"/>
                <w:color w:val="000000"/>
                <w:sz w:val="20"/>
              </w:rPr>
              <w:t>C1</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4</w:t>
            </w:r>
            <w:r>
              <w:rPr>
                <w:rFonts w:ascii="Times New Roman"/>
                <w:b w:val="false"/>
                <w:i w:val="false"/>
                <w:color w:val="000000"/>
                <w:sz w:val="20"/>
              </w:rPr>
              <w:t>P</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2,2 -Диметил - 3 - (2, 2 -дихлорэтенил ) цикло -пропанкарбон қышқылы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55701-05-8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10</w:t>
            </w:r>
            <w:r>
              <w:rPr>
                <w:rFonts w:ascii="Times New Roman"/>
                <w:b w:val="false"/>
                <w:i w:val="false"/>
                <w:color w:val="000000"/>
                <w:sz w:val="20"/>
              </w:rPr>
              <w:t>C1</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3,7-Диметил-6-ен-1-ин-3-ола ацетат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29171-21-9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11</w:t>
            </w:r>
            <w:r>
              <w:rPr>
                <w:rFonts w:ascii="Times New Roman"/>
                <w:b w:val="false"/>
                <w:i w:val="false"/>
                <w:color w:val="000000"/>
                <w:sz w:val="20"/>
              </w:rPr>
              <w:t>Н</w:t>
            </w:r>
            <w:r>
              <w:rPr>
                <w:rFonts w:ascii="Times New Roman"/>
                <w:b w:val="false"/>
                <w:i w:val="false"/>
                <w:color w:val="000000"/>
                <w:vertAlign w:val="subscript"/>
              </w:rPr>
              <w:t>22</w:t>
            </w:r>
            <w:r>
              <w:rPr>
                <w:rFonts w:ascii="Times New Roman"/>
                <w:b w:val="false"/>
                <w:i w:val="false"/>
                <w:color w:val="000000"/>
                <w:sz w:val="20"/>
              </w:rPr>
              <w:t>О</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 5 - Диметилимидазолидин -2,4 -дион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77-71-4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5</w:t>
            </w:r>
            <w:r>
              <w:rPr>
                <w:rFonts w:ascii="Times New Roman"/>
                <w:b w:val="false"/>
                <w:i w:val="false"/>
                <w:color w:val="000000"/>
                <w:sz w:val="20"/>
              </w:rPr>
              <w:t>H</w:t>
            </w:r>
            <w:r>
              <w:rPr>
                <w:rFonts w:ascii="Times New Roman"/>
                <w:b w:val="false"/>
                <w:i w:val="false"/>
                <w:color w:val="000000"/>
                <w:vertAlign w:val="subscript"/>
              </w:rPr>
              <w:t>8</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Циметилкадмий</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506-28-1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w:t>
            </w:r>
            <w:r>
              <w:rPr>
                <w:rFonts w:ascii="Times New Roman"/>
                <w:b w:val="false"/>
                <w:i w:val="false"/>
                <w:color w:val="000000"/>
                <w:sz w:val="20"/>
              </w:rPr>
              <w:t>H</w:t>
            </w:r>
            <w:r>
              <w:rPr>
                <w:rFonts w:ascii="Times New Roman"/>
                <w:b w:val="false"/>
                <w:i w:val="false"/>
                <w:color w:val="000000"/>
                <w:vertAlign w:val="subscript"/>
              </w:rPr>
              <w:t>6</w:t>
            </w:r>
            <w:r>
              <w:rPr>
                <w:rFonts w:ascii="Times New Roman"/>
                <w:b w:val="false"/>
                <w:i w:val="false"/>
                <w:color w:val="000000"/>
                <w:sz w:val="20"/>
              </w:rPr>
              <w:t>Cd</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0,005/0,001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Диметилкарбаминонитрил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1467-79-4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3</w:t>
            </w:r>
            <w:r>
              <w:rPr>
                <w:rFonts w:ascii="Times New Roman"/>
                <w:b w:val="false"/>
                <w:i w:val="false"/>
                <w:color w:val="000000"/>
                <w:sz w:val="20"/>
              </w:rPr>
              <w:t>N</w:t>
            </w:r>
            <w:r>
              <w:rPr>
                <w:rFonts w:ascii="Times New Roman"/>
                <w:b w:val="false"/>
                <w:i w:val="false"/>
                <w:color w:val="000000"/>
                <w:vertAlign w:val="subscript"/>
              </w:rPr>
              <w:t>6</w:t>
            </w:r>
            <w:r>
              <w:rPr>
                <w:rFonts w:ascii="Times New Roman"/>
                <w:b w:val="false"/>
                <w:i w:val="false"/>
                <w:color w:val="000000"/>
                <w:sz w:val="20"/>
              </w:rPr>
              <w:t>N</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О,О-Диметил-S-карбэтоксиметилтиофосфат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2088-72-4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13</w:t>
            </w:r>
            <w:r>
              <w:rPr>
                <w:rFonts w:ascii="Times New Roman"/>
                <w:b w:val="false"/>
                <w:i w:val="false"/>
                <w:color w:val="000000"/>
                <w:sz w:val="20"/>
              </w:rPr>
              <w:t>0</w:t>
            </w:r>
            <w:r>
              <w:rPr>
                <w:rFonts w:ascii="Times New Roman"/>
                <w:b w:val="false"/>
                <w:i w:val="false"/>
                <w:color w:val="000000"/>
                <w:vertAlign w:val="subscript"/>
              </w:rPr>
              <w:t>5</w:t>
            </w:r>
            <w:r>
              <w:rPr>
                <w:rFonts w:ascii="Times New Roman"/>
                <w:b w:val="false"/>
                <w:i w:val="false"/>
                <w:color w:val="000000"/>
                <w:sz w:val="20"/>
              </w:rPr>
              <w:t>PS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О,О-Диметил-5-[2-(N-метиламино)-2-оксоэтил] дитиофосфат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60-51-5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5</w:t>
            </w:r>
            <w:r>
              <w:rPr>
                <w:rFonts w:ascii="Times New Roman"/>
                <w:b w:val="false"/>
                <w:i w:val="false"/>
                <w:color w:val="000000"/>
                <w:sz w:val="20"/>
              </w:rPr>
              <w:t>H</w:t>
            </w:r>
            <w:r>
              <w:rPr>
                <w:rFonts w:ascii="Times New Roman"/>
                <w:b w:val="false"/>
                <w:i w:val="false"/>
                <w:color w:val="000000"/>
                <w:vertAlign w:val="subscript"/>
              </w:rPr>
              <w:t>12</w:t>
            </w:r>
            <w:r>
              <w:rPr>
                <w:rFonts w:ascii="Times New Roman"/>
                <w:b w:val="false"/>
                <w:i w:val="false"/>
                <w:color w:val="000000"/>
                <w:sz w:val="20"/>
              </w:rPr>
              <w:t>NO</w:t>
            </w:r>
            <w:r>
              <w:rPr>
                <w:rFonts w:ascii="Times New Roman"/>
                <w:b w:val="false"/>
                <w:i w:val="false"/>
                <w:color w:val="000000"/>
                <w:vertAlign w:val="subscript"/>
              </w:rPr>
              <w:t>3</w:t>
            </w:r>
            <w:r>
              <w:rPr>
                <w:rFonts w:ascii="Times New Roman"/>
                <w:b w:val="false"/>
                <w:i w:val="false"/>
                <w:color w:val="000000"/>
                <w:sz w:val="20"/>
              </w:rPr>
              <w:t>PS</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О,О-Диметил-О-(3-метил-4-нитрофенил)фосфат</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122-14-5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9</w:t>
            </w:r>
            <w:r>
              <w:rPr>
                <w:rFonts w:ascii="Times New Roman"/>
                <w:b w:val="false"/>
                <w:i w:val="false"/>
                <w:color w:val="000000"/>
                <w:sz w:val="20"/>
              </w:rPr>
              <w:t>H</w:t>
            </w:r>
            <w:r>
              <w:rPr>
                <w:rFonts w:ascii="Times New Roman"/>
                <w:b w:val="false"/>
                <w:i w:val="false"/>
                <w:color w:val="000000"/>
                <w:vertAlign w:val="subscript"/>
              </w:rPr>
              <w:t>12</w:t>
            </w:r>
            <w:r>
              <w:rPr>
                <w:rFonts w:ascii="Times New Roman"/>
                <w:b w:val="false"/>
                <w:i w:val="false"/>
                <w:color w:val="000000"/>
                <w:sz w:val="20"/>
              </w:rPr>
              <w:t>NO</w:t>
            </w:r>
            <w:r>
              <w:rPr>
                <w:rFonts w:ascii="Times New Roman"/>
                <w:b w:val="false"/>
                <w:i w:val="false"/>
                <w:color w:val="000000"/>
                <w:vertAlign w:val="subscript"/>
              </w:rPr>
              <w:t>6</w:t>
            </w:r>
            <w:r>
              <w:rPr>
                <w:rFonts w:ascii="Times New Roman"/>
                <w:b w:val="false"/>
                <w:i w:val="false"/>
                <w:color w:val="000000"/>
                <w:sz w:val="20"/>
              </w:rPr>
              <w:t>P</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1,3-Диметил-5-(3-метилпироолидинилиден-2-этилиден) имидазолидинтион-2-он – 4</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10</w:t>
            </w:r>
            <w:r>
              <w:rPr>
                <w:rFonts w:ascii="Times New Roman"/>
                <w:b w:val="false"/>
                <w:i w:val="false"/>
                <w:color w:val="000000"/>
                <w:sz w:val="20"/>
              </w:rPr>
              <w:t>H</w:t>
            </w:r>
            <w:r>
              <w:rPr>
                <w:rFonts w:ascii="Times New Roman"/>
                <w:b w:val="false"/>
                <w:i w:val="false"/>
                <w:color w:val="000000"/>
                <w:vertAlign w:val="subscript"/>
              </w:rPr>
              <w:t>17</w:t>
            </w:r>
            <w:r>
              <w:rPr>
                <w:rFonts w:ascii="Times New Roman"/>
                <w:b w:val="false"/>
                <w:i w:val="false"/>
                <w:color w:val="000000"/>
                <w:sz w:val="20"/>
              </w:rPr>
              <w:t>N</w:t>
            </w:r>
            <w:r>
              <w:rPr>
                <w:rFonts w:ascii="Times New Roman"/>
                <w:b w:val="false"/>
                <w:i w:val="false"/>
                <w:color w:val="000000"/>
                <w:vertAlign w:val="subscript"/>
              </w:rPr>
              <w:t>3</w:t>
            </w:r>
            <w:r>
              <w:rPr>
                <w:rFonts w:ascii="Times New Roman"/>
                <w:b w:val="false"/>
                <w:i w:val="false"/>
                <w:color w:val="000000"/>
                <w:sz w:val="20"/>
              </w:rPr>
              <w:t>OS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(Е,1R)-2,2-Диметил-3(2-метилпроп-1-енил)-циклопропан-1-карбон қышқылы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4638-92-0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10</w:t>
            </w:r>
            <w:r>
              <w:rPr>
                <w:rFonts w:ascii="Times New Roman"/>
                <w:b w:val="false"/>
                <w:i w:val="false"/>
                <w:color w:val="000000"/>
                <w:sz w:val="20"/>
              </w:rPr>
              <w:t>H</w:t>
            </w:r>
            <w:r>
              <w:rPr>
                <w:rFonts w:ascii="Times New Roman"/>
                <w:b w:val="false"/>
                <w:i w:val="false"/>
                <w:color w:val="000000"/>
                <w:vertAlign w:val="subscript"/>
              </w:rPr>
              <w:t>16</w:t>
            </w:r>
            <w:r>
              <w:rPr>
                <w:rFonts w:ascii="Times New Roman"/>
                <w:b w:val="false"/>
                <w:i w:val="false"/>
                <w:color w:val="000000"/>
                <w:sz w:val="20"/>
              </w:rPr>
              <w:t>O</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2,2-Диметил-3-(2-метилпроп-1-енил)цикло-пропан-1-карбон қышқылының   1,3,4, 5,6, 7-гек-сагидро-1,3-диоксо-2Н-изоиндол-2-илметил эфирі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7696-12-0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19</w:t>
            </w:r>
            <w:r>
              <w:rPr>
                <w:rFonts w:ascii="Times New Roman"/>
                <w:b w:val="false"/>
                <w:i w:val="false"/>
                <w:color w:val="000000"/>
                <w:sz w:val="20"/>
              </w:rPr>
              <w:t>H</w:t>
            </w:r>
            <w:r>
              <w:rPr>
                <w:rFonts w:ascii="Times New Roman"/>
                <w:b w:val="false"/>
                <w:i w:val="false"/>
                <w:color w:val="000000"/>
                <w:vertAlign w:val="subscript"/>
              </w:rPr>
              <w:t>25</w:t>
            </w:r>
            <w:r>
              <w:rPr>
                <w:rFonts w:ascii="Times New Roman"/>
                <w:b w:val="false"/>
                <w:i w:val="false"/>
                <w:color w:val="000000"/>
                <w:sz w:val="20"/>
              </w:rPr>
              <w:t>NO</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(1R-Е)-2,2-Диметил-3-(2-метилпроп-1-енил)циклопропанкарбонилхлорид</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4489-14-9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10</w:t>
            </w:r>
            <w:r>
              <w:rPr>
                <w:rFonts w:ascii="Times New Roman"/>
                <w:b w:val="false"/>
                <w:i w:val="false"/>
                <w:color w:val="000000"/>
                <w:sz w:val="20"/>
              </w:rPr>
              <w:t>H</w:t>
            </w:r>
            <w:r>
              <w:rPr>
                <w:rFonts w:ascii="Times New Roman"/>
                <w:b w:val="false"/>
                <w:i w:val="false"/>
                <w:color w:val="000000"/>
                <w:vertAlign w:val="subscript"/>
              </w:rPr>
              <w:t>15</w:t>
            </w:r>
            <w:r>
              <w:rPr>
                <w:rFonts w:ascii="Times New Roman"/>
                <w:b w:val="false"/>
                <w:i w:val="false"/>
                <w:color w:val="000000"/>
                <w:sz w:val="20"/>
              </w:rPr>
              <w:t>C10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[2S-(2б,5б,6в)]-3,3-Диметил-6-[[[5-метил-3-фенилизоксазол-4-ил]карбонил]амино]-7-оксо-4-тиа-1-азабицикло[3,2,0] гептан-2- карбон қышқылы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66-79-5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19</w:t>
            </w:r>
            <w:r>
              <w:rPr>
                <w:rFonts w:ascii="Times New Roman"/>
                <w:b w:val="false"/>
                <w:i w:val="false"/>
                <w:color w:val="000000"/>
                <w:sz w:val="20"/>
              </w:rPr>
              <w:t>H</w:t>
            </w:r>
            <w:r>
              <w:rPr>
                <w:rFonts w:ascii="Times New Roman"/>
                <w:b w:val="false"/>
                <w:i w:val="false"/>
                <w:color w:val="000000"/>
                <w:vertAlign w:val="subscript"/>
              </w:rPr>
              <w:t>19</w:t>
            </w:r>
            <w:r>
              <w:rPr>
                <w:rFonts w:ascii="Times New Roman"/>
                <w:b w:val="false"/>
                <w:i w:val="false"/>
                <w:color w:val="000000"/>
                <w:sz w:val="20"/>
              </w:rPr>
              <w:t>N</w:t>
            </w:r>
            <w:r>
              <w:rPr>
                <w:rFonts w:ascii="Times New Roman"/>
                <w:b w:val="false"/>
                <w:i w:val="false"/>
                <w:color w:val="000000"/>
                <w:vertAlign w:val="subscript"/>
              </w:rPr>
              <w:t>3</w:t>
            </w:r>
            <w:r>
              <w:rPr>
                <w:rFonts w:ascii="Times New Roman"/>
                <w:b w:val="false"/>
                <w:i w:val="false"/>
                <w:color w:val="000000"/>
                <w:sz w:val="20"/>
              </w:rPr>
              <w:t>0</w:t>
            </w:r>
            <w:r>
              <w:rPr>
                <w:rFonts w:ascii="Times New Roman"/>
                <w:b w:val="false"/>
                <w:i w:val="false"/>
                <w:color w:val="000000"/>
                <w:vertAlign w:val="subscript"/>
              </w:rPr>
              <w:t>5</w:t>
            </w:r>
            <w:r>
              <w:rPr>
                <w:rFonts w:ascii="Times New Roman"/>
                <w:b w:val="false"/>
                <w:i w:val="false"/>
                <w:color w:val="000000"/>
                <w:sz w:val="20"/>
              </w:rPr>
              <w:t>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Диметилметилфосфонат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756-79-6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3</w:t>
            </w:r>
            <w:r>
              <w:rPr>
                <w:rFonts w:ascii="Times New Roman"/>
                <w:b w:val="false"/>
                <w:i w:val="false"/>
                <w:color w:val="000000"/>
                <w:sz w:val="20"/>
              </w:rPr>
              <w:t>Н</w:t>
            </w:r>
            <w:r>
              <w:rPr>
                <w:rFonts w:ascii="Times New Roman"/>
                <w:b w:val="false"/>
                <w:i w:val="false"/>
                <w:color w:val="000000"/>
                <w:vertAlign w:val="subscript"/>
              </w:rPr>
              <w:t>9</w:t>
            </w:r>
            <w:r>
              <w:rPr>
                <w:rFonts w:ascii="Times New Roman"/>
                <w:b w:val="false"/>
                <w:i w:val="false"/>
                <w:color w:val="000000"/>
                <w:sz w:val="20"/>
              </w:rPr>
              <w:t>0</w:t>
            </w:r>
            <w:r>
              <w:rPr>
                <w:rFonts w:ascii="Times New Roman"/>
                <w:b w:val="false"/>
                <w:i w:val="false"/>
                <w:color w:val="000000"/>
                <w:vertAlign w:val="subscript"/>
              </w:rPr>
              <w:t>3</w:t>
            </w:r>
            <w:r>
              <w:rPr>
                <w:rFonts w:ascii="Times New Roman"/>
                <w:b w:val="false"/>
                <w:i w:val="false"/>
                <w:color w:val="000000"/>
                <w:sz w:val="20"/>
              </w:rPr>
              <w:t>Р</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Диметилнитробензол</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25168-04-1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9</w:t>
            </w:r>
            <w:r>
              <w:rPr>
                <w:rFonts w:ascii="Times New Roman"/>
                <w:b w:val="false"/>
                <w:i w:val="false"/>
                <w:color w:val="000000"/>
                <w:sz w:val="20"/>
              </w:rPr>
              <w:t>N0</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bscript"/>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О,О-Диметил-О-(4-нитрофенил)тиофосфат</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298-00-0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10</w:t>
            </w:r>
            <w:r>
              <w:rPr>
                <w:rFonts w:ascii="Times New Roman"/>
                <w:b w:val="false"/>
                <w:i w:val="false"/>
                <w:color w:val="000000"/>
                <w:sz w:val="20"/>
              </w:rPr>
              <w:t>N0</w:t>
            </w:r>
            <w:r>
              <w:rPr>
                <w:rFonts w:ascii="Times New Roman"/>
                <w:b w:val="false"/>
                <w:i w:val="false"/>
                <w:color w:val="000000"/>
                <w:vertAlign w:val="subscript"/>
              </w:rPr>
              <w:t>5</w:t>
            </w:r>
            <w:r>
              <w:rPr>
                <w:rFonts w:ascii="Times New Roman"/>
                <w:b w:val="false"/>
                <w:i w:val="false"/>
                <w:color w:val="000000"/>
                <w:sz w:val="20"/>
              </w:rPr>
              <w:t>PS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Диметил-5-(3-нитро-4-хлораминофенилсульфо-нил)бензол- 1,3-дикарбонат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3455-60-5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16</w:t>
            </w:r>
            <w:r>
              <w:rPr>
                <w:rFonts w:ascii="Times New Roman"/>
                <w:b w:val="false"/>
                <w:i w:val="false"/>
                <w:color w:val="000000"/>
                <w:sz w:val="20"/>
              </w:rPr>
              <w:t>H</w:t>
            </w:r>
            <w:r>
              <w:rPr>
                <w:rFonts w:ascii="Times New Roman"/>
                <w:b w:val="false"/>
                <w:i w:val="false"/>
                <w:color w:val="000000"/>
                <w:vertAlign w:val="subscript"/>
              </w:rPr>
              <w:t>13</w:t>
            </w:r>
            <w:r>
              <w:rPr>
                <w:rFonts w:ascii="Times New Roman"/>
                <w:b w:val="false"/>
                <w:i w:val="false"/>
                <w:color w:val="000000"/>
                <w:sz w:val="20"/>
              </w:rPr>
              <w:t>C1N</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9</w:t>
            </w:r>
            <w:r>
              <w:rPr>
                <w:rFonts w:ascii="Times New Roman"/>
                <w:b w:val="false"/>
                <w:i w:val="false"/>
                <w:color w:val="000000"/>
                <w:sz w:val="20"/>
              </w:rPr>
              <w:t>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3,7-Диметилокта-1,6-диен-3-ол ацетат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115-95-7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12</w:t>
            </w:r>
            <w:r>
              <w:rPr>
                <w:rFonts w:ascii="Times New Roman"/>
                <w:b w:val="false"/>
                <w:i w:val="false"/>
                <w:color w:val="000000"/>
                <w:sz w:val="20"/>
              </w:rPr>
              <w:t>Н</w:t>
            </w:r>
            <w:r>
              <w:rPr>
                <w:rFonts w:ascii="Times New Roman"/>
                <w:b w:val="false"/>
                <w:i w:val="false"/>
                <w:color w:val="000000"/>
                <w:vertAlign w:val="subscript"/>
              </w:rPr>
              <w:t>20</w:t>
            </w:r>
            <w:r>
              <w:rPr>
                <w:rFonts w:ascii="Times New Roman"/>
                <w:b w:val="false"/>
                <w:i w:val="false"/>
                <w:color w:val="000000"/>
                <w:sz w:val="20"/>
              </w:rPr>
              <w:t>O</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(1R)-7,7-Диметил-2-оксобицикло[2,2,1]гепт-1-ил-метансульфон қышқылы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35863-20-3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10</w:t>
            </w:r>
            <w:r>
              <w:rPr>
                <w:rFonts w:ascii="Times New Roman"/>
                <w:b w:val="false"/>
                <w:i w:val="false"/>
                <w:color w:val="000000"/>
                <w:sz w:val="20"/>
              </w:rPr>
              <w:t>Н</w:t>
            </w:r>
            <w:r>
              <w:rPr>
                <w:rFonts w:ascii="Times New Roman"/>
                <w:b w:val="false"/>
                <w:i w:val="false"/>
                <w:color w:val="000000"/>
                <w:vertAlign w:val="subscript"/>
              </w:rPr>
              <w:t>16</w:t>
            </w:r>
            <w:r>
              <w:rPr>
                <w:rFonts w:ascii="Times New Roman"/>
                <w:b w:val="false"/>
                <w:i w:val="false"/>
                <w:color w:val="000000"/>
                <w:sz w:val="20"/>
              </w:rPr>
              <w:t>O</w:t>
            </w:r>
            <w:r>
              <w:rPr>
                <w:rFonts w:ascii="Times New Roman"/>
                <w:b w:val="false"/>
                <w:i w:val="false"/>
                <w:color w:val="000000"/>
                <w:vertAlign w:val="subscript"/>
              </w:rPr>
              <w:t>4</w:t>
            </w:r>
            <w:r>
              <w:rPr>
                <w:rFonts w:ascii="Times New Roman"/>
                <w:b w:val="false"/>
                <w:i w:val="false"/>
                <w:color w:val="000000"/>
                <w:sz w:val="20"/>
              </w:rPr>
              <w:t>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2S-[5R,6R]3,3-Диметил-7-оксо-6-[[(2R)-[[(2-оксоимидазолидин-1-ил)карбонил]амино]фенилацетил]амино1-4-тиа-1-азабицикло[3,2,0]гептан-2-карбон қышқылы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37091-66-0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20</w:t>
            </w:r>
            <w:r>
              <w:rPr>
                <w:rFonts w:ascii="Times New Roman"/>
                <w:b w:val="false"/>
                <w:i w:val="false"/>
                <w:color w:val="000000"/>
                <w:sz w:val="20"/>
              </w:rPr>
              <w:t>Н</w:t>
            </w:r>
            <w:r>
              <w:rPr>
                <w:rFonts w:ascii="Times New Roman"/>
                <w:b w:val="false"/>
                <w:i w:val="false"/>
                <w:color w:val="000000"/>
                <w:vertAlign w:val="subscript"/>
              </w:rPr>
              <w:t>24</w:t>
            </w:r>
            <w:r>
              <w:rPr>
                <w:rFonts w:ascii="Times New Roman"/>
                <w:b w:val="false"/>
                <w:i w:val="false"/>
                <w:color w:val="000000"/>
                <w:sz w:val="20"/>
              </w:rPr>
              <w:t>N</w:t>
            </w:r>
            <w:r>
              <w:rPr>
                <w:rFonts w:ascii="Times New Roman"/>
                <w:b w:val="false"/>
                <w:i w:val="false"/>
                <w:color w:val="000000"/>
                <w:vertAlign w:val="subscript"/>
              </w:rPr>
              <w:t>5</w:t>
            </w:r>
            <w:r>
              <w:rPr>
                <w:rFonts w:ascii="Times New Roman"/>
                <w:b w:val="false"/>
                <w:i w:val="false"/>
                <w:color w:val="000000"/>
                <w:sz w:val="20"/>
              </w:rPr>
              <w:t>0</w:t>
            </w:r>
            <w:r>
              <w:rPr>
                <w:rFonts w:ascii="Times New Roman"/>
                <w:b w:val="false"/>
                <w:i w:val="false"/>
                <w:color w:val="000000"/>
                <w:vertAlign w:val="subscript"/>
              </w:rPr>
              <w:t>6</w:t>
            </w:r>
            <w:r>
              <w:rPr>
                <w:rFonts w:ascii="Times New Roman"/>
                <w:b w:val="false"/>
                <w:i w:val="false"/>
                <w:color w:val="000000"/>
                <w:sz w:val="20"/>
              </w:rPr>
              <w:t>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94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2S-(2б,5б,6в)]-3,3-Диметил-7-оксо-6-[(фенилацетил)амино]-4-тиа-1-азабицикло[3,2,0]гептан-2-карбон қышқылы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61-33-6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16</w:t>
            </w:r>
            <w:r>
              <w:rPr>
                <w:rFonts w:ascii="Times New Roman"/>
                <w:b w:val="false"/>
                <w:i w:val="false"/>
                <w:color w:val="000000"/>
                <w:sz w:val="20"/>
              </w:rPr>
              <w:t>H</w:t>
            </w:r>
            <w:r>
              <w:rPr>
                <w:rFonts w:ascii="Times New Roman"/>
                <w:b w:val="false"/>
                <w:i w:val="false"/>
                <w:color w:val="000000"/>
                <w:vertAlign w:val="subscript"/>
              </w:rPr>
              <w:t>18</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4</w:t>
            </w:r>
            <w:r>
              <w:rPr>
                <w:rFonts w:ascii="Times New Roman"/>
                <w:b w:val="false"/>
                <w:i w:val="false"/>
                <w:color w:val="000000"/>
                <w:sz w:val="20"/>
              </w:rPr>
              <w:t>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3,7-Диметилокта-1,6-диен-3-ол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78-70-6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10</w:t>
            </w:r>
            <w:r>
              <w:rPr>
                <w:rFonts w:ascii="Times New Roman"/>
                <w:b w:val="false"/>
                <w:i w:val="false"/>
                <w:color w:val="000000"/>
                <w:sz w:val="20"/>
              </w:rPr>
              <w:t>H</w:t>
            </w:r>
            <w:r>
              <w:rPr>
                <w:rFonts w:ascii="Times New Roman"/>
                <w:b w:val="false"/>
                <w:i w:val="false"/>
                <w:color w:val="000000"/>
                <w:vertAlign w:val="subscript"/>
              </w:rPr>
              <w:t>18</w:t>
            </w:r>
            <w:r>
              <w:rPr>
                <w:rFonts w:ascii="Times New Roman"/>
                <w:b w:val="false"/>
                <w:i w:val="false"/>
                <w:color w:val="000000"/>
                <w:sz w:val="20"/>
              </w:rPr>
              <w:t>O</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1иметилпентан-2, 4- диоат</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1515-75-9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7</w:t>
            </w:r>
            <w:r>
              <w:rPr>
                <w:rFonts w:ascii="Times New Roman"/>
                <w:b w:val="false"/>
                <w:i w:val="false"/>
                <w:color w:val="000000"/>
                <w:sz w:val="20"/>
              </w:rPr>
              <w:t>H</w:t>
            </w:r>
            <w:r>
              <w:rPr>
                <w:rFonts w:ascii="Times New Roman"/>
                <w:b w:val="false"/>
                <w:i w:val="false"/>
                <w:color w:val="000000"/>
                <w:vertAlign w:val="subscript"/>
              </w:rPr>
              <w:t>12</w:t>
            </w:r>
            <w:r>
              <w:rPr>
                <w:rFonts w:ascii="Times New Roman"/>
                <w:b w:val="false"/>
                <w:i w:val="false"/>
                <w:color w:val="000000"/>
                <w:sz w:val="20"/>
              </w:rPr>
              <w:t>O</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N,N-Диметилпропан-1,3-диамин</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109-55-7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5</w:t>
            </w:r>
            <w:r>
              <w:rPr>
                <w:rFonts w:ascii="Times New Roman"/>
                <w:b w:val="false"/>
                <w:i w:val="false"/>
                <w:color w:val="000000"/>
                <w:sz w:val="20"/>
              </w:rPr>
              <w:t>H</w:t>
            </w:r>
            <w:r>
              <w:rPr>
                <w:rFonts w:ascii="Times New Roman"/>
                <w:b w:val="false"/>
                <w:i w:val="false"/>
                <w:color w:val="000000"/>
                <w:vertAlign w:val="subscript"/>
              </w:rPr>
              <w:t>14</w:t>
            </w:r>
            <w:r>
              <w:rPr>
                <w:rFonts w:ascii="Times New Roman"/>
                <w:b w:val="false"/>
                <w:i w:val="false"/>
                <w:color w:val="000000"/>
                <w:sz w:val="20"/>
              </w:rPr>
              <w:t>N</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2,2-Диметилпропан- 1 , 3- диол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126-30-7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15</w:t>
            </w:r>
            <w:r>
              <w:rPr>
                <w:rFonts w:ascii="Times New Roman"/>
                <w:b w:val="false"/>
                <w:i w:val="false"/>
                <w:color w:val="000000"/>
                <w:sz w:val="20"/>
              </w:rPr>
              <w:t>H</w:t>
            </w:r>
            <w:r>
              <w:rPr>
                <w:rFonts w:ascii="Times New Roman"/>
                <w:b w:val="false"/>
                <w:i w:val="false"/>
                <w:color w:val="000000"/>
                <w:vertAlign w:val="subscript"/>
              </w:rPr>
              <w:t>12</w:t>
            </w:r>
            <w:r>
              <w:rPr>
                <w:rFonts w:ascii="Times New Roman"/>
                <w:b w:val="false"/>
                <w:i w:val="false"/>
                <w:color w:val="000000"/>
                <w:sz w:val="20"/>
              </w:rPr>
              <w:t>0</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Ди(2-ме-галпропил)бензол-1,2-дикарбонат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84-69-5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16</w:t>
            </w:r>
            <w:r>
              <w:rPr>
                <w:rFonts w:ascii="Times New Roman"/>
                <w:b w:val="false"/>
                <w:i w:val="false"/>
                <w:color w:val="000000"/>
                <w:sz w:val="20"/>
              </w:rPr>
              <w:t>H</w:t>
            </w:r>
            <w:r>
              <w:rPr>
                <w:rFonts w:ascii="Times New Roman"/>
                <w:b w:val="false"/>
                <w:i w:val="false"/>
                <w:color w:val="000000"/>
                <w:vertAlign w:val="subscript"/>
              </w:rPr>
              <w:t>22</w:t>
            </w:r>
            <w:r>
              <w:rPr>
                <w:rFonts w:ascii="Times New Roman"/>
                <w:b w:val="false"/>
                <w:i w:val="false"/>
                <w:color w:val="000000"/>
                <w:sz w:val="20"/>
              </w:rPr>
              <w:t>O</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Диметил пропилгидропероксид </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14018-58-7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5</w:t>
            </w:r>
            <w:r>
              <w:rPr>
                <w:rFonts w:ascii="Times New Roman"/>
                <w:b w:val="false"/>
                <w:i w:val="false"/>
                <w:color w:val="000000"/>
                <w:sz w:val="20"/>
              </w:rPr>
              <w:t>H</w:t>
            </w:r>
            <w:r>
              <w:rPr>
                <w:rFonts w:ascii="Times New Roman"/>
                <w:b w:val="false"/>
                <w:i w:val="false"/>
                <w:color w:val="000000"/>
                <w:vertAlign w:val="subscript"/>
              </w:rPr>
              <w:t>I2</w:t>
            </w:r>
            <w:r>
              <w:rPr>
                <w:rFonts w:ascii="Times New Roman"/>
                <w:b w:val="false"/>
                <w:i w:val="false"/>
                <w:color w:val="000000"/>
                <w:sz w:val="20"/>
              </w:rPr>
              <w:t>0</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1,3-Диметил-7Н-пурин-2,6(1Н,ЗН)-дион,   этилен-диамин, аддукг</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317-34-0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9</w:t>
            </w:r>
            <w:r>
              <w:rPr>
                <w:rFonts w:ascii="Times New Roman"/>
                <w:b w:val="false"/>
                <w:i w:val="false"/>
                <w:color w:val="000000"/>
                <w:sz w:val="20"/>
              </w:rPr>
              <w:t>H</w:t>
            </w:r>
            <w:r>
              <w:rPr>
                <w:rFonts w:ascii="Times New Roman"/>
                <w:b w:val="false"/>
                <w:i w:val="false"/>
                <w:color w:val="000000"/>
                <w:vertAlign w:val="subscript"/>
              </w:rPr>
              <w:t>16</w:t>
            </w:r>
            <w:r>
              <w:rPr>
                <w:rFonts w:ascii="Times New Roman"/>
                <w:b w:val="false"/>
                <w:i w:val="false"/>
                <w:color w:val="000000"/>
                <w:sz w:val="20"/>
              </w:rPr>
              <w:t>N</w:t>
            </w:r>
            <w:r>
              <w:rPr>
                <w:rFonts w:ascii="Times New Roman"/>
                <w:b w:val="false"/>
                <w:i w:val="false"/>
                <w:color w:val="000000"/>
                <w:vertAlign w:val="subscript"/>
              </w:rPr>
              <w:t>6</w:t>
            </w:r>
            <w:r>
              <w:rPr>
                <w:rFonts w:ascii="Times New Roman"/>
                <w:b w:val="false"/>
                <w:i w:val="false"/>
                <w:color w:val="000000"/>
                <w:sz w:val="20"/>
              </w:rPr>
              <w:t>0</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Диметилсульфат</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77-78-1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w:t>
            </w:r>
            <w:r>
              <w:rPr>
                <w:rFonts w:ascii="Times New Roman"/>
                <w:b w:val="false"/>
                <w:i w:val="false"/>
                <w:color w:val="000000"/>
                <w:sz w:val="20"/>
              </w:rPr>
              <w:t>H</w:t>
            </w:r>
            <w:r>
              <w:rPr>
                <w:rFonts w:ascii="Times New Roman"/>
                <w:b w:val="false"/>
                <w:i w:val="false"/>
                <w:color w:val="000000"/>
                <w:vertAlign w:val="subscript"/>
              </w:rPr>
              <w:t>6</w:t>
            </w:r>
            <w:r>
              <w:rPr>
                <w:rFonts w:ascii="Times New Roman"/>
                <w:b w:val="false"/>
                <w:i w:val="false"/>
                <w:color w:val="000000"/>
                <w:sz w:val="20"/>
              </w:rPr>
              <w:t>0</w:t>
            </w:r>
            <w:r>
              <w:rPr>
                <w:rFonts w:ascii="Times New Roman"/>
                <w:b w:val="false"/>
                <w:i w:val="false"/>
                <w:color w:val="000000"/>
                <w:vertAlign w:val="subscript"/>
              </w:rPr>
              <w:t>4</w:t>
            </w:r>
            <w:r>
              <w:rPr>
                <w:rFonts w:ascii="Times New Roman"/>
                <w:b w:val="false"/>
                <w:i w:val="false"/>
                <w:color w:val="000000"/>
                <w:sz w:val="20"/>
              </w:rPr>
              <w:t>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Диметилсульфид</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75-18-3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w:t>
            </w:r>
            <w:r>
              <w:rPr>
                <w:rFonts w:ascii="Times New Roman"/>
                <w:b w:val="false"/>
                <w:i w:val="false"/>
                <w:color w:val="000000"/>
                <w:sz w:val="20"/>
              </w:rPr>
              <w:t>H</w:t>
            </w:r>
            <w:r>
              <w:rPr>
                <w:rFonts w:ascii="Times New Roman"/>
                <w:b w:val="false"/>
                <w:i w:val="false"/>
                <w:color w:val="000000"/>
                <w:vertAlign w:val="subscript"/>
              </w:rPr>
              <w:t>6</w:t>
            </w:r>
            <w:r>
              <w:rPr>
                <w:rFonts w:ascii="Times New Roman"/>
                <w:b w:val="false"/>
                <w:i w:val="false"/>
                <w:color w:val="000000"/>
                <w:sz w:val="20"/>
              </w:rPr>
              <w:t>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Диметилсульфоксид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67-68-5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w:t>
            </w:r>
            <w:r>
              <w:rPr>
                <w:rFonts w:ascii="Times New Roman"/>
                <w:b w:val="false"/>
                <w:i w:val="false"/>
                <w:color w:val="000000"/>
                <w:sz w:val="20"/>
              </w:rPr>
              <w:t>H</w:t>
            </w:r>
            <w:r>
              <w:rPr>
                <w:rFonts w:ascii="Times New Roman"/>
                <w:b w:val="false"/>
                <w:i w:val="false"/>
                <w:color w:val="000000"/>
                <w:vertAlign w:val="subscript"/>
              </w:rPr>
              <w:t>6</w:t>
            </w:r>
            <w:r>
              <w:rPr>
                <w:rFonts w:ascii="Times New Roman"/>
                <w:b w:val="false"/>
                <w:i w:val="false"/>
                <w:color w:val="000000"/>
                <w:sz w:val="20"/>
              </w:rPr>
              <w:t>OS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3,5-Диметил-2Н-1,3,5-тиадиазин-2-тион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533-74-4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5</w:t>
            </w:r>
            <w:r>
              <w:rPr>
                <w:rFonts w:ascii="Times New Roman"/>
                <w:b w:val="false"/>
                <w:i w:val="false"/>
                <w:color w:val="000000"/>
                <w:sz w:val="20"/>
              </w:rPr>
              <w:t>H</w:t>
            </w:r>
            <w:r>
              <w:rPr>
                <w:rFonts w:ascii="Times New Roman"/>
                <w:b w:val="false"/>
                <w:i w:val="false"/>
                <w:color w:val="000000"/>
                <w:vertAlign w:val="subscript"/>
              </w:rPr>
              <w:t>10</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S</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3,3-Диметил-1-(1Н-1,2,4-триазол-1-ил)-1-(4-хлорфенокси)бутан-2-ол</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55219-65-3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14</w:t>
            </w:r>
            <w:r>
              <w:rPr>
                <w:rFonts w:ascii="Times New Roman"/>
                <w:b w:val="false"/>
                <w:i w:val="false"/>
                <w:color w:val="000000"/>
                <w:sz w:val="20"/>
              </w:rPr>
              <w:t>H</w:t>
            </w:r>
            <w:r>
              <w:rPr>
                <w:rFonts w:ascii="Times New Roman"/>
                <w:b w:val="false"/>
                <w:i w:val="false"/>
                <w:color w:val="000000"/>
                <w:vertAlign w:val="subscript"/>
              </w:rPr>
              <w:t>18</w:t>
            </w:r>
            <w:r>
              <w:rPr>
                <w:rFonts w:ascii="Times New Roman"/>
                <w:b w:val="false"/>
                <w:i w:val="false"/>
                <w:color w:val="000000"/>
                <w:sz w:val="20"/>
              </w:rPr>
              <w:t>ClN</w:t>
            </w:r>
            <w:r>
              <w:rPr>
                <w:rFonts w:ascii="Times New Roman"/>
                <w:b w:val="false"/>
                <w:i w:val="false"/>
                <w:color w:val="000000"/>
                <w:vertAlign w:val="subscript"/>
              </w:rPr>
              <w:t>3</w:t>
            </w:r>
            <w:r>
              <w:rPr>
                <w:rFonts w:ascii="Times New Roman"/>
                <w:b w:val="false"/>
                <w:i w:val="false"/>
                <w:color w:val="000000"/>
                <w:sz w:val="20"/>
              </w:rPr>
              <w:t>0</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3,3-Диметил-1-(Ш-1,2,4-триазол-1-ил)1-(4-хлорфенокси)6утан -2- он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43121-43-3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14</w:t>
            </w:r>
            <w:r>
              <w:rPr>
                <w:rFonts w:ascii="Times New Roman"/>
                <w:b w:val="false"/>
                <w:i w:val="false"/>
                <w:color w:val="000000"/>
                <w:sz w:val="20"/>
              </w:rPr>
              <w:t>H</w:t>
            </w:r>
            <w:r>
              <w:rPr>
                <w:rFonts w:ascii="Times New Roman"/>
                <w:b w:val="false"/>
                <w:i w:val="false"/>
                <w:color w:val="000000"/>
                <w:vertAlign w:val="subscript"/>
              </w:rPr>
              <w:t>16</w:t>
            </w:r>
            <w:r>
              <w:rPr>
                <w:rFonts w:ascii="Times New Roman"/>
                <w:b w:val="false"/>
                <w:i w:val="false"/>
                <w:color w:val="000000"/>
                <w:sz w:val="20"/>
              </w:rPr>
              <w:t>ClN</w:t>
            </w:r>
            <w:r>
              <w:rPr>
                <w:rFonts w:ascii="Times New Roman"/>
                <w:b w:val="false"/>
                <w:i w:val="false"/>
                <w:color w:val="000000"/>
                <w:vertAlign w:val="subscript"/>
              </w:rPr>
              <w:t>3</w:t>
            </w:r>
            <w:r>
              <w:rPr>
                <w:rFonts w:ascii="Times New Roman"/>
                <w:b w:val="false"/>
                <w:i w:val="false"/>
                <w:color w:val="000000"/>
                <w:sz w:val="20"/>
              </w:rPr>
              <w:t>0</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1,1-Диметил-3-(3-трифторметилфенил)карбамид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2164-17-2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10</w:t>
            </w:r>
            <w:r>
              <w:rPr>
                <w:rFonts w:ascii="Times New Roman"/>
                <w:b w:val="false"/>
                <w:i w:val="false"/>
                <w:color w:val="000000"/>
                <w:sz w:val="20"/>
              </w:rPr>
              <w:t>Н</w:t>
            </w:r>
            <w:r>
              <w:rPr>
                <w:rFonts w:ascii="Times New Roman"/>
                <w:b w:val="false"/>
                <w:i w:val="false"/>
                <w:color w:val="000000"/>
                <w:vertAlign w:val="subscript"/>
              </w:rPr>
              <w:t>11</w:t>
            </w:r>
            <w:r>
              <w:rPr>
                <w:rFonts w:ascii="Times New Roman"/>
                <w:b w:val="false"/>
                <w:i w:val="false"/>
                <w:color w:val="000000"/>
                <w:sz w:val="20"/>
              </w:rPr>
              <w:t>F</w:t>
            </w:r>
            <w:r>
              <w:rPr>
                <w:rFonts w:ascii="Times New Roman"/>
                <w:b w:val="false"/>
                <w:i w:val="false"/>
                <w:color w:val="000000"/>
                <w:vertAlign w:val="subscript"/>
              </w:rPr>
              <w:t>3</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О</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777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О,О-ДиметилО-(2,4,5-трихлорфенил) тиофосфат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299-84-3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8</w:t>
            </w:r>
            <w:r>
              <w:rPr>
                <w:rFonts w:ascii="Times New Roman"/>
                <w:b w:val="false"/>
                <w:i w:val="false"/>
                <w:color w:val="000000"/>
                <w:sz w:val="20"/>
              </w:rPr>
              <w:t>C1</w:t>
            </w:r>
            <w:r>
              <w:rPr>
                <w:rFonts w:ascii="Times New Roman"/>
                <w:b w:val="false"/>
                <w:i w:val="false"/>
                <w:color w:val="000000"/>
                <w:vertAlign w:val="subscript"/>
              </w:rPr>
              <w:t>3</w:t>
            </w:r>
            <w:r>
              <w:rPr>
                <w:rFonts w:ascii="Times New Roman"/>
                <w:b w:val="false"/>
                <w:i w:val="false"/>
                <w:color w:val="000000"/>
                <w:sz w:val="20"/>
              </w:rPr>
              <w:t>0</w:t>
            </w:r>
            <w:r>
              <w:rPr>
                <w:rFonts w:ascii="Times New Roman"/>
                <w:b w:val="false"/>
                <w:i w:val="false"/>
                <w:color w:val="000000"/>
                <w:vertAlign w:val="subscript"/>
              </w:rPr>
              <w:t>3</w:t>
            </w:r>
            <w:r>
              <w:rPr>
                <w:rFonts w:ascii="Times New Roman"/>
                <w:b w:val="false"/>
                <w:i w:val="false"/>
                <w:color w:val="000000"/>
                <w:sz w:val="20"/>
              </w:rPr>
              <w:t>PS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(Z)-О,О-Диметил-О-[1-(2,4,5-трихлорфенил)-2-хлорэтенил] фосфат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22248-79-9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10</w:t>
            </w:r>
            <w:r>
              <w:rPr>
                <w:rFonts w:ascii="Times New Roman"/>
                <w:b w:val="false"/>
                <w:i w:val="false"/>
                <w:color w:val="000000"/>
                <w:sz w:val="20"/>
              </w:rPr>
              <w:t>H</w:t>
            </w:r>
            <w:r>
              <w:rPr>
                <w:rFonts w:ascii="Times New Roman"/>
                <w:b w:val="false"/>
                <w:i w:val="false"/>
                <w:color w:val="000000"/>
                <w:vertAlign w:val="subscript"/>
              </w:rPr>
              <w:t>9</w:t>
            </w:r>
            <w:r>
              <w:rPr>
                <w:rFonts w:ascii="Times New Roman"/>
                <w:b w:val="false"/>
                <w:i w:val="false"/>
                <w:color w:val="000000"/>
                <w:sz w:val="20"/>
              </w:rPr>
              <w:t>C1</w:t>
            </w:r>
            <w:r>
              <w:rPr>
                <w:rFonts w:ascii="Times New Roman"/>
                <w:b w:val="false"/>
                <w:i w:val="false"/>
                <w:color w:val="000000"/>
                <w:vertAlign w:val="subscript"/>
              </w:rPr>
              <w:t>4</w:t>
            </w:r>
            <w:r>
              <w:rPr>
                <w:rFonts w:ascii="Times New Roman"/>
                <w:b w:val="false"/>
                <w:i w:val="false"/>
                <w:color w:val="000000"/>
                <w:sz w:val="20"/>
              </w:rPr>
              <w:t>0</w:t>
            </w:r>
            <w:r>
              <w:rPr>
                <w:rFonts w:ascii="Times New Roman"/>
                <w:b w:val="false"/>
                <w:i w:val="false"/>
                <w:color w:val="000000"/>
                <w:vertAlign w:val="subscript"/>
              </w:rPr>
              <w:t>4</w:t>
            </w:r>
            <w:r>
              <w:rPr>
                <w:rFonts w:ascii="Times New Roman"/>
                <w:b w:val="false"/>
                <w:i w:val="false"/>
                <w:color w:val="000000"/>
                <w:sz w:val="20"/>
              </w:rPr>
              <w:t>P</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 N- Диметил -б-фенилбензацетамид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957-51-7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16</w:t>
            </w:r>
            <w:r>
              <w:rPr>
                <w:rFonts w:ascii="Times New Roman"/>
                <w:b w:val="false"/>
                <w:i w:val="false"/>
                <w:color w:val="000000"/>
                <w:sz w:val="20"/>
              </w:rPr>
              <w:t>H</w:t>
            </w:r>
            <w:r>
              <w:rPr>
                <w:rFonts w:ascii="Times New Roman"/>
                <w:b w:val="false"/>
                <w:i w:val="false"/>
                <w:color w:val="000000"/>
                <w:vertAlign w:val="subscript"/>
              </w:rPr>
              <w:t>17</w:t>
            </w:r>
            <w:r>
              <w:rPr>
                <w:rFonts w:ascii="Times New Roman"/>
                <w:b w:val="false"/>
                <w:i w:val="false"/>
                <w:color w:val="000000"/>
                <w:sz w:val="20"/>
              </w:rPr>
              <w:t>NO</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N,N'-(2,5-Димeтил-l,4-фeнилeн)биc(N,N,N,N',N',N'-триметиламинийхлорид)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14</w:t>
            </w:r>
            <w:r>
              <w:rPr>
                <w:rFonts w:ascii="Times New Roman"/>
                <w:b w:val="false"/>
                <w:i w:val="false"/>
                <w:color w:val="000000"/>
                <w:sz w:val="20"/>
              </w:rPr>
              <w:t>H</w:t>
            </w:r>
            <w:r>
              <w:rPr>
                <w:rFonts w:ascii="Times New Roman"/>
                <w:b w:val="false"/>
                <w:i w:val="false"/>
                <w:color w:val="000000"/>
                <w:vertAlign w:val="subscript"/>
              </w:rPr>
              <w:t>26</w:t>
            </w:r>
            <w:r>
              <w:rPr>
                <w:rFonts w:ascii="Times New Roman"/>
                <w:b w:val="false"/>
                <w:i w:val="false"/>
                <w:color w:val="000000"/>
                <w:sz w:val="20"/>
              </w:rPr>
              <w:t>C1</w:t>
            </w:r>
            <w:r>
              <w:rPr>
                <w:rFonts w:ascii="Times New Roman"/>
                <w:b w:val="false"/>
                <w:i w:val="false"/>
                <w:color w:val="000000"/>
                <w:vertAlign w:val="subscript"/>
              </w:rPr>
              <w:t>2</w:t>
            </w:r>
            <w:r>
              <w:rPr>
                <w:rFonts w:ascii="Times New Roman"/>
                <w:b w:val="false"/>
                <w:i w:val="false"/>
                <w:color w:val="000000"/>
                <w:sz w:val="20"/>
              </w:rPr>
              <w:t>N</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N-Диметил -N-фенил карбамид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101-42-8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9</w:t>
            </w:r>
            <w:r>
              <w:rPr>
                <w:rFonts w:ascii="Times New Roman"/>
                <w:b w:val="false"/>
                <w:i w:val="false"/>
                <w:color w:val="000000"/>
                <w:sz w:val="20"/>
              </w:rPr>
              <w:t>H</w:t>
            </w:r>
            <w:r>
              <w:rPr>
                <w:rFonts w:ascii="Times New Roman"/>
                <w:b w:val="false"/>
                <w:i w:val="false"/>
                <w:color w:val="000000"/>
                <w:vertAlign w:val="subscript"/>
              </w:rPr>
              <w:t>12</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3,5-Диметилфенилфосфат (3:1)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25653-16-1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24</w:t>
            </w:r>
            <w:r>
              <w:rPr>
                <w:rFonts w:ascii="Times New Roman"/>
                <w:b w:val="false"/>
                <w:i w:val="false"/>
                <w:color w:val="000000"/>
                <w:sz w:val="20"/>
              </w:rPr>
              <w:t>H</w:t>
            </w:r>
            <w:r>
              <w:rPr>
                <w:rFonts w:ascii="Times New Roman"/>
                <w:b w:val="false"/>
                <w:i w:val="false"/>
                <w:color w:val="000000"/>
                <w:vertAlign w:val="subscript"/>
              </w:rPr>
              <w:t>27</w:t>
            </w:r>
            <w:r>
              <w:rPr>
                <w:rFonts w:ascii="Times New Roman"/>
                <w:b w:val="false"/>
                <w:i w:val="false"/>
                <w:color w:val="000000"/>
                <w:sz w:val="20"/>
              </w:rPr>
              <w:t>0</w:t>
            </w:r>
            <w:r>
              <w:rPr>
                <w:rFonts w:ascii="Times New Roman"/>
                <w:b w:val="false"/>
                <w:i w:val="false"/>
                <w:color w:val="000000"/>
                <w:vertAlign w:val="subscript"/>
              </w:rPr>
              <w:t>4</w:t>
            </w:r>
            <w:r>
              <w:rPr>
                <w:rFonts w:ascii="Times New Roman"/>
                <w:b w:val="false"/>
                <w:i w:val="false"/>
                <w:color w:val="000000"/>
                <w:sz w:val="20"/>
              </w:rPr>
              <w:t>P</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5-(2,5-Диметилфенокси)-2-метилпентан-2-ол</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106448-06-0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14</w:t>
            </w:r>
            <w:r>
              <w:rPr>
                <w:rFonts w:ascii="Times New Roman"/>
                <w:b w:val="false"/>
                <w:i w:val="false"/>
                <w:color w:val="000000"/>
                <w:sz w:val="20"/>
              </w:rPr>
              <w:t>H</w:t>
            </w:r>
            <w:r>
              <w:rPr>
                <w:rFonts w:ascii="Times New Roman"/>
                <w:b w:val="false"/>
                <w:i w:val="false"/>
                <w:color w:val="000000"/>
                <w:vertAlign w:val="subscript"/>
              </w:rPr>
              <w:t>24</w:t>
            </w:r>
            <w:r>
              <w:rPr>
                <w:rFonts w:ascii="Times New Roman"/>
                <w:b w:val="false"/>
                <w:i w:val="false"/>
                <w:color w:val="000000"/>
                <w:sz w:val="20"/>
              </w:rPr>
              <w:t>O</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 5-Диметилфенокси)пентан-2-он</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13</w:t>
            </w:r>
            <w:r>
              <w:rPr>
                <w:rFonts w:ascii="Times New Roman"/>
                <w:b w:val="false"/>
                <w:i w:val="false"/>
                <w:color w:val="000000"/>
                <w:sz w:val="20"/>
              </w:rPr>
              <w:t>H</w:t>
            </w:r>
            <w:r>
              <w:rPr>
                <w:rFonts w:ascii="Times New Roman"/>
                <w:b w:val="false"/>
                <w:i w:val="false"/>
                <w:color w:val="000000"/>
                <w:vertAlign w:val="subscript"/>
              </w:rPr>
              <w:t>19</w:t>
            </w:r>
            <w:r>
              <w:rPr>
                <w:rFonts w:ascii="Times New Roman"/>
                <w:b w:val="false"/>
                <w:i w:val="false"/>
                <w:color w:val="000000"/>
                <w:sz w:val="20"/>
              </w:rPr>
              <w:t>O</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N - Диметилформамид</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68-12-2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3</w:t>
            </w:r>
            <w:r>
              <w:rPr>
                <w:rFonts w:ascii="Times New Roman"/>
                <w:b w:val="false"/>
                <w:i w:val="false"/>
                <w:color w:val="000000"/>
                <w:sz w:val="20"/>
              </w:rPr>
              <w:t>H</w:t>
            </w:r>
            <w:r>
              <w:rPr>
                <w:rFonts w:ascii="Times New Roman"/>
                <w:b w:val="false"/>
                <w:i w:val="false"/>
                <w:color w:val="000000"/>
                <w:vertAlign w:val="subscript"/>
              </w:rPr>
              <w:t>7</w:t>
            </w:r>
            <w:r>
              <w:rPr>
                <w:rFonts w:ascii="Times New Roman"/>
                <w:b w:val="false"/>
                <w:i w:val="false"/>
                <w:color w:val="000000"/>
                <w:sz w:val="20"/>
              </w:rPr>
              <w:t>NO</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О,О-Диметил-8-(2-формилметиламино-2-оксо-этилдитиофосфат</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2540-82-1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12</w:t>
            </w:r>
            <w:r>
              <w:rPr>
                <w:rFonts w:ascii="Times New Roman"/>
                <w:b w:val="false"/>
                <w:i w:val="false"/>
                <w:color w:val="000000"/>
                <w:sz w:val="20"/>
              </w:rPr>
              <w:t>N0</w:t>
            </w:r>
            <w:r>
              <w:rPr>
                <w:rFonts w:ascii="Times New Roman"/>
                <w:b w:val="false"/>
                <w:i w:val="false"/>
                <w:color w:val="000000"/>
                <w:vertAlign w:val="subscript"/>
              </w:rPr>
              <w:t>4</w:t>
            </w:r>
            <w:r>
              <w:rPr>
                <w:rFonts w:ascii="Times New Roman"/>
                <w:b w:val="false"/>
                <w:i w:val="false"/>
                <w:color w:val="000000"/>
                <w:sz w:val="20"/>
              </w:rPr>
              <w:t>PS</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 О -Диметилфосфонат</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868-85-9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w:t>
            </w:r>
            <w:r>
              <w:rPr>
                <w:rFonts w:ascii="Times New Roman"/>
                <w:b w:val="false"/>
                <w:i w:val="false"/>
                <w:color w:val="000000"/>
                <w:sz w:val="20"/>
              </w:rPr>
              <w:t>H</w:t>
            </w:r>
            <w:r>
              <w:rPr>
                <w:rFonts w:ascii="Times New Roman"/>
                <w:b w:val="false"/>
                <w:i w:val="false"/>
                <w:color w:val="000000"/>
                <w:vertAlign w:val="subscript"/>
              </w:rPr>
              <w:t>7</w:t>
            </w:r>
            <w:r>
              <w:rPr>
                <w:rFonts w:ascii="Times New Roman"/>
                <w:b w:val="false"/>
                <w:i w:val="false"/>
                <w:color w:val="000000"/>
                <w:sz w:val="20"/>
              </w:rPr>
              <w:t>0</w:t>
            </w:r>
            <w:r>
              <w:rPr>
                <w:rFonts w:ascii="Times New Roman"/>
                <w:b w:val="false"/>
                <w:i w:val="false"/>
                <w:color w:val="000000"/>
                <w:vertAlign w:val="subscript"/>
              </w:rPr>
              <w:t>3</w:t>
            </w:r>
            <w:r>
              <w:rPr>
                <w:rFonts w:ascii="Times New Roman"/>
                <w:b w:val="false"/>
                <w:i w:val="false"/>
                <w:color w:val="000000"/>
                <w:sz w:val="20"/>
              </w:rPr>
              <w:t>P</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О,О-Диметил-8-(фталимидометил)дитиофосфат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732-11-6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11</w:t>
            </w:r>
            <w:r>
              <w:rPr>
                <w:rFonts w:ascii="Times New Roman"/>
                <w:b w:val="false"/>
                <w:i w:val="false"/>
                <w:color w:val="000000"/>
                <w:sz w:val="20"/>
              </w:rPr>
              <w:t>H</w:t>
            </w:r>
            <w:r>
              <w:rPr>
                <w:rFonts w:ascii="Times New Roman"/>
                <w:b w:val="false"/>
                <w:i w:val="false"/>
                <w:color w:val="000000"/>
                <w:vertAlign w:val="subscript"/>
              </w:rPr>
              <w:t>12</w:t>
            </w:r>
            <w:r>
              <w:rPr>
                <w:rFonts w:ascii="Times New Roman"/>
                <w:b w:val="false"/>
                <w:i w:val="false"/>
                <w:color w:val="000000"/>
                <w:sz w:val="20"/>
              </w:rPr>
              <w:t>NO</w:t>
            </w:r>
            <w:r>
              <w:rPr>
                <w:rFonts w:ascii="Times New Roman"/>
                <w:b w:val="false"/>
                <w:i w:val="false"/>
                <w:color w:val="000000"/>
                <w:vertAlign w:val="subscript"/>
              </w:rPr>
              <w:t>4</w:t>
            </w:r>
            <w:r>
              <w:rPr>
                <w:rFonts w:ascii="Times New Roman"/>
                <w:b w:val="false"/>
                <w:i w:val="false"/>
                <w:color w:val="000000"/>
                <w:sz w:val="20"/>
              </w:rPr>
              <w:t>PS</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Диметил-(4-фторфенил)хлорсилан /гидрохлорид бойынша/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2355-84-4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10</w:t>
            </w:r>
            <w:r>
              <w:rPr>
                <w:rFonts w:ascii="Times New Roman"/>
                <w:b w:val="false"/>
                <w:i w:val="false"/>
                <w:color w:val="000000"/>
                <w:sz w:val="20"/>
              </w:rPr>
              <w:t>ClFSi</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О,О-Диметил-0-(7-хлорбицикло[3,2,0]гепта-2,6-диен- 6-ил)фосфат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23560-59-0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9</w:t>
            </w:r>
            <w:r>
              <w:rPr>
                <w:rFonts w:ascii="Times New Roman"/>
                <w:b w:val="false"/>
                <w:i w:val="false"/>
                <w:color w:val="000000"/>
                <w:sz w:val="20"/>
              </w:rPr>
              <w:t>H</w:t>
            </w:r>
            <w:r>
              <w:rPr>
                <w:rFonts w:ascii="Times New Roman"/>
                <w:b w:val="false"/>
                <w:i w:val="false"/>
                <w:color w:val="000000"/>
                <w:vertAlign w:val="subscript"/>
              </w:rPr>
              <w:t>12</w:t>
            </w:r>
            <w:r>
              <w:rPr>
                <w:rFonts w:ascii="Times New Roman"/>
                <w:b w:val="false"/>
                <w:i w:val="false"/>
                <w:color w:val="000000"/>
                <w:sz w:val="20"/>
              </w:rPr>
              <w:t>C1O</w:t>
            </w:r>
            <w:r>
              <w:rPr>
                <w:rFonts w:ascii="Times New Roman"/>
                <w:b w:val="false"/>
                <w:i w:val="false"/>
                <w:color w:val="000000"/>
                <w:vertAlign w:val="subscript"/>
              </w:rPr>
              <w:t>4</w:t>
            </w:r>
            <w:r>
              <w:rPr>
                <w:rFonts w:ascii="Times New Roman"/>
                <w:b w:val="false"/>
                <w:i w:val="false"/>
                <w:color w:val="000000"/>
                <w:sz w:val="20"/>
              </w:rPr>
              <w:t>P</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3,3-Диметил-1-хлорбутан-2-он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13547-70-1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б</w:t>
            </w:r>
            <w:r>
              <w:rPr>
                <w:rFonts w:ascii="Times New Roman"/>
                <w:b w:val="false"/>
                <w:i w:val="false"/>
                <w:color w:val="000000"/>
                <w:sz w:val="20"/>
              </w:rPr>
              <w:t>Н</w:t>
            </w:r>
            <w:r>
              <w:rPr>
                <w:rFonts w:ascii="Times New Roman"/>
                <w:b w:val="false"/>
                <w:i w:val="false"/>
                <w:color w:val="000000"/>
                <w:vertAlign w:val="subscript"/>
              </w:rPr>
              <w:t>11</w:t>
            </w:r>
            <w:r>
              <w:rPr>
                <w:rFonts w:ascii="Times New Roman"/>
                <w:b w:val="false"/>
                <w:i w:val="false"/>
                <w:color w:val="000000"/>
                <w:sz w:val="20"/>
              </w:rPr>
              <w:t>СlO</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О-Диметилхлортиофосфат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2524-03-0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w:t>
            </w:r>
            <w:r>
              <w:rPr>
                <w:rFonts w:ascii="Times New Roman"/>
                <w:b w:val="false"/>
                <w:i w:val="false"/>
                <w:color w:val="000000"/>
                <w:sz w:val="20"/>
              </w:rPr>
              <w:t>H</w:t>
            </w:r>
            <w:r>
              <w:rPr>
                <w:rFonts w:ascii="Times New Roman"/>
                <w:b w:val="false"/>
                <w:i w:val="false"/>
                <w:color w:val="000000"/>
                <w:vertAlign w:val="subscript"/>
              </w:rPr>
              <w:t>6</w:t>
            </w:r>
            <w:r>
              <w:rPr>
                <w:rFonts w:ascii="Times New Roman"/>
                <w:b w:val="false"/>
                <w:i w:val="false"/>
                <w:color w:val="000000"/>
                <w:sz w:val="20"/>
              </w:rPr>
              <w:t>C1O</w:t>
            </w:r>
            <w:r>
              <w:rPr>
                <w:rFonts w:ascii="Times New Roman"/>
                <w:b w:val="false"/>
                <w:i w:val="false"/>
                <w:color w:val="000000"/>
                <w:vertAlign w:val="subscript"/>
              </w:rPr>
              <w:t>2</w:t>
            </w:r>
            <w:r>
              <w:rPr>
                <w:rFonts w:ascii="Times New Roman"/>
                <w:b w:val="false"/>
                <w:i w:val="false"/>
                <w:color w:val="000000"/>
                <w:sz w:val="20"/>
              </w:rPr>
              <w:t>PS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Л-Диметил-3-(3-хлорфенил)гуанидин</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13636-32-3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9</w:t>
            </w:r>
            <w:r>
              <w:rPr>
                <w:rFonts w:ascii="Times New Roman"/>
                <w:b w:val="false"/>
                <w:i w:val="false"/>
                <w:color w:val="000000"/>
                <w:sz w:val="20"/>
              </w:rPr>
              <w:t>H</w:t>
            </w:r>
            <w:r>
              <w:rPr>
                <w:rFonts w:ascii="Times New Roman"/>
                <w:b w:val="false"/>
                <w:i w:val="false"/>
                <w:color w:val="000000"/>
                <w:vertAlign w:val="subscript"/>
              </w:rPr>
              <w:t>12</w:t>
            </w:r>
            <w:r>
              <w:rPr>
                <w:rFonts w:ascii="Times New Roman"/>
                <w:b w:val="false"/>
                <w:i w:val="false"/>
                <w:color w:val="000000"/>
                <w:sz w:val="20"/>
              </w:rPr>
              <w:t>C1N</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3,3-Диметил-2-(4-хлорфенил)пропион қышқылы</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11</w:t>
            </w:r>
            <w:r>
              <w:rPr>
                <w:rFonts w:ascii="Times New Roman"/>
                <w:b w:val="false"/>
                <w:i w:val="false"/>
                <w:color w:val="000000"/>
                <w:sz w:val="20"/>
              </w:rPr>
              <w:t>Н</w:t>
            </w:r>
            <w:r>
              <w:rPr>
                <w:rFonts w:ascii="Times New Roman"/>
                <w:b w:val="false"/>
                <w:i w:val="false"/>
                <w:color w:val="000000"/>
                <w:vertAlign w:val="subscript"/>
              </w:rPr>
              <w:t>13</w:t>
            </w:r>
            <w:r>
              <w:rPr>
                <w:rFonts w:ascii="Times New Roman"/>
                <w:b w:val="false"/>
                <w:i w:val="false"/>
                <w:color w:val="000000"/>
                <w:sz w:val="20"/>
              </w:rPr>
              <w:t>СО</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3,3-Диметил-1-(4-хлорфенокси)бутан-2-он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24473-06-1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12</w:t>
            </w:r>
            <w:r>
              <w:rPr>
                <w:rFonts w:ascii="Times New Roman"/>
                <w:b w:val="false"/>
                <w:i w:val="false"/>
                <w:color w:val="000000"/>
                <w:sz w:val="20"/>
              </w:rPr>
              <w:t>H</w:t>
            </w:r>
            <w:r>
              <w:rPr>
                <w:rFonts w:ascii="Times New Roman"/>
                <w:b w:val="false"/>
                <w:i w:val="false"/>
                <w:color w:val="000000"/>
                <w:vertAlign w:val="subscript"/>
              </w:rPr>
              <w:t>15</w:t>
            </w:r>
            <w:r>
              <w:rPr>
                <w:rFonts w:ascii="Times New Roman"/>
                <w:b w:val="false"/>
                <w:i w:val="false"/>
                <w:color w:val="000000"/>
                <w:sz w:val="20"/>
              </w:rPr>
              <w:t>C10</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3,3-Диметил-1-хлор-1-(4-хлорфенокси)бутан-2-он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57000-78-9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12</w:t>
            </w:r>
            <w:r>
              <w:rPr>
                <w:rFonts w:ascii="Times New Roman"/>
                <w:b w:val="false"/>
                <w:i w:val="false"/>
                <w:color w:val="000000"/>
                <w:sz w:val="20"/>
              </w:rPr>
              <w:t>H</w:t>
            </w:r>
            <w:r>
              <w:rPr>
                <w:rFonts w:ascii="Times New Roman"/>
                <w:b w:val="false"/>
                <w:i w:val="false"/>
                <w:color w:val="000000"/>
                <w:vertAlign w:val="subscript"/>
              </w:rPr>
              <w:t>14</w:t>
            </w:r>
            <w:r>
              <w:rPr>
                <w:rFonts w:ascii="Times New Roman"/>
                <w:b w:val="false"/>
                <w:i w:val="false"/>
                <w:color w:val="000000"/>
                <w:sz w:val="20"/>
              </w:rPr>
              <w:t>Cl</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N,N-Диметил-2-хлор-10Н-фенотиазин-10-пропанамин гидрохлорид</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69-09-0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17</w:t>
            </w:r>
            <w:r>
              <w:rPr>
                <w:rFonts w:ascii="Times New Roman"/>
                <w:b w:val="false"/>
                <w:i w:val="false"/>
                <w:color w:val="000000"/>
                <w:sz w:val="20"/>
              </w:rPr>
              <w:t>H</w:t>
            </w:r>
            <w:r>
              <w:rPr>
                <w:rFonts w:ascii="Times New Roman"/>
                <w:b w:val="false"/>
                <w:i w:val="false"/>
                <w:color w:val="000000"/>
                <w:vertAlign w:val="subscript"/>
              </w:rPr>
              <w:t>20</w:t>
            </w:r>
            <w:r>
              <w:rPr>
                <w:rFonts w:ascii="Times New Roman"/>
                <w:b w:val="false"/>
                <w:i w:val="false"/>
                <w:color w:val="000000"/>
                <w:sz w:val="20"/>
              </w:rPr>
              <w:t>Cl</w:t>
            </w:r>
            <w:r>
              <w:rPr>
                <w:rFonts w:ascii="Times New Roman"/>
                <w:b w:val="false"/>
                <w:i w:val="false"/>
                <w:color w:val="000000"/>
                <w:vertAlign w:val="subscript"/>
              </w:rPr>
              <w:t>2</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Диметил - 1 - (2-хлорэтил ) гидразинийхлорид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13025-69-9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4</w:t>
            </w:r>
            <w:r>
              <w:rPr>
                <w:rFonts w:ascii="Times New Roman"/>
                <w:b w:val="false"/>
                <w:i w:val="false"/>
                <w:color w:val="000000"/>
                <w:sz w:val="20"/>
              </w:rPr>
              <w:t>H</w:t>
            </w:r>
            <w:r>
              <w:rPr>
                <w:rFonts w:ascii="Times New Roman"/>
                <w:b w:val="false"/>
                <w:i w:val="false"/>
                <w:color w:val="000000"/>
                <w:vertAlign w:val="subscript"/>
              </w:rPr>
              <w:t>12</w:t>
            </w:r>
            <w:r>
              <w:rPr>
                <w:rFonts w:ascii="Times New Roman"/>
                <w:b w:val="false"/>
                <w:i w:val="false"/>
                <w:color w:val="000000"/>
                <w:sz w:val="20"/>
              </w:rPr>
              <w:t>C1N</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О,О-Диметил-О -(4-цианфенил)тиофосфат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2636-26-2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9</w:t>
            </w:r>
            <w:r>
              <w:rPr>
                <w:rFonts w:ascii="Times New Roman"/>
                <w:b w:val="false"/>
                <w:i w:val="false"/>
                <w:color w:val="000000"/>
                <w:sz w:val="20"/>
              </w:rPr>
              <w:t>H</w:t>
            </w:r>
            <w:r>
              <w:rPr>
                <w:rFonts w:ascii="Times New Roman"/>
                <w:b w:val="false"/>
                <w:i w:val="false"/>
                <w:color w:val="000000"/>
                <w:vertAlign w:val="subscript"/>
              </w:rPr>
              <w:t>10</w:t>
            </w:r>
            <w:r>
              <w:rPr>
                <w:rFonts w:ascii="Times New Roman"/>
                <w:b w:val="false"/>
                <w:i w:val="false"/>
                <w:color w:val="000000"/>
                <w:sz w:val="20"/>
              </w:rPr>
              <w:t>N0</w:t>
            </w:r>
            <w:r>
              <w:rPr>
                <w:rFonts w:ascii="Times New Roman"/>
                <w:b w:val="false"/>
                <w:i w:val="false"/>
                <w:color w:val="000000"/>
                <w:vertAlign w:val="subscript"/>
              </w:rPr>
              <w:t>3</w:t>
            </w:r>
            <w:r>
              <w:rPr>
                <w:rFonts w:ascii="Times New Roman"/>
                <w:b w:val="false"/>
                <w:i w:val="false"/>
                <w:color w:val="000000"/>
                <w:sz w:val="20"/>
              </w:rPr>
              <w:t>PS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Натрийдің 1 ,5 -диметил-5-( 1-циклогексен-1-ил)барбитураты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50-09-9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12</w:t>
            </w:r>
            <w:r>
              <w:rPr>
                <w:rFonts w:ascii="Times New Roman"/>
                <w:b w:val="false"/>
                <w:i w:val="false"/>
                <w:color w:val="000000"/>
                <w:sz w:val="20"/>
              </w:rPr>
              <w:t>H</w:t>
            </w:r>
            <w:r>
              <w:rPr>
                <w:rFonts w:ascii="Times New Roman"/>
                <w:b w:val="false"/>
                <w:i w:val="false"/>
                <w:color w:val="000000"/>
                <w:vertAlign w:val="subscript"/>
              </w:rPr>
              <w:t>15</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NaO</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1,5-Диметил-5-(1-циклогексен-1-ил)барбитур қышқылы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56-59-1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12</w:t>
            </w:r>
            <w:r>
              <w:rPr>
                <w:rFonts w:ascii="Times New Roman"/>
                <w:b w:val="false"/>
                <w:i w:val="false"/>
                <w:color w:val="000000"/>
                <w:sz w:val="20"/>
              </w:rPr>
              <w:t>H</w:t>
            </w:r>
            <w:r>
              <w:rPr>
                <w:rFonts w:ascii="Times New Roman"/>
                <w:b w:val="false"/>
                <w:i w:val="false"/>
                <w:color w:val="000000"/>
                <w:vertAlign w:val="subscript"/>
              </w:rPr>
              <w:t>16</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Na0</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 N - Диметилциклогексиламин</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98-94-2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n</w:t>
            </w:r>
            <w:r>
              <w:rPr>
                <w:rFonts w:ascii="Times New Roman"/>
                <w:b w:val="false"/>
                <w:i w:val="false"/>
                <w:color w:val="000000"/>
                <w:sz w:val="20"/>
              </w:rPr>
              <w:t>N</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О- Диметил- S - циклогексилтиофосфат смесь с О,3-диметил-О-циклогексилтиофосфатом</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17</w:t>
            </w:r>
            <w:r>
              <w:rPr>
                <w:rFonts w:ascii="Times New Roman"/>
                <w:b w:val="false"/>
                <w:i w:val="false"/>
                <w:color w:val="000000"/>
                <w:sz w:val="20"/>
              </w:rPr>
              <w:t>0</w:t>
            </w:r>
            <w:r>
              <w:rPr>
                <w:rFonts w:ascii="Times New Roman"/>
                <w:b w:val="false"/>
                <w:i w:val="false"/>
                <w:color w:val="000000"/>
                <w:vertAlign w:val="subscript"/>
              </w:rPr>
              <w:t>3</w:t>
            </w:r>
            <w:r>
              <w:rPr>
                <w:rFonts w:ascii="Times New Roman"/>
                <w:b w:val="false"/>
                <w:i w:val="false"/>
                <w:color w:val="000000"/>
                <w:sz w:val="20"/>
              </w:rPr>
              <w:t>PS • C</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17</w:t>
            </w:r>
            <w:r>
              <w:rPr>
                <w:rFonts w:ascii="Times New Roman"/>
                <w:b w:val="false"/>
                <w:i w:val="false"/>
                <w:color w:val="000000"/>
                <w:sz w:val="20"/>
              </w:rPr>
              <w:t>0</w:t>
            </w:r>
            <w:r>
              <w:rPr>
                <w:rFonts w:ascii="Times New Roman"/>
                <w:b w:val="false"/>
                <w:i w:val="false"/>
                <w:color w:val="000000"/>
                <w:vertAlign w:val="subscript"/>
              </w:rPr>
              <w:t>3</w:t>
            </w:r>
            <w:r>
              <w:rPr>
                <w:rFonts w:ascii="Times New Roman"/>
                <w:b w:val="false"/>
                <w:i w:val="false"/>
                <w:color w:val="000000"/>
                <w:sz w:val="20"/>
              </w:rPr>
              <w:t>PS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1,1-Диметил-З-циклооктилкарбамидтің  6угинил-ЗN-3-хлорфенилкарбаматпен қоспасы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8015-55-2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11</w:t>
            </w:r>
            <w:r>
              <w:rPr>
                <w:rFonts w:ascii="Times New Roman"/>
                <w:b w:val="false"/>
                <w:i w:val="false"/>
                <w:color w:val="000000"/>
                <w:sz w:val="20"/>
              </w:rPr>
              <w:t>H</w:t>
            </w:r>
            <w:r>
              <w:rPr>
                <w:rFonts w:ascii="Times New Roman"/>
                <w:b w:val="false"/>
                <w:i w:val="false"/>
                <w:color w:val="000000"/>
                <w:vertAlign w:val="subscript"/>
              </w:rPr>
              <w:t>10</w:t>
            </w:r>
            <w:r>
              <w:rPr>
                <w:rFonts w:ascii="Times New Roman"/>
                <w:b w:val="false"/>
                <w:i w:val="false"/>
                <w:color w:val="000000"/>
                <w:sz w:val="20"/>
              </w:rPr>
              <w:t>C1N0</w:t>
            </w:r>
            <w:r>
              <w:rPr>
                <w:rFonts w:ascii="Times New Roman"/>
                <w:b w:val="false"/>
                <w:i w:val="false"/>
                <w:color w:val="000000"/>
                <w:vertAlign w:val="subscript"/>
              </w:rPr>
              <w:t>2</w:t>
            </w:r>
            <w:r>
              <w:rPr>
                <w:rFonts w:ascii="Times New Roman"/>
                <w:b w:val="false"/>
                <w:i w:val="false"/>
                <w:color w:val="000000"/>
                <w:sz w:val="20"/>
              </w:rPr>
              <w:t>• C</w:t>
            </w:r>
            <w:r>
              <w:rPr>
                <w:rFonts w:ascii="Times New Roman"/>
                <w:b w:val="false"/>
                <w:i w:val="false"/>
                <w:color w:val="000000"/>
                <w:vertAlign w:val="subscript"/>
              </w:rPr>
              <w:t>11</w:t>
            </w:r>
            <w:r>
              <w:rPr>
                <w:rFonts w:ascii="Times New Roman"/>
                <w:b w:val="false"/>
                <w:i w:val="false"/>
                <w:color w:val="000000"/>
                <w:sz w:val="20"/>
              </w:rPr>
              <w:t>H</w:t>
            </w:r>
            <w:r>
              <w:rPr>
                <w:rFonts w:ascii="Times New Roman"/>
                <w:b w:val="false"/>
                <w:i w:val="false"/>
                <w:color w:val="000000"/>
                <w:vertAlign w:val="subscript"/>
              </w:rPr>
              <w:t>22</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N-(1, 1-Диметилэтил)-2-бензотриазол сульфенамид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95-31-8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11</w:t>
            </w:r>
            <w:r>
              <w:rPr>
                <w:rFonts w:ascii="Times New Roman"/>
                <w:b w:val="false"/>
                <w:i w:val="false"/>
                <w:color w:val="000000"/>
                <w:sz w:val="20"/>
              </w:rPr>
              <w:t>H</w:t>
            </w:r>
            <w:r>
              <w:rPr>
                <w:rFonts w:ascii="Times New Roman"/>
                <w:b w:val="false"/>
                <w:i w:val="false"/>
                <w:color w:val="000000"/>
                <w:vertAlign w:val="subscript"/>
              </w:rPr>
              <w:t>14</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S</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4-(1,1-Диметилэтил )гидроксибензол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98-54-4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10</w:t>
            </w:r>
            <w:r>
              <w:rPr>
                <w:rFonts w:ascii="Times New Roman"/>
                <w:b w:val="false"/>
                <w:i w:val="false"/>
                <w:color w:val="000000"/>
                <w:sz w:val="20"/>
              </w:rPr>
              <w:t>Н</w:t>
            </w:r>
            <w:r>
              <w:rPr>
                <w:rFonts w:ascii="Times New Roman"/>
                <w:b w:val="false"/>
                <w:i w:val="false"/>
                <w:color w:val="000000"/>
                <w:vertAlign w:val="subscript"/>
              </w:rPr>
              <w:t>14</w:t>
            </w:r>
            <w:r>
              <w:rPr>
                <w:rFonts w:ascii="Times New Roman"/>
                <w:b w:val="false"/>
                <w:i w:val="false"/>
                <w:color w:val="000000"/>
                <w:sz w:val="20"/>
              </w:rPr>
              <w:t>О</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1 -Диметилэтилгидропероксид</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5618-63-3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4</w:t>
            </w:r>
            <w:r>
              <w:rPr>
                <w:rFonts w:ascii="Times New Roman"/>
                <w:b w:val="false"/>
                <w:i w:val="false"/>
                <w:color w:val="000000"/>
                <w:sz w:val="20"/>
              </w:rPr>
              <w:t>Н</w:t>
            </w:r>
            <w:r>
              <w:rPr>
                <w:rFonts w:ascii="Times New Roman"/>
                <w:b w:val="false"/>
                <w:i w:val="false"/>
                <w:color w:val="000000"/>
                <w:vertAlign w:val="subscript"/>
              </w:rPr>
              <w:t>10</w:t>
            </w:r>
            <w:r>
              <w:rPr>
                <w:rFonts w:ascii="Times New Roman"/>
                <w:b w:val="false"/>
                <w:i w:val="false"/>
                <w:color w:val="000000"/>
                <w:sz w:val="20"/>
              </w:rPr>
              <w:t>О</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1 – Диметилэтилгипохлорид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507-40-4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4</w:t>
            </w:r>
            <w:r>
              <w:rPr>
                <w:rFonts w:ascii="Times New Roman"/>
                <w:b w:val="false"/>
                <w:i w:val="false"/>
                <w:color w:val="000000"/>
                <w:sz w:val="20"/>
              </w:rPr>
              <w:t>Н</w:t>
            </w:r>
            <w:r>
              <w:rPr>
                <w:rFonts w:ascii="Times New Roman"/>
                <w:b w:val="false"/>
                <w:i w:val="false"/>
                <w:color w:val="000000"/>
                <w:vertAlign w:val="subscript"/>
              </w:rPr>
              <w:t>9</w:t>
            </w:r>
            <w:r>
              <w:rPr>
                <w:rFonts w:ascii="Times New Roman"/>
                <w:b w:val="false"/>
                <w:i w:val="false"/>
                <w:color w:val="000000"/>
                <w:sz w:val="20"/>
              </w:rPr>
              <w:t>С1О</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( 1 , 1 -Диметилэтил) - 1 , 2- дигидроксибензол</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96-29-3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10</w:t>
            </w:r>
            <w:r>
              <w:rPr>
                <w:rFonts w:ascii="Times New Roman"/>
                <w:b w:val="false"/>
                <w:i w:val="false"/>
                <w:color w:val="000000"/>
                <w:sz w:val="20"/>
              </w:rPr>
              <w:t>Н</w:t>
            </w:r>
            <w:r>
              <w:rPr>
                <w:rFonts w:ascii="Times New Roman"/>
                <w:b w:val="false"/>
                <w:i w:val="false"/>
                <w:color w:val="000000"/>
                <w:vertAlign w:val="subscript"/>
              </w:rPr>
              <w:t>14</w:t>
            </w:r>
            <w:r>
              <w:rPr>
                <w:rFonts w:ascii="Times New Roman"/>
                <w:b w:val="false"/>
                <w:i w:val="false"/>
                <w:color w:val="000000"/>
                <w:sz w:val="20"/>
              </w:rPr>
              <w:t>О</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1 –Диметилэтилпероксоацетат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107-71-1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б</w:t>
            </w:r>
            <w:r>
              <w:rPr>
                <w:rFonts w:ascii="Times New Roman"/>
                <w:b w:val="false"/>
                <w:i w:val="false"/>
                <w:color w:val="000000"/>
                <w:sz w:val="20"/>
              </w:rPr>
              <w:t>Н</w:t>
            </w:r>
            <w:r>
              <w:rPr>
                <w:rFonts w:ascii="Times New Roman"/>
                <w:b w:val="false"/>
                <w:i w:val="false"/>
                <w:color w:val="000000"/>
                <w:vertAlign w:val="subscript"/>
              </w:rPr>
              <w:t>12</w:t>
            </w:r>
            <w:r>
              <w:rPr>
                <w:rFonts w:ascii="Times New Roman"/>
                <w:b w:val="false"/>
                <w:i w:val="false"/>
                <w:color w:val="000000"/>
                <w:sz w:val="20"/>
              </w:rPr>
              <w:t>О</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1 –Диметилэтилпероксобензоат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614-45-9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11</w:t>
            </w:r>
            <w:r>
              <w:rPr>
                <w:rFonts w:ascii="Times New Roman"/>
                <w:b w:val="false"/>
                <w:i w:val="false"/>
                <w:color w:val="000000"/>
                <w:sz w:val="20"/>
              </w:rPr>
              <w:t>H</w:t>
            </w:r>
            <w:r>
              <w:rPr>
                <w:rFonts w:ascii="Times New Roman"/>
                <w:b w:val="false"/>
                <w:i w:val="false"/>
                <w:color w:val="000000"/>
                <w:vertAlign w:val="subscript"/>
              </w:rPr>
              <w:t>14</w:t>
            </w:r>
            <w:r>
              <w:rPr>
                <w:rFonts w:ascii="Times New Roman"/>
                <w:b w:val="false"/>
                <w:i w:val="false"/>
                <w:color w:val="000000"/>
                <w:sz w:val="20"/>
              </w:rPr>
              <w:t>O</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1,3-Ди(1-метилэтил)фенил-2-изоцианат</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28178-42-9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13</w:t>
            </w:r>
            <w:r>
              <w:rPr>
                <w:rFonts w:ascii="Times New Roman"/>
                <w:b w:val="false"/>
                <w:i w:val="false"/>
                <w:color w:val="000000"/>
                <w:sz w:val="20"/>
              </w:rPr>
              <w:t>H</w:t>
            </w:r>
            <w:r>
              <w:rPr>
                <w:rFonts w:ascii="Times New Roman"/>
                <w:b w:val="false"/>
                <w:i w:val="false"/>
                <w:color w:val="000000"/>
                <w:vertAlign w:val="subscript"/>
              </w:rPr>
              <w:t>17</w:t>
            </w:r>
            <w:r>
              <w:rPr>
                <w:rFonts w:ascii="Times New Roman"/>
                <w:b w:val="false"/>
                <w:i w:val="false"/>
                <w:color w:val="000000"/>
                <w:sz w:val="20"/>
              </w:rPr>
              <w:t>NO</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69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[4-(1,1-Диметилэтил)-2-хлорфенил]метил-N- метил амидофосфат</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299-86-5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12</w:t>
            </w:r>
            <w:r>
              <w:rPr>
                <w:rFonts w:ascii="Times New Roman"/>
                <w:b w:val="false"/>
                <w:i w:val="false"/>
                <w:color w:val="000000"/>
                <w:sz w:val="20"/>
              </w:rPr>
              <w:t>H</w:t>
            </w:r>
            <w:r>
              <w:rPr>
                <w:rFonts w:ascii="Times New Roman"/>
                <w:b w:val="false"/>
                <w:i w:val="false"/>
                <w:color w:val="000000"/>
                <w:vertAlign w:val="subscript"/>
              </w:rPr>
              <w:t>19</w:t>
            </w:r>
            <w:r>
              <w:rPr>
                <w:rFonts w:ascii="Times New Roman"/>
                <w:b w:val="false"/>
                <w:i w:val="false"/>
                <w:color w:val="000000"/>
                <w:sz w:val="20"/>
              </w:rPr>
              <w:t>C1NO</w:t>
            </w:r>
            <w:r>
              <w:rPr>
                <w:rFonts w:ascii="Times New Roman"/>
                <w:b w:val="false"/>
                <w:i w:val="false"/>
                <w:color w:val="000000"/>
                <w:vertAlign w:val="subscript"/>
              </w:rPr>
              <w:t>3</w:t>
            </w:r>
            <w:r>
              <w:rPr>
                <w:rFonts w:ascii="Times New Roman"/>
                <w:b w:val="false"/>
                <w:i w:val="false"/>
                <w:color w:val="000000"/>
                <w:sz w:val="20"/>
              </w:rPr>
              <w:t>P</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Аммонийдің О,О-ди(1-метилэтил)тиофосфаты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29918--57-8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18</w:t>
            </w:r>
            <w:r>
              <w:rPr>
                <w:rFonts w:ascii="Times New Roman"/>
                <w:b w:val="false"/>
                <w:i w:val="false"/>
                <w:color w:val="000000"/>
                <w:sz w:val="20"/>
              </w:rPr>
              <w:t>N0</w:t>
            </w:r>
            <w:r>
              <w:rPr>
                <w:rFonts w:ascii="Times New Roman"/>
                <w:b w:val="false"/>
                <w:i w:val="false"/>
                <w:color w:val="000000"/>
                <w:vertAlign w:val="subscript"/>
              </w:rPr>
              <w:t>3</w:t>
            </w:r>
            <w:r>
              <w:rPr>
                <w:rFonts w:ascii="Times New Roman"/>
                <w:b w:val="false"/>
                <w:i w:val="false"/>
                <w:color w:val="000000"/>
                <w:sz w:val="20"/>
              </w:rPr>
              <w:t>PS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О,О-Диметил-8-(2-этилтиоэтил)дитиофосфат</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640-15-3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15</w:t>
            </w:r>
            <w:r>
              <w:rPr>
                <w:rFonts w:ascii="Times New Roman"/>
                <w:b w:val="false"/>
                <w:i w:val="false"/>
                <w:color w:val="000000"/>
                <w:sz w:val="20"/>
              </w:rPr>
              <w:t>0</w:t>
            </w:r>
            <w:r>
              <w:rPr>
                <w:rFonts w:ascii="Times New Roman"/>
                <w:b w:val="false"/>
                <w:i w:val="false"/>
                <w:color w:val="000000"/>
                <w:vertAlign w:val="subscript"/>
              </w:rPr>
              <w:t>2</w:t>
            </w:r>
            <w:r>
              <w:rPr>
                <w:rFonts w:ascii="Times New Roman"/>
                <w:b w:val="false"/>
                <w:i w:val="false"/>
                <w:color w:val="000000"/>
                <w:sz w:val="20"/>
              </w:rPr>
              <w:t>PS</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0,0-Диметил-0-(2-этилтиоэтил)тиофосфаттың 0,0-диметил-S-(2-этилтиоэтил)тиофосфатпен+ қоспасы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8022-00-2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15</w:t>
            </w:r>
            <w:r>
              <w:rPr>
                <w:rFonts w:ascii="Times New Roman"/>
                <w:b w:val="false"/>
                <w:i w:val="false"/>
                <w:color w:val="000000"/>
                <w:sz w:val="20"/>
              </w:rPr>
              <w:t>0</w:t>
            </w:r>
            <w:r>
              <w:rPr>
                <w:rFonts w:ascii="Times New Roman"/>
                <w:b w:val="false"/>
                <w:i w:val="false"/>
                <w:color w:val="000000"/>
                <w:vertAlign w:val="subscript"/>
              </w:rPr>
              <w:t>3</w:t>
            </w:r>
            <w:r>
              <w:rPr>
                <w:rFonts w:ascii="Times New Roman"/>
                <w:b w:val="false"/>
                <w:i w:val="false"/>
                <w:color w:val="000000"/>
                <w:sz w:val="20"/>
              </w:rPr>
              <w:t>PS</w:t>
            </w:r>
            <w:r>
              <w:rPr>
                <w:rFonts w:ascii="Times New Roman"/>
                <w:b w:val="false"/>
                <w:i w:val="false"/>
                <w:color w:val="000000"/>
                <w:vertAlign w:val="subscript"/>
              </w:rPr>
              <w:t>2</w:t>
            </w:r>
            <w:r>
              <w:rPr>
                <w:rFonts w:ascii="Times New Roman"/>
                <w:b w:val="false"/>
                <w:i w:val="false"/>
                <w:color w:val="000000"/>
                <w:sz w:val="20"/>
              </w:rPr>
              <w:t xml:space="preserve"> • 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15</w:t>
            </w:r>
            <w:r>
              <w:rPr>
                <w:rFonts w:ascii="Times New Roman"/>
                <w:b w:val="false"/>
                <w:i w:val="false"/>
                <w:color w:val="000000"/>
                <w:sz w:val="20"/>
              </w:rPr>
              <w:t>0</w:t>
            </w:r>
            <w:r>
              <w:rPr>
                <w:rFonts w:ascii="Times New Roman"/>
                <w:b w:val="false"/>
                <w:i w:val="false"/>
                <w:color w:val="000000"/>
                <w:vertAlign w:val="subscript"/>
              </w:rPr>
              <w:t>3</w:t>
            </w:r>
            <w:r>
              <w:rPr>
                <w:rFonts w:ascii="Times New Roman"/>
                <w:b w:val="false"/>
                <w:i w:val="false"/>
                <w:color w:val="000000"/>
                <w:sz w:val="20"/>
              </w:rPr>
              <w:t>PS</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1-(3,4-Диметоксибензил)-6,7-диметоксиизохинолиннің хлоргидраты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61-25-6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20</w:t>
            </w:r>
            <w:r>
              <w:rPr>
                <w:rFonts w:ascii="Times New Roman"/>
                <w:b w:val="false"/>
                <w:i w:val="false"/>
                <w:color w:val="000000"/>
                <w:sz w:val="20"/>
              </w:rPr>
              <w:t>H</w:t>
            </w:r>
            <w:r>
              <w:rPr>
                <w:rFonts w:ascii="Times New Roman"/>
                <w:b w:val="false"/>
                <w:i w:val="false"/>
                <w:color w:val="000000"/>
                <w:vertAlign w:val="subscript"/>
              </w:rPr>
              <w:t>22</w:t>
            </w:r>
            <w:r>
              <w:rPr>
                <w:rFonts w:ascii="Times New Roman"/>
                <w:b w:val="false"/>
                <w:i w:val="false"/>
                <w:color w:val="000000"/>
                <w:sz w:val="20"/>
              </w:rPr>
              <w:t>C1N0</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Диметоксиметан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109-87-5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3</w:t>
            </w:r>
            <w:r>
              <w:rPr>
                <w:rFonts w:ascii="Times New Roman"/>
                <w:b w:val="false"/>
                <w:i w:val="false"/>
                <w:color w:val="000000"/>
                <w:sz w:val="20"/>
              </w:rPr>
              <w:t>Н</w:t>
            </w:r>
            <w:r>
              <w:rPr>
                <w:rFonts w:ascii="Times New Roman"/>
                <w:b w:val="false"/>
                <w:i w:val="false"/>
                <w:color w:val="000000"/>
                <w:vertAlign w:val="subscript"/>
              </w:rPr>
              <w:t>8</w:t>
            </w:r>
            <w:r>
              <w:rPr>
                <w:rFonts w:ascii="Times New Roman"/>
                <w:b w:val="false"/>
                <w:i w:val="false"/>
                <w:color w:val="000000"/>
                <w:sz w:val="20"/>
              </w:rPr>
              <w:t>0</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2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[S-(R*,S*)]-6,7-Диметокси-3-(5,6,7,8-тетрагидро-4-метокси-6-метил-1,3-диоксоло[4,5-g]изохинолин-5-ил)-1-(3Н)-изобензофуранон</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128-62-1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22</w:t>
            </w:r>
            <w:r>
              <w:rPr>
                <w:rFonts w:ascii="Times New Roman"/>
                <w:b w:val="false"/>
                <w:i w:val="false"/>
                <w:color w:val="000000"/>
                <w:sz w:val="20"/>
              </w:rPr>
              <w:t>H</w:t>
            </w:r>
            <w:r>
              <w:rPr>
                <w:rFonts w:ascii="Times New Roman"/>
                <w:b w:val="false"/>
                <w:i w:val="false"/>
                <w:color w:val="000000"/>
                <w:vertAlign w:val="subscript"/>
              </w:rPr>
              <w:t>23</w:t>
            </w:r>
            <w:r>
              <w:rPr>
                <w:rFonts w:ascii="Times New Roman"/>
                <w:b w:val="false"/>
                <w:i w:val="false"/>
                <w:color w:val="000000"/>
                <w:sz w:val="20"/>
              </w:rPr>
              <w:t>NO</w:t>
            </w:r>
            <w:r>
              <w:rPr>
                <w:rFonts w:ascii="Times New Roman"/>
                <w:b w:val="false"/>
                <w:i w:val="false"/>
                <w:color w:val="000000"/>
                <w:vertAlign w:val="subscript"/>
              </w:rPr>
              <w:t>7</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 4 – Диметоксифенилацетонитрил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93-17-4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11</w:t>
            </w:r>
            <w:r>
              <w:rPr>
                <w:rFonts w:ascii="Times New Roman"/>
                <w:b w:val="false"/>
                <w:i w:val="false"/>
                <w:color w:val="000000"/>
                <w:sz w:val="20"/>
              </w:rPr>
              <w:t>H</w:t>
            </w:r>
            <w:r>
              <w:rPr>
                <w:rFonts w:ascii="Times New Roman"/>
                <w:b w:val="false"/>
                <w:i w:val="false"/>
                <w:color w:val="000000"/>
                <w:vertAlign w:val="subscript"/>
              </w:rPr>
              <w:t>11</w:t>
            </w:r>
            <w:r>
              <w:rPr>
                <w:rFonts w:ascii="Times New Roman"/>
                <w:b w:val="false"/>
                <w:i w:val="false"/>
                <w:color w:val="000000"/>
                <w:sz w:val="20"/>
              </w:rPr>
              <w:t>N0</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3,4-Диметоксифенилэтан қышқылы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93-40-3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10</w:t>
            </w:r>
            <w:r>
              <w:rPr>
                <w:rFonts w:ascii="Times New Roman"/>
                <w:b w:val="false"/>
                <w:i w:val="false"/>
                <w:color w:val="000000"/>
                <w:sz w:val="20"/>
              </w:rPr>
              <w:t>H</w:t>
            </w:r>
            <w:r>
              <w:rPr>
                <w:rFonts w:ascii="Times New Roman"/>
                <w:b w:val="false"/>
                <w:i w:val="false"/>
                <w:color w:val="000000"/>
                <w:vertAlign w:val="subscript"/>
              </w:rPr>
              <w:t>12</w:t>
            </w:r>
            <w:r>
              <w:rPr>
                <w:rFonts w:ascii="Times New Roman"/>
                <w:b w:val="false"/>
                <w:i w:val="false"/>
                <w:color w:val="000000"/>
                <w:sz w:val="20"/>
              </w:rPr>
              <w:t>O</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,2-Диметоксиэтан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110-71-4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4</w:t>
            </w:r>
            <w:r>
              <w:rPr>
                <w:rFonts w:ascii="Times New Roman"/>
                <w:b w:val="false"/>
                <w:i w:val="false"/>
                <w:color w:val="000000"/>
                <w:sz w:val="20"/>
              </w:rPr>
              <w:t>Н</w:t>
            </w:r>
            <w:r>
              <w:rPr>
                <w:rFonts w:ascii="Times New Roman"/>
                <w:b w:val="false"/>
                <w:i w:val="false"/>
                <w:color w:val="000000"/>
                <w:vertAlign w:val="subscript"/>
              </w:rPr>
              <w:t>10</w:t>
            </w:r>
            <w:r>
              <w:rPr>
                <w:rFonts w:ascii="Times New Roman"/>
                <w:b w:val="false"/>
                <w:i w:val="false"/>
                <w:color w:val="000000"/>
                <w:sz w:val="20"/>
              </w:rPr>
              <w:t>О</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6 – Динитроаминобензол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606-22-4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5</w:t>
            </w:r>
            <w:r>
              <w:rPr>
                <w:rFonts w:ascii="Times New Roman"/>
                <w:b w:val="false"/>
                <w:i w:val="false"/>
                <w:color w:val="000000"/>
                <w:sz w:val="20"/>
              </w:rPr>
              <w:t>N</w:t>
            </w:r>
            <w:r>
              <w:rPr>
                <w:rFonts w:ascii="Times New Roman"/>
                <w:b w:val="false"/>
                <w:i w:val="false"/>
                <w:color w:val="000000"/>
                <w:vertAlign w:val="subscript"/>
              </w:rPr>
              <w:t>3</w:t>
            </w:r>
            <w:r>
              <w:rPr>
                <w:rFonts w:ascii="Times New Roman"/>
                <w:b w:val="false"/>
                <w:i w:val="false"/>
                <w:color w:val="000000"/>
                <w:sz w:val="20"/>
              </w:rPr>
              <w:t>0</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3,5-Динитробензой қышқылының аддукты  циклогексил  аминмен</w:t>
            </w:r>
            <w:r>
              <w:rPr>
                <w:rFonts w:ascii="Times New Roman"/>
                <w:b w:val="false"/>
                <w:i w:val="false"/>
                <w:color w:val="000000"/>
                <w:vertAlign w:val="superscript"/>
              </w:rPr>
              <w:t xml:space="preserve">+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7</w:t>
            </w:r>
            <w:r>
              <w:rPr>
                <w:rFonts w:ascii="Times New Roman"/>
                <w:b w:val="false"/>
                <w:i w:val="false"/>
                <w:color w:val="000000"/>
                <w:sz w:val="20"/>
              </w:rPr>
              <w:t>H</w:t>
            </w:r>
            <w:r>
              <w:rPr>
                <w:rFonts w:ascii="Times New Roman"/>
                <w:b w:val="false"/>
                <w:i w:val="false"/>
                <w:color w:val="000000"/>
                <w:vertAlign w:val="subscript"/>
              </w:rPr>
              <w:t>4</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6</w:t>
            </w:r>
            <w:r>
              <w:rPr>
                <w:rFonts w:ascii="Times New Roman"/>
                <w:b w:val="false"/>
                <w:i w:val="false"/>
                <w:color w:val="000000"/>
                <w:sz w:val="20"/>
              </w:rPr>
              <w:t xml:space="preserve"> • 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13</w:t>
            </w:r>
            <w:r>
              <w:rPr>
                <w:rFonts w:ascii="Times New Roman"/>
                <w:b w:val="false"/>
                <w:i w:val="false"/>
                <w:color w:val="000000"/>
                <w:sz w:val="20"/>
              </w:rPr>
              <w:t>N</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Динитробензол</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25154-54-5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4</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2,6-Динитро-N,N-дипропил-4- (трифторметил)аминобензол</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1582-09-8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13</w:t>
            </w:r>
            <w:r>
              <w:rPr>
                <w:rFonts w:ascii="Times New Roman"/>
                <w:b w:val="false"/>
                <w:i w:val="false"/>
                <w:color w:val="000000"/>
                <w:sz w:val="20"/>
              </w:rPr>
              <w:t>H</w:t>
            </w:r>
            <w:r>
              <w:rPr>
                <w:rFonts w:ascii="Times New Roman"/>
                <w:b w:val="false"/>
                <w:i w:val="false"/>
                <w:color w:val="000000"/>
                <w:vertAlign w:val="subscript"/>
              </w:rPr>
              <w:t>16</w:t>
            </w:r>
            <w:r>
              <w:rPr>
                <w:rFonts w:ascii="Times New Roman"/>
                <w:b w:val="false"/>
                <w:i w:val="false"/>
                <w:color w:val="000000"/>
                <w:sz w:val="20"/>
              </w:rPr>
              <w:t>F</w:t>
            </w:r>
            <w:r>
              <w:rPr>
                <w:rFonts w:ascii="Times New Roman"/>
                <w:b w:val="false"/>
                <w:i w:val="false"/>
                <w:color w:val="000000"/>
                <w:vertAlign w:val="subscript"/>
              </w:rPr>
              <w:t>3</w:t>
            </w:r>
            <w:r>
              <w:rPr>
                <w:rFonts w:ascii="Times New Roman"/>
                <w:b w:val="false"/>
                <w:i w:val="false"/>
                <w:color w:val="000000"/>
                <w:sz w:val="20"/>
              </w:rPr>
              <w:t>N</w:t>
            </w:r>
            <w:r>
              <w:rPr>
                <w:rFonts w:ascii="Times New Roman"/>
                <w:b w:val="false"/>
                <w:i w:val="false"/>
                <w:color w:val="000000"/>
                <w:vertAlign w:val="subscript"/>
              </w:rPr>
              <w:t>3</w:t>
            </w:r>
            <w:r>
              <w:rPr>
                <w:rFonts w:ascii="Times New Roman"/>
                <w:b w:val="false"/>
                <w:i w:val="false"/>
                <w:color w:val="000000"/>
                <w:sz w:val="20"/>
              </w:rPr>
              <w:t>0</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1,5-Динитрозо-3,7-эндометилен-1,-3,5,7-тетразоциклооктан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5</w:t>
            </w:r>
            <w:r>
              <w:rPr>
                <w:rFonts w:ascii="Times New Roman"/>
                <w:b w:val="false"/>
                <w:i w:val="false"/>
                <w:color w:val="000000"/>
                <w:sz w:val="20"/>
              </w:rPr>
              <w:t>H</w:t>
            </w:r>
            <w:r>
              <w:rPr>
                <w:rFonts w:ascii="Times New Roman"/>
                <w:b w:val="false"/>
                <w:i w:val="false"/>
                <w:color w:val="000000"/>
                <w:vertAlign w:val="subscript"/>
              </w:rPr>
              <w:t>10</w:t>
            </w:r>
            <w:r>
              <w:rPr>
                <w:rFonts w:ascii="Times New Roman"/>
                <w:b w:val="false"/>
                <w:i w:val="false"/>
                <w:color w:val="000000"/>
                <w:sz w:val="20"/>
              </w:rPr>
              <w:t>N</w:t>
            </w:r>
            <w:r>
              <w:rPr>
                <w:rFonts w:ascii="Times New Roman"/>
                <w:b w:val="false"/>
                <w:i w:val="false"/>
                <w:color w:val="000000"/>
                <w:vertAlign w:val="subscript"/>
              </w:rPr>
              <w:t>6</w:t>
            </w:r>
            <w:r>
              <w:rPr>
                <w:rFonts w:ascii="Times New Roman"/>
                <w:b w:val="false"/>
                <w:i w:val="false"/>
                <w:color w:val="000000"/>
                <w:sz w:val="20"/>
              </w:rPr>
              <w:t>0</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Динитронафталин,  1,5- және 1,8-изомерлерінің қоспасы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27478-34-8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10</w:t>
            </w:r>
            <w:r>
              <w:rPr>
                <w:rFonts w:ascii="Times New Roman"/>
                <w:b w:val="false"/>
                <w:i w:val="false"/>
                <w:color w:val="000000"/>
                <w:sz w:val="20"/>
              </w:rPr>
              <w:t>H</w:t>
            </w:r>
            <w:r>
              <w:rPr>
                <w:rFonts w:ascii="Times New Roman"/>
                <w:b w:val="false"/>
                <w:i w:val="false"/>
                <w:color w:val="000000"/>
                <w:vertAlign w:val="subscript"/>
              </w:rPr>
              <w:t>8</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 4 - Динитрометилбензол </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121-14-2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7</w:t>
            </w:r>
            <w:r>
              <w:rPr>
                <w:rFonts w:ascii="Times New Roman"/>
                <w:b w:val="false"/>
                <w:i w:val="false"/>
                <w:color w:val="000000"/>
                <w:sz w:val="20"/>
              </w:rPr>
              <w:t>H</w:t>
            </w:r>
            <w:r>
              <w:rPr>
                <w:rFonts w:ascii="Times New Roman"/>
                <w:b w:val="false"/>
                <w:i w:val="false"/>
                <w:color w:val="000000"/>
                <w:vertAlign w:val="subscript"/>
              </w:rPr>
              <w:t>6</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1,3-Динитро-5-трифторметил-2-хлорбензол</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393-75-9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7</w:t>
            </w:r>
            <w:r>
              <w:rPr>
                <w:rFonts w:ascii="Times New Roman"/>
                <w:b w:val="false"/>
                <w:i w:val="false"/>
                <w:color w:val="000000"/>
                <w:sz w:val="20"/>
              </w:rPr>
              <w:t>H</w:t>
            </w:r>
            <w:r>
              <w:rPr>
                <w:rFonts w:ascii="Times New Roman"/>
                <w:b w:val="false"/>
                <w:i w:val="false"/>
                <w:color w:val="000000"/>
                <w:vertAlign w:val="subscript"/>
              </w:rPr>
              <w:t>2</w:t>
            </w:r>
            <w:r>
              <w:rPr>
                <w:rFonts w:ascii="Times New Roman"/>
                <w:b w:val="false"/>
                <w:i w:val="false"/>
                <w:color w:val="000000"/>
                <w:sz w:val="20"/>
              </w:rPr>
              <w:t>C1F</w:t>
            </w:r>
            <w:r>
              <w:rPr>
                <w:rFonts w:ascii="Times New Roman"/>
                <w:b w:val="false"/>
                <w:i w:val="false"/>
                <w:color w:val="000000"/>
                <w:vertAlign w:val="subscript"/>
              </w:rPr>
              <w:t>3</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2-(2,4-Динитрофенилтио)бензотиазол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4230-91-5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13</w:t>
            </w:r>
            <w:r>
              <w:rPr>
                <w:rFonts w:ascii="Times New Roman"/>
                <w:b w:val="false"/>
                <w:i w:val="false"/>
                <w:color w:val="000000"/>
                <w:sz w:val="20"/>
              </w:rPr>
              <w:t>H</w:t>
            </w:r>
            <w:r>
              <w:rPr>
                <w:rFonts w:ascii="Times New Roman"/>
                <w:b w:val="false"/>
                <w:i w:val="false"/>
                <w:color w:val="000000"/>
                <w:vertAlign w:val="subscript"/>
              </w:rPr>
              <w:t>7</w:t>
            </w:r>
            <w:r>
              <w:rPr>
                <w:rFonts w:ascii="Times New Roman"/>
                <w:b w:val="false"/>
                <w:i w:val="false"/>
                <w:color w:val="000000"/>
                <w:sz w:val="20"/>
              </w:rPr>
              <w:t>N</w:t>
            </w:r>
            <w:r>
              <w:rPr>
                <w:rFonts w:ascii="Times New Roman"/>
                <w:b w:val="false"/>
                <w:i w:val="false"/>
                <w:color w:val="000000"/>
                <w:vertAlign w:val="subscript"/>
              </w:rPr>
              <w:t>3</w:t>
            </w:r>
            <w:r>
              <w:rPr>
                <w:rFonts w:ascii="Times New Roman"/>
                <w:b w:val="false"/>
                <w:i w:val="false"/>
                <w:color w:val="000000"/>
                <w:sz w:val="20"/>
              </w:rPr>
              <w:t>0</w:t>
            </w:r>
            <w:r>
              <w:rPr>
                <w:rFonts w:ascii="Times New Roman"/>
                <w:b w:val="false"/>
                <w:i w:val="false"/>
                <w:color w:val="000000"/>
                <w:vertAlign w:val="subscript"/>
              </w:rPr>
              <w:t>4</w:t>
            </w:r>
            <w:r>
              <w:rPr>
                <w:rFonts w:ascii="Times New Roman"/>
                <w:b w:val="false"/>
                <w:i w:val="false"/>
                <w:color w:val="000000"/>
                <w:sz w:val="20"/>
              </w:rPr>
              <w:t>S</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 – Динитрофенилтиоцианат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1594-56-5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7</w:t>
            </w:r>
            <w:r>
              <w:rPr>
                <w:rFonts w:ascii="Times New Roman"/>
                <w:b w:val="false"/>
                <w:i w:val="false"/>
                <w:color w:val="000000"/>
                <w:sz w:val="20"/>
              </w:rPr>
              <w:t>H</w:t>
            </w:r>
            <w:r>
              <w:rPr>
                <w:rFonts w:ascii="Times New Roman"/>
                <w:b w:val="false"/>
                <w:i w:val="false"/>
                <w:color w:val="000000"/>
                <w:vertAlign w:val="subscript"/>
              </w:rPr>
              <w:t>3</w:t>
            </w:r>
            <w:r>
              <w:rPr>
                <w:rFonts w:ascii="Times New Roman"/>
                <w:b w:val="false"/>
                <w:i w:val="false"/>
                <w:color w:val="000000"/>
                <w:sz w:val="20"/>
              </w:rPr>
              <w:t>N</w:t>
            </w:r>
            <w:r>
              <w:rPr>
                <w:rFonts w:ascii="Times New Roman"/>
                <w:b w:val="false"/>
                <w:i w:val="false"/>
                <w:color w:val="000000"/>
                <w:vertAlign w:val="subscript"/>
              </w:rPr>
              <w:t>3</w:t>
            </w:r>
            <w:r>
              <w:rPr>
                <w:rFonts w:ascii="Times New Roman"/>
                <w:b w:val="false"/>
                <w:i w:val="false"/>
                <w:color w:val="000000"/>
                <w:sz w:val="20"/>
              </w:rPr>
              <w:t>O</w:t>
            </w:r>
            <w:r>
              <w:rPr>
                <w:rFonts w:ascii="Times New Roman"/>
                <w:b w:val="false"/>
                <w:i w:val="false"/>
                <w:color w:val="000000"/>
                <w:vertAlign w:val="subscript"/>
              </w:rPr>
              <w:t>4</w:t>
            </w:r>
            <w:r>
              <w:rPr>
                <w:rFonts w:ascii="Times New Roman"/>
                <w:b w:val="false"/>
                <w:i w:val="false"/>
                <w:color w:val="000000"/>
                <w:sz w:val="20"/>
              </w:rPr>
              <w:t>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3,5-Динитро-4-хлорбензой қышқылы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118-97-8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7</w:t>
            </w:r>
            <w:r>
              <w:rPr>
                <w:rFonts w:ascii="Times New Roman"/>
                <w:b w:val="false"/>
                <w:i w:val="false"/>
                <w:color w:val="000000"/>
                <w:sz w:val="20"/>
              </w:rPr>
              <w:t>H</w:t>
            </w:r>
            <w:r>
              <w:rPr>
                <w:rFonts w:ascii="Times New Roman"/>
                <w:b w:val="false"/>
                <w:i w:val="false"/>
                <w:color w:val="000000"/>
                <w:vertAlign w:val="subscript"/>
              </w:rPr>
              <w:t>3</w:t>
            </w:r>
            <w:r>
              <w:rPr>
                <w:rFonts w:ascii="Times New Roman"/>
                <w:b w:val="false"/>
                <w:i w:val="false"/>
                <w:color w:val="000000"/>
                <w:sz w:val="20"/>
              </w:rPr>
              <w:t>C1N</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6</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2,4-Динитро-1-хлорбензол</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97-00-7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3</w:t>
            </w:r>
            <w:r>
              <w:rPr>
                <w:rFonts w:ascii="Times New Roman"/>
                <w:b w:val="false"/>
                <w:i w:val="false"/>
                <w:color w:val="000000"/>
                <w:sz w:val="20"/>
              </w:rPr>
              <w:t>C1N</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Динонилбензол- 1 ,2-дикарбонат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84-76-4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2б</w:t>
            </w:r>
            <w:r>
              <w:rPr>
                <w:rFonts w:ascii="Times New Roman"/>
                <w:b w:val="false"/>
                <w:i w:val="false"/>
                <w:color w:val="000000"/>
                <w:sz w:val="20"/>
              </w:rPr>
              <w:t>Н</w:t>
            </w:r>
            <w:r>
              <w:rPr>
                <w:rFonts w:ascii="Times New Roman"/>
                <w:b w:val="false"/>
                <w:i w:val="false"/>
                <w:color w:val="000000"/>
                <w:vertAlign w:val="subscript"/>
              </w:rPr>
              <w:t>42</w:t>
            </w:r>
            <w:r>
              <w:rPr>
                <w:rFonts w:ascii="Times New Roman"/>
                <w:b w:val="false"/>
                <w:i w:val="false"/>
                <w:color w:val="000000"/>
                <w:sz w:val="20"/>
              </w:rPr>
              <w:t>О</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1,4-Диоксан</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123-91-1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4</w:t>
            </w:r>
            <w:r>
              <w:rPr>
                <w:rFonts w:ascii="Times New Roman"/>
                <w:b w:val="false"/>
                <w:i w:val="false"/>
                <w:color w:val="000000"/>
                <w:sz w:val="20"/>
              </w:rPr>
              <w:t>H</w:t>
            </w:r>
            <w:r>
              <w:rPr>
                <w:rFonts w:ascii="Times New Roman"/>
                <w:b w:val="false"/>
                <w:i w:val="false"/>
                <w:color w:val="000000"/>
                <w:vertAlign w:val="subscript"/>
              </w:rPr>
              <w:t>8</w:t>
            </w:r>
            <w:r>
              <w:rPr>
                <w:rFonts w:ascii="Times New Roman"/>
                <w:b w:val="false"/>
                <w:i w:val="false"/>
                <w:color w:val="000000"/>
                <w:sz w:val="20"/>
              </w:rPr>
              <w:t>O</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3,6-Диоксаоктан-1,8-диол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112-27-6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14</w:t>
            </w:r>
            <w:r>
              <w:rPr>
                <w:rFonts w:ascii="Times New Roman"/>
                <w:b w:val="false"/>
                <w:i w:val="false"/>
                <w:color w:val="000000"/>
                <w:sz w:val="20"/>
              </w:rPr>
              <w:t>O</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1,3-Диоксо-1Н-бенз(dЕ)-изохинолин-2-(ЗН) бутан қышқылы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88909-96-0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16</w:t>
            </w:r>
            <w:r>
              <w:rPr>
                <w:rFonts w:ascii="Times New Roman"/>
                <w:b w:val="false"/>
                <w:i w:val="false"/>
                <w:color w:val="000000"/>
                <w:sz w:val="20"/>
              </w:rPr>
              <w:t>H</w:t>
            </w:r>
            <w:r>
              <w:rPr>
                <w:rFonts w:ascii="Times New Roman"/>
                <w:b w:val="false"/>
                <w:i w:val="false"/>
                <w:color w:val="000000"/>
                <w:vertAlign w:val="subscript"/>
              </w:rPr>
              <w:t>I3</w:t>
            </w:r>
            <w:r>
              <w:rPr>
                <w:rFonts w:ascii="Times New Roman"/>
                <w:b w:val="false"/>
                <w:i w:val="false"/>
                <w:color w:val="000000"/>
                <w:sz w:val="20"/>
              </w:rPr>
              <w:t>N0</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Диоксолан-1,3</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646-06-0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3</w:t>
            </w:r>
            <w:r>
              <w:rPr>
                <w:rFonts w:ascii="Times New Roman"/>
                <w:b w:val="false"/>
                <w:i w:val="false"/>
                <w:color w:val="000000"/>
                <w:sz w:val="20"/>
              </w:rPr>
              <w:t>H</w:t>
            </w:r>
            <w:r>
              <w:rPr>
                <w:rFonts w:ascii="Times New Roman"/>
                <w:b w:val="false"/>
                <w:i w:val="false"/>
                <w:color w:val="000000"/>
                <w:vertAlign w:val="subscript"/>
              </w:rPr>
              <w:t>6</w:t>
            </w:r>
            <w:r>
              <w:rPr>
                <w:rFonts w:ascii="Times New Roman"/>
                <w:b w:val="false"/>
                <w:i w:val="false"/>
                <w:color w:val="000000"/>
                <w:sz w:val="20"/>
              </w:rPr>
              <w:t>0</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5-[3-[1,3-Диоксо-3-(2-октадецилоксифенил) пропиламино]-4-хлор-1-аминофенил)сульфонил]бензол-1,3-дикарбон қышқылы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70745-82-3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41</w:t>
            </w:r>
            <w:r>
              <w:rPr>
                <w:rFonts w:ascii="Times New Roman"/>
                <w:b w:val="false"/>
                <w:i w:val="false"/>
                <w:color w:val="000000"/>
                <w:sz w:val="20"/>
              </w:rPr>
              <w:t>H</w:t>
            </w:r>
            <w:r>
              <w:rPr>
                <w:rFonts w:ascii="Times New Roman"/>
                <w:b w:val="false"/>
                <w:i w:val="false"/>
                <w:color w:val="000000"/>
                <w:vertAlign w:val="subscript"/>
              </w:rPr>
              <w:t>53</w:t>
            </w:r>
            <w:r>
              <w:rPr>
                <w:rFonts w:ascii="Times New Roman"/>
                <w:b w:val="false"/>
                <w:i w:val="false"/>
                <w:color w:val="000000"/>
                <w:sz w:val="20"/>
              </w:rPr>
              <w:t>C1N</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9</w:t>
            </w:r>
            <w:r>
              <w:rPr>
                <w:rFonts w:ascii="Times New Roman"/>
                <w:b w:val="false"/>
                <w:i w:val="false"/>
                <w:color w:val="000000"/>
                <w:sz w:val="20"/>
              </w:rPr>
              <w:t>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6-[(1,3-Диоксо-3-фенокси-2-фенилпропил)амино]-3,3-диметил-7-оксо-[2S-(2б,5а,6в)]-4-тиа-1-азобициикло[3,2,0]гептан-2-карбон қышқылы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27025-49-6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23</w:t>
            </w:r>
            <w:r>
              <w:rPr>
                <w:rFonts w:ascii="Times New Roman"/>
                <w:b w:val="false"/>
                <w:i w:val="false"/>
                <w:color w:val="000000"/>
                <w:sz w:val="20"/>
              </w:rPr>
              <w:t>H</w:t>
            </w:r>
            <w:r>
              <w:rPr>
                <w:rFonts w:ascii="Times New Roman"/>
                <w:b w:val="false"/>
                <w:i w:val="false"/>
                <w:color w:val="000000"/>
                <w:vertAlign w:val="subscript"/>
              </w:rPr>
              <w:t>22</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6</w:t>
            </w:r>
            <w:r>
              <w:rPr>
                <w:rFonts w:ascii="Times New Roman"/>
                <w:b w:val="false"/>
                <w:i w:val="false"/>
                <w:color w:val="000000"/>
                <w:sz w:val="20"/>
              </w:rPr>
              <w:t>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Диоктилдекан- 1 , 10-диоат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2432-87-3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2б</w:t>
            </w:r>
            <w:r>
              <w:rPr>
                <w:rFonts w:ascii="Times New Roman"/>
                <w:b w:val="false"/>
                <w:i w:val="false"/>
                <w:color w:val="000000"/>
                <w:sz w:val="20"/>
              </w:rPr>
              <w:t>Н</w:t>
            </w:r>
            <w:r>
              <w:rPr>
                <w:rFonts w:ascii="Times New Roman"/>
                <w:b w:val="false"/>
                <w:i w:val="false"/>
                <w:color w:val="000000"/>
                <w:vertAlign w:val="subscript"/>
              </w:rPr>
              <w:t>50</w:t>
            </w:r>
            <w:r>
              <w:rPr>
                <w:rFonts w:ascii="Times New Roman"/>
                <w:b w:val="false"/>
                <w:i w:val="false"/>
                <w:color w:val="000000"/>
                <w:sz w:val="20"/>
              </w:rPr>
              <w:t>О</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Ди(пентил)бензол-1,2-дикарбонат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13Ы8-0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18</w:t>
            </w:r>
            <w:r>
              <w:rPr>
                <w:rFonts w:ascii="Times New Roman"/>
                <w:b w:val="false"/>
                <w:i w:val="false"/>
                <w:color w:val="000000"/>
                <w:sz w:val="20"/>
              </w:rPr>
              <w:t>H</w:t>
            </w:r>
            <w:r>
              <w:rPr>
                <w:rFonts w:ascii="Times New Roman"/>
                <w:b w:val="false"/>
                <w:i w:val="false"/>
                <w:color w:val="000000"/>
                <w:vertAlign w:val="subscript"/>
              </w:rPr>
              <w:t>26</w:t>
            </w:r>
            <w:r>
              <w:rPr>
                <w:rFonts w:ascii="Times New Roman"/>
                <w:b w:val="false"/>
                <w:i w:val="false"/>
                <w:color w:val="000000"/>
                <w:sz w:val="20"/>
              </w:rPr>
              <w:t>O</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Диприн /нәруыз бойынша/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Ди(проп-2-енил)бензол-1,2-дикарбонат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131-17-9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14</w:t>
            </w:r>
            <w:r>
              <w:rPr>
                <w:rFonts w:ascii="Times New Roman"/>
                <w:b w:val="false"/>
                <w:i w:val="false"/>
                <w:color w:val="000000"/>
                <w:sz w:val="20"/>
              </w:rPr>
              <w:t>H</w:t>
            </w:r>
            <w:r>
              <w:rPr>
                <w:rFonts w:ascii="Times New Roman"/>
                <w:b w:val="false"/>
                <w:i w:val="false"/>
                <w:color w:val="000000"/>
                <w:vertAlign w:val="subscript"/>
              </w:rPr>
              <w:t>14</w:t>
            </w:r>
            <w:r>
              <w:rPr>
                <w:rFonts w:ascii="Times New Roman"/>
                <w:b w:val="false"/>
                <w:i w:val="false"/>
                <w:color w:val="000000"/>
                <w:sz w:val="20"/>
              </w:rPr>
              <w:t>O</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Ди(проп-2-енил)бенэол-1,3-дикарбонат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1087-21-4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14</w:t>
            </w:r>
            <w:r>
              <w:rPr>
                <w:rFonts w:ascii="Times New Roman"/>
                <w:b w:val="false"/>
                <w:i w:val="false"/>
                <w:color w:val="000000"/>
                <w:sz w:val="20"/>
              </w:rPr>
              <w:t>H</w:t>
            </w:r>
            <w:r>
              <w:rPr>
                <w:rFonts w:ascii="Times New Roman"/>
                <w:b w:val="false"/>
                <w:i w:val="false"/>
                <w:color w:val="000000"/>
                <w:vertAlign w:val="subscript"/>
              </w:rPr>
              <w:t>14</w:t>
            </w:r>
            <w:r>
              <w:rPr>
                <w:rFonts w:ascii="Times New Roman"/>
                <w:b w:val="false"/>
                <w:i w:val="false"/>
                <w:color w:val="000000"/>
                <w:sz w:val="20"/>
              </w:rPr>
              <w:t>O</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у/од</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4,4'-Дитиобис(1,1-диметилэтил)гидроксибензол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6386-58-9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28</w:t>
            </w:r>
            <w:r>
              <w:rPr>
                <w:rFonts w:ascii="Times New Roman"/>
                <w:b w:val="false"/>
                <w:i w:val="false"/>
                <w:color w:val="000000"/>
                <w:sz w:val="20"/>
              </w:rPr>
              <w:t>H</w:t>
            </w:r>
            <w:r>
              <w:rPr>
                <w:rFonts w:ascii="Times New Roman"/>
                <w:b w:val="false"/>
                <w:i w:val="false"/>
                <w:color w:val="000000"/>
                <w:vertAlign w:val="subscript"/>
              </w:rPr>
              <w:t>42</w:t>
            </w:r>
            <w:r>
              <w:rPr>
                <w:rFonts w:ascii="Times New Roman"/>
                <w:b w:val="false"/>
                <w:i w:val="false"/>
                <w:color w:val="000000"/>
                <w:sz w:val="20"/>
              </w:rPr>
              <w:t>O</w:t>
            </w:r>
            <w:r>
              <w:rPr>
                <w:rFonts w:ascii="Times New Roman"/>
                <w:b w:val="false"/>
                <w:i w:val="false"/>
                <w:color w:val="000000"/>
                <w:vertAlign w:val="subscript"/>
              </w:rPr>
              <w:t>2</w:t>
            </w:r>
            <w:r>
              <w:rPr>
                <w:rFonts w:ascii="Times New Roman"/>
                <w:b w:val="false"/>
                <w:i w:val="false"/>
                <w:color w:val="000000"/>
                <w:sz w:val="20"/>
              </w:rPr>
              <w:t>S</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4,4'-Дитиобисморфолин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103-34-4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16</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2</w:t>
            </w:r>
            <w:r>
              <w:rPr>
                <w:rFonts w:ascii="Times New Roman"/>
                <w:b w:val="false"/>
                <w:i w:val="false"/>
                <w:color w:val="000000"/>
                <w:sz w:val="20"/>
              </w:rPr>
              <w:t>S</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2,2'-Дитиодибензотиазол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120-78-5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14</w:t>
            </w:r>
            <w:r>
              <w:rPr>
                <w:rFonts w:ascii="Times New Roman"/>
                <w:b w:val="false"/>
                <w:i w:val="false"/>
                <w:color w:val="000000"/>
                <w:sz w:val="20"/>
              </w:rPr>
              <w:t>H</w:t>
            </w:r>
            <w:r>
              <w:rPr>
                <w:rFonts w:ascii="Times New Roman"/>
                <w:b w:val="false"/>
                <w:i w:val="false"/>
                <w:color w:val="000000"/>
                <w:vertAlign w:val="subscript"/>
              </w:rPr>
              <w:t>8</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S</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rPr>
                <w:rFonts w:ascii="Times New Roman"/>
                <w:b w:val="false"/>
                <w:i w:val="false"/>
                <w:color w:val="000000"/>
                <w:vertAlign w:val="superscript"/>
              </w:rPr>
              <w:t>,</w:t>
            </w:r>
            <w:r>
              <w:rPr>
                <w:rFonts w:ascii="Times New Roman"/>
                <w:b w:val="false"/>
                <w:i w:val="false"/>
                <w:color w:val="000000"/>
                <w:sz w:val="20"/>
              </w:rPr>
              <w:t>-(Дитиоди-4,1-фенилен)бис-1H-пиррол-2, 5 -дион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39557-39-6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20</w:t>
            </w:r>
            <w:r>
              <w:rPr>
                <w:rFonts w:ascii="Times New Roman"/>
                <w:b w:val="false"/>
                <w:i w:val="false"/>
                <w:color w:val="000000"/>
                <w:sz w:val="20"/>
              </w:rPr>
              <w:t>Н</w:t>
            </w:r>
            <w:r>
              <w:rPr>
                <w:rFonts w:ascii="Times New Roman"/>
                <w:b w:val="false"/>
                <w:i w:val="false"/>
                <w:color w:val="000000"/>
                <w:vertAlign w:val="subscript"/>
              </w:rPr>
              <w:t>12</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О</w:t>
            </w:r>
            <w:r>
              <w:rPr>
                <w:rFonts w:ascii="Times New Roman"/>
                <w:b w:val="false"/>
                <w:i w:val="false"/>
                <w:color w:val="000000"/>
                <w:vertAlign w:val="subscript"/>
              </w:rPr>
              <w:t>4</w:t>
            </w:r>
            <w:r>
              <w:rPr>
                <w:rFonts w:ascii="Times New Roman"/>
                <w:b w:val="false"/>
                <w:i w:val="false"/>
                <w:color w:val="000000"/>
                <w:sz w:val="20"/>
              </w:rPr>
              <w:t>S</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6,8-Дитиооктан қышқылы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62-46-4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14</w:t>
            </w:r>
            <w:r>
              <w:rPr>
                <w:rFonts w:ascii="Times New Roman"/>
                <w:b w:val="false"/>
                <w:i w:val="false"/>
                <w:color w:val="000000"/>
                <w:sz w:val="20"/>
              </w:rPr>
              <w:t>O</w:t>
            </w:r>
            <w:r>
              <w:rPr>
                <w:rFonts w:ascii="Times New Roman"/>
                <w:b w:val="false"/>
                <w:i w:val="false"/>
                <w:color w:val="000000"/>
                <w:vertAlign w:val="subscript"/>
              </w:rPr>
              <w:t>2</w:t>
            </w:r>
            <w:r>
              <w:rPr>
                <w:rFonts w:ascii="Times New Roman"/>
                <w:b w:val="false"/>
                <w:i w:val="false"/>
                <w:color w:val="000000"/>
                <w:sz w:val="20"/>
              </w:rPr>
              <w:t>S</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б,б-Дифенил-1-азабидикло [2,2,2] октан-3-метанол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20</w:t>
            </w:r>
            <w:r>
              <w:rPr>
                <w:rFonts w:ascii="Times New Roman"/>
                <w:b w:val="false"/>
                <w:i w:val="false"/>
                <w:color w:val="000000"/>
                <w:sz w:val="20"/>
              </w:rPr>
              <w:t>H</w:t>
            </w:r>
            <w:r>
              <w:rPr>
                <w:rFonts w:ascii="Times New Roman"/>
                <w:b w:val="false"/>
                <w:i w:val="false"/>
                <w:color w:val="000000"/>
                <w:vertAlign w:val="subscript"/>
              </w:rPr>
              <w:t>23</w:t>
            </w:r>
            <w:r>
              <w:rPr>
                <w:rFonts w:ascii="Times New Roman"/>
                <w:b w:val="false"/>
                <w:i w:val="false"/>
                <w:color w:val="000000"/>
                <w:sz w:val="20"/>
              </w:rPr>
              <w:t>NO</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б.б-Дифенил- 1 -азабицикло[2,2,2]октан-3-метанола гидрохлорид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10447-38-8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20</w:t>
            </w:r>
            <w:r>
              <w:rPr>
                <w:rFonts w:ascii="Times New Roman"/>
                <w:b w:val="false"/>
                <w:i w:val="false"/>
                <w:color w:val="000000"/>
                <w:sz w:val="20"/>
              </w:rPr>
              <w:t>H</w:t>
            </w:r>
            <w:r>
              <w:rPr>
                <w:rFonts w:ascii="Times New Roman"/>
                <w:b w:val="false"/>
                <w:i w:val="false"/>
                <w:color w:val="000000"/>
                <w:vertAlign w:val="subscript"/>
              </w:rPr>
              <w:t>23</w:t>
            </w:r>
            <w:r>
              <w:rPr>
                <w:rFonts w:ascii="Times New Roman"/>
                <w:b w:val="false"/>
                <w:i w:val="false"/>
                <w:color w:val="000000"/>
                <w:sz w:val="20"/>
              </w:rPr>
              <w:t>NO · C1H</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2-(Дифенилацетил)-1Н-инден-1,3-(2Н)-дион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82-66-6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23</w:t>
            </w:r>
            <w:r>
              <w:rPr>
                <w:rFonts w:ascii="Times New Roman"/>
                <w:b w:val="false"/>
                <w:i w:val="false"/>
                <w:color w:val="000000"/>
                <w:sz w:val="20"/>
              </w:rPr>
              <w:t>H</w:t>
            </w:r>
            <w:r>
              <w:rPr>
                <w:rFonts w:ascii="Times New Roman"/>
                <w:b w:val="false"/>
                <w:i w:val="false"/>
                <w:color w:val="000000"/>
                <w:vertAlign w:val="subscript"/>
              </w:rPr>
              <w:t>16</w:t>
            </w:r>
            <w:r>
              <w:rPr>
                <w:rFonts w:ascii="Times New Roman"/>
                <w:b w:val="false"/>
                <w:i w:val="false"/>
                <w:color w:val="000000"/>
                <w:sz w:val="20"/>
              </w:rPr>
              <w:t>O</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(Z)-2- [4-1,2-Дифенилбут-1-енил)фенокси] - N,N-диметилэтанамин</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10540-29-1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26</w:t>
            </w:r>
            <w:r>
              <w:rPr>
                <w:rFonts w:ascii="Times New Roman"/>
                <w:b w:val="false"/>
                <w:i w:val="false"/>
                <w:color w:val="000000"/>
                <w:sz w:val="20"/>
              </w:rPr>
              <w:t>H</w:t>
            </w:r>
            <w:r>
              <w:rPr>
                <w:rFonts w:ascii="Times New Roman"/>
                <w:b w:val="false"/>
                <w:i w:val="false"/>
                <w:color w:val="000000"/>
                <w:vertAlign w:val="subscript"/>
              </w:rPr>
              <w:t>29</w:t>
            </w:r>
            <w:r>
              <w:rPr>
                <w:rFonts w:ascii="Times New Roman"/>
                <w:b w:val="false"/>
                <w:i w:val="false"/>
                <w:color w:val="000000"/>
                <w:sz w:val="20"/>
              </w:rPr>
              <w:t>NO</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(Z)-2-[4-(1,2-Дифенил-1-бутенил)фенокси]-N, N-диметилэтанамина-2-гидроксипропан -1,2,3-трикарбонат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54965-24-1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2б</w:t>
            </w:r>
            <w:r>
              <w:rPr>
                <w:rFonts w:ascii="Times New Roman"/>
                <w:b w:val="false"/>
                <w:i w:val="false"/>
                <w:color w:val="000000"/>
                <w:sz w:val="20"/>
              </w:rPr>
              <w:t>Н</w:t>
            </w:r>
            <w:r>
              <w:rPr>
                <w:rFonts w:ascii="Times New Roman"/>
                <w:b w:val="false"/>
                <w:i w:val="false"/>
                <w:color w:val="000000"/>
                <w:vertAlign w:val="subscript"/>
              </w:rPr>
              <w:t>25</w:t>
            </w:r>
            <w:r>
              <w:rPr>
                <w:rFonts w:ascii="Times New Roman"/>
                <w:b w:val="false"/>
                <w:i w:val="false"/>
                <w:color w:val="000000"/>
                <w:sz w:val="20"/>
              </w:rPr>
              <w:t>NО • 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8</w:t>
            </w:r>
            <w:r>
              <w:rPr>
                <w:rFonts w:ascii="Times New Roman"/>
                <w:b w:val="false"/>
                <w:i w:val="false"/>
                <w:color w:val="000000"/>
                <w:sz w:val="20"/>
              </w:rPr>
              <w:t>0</w:t>
            </w:r>
            <w:r>
              <w:rPr>
                <w:rFonts w:ascii="Times New Roman"/>
                <w:b w:val="false"/>
                <w:i w:val="false"/>
                <w:color w:val="000000"/>
                <w:vertAlign w:val="subscript"/>
              </w:rPr>
              <w:t>7</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О,О-Дифенил- 1 -гидрокси-2,2,2-трихлорэтилфосфонат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38457-67-9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14</w:t>
            </w:r>
            <w:r>
              <w:rPr>
                <w:rFonts w:ascii="Times New Roman"/>
                <w:b w:val="false"/>
                <w:i w:val="false"/>
                <w:color w:val="000000"/>
                <w:sz w:val="20"/>
              </w:rPr>
              <w:t>Н</w:t>
            </w:r>
            <w:r>
              <w:rPr>
                <w:rFonts w:ascii="Times New Roman"/>
                <w:b w:val="false"/>
                <w:i w:val="false"/>
                <w:color w:val="000000"/>
                <w:vertAlign w:val="subscript"/>
              </w:rPr>
              <w:t>12</w:t>
            </w:r>
            <w:r>
              <w:rPr>
                <w:rFonts w:ascii="Times New Roman"/>
                <w:b w:val="false"/>
                <w:i w:val="false"/>
                <w:color w:val="000000"/>
                <w:sz w:val="20"/>
              </w:rPr>
              <w:t>С1</w:t>
            </w:r>
            <w:r>
              <w:rPr>
                <w:rFonts w:ascii="Times New Roman"/>
                <w:b w:val="false"/>
                <w:i w:val="false"/>
                <w:color w:val="000000"/>
                <w:vertAlign w:val="subscript"/>
              </w:rPr>
              <w:t>3</w:t>
            </w:r>
            <w:r>
              <w:rPr>
                <w:rFonts w:ascii="Times New Roman"/>
                <w:b w:val="false"/>
                <w:i w:val="false"/>
                <w:color w:val="000000"/>
                <w:sz w:val="20"/>
              </w:rPr>
              <w:t>0</w:t>
            </w:r>
            <w:r>
              <w:rPr>
                <w:rFonts w:ascii="Times New Roman"/>
                <w:b w:val="false"/>
                <w:i w:val="false"/>
                <w:color w:val="000000"/>
                <w:vertAlign w:val="subscript"/>
              </w:rPr>
              <w:t>4</w:t>
            </w:r>
            <w:r>
              <w:rPr>
                <w:rFonts w:ascii="Times New Roman"/>
                <w:b w:val="false"/>
                <w:i w:val="false"/>
                <w:color w:val="000000"/>
                <w:sz w:val="20"/>
              </w:rPr>
              <w:t>Р</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Дифенилгуанидин</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102-06-7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13</w:t>
            </w:r>
            <w:r>
              <w:rPr>
                <w:rFonts w:ascii="Times New Roman"/>
                <w:b w:val="false"/>
                <w:i w:val="false"/>
                <w:color w:val="000000"/>
                <w:sz w:val="20"/>
              </w:rPr>
              <w:t>H</w:t>
            </w:r>
            <w:r>
              <w:rPr>
                <w:rFonts w:ascii="Times New Roman"/>
                <w:b w:val="false"/>
                <w:i w:val="false"/>
                <w:color w:val="000000"/>
                <w:vertAlign w:val="subscript"/>
              </w:rPr>
              <w:t>13</w:t>
            </w:r>
            <w:r>
              <w:rPr>
                <w:rFonts w:ascii="Times New Roman"/>
                <w:b w:val="false"/>
                <w:i w:val="false"/>
                <w:color w:val="000000"/>
                <w:sz w:val="20"/>
              </w:rPr>
              <w:t>N</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Дифенил-4-[(1,1-диметилэтил)фенил]фосфат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22</w:t>
            </w:r>
            <w:r>
              <w:rPr>
                <w:rFonts w:ascii="Times New Roman"/>
                <w:b w:val="false"/>
                <w:i w:val="false"/>
                <w:color w:val="000000"/>
                <w:sz w:val="20"/>
              </w:rPr>
              <w:t>Н</w:t>
            </w:r>
            <w:r>
              <w:rPr>
                <w:rFonts w:ascii="Times New Roman"/>
                <w:b w:val="false"/>
                <w:i w:val="false"/>
                <w:color w:val="000000"/>
                <w:vertAlign w:val="subscript"/>
              </w:rPr>
              <w:t>33</w:t>
            </w:r>
            <w:r>
              <w:rPr>
                <w:rFonts w:ascii="Times New Roman"/>
                <w:b w:val="false"/>
                <w:i w:val="false"/>
                <w:color w:val="000000"/>
                <w:sz w:val="20"/>
              </w:rPr>
              <w:t>0</w:t>
            </w:r>
            <w:r>
              <w:rPr>
                <w:rFonts w:ascii="Times New Roman"/>
                <w:b w:val="false"/>
                <w:i w:val="false"/>
                <w:color w:val="000000"/>
                <w:vertAlign w:val="subscript"/>
              </w:rPr>
              <w:t>4</w:t>
            </w:r>
            <w:r>
              <w:rPr>
                <w:rFonts w:ascii="Times New Roman"/>
                <w:b w:val="false"/>
                <w:i w:val="false"/>
                <w:color w:val="000000"/>
                <w:sz w:val="20"/>
              </w:rPr>
              <w:t>Р</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N,N'-Дифенил-N,N'-диэтилтиурамдисульфид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41365-24-6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18</w:t>
            </w:r>
            <w:r>
              <w:rPr>
                <w:rFonts w:ascii="Times New Roman"/>
                <w:b w:val="false"/>
                <w:i w:val="false"/>
                <w:color w:val="000000"/>
                <w:sz w:val="20"/>
              </w:rPr>
              <w:t>H</w:t>
            </w:r>
            <w:r>
              <w:rPr>
                <w:rFonts w:ascii="Times New Roman"/>
                <w:b w:val="false"/>
                <w:i w:val="false"/>
                <w:color w:val="000000"/>
                <w:vertAlign w:val="subscript"/>
              </w:rPr>
              <w:t>20</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2</w:t>
            </w:r>
            <w:r>
              <w:rPr>
                <w:rFonts w:ascii="Times New Roman"/>
                <w:b w:val="false"/>
                <w:i w:val="false"/>
                <w:color w:val="000000"/>
                <w:sz w:val="20"/>
              </w:rPr>
              <w:t>S</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1-(Дифенилметил)-4-(3-фенилпроп-2-енил)пиперазин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298-57-7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26</w:t>
            </w:r>
            <w:r>
              <w:rPr>
                <w:rFonts w:ascii="Times New Roman"/>
                <w:b w:val="false"/>
                <w:i w:val="false"/>
                <w:color w:val="000000"/>
                <w:sz w:val="20"/>
              </w:rPr>
              <w:t>H</w:t>
            </w:r>
            <w:r>
              <w:rPr>
                <w:rFonts w:ascii="Times New Roman"/>
                <w:b w:val="false"/>
                <w:i w:val="false"/>
                <w:color w:val="000000"/>
                <w:vertAlign w:val="subscript"/>
              </w:rPr>
              <w:t>28</w:t>
            </w:r>
            <w:r>
              <w:rPr>
                <w:rFonts w:ascii="Times New Roman"/>
                <w:b w:val="false"/>
                <w:i w:val="false"/>
                <w:color w:val="000000"/>
                <w:sz w:val="20"/>
              </w:rPr>
              <w:t>N</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3 - Дифенилпропан-2-он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102-04-5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15</w:t>
            </w:r>
            <w:r>
              <w:rPr>
                <w:rFonts w:ascii="Times New Roman"/>
                <w:b w:val="false"/>
                <w:i w:val="false"/>
                <w:color w:val="000000"/>
                <w:sz w:val="20"/>
              </w:rPr>
              <w:t>Н</w:t>
            </w:r>
            <w:r>
              <w:rPr>
                <w:rFonts w:ascii="Times New Roman"/>
                <w:b w:val="false"/>
                <w:i w:val="false"/>
                <w:color w:val="000000"/>
                <w:vertAlign w:val="subscript"/>
              </w:rPr>
              <w:t>24</w:t>
            </w:r>
            <w:r>
              <w:rPr>
                <w:rFonts w:ascii="Times New Roman"/>
                <w:b w:val="false"/>
                <w:i w:val="false"/>
                <w:color w:val="000000"/>
                <w:sz w:val="20"/>
              </w:rPr>
              <w:t>О</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Хлорланған дифенилдер</w:t>
            </w:r>
            <w:r>
              <w:rPr>
                <w:rFonts w:ascii="Times New Roman"/>
                <w:b w:val="false"/>
                <w:i w:val="false"/>
                <w:color w:val="000000"/>
                <w:vertAlign w:val="superscript"/>
              </w:rPr>
              <w:t xml:space="preserve">+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1336-36-3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12</w:t>
            </w:r>
            <w:r>
              <w:rPr>
                <w:rFonts w:ascii="Times New Roman"/>
                <w:b w:val="false"/>
                <w:i w:val="false"/>
                <w:color w:val="000000"/>
                <w:sz w:val="20"/>
              </w:rPr>
              <w:t>H</w:t>
            </w:r>
            <w:r>
              <w:rPr>
                <w:rFonts w:ascii="Times New Roman"/>
                <w:b w:val="false"/>
                <w:i w:val="false"/>
                <w:color w:val="000000"/>
                <w:vertAlign w:val="subscript"/>
              </w:rPr>
              <w:t>m</w:t>
            </w:r>
            <w:r>
              <w:rPr>
                <w:rFonts w:ascii="Times New Roman"/>
                <w:b w:val="false"/>
                <w:i w:val="false"/>
                <w:color w:val="000000"/>
                <w:sz w:val="20"/>
              </w:rPr>
              <w:t>Cl</w:t>
            </w:r>
            <w:r>
              <w:rPr>
                <w:rFonts w:ascii="Times New Roman"/>
                <w:b w:val="false"/>
                <w:i w:val="false"/>
                <w:color w:val="000000"/>
                <w:vertAlign w:val="subscript"/>
              </w:rPr>
              <w:t>n-m</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О,О-Дифенил-О-(2-этилгексил)фосфит</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15647-08-2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20</w:t>
            </w:r>
            <w:r>
              <w:rPr>
                <w:rFonts w:ascii="Times New Roman"/>
                <w:b w:val="false"/>
                <w:i w:val="false"/>
                <w:color w:val="000000"/>
                <w:sz w:val="20"/>
              </w:rPr>
              <w:t>Н</w:t>
            </w:r>
            <w:r>
              <w:rPr>
                <w:rFonts w:ascii="Times New Roman"/>
                <w:b w:val="false"/>
                <w:i w:val="false"/>
                <w:color w:val="000000"/>
                <w:vertAlign w:val="subscript"/>
              </w:rPr>
              <w:t>27</w:t>
            </w:r>
            <w:r>
              <w:rPr>
                <w:rFonts w:ascii="Times New Roman"/>
                <w:b w:val="false"/>
                <w:i w:val="false"/>
                <w:color w:val="000000"/>
                <w:sz w:val="20"/>
              </w:rPr>
              <w:t>ОР</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1,5-Дифеноксиантрацен-9,10-дион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82-21-3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2б</w:t>
            </w:r>
            <w:r>
              <w:rPr>
                <w:rFonts w:ascii="Times New Roman"/>
                <w:b w:val="false"/>
                <w:i w:val="false"/>
                <w:color w:val="000000"/>
                <w:sz w:val="20"/>
              </w:rPr>
              <w:t>Н</w:t>
            </w:r>
            <w:r>
              <w:rPr>
                <w:rFonts w:ascii="Times New Roman"/>
                <w:b w:val="false"/>
                <w:i w:val="false"/>
                <w:color w:val="000000"/>
                <w:vertAlign w:val="subscript"/>
              </w:rPr>
              <w:t>1б</w:t>
            </w:r>
            <w:r>
              <w:rPr>
                <w:rFonts w:ascii="Times New Roman"/>
                <w:b w:val="false"/>
                <w:i w:val="false"/>
                <w:color w:val="000000"/>
                <w:sz w:val="20"/>
              </w:rPr>
              <w:t>О</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Дифтордихлорметан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75-71-8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CC1</w:t>
            </w:r>
            <w:r>
              <w:rPr>
                <w:rFonts w:ascii="Times New Roman"/>
                <w:b w:val="false"/>
                <w:i w:val="false"/>
                <w:color w:val="000000"/>
                <w:vertAlign w:val="subscript"/>
              </w:rPr>
              <w:t>2</w:t>
            </w:r>
            <w:r>
              <w:rPr>
                <w:rFonts w:ascii="Times New Roman"/>
                <w:b w:val="false"/>
                <w:i w:val="false"/>
                <w:color w:val="000000"/>
                <w:sz w:val="20"/>
              </w:rPr>
              <w:t>F</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,2-Дифтор- 1 ,2-дихлорэтан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431-06-1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w:t>
            </w:r>
            <w:r>
              <w:rPr>
                <w:rFonts w:ascii="Times New Roman"/>
                <w:b w:val="false"/>
                <w:i w:val="false"/>
                <w:color w:val="000000"/>
                <w:sz w:val="20"/>
              </w:rPr>
              <w:t>H</w:t>
            </w:r>
            <w:r>
              <w:rPr>
                <w:rFonts w:ascii="Times New Roman"/>
                <w:b w:val="false"/>
                <w:i w:val="false"/>
                <w:color w:val="000000"/>
                <w:vertAlign w:val="subscript"/>
              </w:rPr>
              <w:t>2</w:t>
            </w:r>
            <w:r>
              <w:rPr>
                <w:rFonts w:ascii="Times New Roman"/>
                <w:b w:val="false"/>
                <w:i w:val="false"/>
                <w:color w:val="000000"/>
                <w:sz w:val="20"/>
              </w:rPr>
              <w:t>C1</w:t>
            </w:r>
            <w:r>
              <w:rPr>
                <w:rFonts w:ascii="Times New Roman"/>
                <w:b w:val="false"/>
                <w:i w:val="false"/>
                <w:color w:val="000000"/>
                <w:vertAlign w:val="subscript"/>
              </w:rPr>
              <w:t>2</w:t>
            </w:r>
            <w:r>
              <w:rPr>
                <w:rFonts w:ascii="Times New Roman"/>
                <w:b w:val="false"/>
                <w:i w:val="false"/>
                <w:color w:val="000000"/>
                <w:sz w:val="20"/>
              </w:rPr>
              <w:t>F</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Дифтордихлорэтен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27156-03-2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w:t>
            </w:r>
            <w:r>
              <w:rPr>
                <w:rFonts w:ascii="Times New Roman"/>
                <w:b w:val="false"/>
                <w:i w:val="false"/>
                <w:color w:val="000000"/>
                <w:sz w:val="20"/>
              </w:rPr>
              <w:t>C1</w:t>
            </w:r>
            <w:r>
              <w:rPr>
                <w:rFonts w:ascii="Times New Roman"/>
                <w:b w:val="false"/>
                <w:i w:val="false"/>
                <w:color w:val="000000"/>
                <w:vertAlign w:val="subscript"/>
              </w:rPr>
              <w:t>2</w:t>
            </w:r>
            <w:r>
              <w:rPr>
                <w:rFonts w:ascii="Times New Roman"/>
                <w:b w:val="false"/>
                <w:i w:val="false"/>
                <w:color w:val="000000"/>
                <w:sz w:val="20"/>
              </w:rPr>
              <w:t>F</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Дифторметан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75-10-5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w:t>
            </w:r>
            <w:r>
              <w:rPr>
                <w:rFonts w:ascii="Times New Roman"/>
                <w:b w:val="false"/>
                <w:i w:val="false"/>
                <w:color w:val="000000"/>
                <w:vertAlign w:val="subscript"/>
              </w:rPr>
              <w:t>2</w:t>
            </w:r>
            <w:r>
              <w:rPr>
                <w:rFonts w:ascii="Times New Roman"/>
                <w:b w:val="false"/>
                <w:i w:val="false"/>
                <w:color w:val="000000"/>
                <w:sz w:val="20"/>
              </w:rPr>
              <w:t>F</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2-Дифторметоксибензальдегид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71653-64-0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8</w:t>
            </w:r>
            <w:r>
              <w:rPr>
                <w:rFonts w:ascii="Times New Roman"/>
                <w:b w:val="false"/>
                <w:i w:val="false"/>
                <w:color w:val="000000"/>
                <w:sz w:val="20"/>
              </w:rPr>
              <w:t>Н</w:t>
            </w:r>
            <w:r>
              <w:rPr>
                <w:rFonts w:ascii="Times New Roman"/>
                <w:b w:val="false"/>
                <w:i w:val="false"/>
                <w:color w:val="000000"/>
                <w:vertAlign w:val="subscript"/>
              </w:rPr>
              <w:t>б</w:t>
            </w:r>
            <w:r>
              <w:rPr>
                <w:rFonts w:ascii="Times New Roman"/>
                <w:b w:val="false"/>
                <w:i w:val="false"/>
                <w:color w:val="000000"/>
                <w:sz w:val="20"/>
              </w:rPr>
              <w:t>F</w:t>
            </w:r>
            <w:r>
              <w:rPr>
                <w:rFonts w:ascii="Times New Roman"/>
                <w:b w:val="false"/>
                <w:i w:val="false"/>
                <w:color w:val="000000"/>
                <w:vertAlign w:val="subscript"/>
              </w:rPr>
              <w:t>2</w:t>
            </w:r>
            <w:r>
              <w:rPr>
                <w:rFonts w:ascii="Times New Roman"/>
                <w:b w:val="false"/>
                <w:i w:val="false"/>
                <w:color w:val="000000"/>
                <w:sz w:val="20"/>
              </w:rPr>
              <w:t>О</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3,3-Дифтор-1,1,1,3-тетрахлорпропан-2-он</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758-41-8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3</w:t>
            </w:r>
            <w:r>
              <w:rPr>
                <w:rFonts w:ascii="Times New Roman"/>
                <w:b w:val="false"/>
                <w:i w:val="false"/>
                <w:color w:val="000000"/>
                <w:sz w:val="20"/>
              </w:rPr>
              <w:t>Сl</w:t>
            </w:r>
            <w:r>
              <w:rPr>
                <w:rFonts w:ascii="Times New Roman"/>
                <w:b w:val="false"/>
                <w:i w:val="false"/>
                <w:color w:val="000000"/>
                <w:vertAlign w:val="subscript"/>
              </w:rPr>
              <w:t>4</w:t>
            </w:r>
            <w:r>
              <w:rPr>
                <w:rFonts w:ascii="Times New Roman"/>
                <w:b w:val="false"/>
                <w:i w:val="false"/>
                <w:color w:val="000000"/>
                <w:sz w:val="20"/>
              </w:rPr>
              <w:t>F</w:t>
            </w:r>
            <w:r>
              <w:rPr>
                <w:rFonts w:ascii="Times New Roman"/>
                <w:b w:val="false"/>
                <w:i w:val="false"/>
                <w:color w:val="000000"/>
                <w:vertAlign w:val="subscript"/>
              </w:rPr>
              <w:t>2</w:t>
            </w:r>
            <w:r>
              <w:rPr>
                <w:rFonts w:ascii="Times New Roman"/>
                <w:b w:val="false"/>
                <w:i w:val="false"/>
                <w:color w:val="000000"/>
                <w:sz w:val="20"/>
              </w:rPr>
              <w:t>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,2-Дифтор-1 , 1,2,2-тетрахлорэтан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76-12-0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w:t>
            </w:r>
            <w:r>
              <w:rPr>
                <w:rFonts w:ascii="Times New Roman"/>
                <w:b w:val="false"/>
                <w:i w:val="false"/>
                <w:color w:val="000000"/>
                <w:sz w:val="20"/>
              </w:rPr>
              <w:t>Cl</w:t>
            </w:r>
            <w:r>
              <w:rPr>
                <w:rFonts w:ascii="Times New Roman"/>
                <w:b w:val="false"/>
                <w:i w:val="false"/>
                <w:color w:val="000000"/>
                <w:vertAlign w:val="subscript"/>
              </w:rPr>
              <w:t>4</w:t>
            </w:r>
            <w:r>
              <w:rPr>
                <w:rFonts w:ascii="Times New Roman"/>
                <w:b w:val="false"/>
                <w:i w:val="false"/>
                <w:color w:val="000000"/>
                <w:sz w:val="20"/>
              </w:rPr>
              <w:t>F</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Дифтортрихлорэтан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41834-16-6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w:t>
            </w:r>
            <w:r>
              <w:rPr>
                <w:rFonts w:ascii="Times New Roman"/>
                <w:b w:val="false"/>
                <w:i w:val="false"/>
                <w:color w:val="000000"/>
                <w:sz w:val="20"/>
              </w:rPr>
              <w:t>HC1</w:t>
            </w:r>
            <w:r>
              <w:rPr>
                <w:rFonts w:ascii="Times New Roman"/>
                <w:b w:val="false"/>
                <w:i w:val="false"/>
                <w:color w:val="000000"/>
                <w:vertAlign w:val="subscript"/>
              </w:rPr>
              <w:t>3</w:t>
            </w:r>
            <w:r>
              <w:rPr>
                <w:rFonts w:ascii="Times New Roman"/>
                <w:b w:val="false"/>
                <w:i w:val="false"/>
                <w:color w:val="000000"/>
                <w:sz w:val="20"/>
              </w:rPr>
              <w:t>F</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1 -Дифтор- 1 ,2,2-трихлорэтан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354-21-2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w:t>
            </w:r>
            <w:r>
              <w:rPr>
                <w:rFonts w:ascii="Times New Roman"/>
                <w:b w:val="false"/>
                <w:i w:val="false"/>
                <w:color w:val="000000"/>
                <w:sz w:val="20"/>
              </w:rPr>
              <w:t>HC1</w:t>
            </w:r>
            <w:r>
              <w:rPr>
                <w:rFonts w:ascii="Times New Roman"/>
                <w:b w:val="false"/>
                <w:i w:val="false"/>
                <w:color w:val="000000"/>
                <w:vertAlign w:val="subscript"/>
              </w:rPr>
              <w:t>3</w:t>
            </w:r>
            <w:r>
              <w:rPr>
                <w:rFonts w:ascii="Times New Roman"/>
                <w:b w:val="false"/>
                <w:i w:val="false"/>
                <w:color w:val="000000"/>
                <w:sz w:val="20"/>
              </w:rPr>
              <w:t>F</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Дифторхлорметилбензол</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349-50-8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7</w:t>
            </w:r>
            <w:r>
              <w:rPr>
                <w:rFonts w:ascii="Times New Roman"/>
                <w:b w:val="false"/>
                <w:i w:val="false"/>
                <w:color w:val="000000"/>
                <w:sz w:val="20"/>
              </w:rPr>
              <w:t>H</w:t>
            </w:r>
            <w:r>
              <w:rPr>
                <w:rFonts w:ascii="Times New Roman"/>
                <w:b w:val="false"/>
                <w:i w:val="false"/>
                <w:color w:val="000000"/>
                <w:vertAlign w:val="subscript"/>
              </w:rPr>
              <w:t>5</w:t>
            </w:r>
            <w:r>
              <w:rPr>
                <w:rFonts w:ascii="Times New Roman"/>
                <w:b w:val="false"/>
                <w:i w:val="false"/>
                <w:color w:val="000000"/>
                <w:sz w:val="20"/>
              </w:rPr>
              <w:t>C1F</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(Дифторхлорметил ) -4-хлорбензол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6987-14-0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7</w:t>
            </w:r>
            <w:r>
              <w:rPr>
                <w:rFonts w:ascii="Times New Roman"/>
                <w:b w:val="false"/>
                <w:i w:val="false"/>
                <w:color w:val="000000"/>
                <w:sz w:val="20"/>
              </w:rPr>
              <w:t>H</w:t>
            </w:r>
            <w:r>
              <w:rPr>
                <w:rFonts w:ascii="Times New Roman"/>
                <w:b w:val="false"/>
                <w:i w:val="false"/>
                <w:color w:val="000000"/>
                <w:vertAlign w:val="subscript"/>
              </w:rPr>
              <w:t>5</w:t>
            </w:r>
            <w:r>
              <w:rPr>
                <w:rFonts w:ascii="Times New Roman"/>
                <w:b w:val="false"/>
                <w:i w:val="false"/>
                <w:color w:val="000000"/>
                <w:sz w:val="20"/>
              </w:rPr>
              <w:t>C1</w:t>
            </w:r>
            <w:r>
              <w:rPr>
                <w:rFonts w:ascii="Times New Roman"/>
                <w:b w:val="false"/>
                <w:i w:val="false"/>
                <w:color w:val="000000"/>
                <w:vertAlign w:val="subscript"/>
              </w:rPr>
              <w:t>2</w:t>
            </w:r>
            <w:r>
              <w:rPr>
                <w:rFonts w:ascii="Times New Roman"/>
                <w:b w:val="false"/>
                <w:i w:val="false"/>
                <w:color w:val="000000"/>
                <w:sz w:val="20"/>
              </w:rPr>
              <w:t>F</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Дифторхлорэтан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25497-29-4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w:t>
            </w:r>
            <w:r>
              <w:rPr>
                <w:rFonts w:ascii="Times New Roman"/>
                <w:b w:val="false"/>
                <w:i w:val="false"/>
                <w:color w:val="000000"/>
                <w:sz w:val="20"/>
              </w:rPr>
              <w:t>H</w:t>
            </w:r>
            <w:r>
              <w:rPr>
                <w:rFonts w:ascii="Times New Roman"/>
                <w:b w:val="false"/>
                <w:i w:val="false"/>
                <w:color w:val="000000"/>
                <w:vertAlign w:val="subscript"/>
              </w:rPr>
              <w:t>3</w:t>
            </w:r>
            <w:r>
              <w:rPr>
                <w:rFonts w:ascii="Times New Roman"/>
                <w:b w:val="false"/>
                <w:i w:val="false"/>
                <w:color w:val="000000"/>
                <w:sz w:val="20"/>
              </w:rPr>
              <w:t>C1F</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 Дифторэтан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624-72-6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w:t>
            </w:r>
            <w:r>
              <w:rPr>
                <w:rFonts w:ascii="Times New Roman"/>
                <w:b w:val="false"/>
                <w:i w:val="false"/>
                <w:color w:val="000000"/>
                <w:sz w:val="20"/>
              </w:rPr>
              <w:t>H</w:t>
            </w:r>
            <w:r>
              <w:rPr>
                <w:rFonts w:ascii="Times New Roman"/>
                <w:b w:val="false"/>
                <w:i w:val="false"/>
                <w:color w:val="000000"/>
                <w:vertAlign w:val="subscript"/>
              </w:rPr>
              <w:t>4</w:t>
            </w:r>
            <w:r>
              <w:rPr>
                <w:rFonts w:ascii="Times New Roman"/>
                <w:b w:val="false"/>
                <w:i w:val="false"/>
                <w:color w:val="000000"/>
                <w:sz w:val="20"/>
              </w:rPr>
              <w:t>F</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Дифторхлорметан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75-45-6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CHC1F</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N,N'-Дифурфурилиденфенилен-1,4-диамин</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19247-68-8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16</w:t>
            </w:r>
            <w:r>
              <w:rPr>
                <w:rFonts w:ascii="Times New Roman"/>
                <w:b w:val="false"/>
                <w:i w:val="false"/>
                <w:color w:val="000000"/>
                <w:sz w:val="20"/>
              </w:rPr>
              <w:t>H</w:t>
            </w:r>
            <w:r>
              <w:rPr>
                <w:rFonts w:ascii="Times New Roman"/>
                <w:b w:val="false"/>
                <w:i w:val="false"/>
                <w:color w:val="000000"/>
                <w:vertAlign w:val="subscript"/>
              </w:rPr>
              <w:t>12</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 Дихлораминобензол</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95-76-1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5</w:t>
            </w:r>
            <w:r>
              <w:rPr>
                <w:rFonts w:ascii="Times New Roman"/>
                <w:b w:val="false"/>
                <w:i w:val="false"/>
                <w:color w:val="000000"/>
                <w:sz w:val="20"/>
              </w:rPr>
              <w:t>C1</w:t>
            </w:r>
            <w:r>
              <w:rPr>
                <w:rFonts w:ascii="Times New Roman"/>
                <w:b w:val="false"/>
                <w:i w:val="false"/>
                <w:color w:val="000000"/>
                <w:vertAlign w:val="subscript"/>
              </w:rPr>
              <w:t>2</w:t>
            </w:r>
            <w:r>
              <w:rPr>
                <w:rFonts w:ascii="Times New Roman"/>
                <w:b w:val="false"/>
                <w:i w:val="false"/>
                <w:color w:val="000000"/>
                <w:sz w:val="20"/>
              </w:rPr>
              <w:t>N</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6 - Дихлораминобензол </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608-31-1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5</w:t>
            </w:r>
            <w:r>
              <w:rPr>
                <w:rFonts w:ascii="Times New Roman"/>
                <w:b w:val="false"/>
                <w:i w:val="false"/>
                <w:color w:val="000000"/>
                <w:sz w:val="20"/>
              </w:rPr>
              <w:t>C1</w:t>
            </w:r>
            <w:r>
              <w:rPr>
                <w:rFonts w:ascii="Times New Roman"/>
                <w:b w:val="false"/>
                <w:i w:val="false"/>
                <w:color w:val="000000"/>
                <w:vertAlign w:val="subscript"/>
              </w:rPr>
              <w:t>2</w:t>
            </w:r>
            <w:r>
              <w:rPr>
                <w:rFonts w:ascii="Times New Roman"/>
                <w:b w:val="false"/>
                <w:i w:val="false"/>
                <w:color w:val="000000"/>
                <w:sz w:val="20"/>
              </w:rPr>
              <w:t>N</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Дихлорбензол</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25321-22-6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4</w:t>
            </w:r>
            <w:r>
              <w:rPr>
                <w:rFonts w:ascii="Times New Roman"/>
                <w:b w:val="false"/>
                <w:i w:val="false"/>
                <w:color w:val="000000"/>
                <w:sz w:val="20"/>
              </w:rPr>
              <w:t>Cl</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 5 – Дихлорбензолсульфонамид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19797-32-1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5</w:t>
            </w:r>
            <w:r>
              <w:rPr>
                <w:rFonts w:ascii="Times New Roman"/>
                <w:b w:val="false"/>
                <w:i w:val="false"/>
                <w:color w:val="000000"/>
                <w:sz w:val="20"/>
              </w:rPr>
              <w:t>C1</w:t>
            </w:r>
            <w:r>
              <w:rPr>
                <w:rFonts w:ascii="Times New Roman"/>
                <w:b w:val="false"/>
                <w:i w:val="false"/>
                <w:color w:val="000000"/>
                <w:vertAlign w:val="subscript"/>
              </w:rPr>
              <w:t>2</w:t>
            </w:r>
            <w:r>
              <w:rPr>
                <w:rFonts w:ascii="Times New Roman"/>
                <w:b w:val="false"/>
                <w:i w:val="false"/>
                <w:color w:val="000000"/>
                <w:sz w:val="20"/>
              </w:rPr>
              <w:t>N0</w:t>
            </w:r>
            <w:r>
              <w:rPr>
                <w:rFonts w:ascii="Times New Roman"/>
                <w:b w:val="false"/>
                <w:i w:val="false"/>
                <w:color w:val="000000"/>
                <w:vertAlign w:val="subscript"/>
              </w:rPr>
              <w:t>3</w:t>
            </w:r>
            <w:r>
              <w:rPr>
                <w:rFonts w:ascii="Times New Roman"/>
                <w:b w:val="false"/>
                <w:i w:val="false"/>
                <w:color w:val="000000"/>
                <w:sz w:val="20"/>
              </w:rPr>
              <w:t>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2,3-Дихлорбута-1,3-диен</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1653-19-6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4</w:t>
            </w:r>
            <w:r>
              <w:rPr>
                <w:rFonts w:ascii="Times New Roman"/>
                <w:b w:val="false"/>
                <w:i w:val="false"/>
                <w:color w:val="000000"/>
                <w:sz w:val="20"/>
              </w:rPr>
              <w:t>Н</w:t>
            </w:r>
            <w:r>
              <w:rPr>
                <w:rFonts w:ascii="Times New Roman"/>
                <w:b w:val="false"/>
                <w:i w:val="false"/>
                <w:color w:val="000000"/>
                <w:vertAlign w:val="subscript"/>
              </w:rPr>
              <w:t>4</w:t>
            </w:r>
            <w:r>
              <w:rPr>
                <w:rFonts w:ascii="Times New Roman"/>
                <w:b w:val="false"/>
                <w:i w:val="false"/>
                <w:color w:val="000000"/>
                <w:sz w:val="20"/>
              </w:rPr>
              <w:t>С</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,4-Дихлорбут-2-ен</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764-41-0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4</w:t>
            </w:r>
            <w:r>
              <w:rPr>
                <w:rFonts w:ascii="Times New Roman"/>
                <w:b w:val="false"/>
                <w:i w:val="false"/>
                <w:color w:val="000000"/>
                <w:sz w:val="20"/>
              </w:rPr>
              <w:t>Н</w:t>
            </w:r>
            <w:r>
              <w:rPr>
                <w:rFonts w:ascii="Times New Roman"/>
                <w:b w:val="false"/>
                <w:i w:val="false"/>
                <w:color w:val="000000"/>
                <w:vertAlign w:val="subscript"/>
              </w:rPr>
              <w:t>6</w:t>
            </w:r>
            <w:r>
              <w:rPr>
                <w:rFonts w:ascii="Times New Roman"/>
                <w:b w:val="false"/>
                <w:i w:val="false"/>
                <w:color w:val="000000"/>
                <w:sz w:val="20"/>
              </w:rPr>
              <w:t>С1</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1,3-Дихлорбут-2-ен</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926-57-8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4</w:t>
            </w:r>
            <w:r>
              <w:rPr>
                <w:rFonts w:ascii="Times New Roman"/>
                <w:b w:val="false"/>
                <w:i w:val="false"/>
                <w:color w:val="000000"/>
                <w:sz w:val="20"/>
              </w:rPr>
              <w:t>Н</w:t>
            </w:r>
            <w:r>
              <w:rPr>
                <w:rFonts w:ascii="Times New Roman"/>
                <w:b w:val="false"/>
                <w:i w:val="false"/>
                <w:color w:val="000000"/>
                <w:vertAlign w:val="subscript"/>
              </w:rPr>
              <w:t>6</w:t>
            </w:r>
            <w:r>
              <w:rPr>
                <w:rFonts w:ascii="Times New Roman"/>
                <w:b w:val="false"/>
                <w:i w:val="false"/>
                <w:color w:val="000000"/>
                <w:sz w:val="20"/>
              </w:rPr>
              <w:t>С1</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3,4-Дихлорбут-1-ен</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760-23-6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4</w:t>
            </w:r>
            <w:r>
              <w:rPr>
                <w:rFonts w:ascii="Times New Roman"/>
                <w:b w:val="false"/>
                <w:i w:val="false"/>
                <w:color w:val="000000"/>
                <w:sz w:val="20"/>
              </w:rPr>
              <w:t>Н</w:t>
            </w:r>
            <w:r>
              <w:rPr>
                <w:rFonts w:ascii="Times New Roman"/>
                <w:b w:val="false"/>
                <w:i w:val="false"/>
                <w:color w:val="000000"/>
                <w:vertAlign w:val="subscript"/>
              </w:rPr>
              <w:t>6</w:t>
            </w:r>
            <w:r>
              <w:rPr>
                <w:rFonts w:ascii="Times New Roman"/>
                <w:b w:val="false"/>
                <w:i w:val="false"/>
                <w:color w:val="000000"/>
                <w:sz w:val="20"/>
              </w:rPr>
              <w:t>С1</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[R-(R*R*)]-2,2-Дихлор-Н-[2-гидрокси-1-(гидроксиметил ) -2-(4-нитрофенил )   этилацетамид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56-75-7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11</w:t>
            </w:r>
            <w:r>
              <w:rPr>
                <w:rFonts w:ascii="Times New Roman"/>
                <w:b w:val="false"/>
                <w:i w:val="false"/>
                <w:color w:val="000000"/>
                <w:sz w:val="20"/>
              </w:rPr>
              <w:t>H</w:t>
            </w:r>
            <w:r>
              <w:rPr>
                <w:rFonts w:ascii="Times New Roman"/>
                <w:b w:val="false"/>
                <w:i w:val="false"/>
                <w:color w:val="000000"/>
                <w:vertAlign w:val="subscript"/>
              </w:rPr>
              <w:t>12</w:t>
            </w:r>
            <w:r>
              <w:rPr>
                <w:rFonts w:ascii="Times New Roman"/>
                <w:b w:val="false"/>
                <w:i w:val="false"/>
                <w:color w:val="000000"/>
                <w:sz w:val="20"/>
              </w:rPr>
              <w:t>Cl</w:t>
            </w:r>
            <w:r>
              <w:rPr>
                <w:rFonts w:ascii="Times New Roman"/>
                <w:b w:val="false"/>
                <w:i w:val="false"/>
                <w:color w:val="000000"/>
                <w:vertAlign w:val="subscript"/>
              </w:rPr>
              <w:t>2</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2-Дихлор-Н-[2-гидрокси-1-(гидроксиметил)-2-(4-нитрофенил)этилацетамид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11</w:t>
            </w:r>
            <w:r>
              <w:rPr>
                <w:rFonts w:ascii="Times New Roman"/>
                <w:b w:val="false"/>
                <w:i w:val="false"/>
                <w:color w:val="000000"/>
                <w:sz w:val="20"/>
              </w:rPr>
              <w:t>H</w:t>
            </w:r>
            <w:r>
              <w:rPr>
                <w:rFonts w:ascii="Times New Roman"/>
                <w:b w:val="false"/>
                <w:i w:val="false"/>
                <w:color w:val="000000"/>
                <w:vertAlign w:val="subscript"/>
              </w:rPr>
              <w:t>12</w:t>
            </w:r>
            <w:r>
              <w:rPr>
                <w:rFonts w:ascii="Times New Roman"/>
                <w:b w:val="false"/>
                <w:i w:val="false"/>
                <w:color w:val="000000"/>
                <w:sz w:val="20"/>
              </w:rPr>
              <w:t>C1</w:t>
            </w:r>
            <w:r>
              <w:rPr>
                <w:rFonts w:ascii="Times New Roman"/>
                <w:b w:val="false"/>
                <w:i w:val="false"/>
                <w:color w:val="000000"/>
                <w:vertAlign w:val="subscript"/>
              </w:rPr>
              <w:t>2</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2,4-Дихлор-5-карбоксибензолсульфоқышқылдарының гуанидин тұзы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7</w:t>
            </w:r>
            <w:r>
              <w:rPr>
                <w:rFonts w:ascii="Times New Roman"/>
                <w:b w:val="false"/>
                <w:i w:val="false"/>
                <w:color w:val="000000"/>
                <w:sz w:val="20"/>
              </w:rPr>
              <w:t>C1</w:t>
            </w:r>
            <w:r>
              <w:rPr>
                <w:rFonts w:ascii="Times New Roman"/>
                <w:b w:val="false"/>
                <w:i w:val="false"/>
                <w:color w:val="000000"/>
                <w:vertAlign w:val="subscript"/>
              </w:rPr>
              <w:t>2</w:t>
            </w:r>
            <w:r>
              <w:rPr>
                <w:rFonts w:ascii="Times New Roman"/>
                <w:b w:val="false"/>
                <w:i w:val="false"/>
                <w:color w:val="000000"/>
                <w:sz w:val="20"/>
              </w:rPr>
              <w:t>N</w:t>
            </w:r>
            <w:r>
              <w:rPr>
                <w:rFonts w:ascii="Times New Roman"/>
                <w:b w:val="false"/>
                <w:i w:val="false"/>
                <w:color w:val="000000"/>
                <w:vertAlign w:val="subscript"/>
              </w:rPr>
              <w:t>3</w:t>
            </w:r>
            <w:r>
              <w:rPr>
                <w:rFonts w:ascii="Times New Roman"/>
                <w:b w:val="false"/>
                <w:i w:val="false"/>
                <w:color w:val="000000"/>
                <w:sz w:val="20"/>
              </w:rPr>
              <w:t>0</w:t>
            </w:r>
            <w:r>
              <w:rPr>
                <w:rFonts w:ascii="Times New Roman"/>
                <w:b w:val="false"/>
                <w:i w:val="false"/>
                <w:color w:val="000000"/>
                <w:vertAlign w:val="subscript"/>
              </w:rPr>
              <w:t>5</w:t>
            </w:r>
            <w:r>
              <w:rPr>
                <w:rFonts w:ascii="Times New Roman"/>
                <w:b w:val="false"/>
                <w:i w:val="false"/>
                <w:color w:val="000000"/>
                <w:sz w:val="20"/>
              </w:rPr>
              <w:t>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Дихлорметан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75-09-2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w:t>
            </w:r>
            <w:r>
              <w:rPr>
                <w:rFonts w:ascii="Times New Roman"/>
                <w:b w:val="false"/>
                <w:i w:val="false"/>
                <w:color w:val="000000"/>
                <w:vertAlign w:val="subscript"/>
              </w:rPr>
              <w:t>2</w:t>
            </w:r>
            <w:r>
              <w:rPr>
                <w:rFonts w:ascii="Times New Roman"/>
                <w:b w:val="false"/>
                <w:i w:val="false"/>
                <w:color w:val="000000"/>
                <w:sz w:val="20"/>
              </w:rPr>
              <w:t>C1</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Дихлорметилбензол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98-87-3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7</w:t>
            </w:r>
            <w:r>
              <w:rPr>
                <w:rFonts w:ascii="Times New Roman"/>
                <w:b w:val="false"/>
                <w:i w:val="false"/>
                <w:color w:val="000000"/>
                <w:sz w:val="20"/>
              </w:rPr>
              <w:t>H</w:t>
            </w:r>
            <w:r>
              <w:rPr>
                <w:rFonts w:ascii="Times New Roman"/>
                <w:b w:val="false"/>
                <w:i w:val="false"/>
                <w:color w:val="000000"/>
                <w:vertAlign w:val="subscript"/>
              </w:rPr>
              <w:t>6</w:t>
            </w:r>
            <w:r>
              <w:rPr>
                <w:rFonts w:ascii="Times New Roman"/>
                <w:b w:val="false"/>
                <w:i w:val="false"/>
                <w:color w:val="000000"/>
                <w:sz w:val="20"/>
              </w:rPr>
              <w:t>C1</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2,4-Дихлор-1-метилбензол</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95-73-8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7</w:t>
            </w:r>
            <w:r>
              <w:rPr>
                <w:rFonts w:ascii="Times New Roman"/>
                <w:b w:val="false"/>
                <w:i w:val="false"/>
                <w:color w:val="000000"/>
                <w:sz w:val="20"/>
              </w:rPr>
              <w:t>Н</w:t>
            </w:r>
            <w:r>
              <w:rPr>
                <w:rFonts w:ascii="Times New Roman"/>
                <w:b w:val="false"/>
                <w:i w:val="false"/>
                <w:color w:val="000000"/>
                <w:vertAlign w:val="subscript"/>
              </w:rPr>
              <w:t>6</w:t>
            </w:r>
            <w:r>
              <w:rPr>
                <w:rFonts w:ascii="Times New Roman"/>
                <w:b w:val="false"/>
                <w:i w:val="false"/>
                <w:color w:val="000000"/>
                <w:sz w:val="20"/>
              </w:rPr>
              <w:t>С1</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4-Дихлорметилен- 1,2, 3,3,5, 5-гексахлорциклопент-1-ен</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3424-05-3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С1</w:t>
            </w:r>
            <w:r>
              <w:rPr>
                <w:rFonts w:ascii="Times New Roman"/>
                <w:b w:val="false"/>
                <w:i w:val="false"/>
                <w:color w:val="000000"/>
                <w:vertAlign w:val="subscript"/>
              </w:rPr>
              <w:t>8</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r>
      <w:tr>
        <w:trPr>
          <w:trHeight w:val="69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Дихлорметилен-4,5-дихлорциклопент-4-ен-1,3-дион</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2</w:t>
            </w:r>
            <w:r>
              <w:rPr>
                <w:rFonts w:ascii="Times New Roman"/>
                <w:b w:val="false"/>
                <w:i w:val="false"/>
                <w:color w:val="000000"/>
                <w:sz w:val="20"/>
              </w:rPr>
              <w:t>С1</w:t>
            </w:r>
            <w:r>
              <w:rPr>
                <w:rFonts w:ascii="Times New Roman"/>
                <w:b w:val="false"/>
                <w:i w:val="false"/>
                <w:color w:val="000000"/>
                <w:vertAlign w:val="subscript"/>
              </w:rPr>
              <w:t>4</w:t>
            </w:r>
            <w:r>
              <w:rPr>
                <w:rFonts w:ascii="Times New Roman"/>
                <w:b w:val="false"/>
                <w:i w:val="false"/>
                <w:color w:val="000000"/>
                <w:sz w:val="20"/>
              </w:rPr>
              <w:t>O</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1 -Дихлор-4-метилпента- 1 , 3-диен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55667-43-1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б</w:t>
            </w:r>
            <w:r>
              <w:rPr>
                <w:rFonts w:ascii="Times New Roman"/>
                <w:b w:val="false"/>
                <w:i w:val="false"/>
                <w:color w:val="000000"/>
                <w:sz w:val="20"/>
              </w:rPr>
              <w:t>Н</w:t>
            </w:r>
            <w:r>
              <w:rPr>
                <w:rFonts w:ascii="Times New Roman"/>
                <w:b w:val="false"/>
                <w:i w:val="false"/>
                <w:color w:val="000000"/>
                <w:vertAlign w:val="subscript"/>
              </w:rPr>
              <w:t>9</w:t>
            </w:r>
            <w:r>
              <w:rPr>
                <w:rFonts w:ascii="Times New Roman"/>
                <w:b w:val="false"/>
                <w:i w:val="false"/>
                <w:color w:val="000000"/>
                <w:sz w:val="20"/>
              </w:rPr>
              <w:t>С1</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1,1-Дихлор-4-метилпента-1,4-диен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62434-98-4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9</w:t>
            </w:r>
            <w:r>
              <w:rPr>
                <w:rFonts w:ascii="Times New Roman"/>
                <w:b w:val="false"/>
                <w:i w:val="false"/>
                <w:color w:val="000000"/>
                <w:sz w:val="20"/>
              </w:rPr>
              <w:t>С1</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1,2-Дихлор-2-метилпропан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594-37-6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4</w:t>
            </w:r>
            <w:r>
              <w:rPr>
                <w:rFonts w:ascii="Times New Roman"/>
                <w:b w:val="false"/>
                <w:i w:val="false"/>
                <w:color w:val="000000"/>
                <w:sz w:val="20"/>
              </w:rPr>
              <w:t>Н</w:t>
            </w:r>
            <w:r>
              <w:rPr>
                <w:rFonts w:ascii="Times New Roman"/>
                <w:b w:val="false"/>
                <w:i w:val="false"/>
                <w:color w:val="000000"/>
                <w:vertAlign w:val="subscript"/>
              </w:rPr>
              <w:t>8</w:t>
            </w:r>
            <w:r>
              <w:rPr>
                <w:rFonts w:ascii="Times New Roman"/>
                <w:b w:val="false"/>
                <w:i w:val="false"/>
                <w:color w:val="000000"/>
                <w:sz w:val="20"/>
              </w:rPr>
              <w:t>С1</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1,3-Дихлор-2-метилпроп-1-ен</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3375-22-2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4</w:t>
            </w:r>
            <w:r>
              <w:rPr>
                <w:rFonts w:ascii="Times New Roman"/>
                <w:b w:val="false"/>
                <w:i w:val="false"/>
                <w:color w:val="000000"/>
                <w:sz w:val="20"/>
              </w:rPr>
              <w:t>Н</w:t>
            </w:r>
            <w:r>
              <w:rPr>
                <w:rFonts w:ascii="Times New Roman"/>
                <w:b w:val="false"/>
                <w:i w:val="false"/>
                <w:color w:val="000000"/>
                <w:vertAlign w:val="subscript"/>
              </w:rPr>
              <w:t>6</w:t>
            </w:r>
            <w:r>
              <w:rPr>
                <w:rFonts w:ascii="Times New Roman"/>
                <w:b w:val="false"/>
                <w:i w:val="false"/>
                <w:color w:val="000000"/>
                <w:sz w:val="20"/>
              </w:rPr>
              <w:t>Сl</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3,3-Дихлор-2-метилпроп-1-ен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22227-75-4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4</w:t>
            </w:r>
            <w:r>
              <w:rPr>
                <w:rFonts w:ascii="Times New Roman"/>
                <w:b w:val="false"/>
                <w:i w:val="false"/>
                <w:color w:val="000000"/>
                <w:sz w:val="20"/>
              </w:rPr>
              <w:t>Н</w:t>
            </w:r>
            <w:r>
              <w:rPr>
                <w:rFonts w:ascii="Times New Roman"/>
                <w:b w:val="false"/>
                <w:i w:val="false"/>
                <w:color w:val="000000"/>
                <w:vertAlign w:val="subscript"/>
              </w:rPr>
              <w:t>6</w:t>
            </w:r>
            <w:r>
              <w:rPr>
                <w:rFonts w:ascii="Times New Roman"/>
                <w:b w:val="false"/>
                <w:i w:val="false"/>
                <w:color w:val="000000"/>
                <w:sz w:val="20"/>
              </w:rPr>
              <w:t>Сl</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5,7-Дихлор-2-метилхинолин-8-ол</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72-80-0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8</w:t>
            </w:r>
            <w:r>
              <w:rPr>
                <w:rFonts w:ascii="Times New Roman"/>
                <w:b w:val="false"/>
                <w:i w:val="false"/>
                <w:color w:val="000000"/>
                <w:sz w:val="20"/>
              </w:rPr>
              <w:t>Н</w:t>
            </w:r>
            <w:r>
              <w:rPr>
                <w:rFonts w:ascii="Times New Roman"/>
                <w:b w:val="false"/>
                <w:i w:val="false"/>
                <w:color w:val="000000"/>
                <w:vertAlign w:val="subscript"/>
              </w:rPr>
              <w:t>7</w:t>
            </w:r>
            <w:r>
              <w:rPr>
                <w:rFonts w:ascii="Times New Roman"/>
                <w:b w:val="false"/>
                <w:i w:val="false"/>
                <w:color w:val="000000"/>
                <w:sz w:val="20"/>
              </w:rPr>
              <w:t>С1</w:t>
            </w:r>
            <w:r>
              <w:rPr>
                <w:rFonts w:ascii="Times New Roman"/>
                <w:b w:val="false"/>
                <w:i w:val="false"/>
                <w:color w:val="000000"/>
                <w:vertAlign w:val="subscript"/>
              </w:rPr>
              <w:t>2</w:t>
            </w:r>
            <w:r>
              <w:rPr>
                <w:rFonts w:ascii="Times New Roman"/>
                <w:b w:val="false"/>
                <w:i w:val="false"/>
                <w:color w:val="000000"/>
                <w:sz w:val="20"/>
              </w:rPr>
              <w:t>NО</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3 -Дихлор- 1 ,4- нафтохинон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117-80-6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8</w:t>
            </w:r>
            <w:r>
              <w:rPr>
                <w:rFonts w:ascii="Times New Roman"/>
                <w:b w:val="false"/>
                <w:i w:val="false"/>
                <w:color w:val="000000"/>
                <w:sz w:val="20"/>
              </w:rPr>
              <w:t>Н</w:t>
            </w:r>
            <w:r>
              <w:rPr>
                <w:rFonts w:ascii="Times New Roman"/>
                <w:b w:val="false"/>
                <w:i w:val="false"/>
                <w:color w:val="000000"/>
                <w:vertAlign w:val="subscript"/>
              </w:rPr>
              <w:t>7</w:t>
            </w:r>
            <w:r>
              <w:rPr>
                <w:rFonts w:ascii="Times New Roman"/>
                <w:b w:val="false"/>
                <w:i w:val="false"/>
                <w:color w:val="000000"/>
                <w:sz w:val="20"/>
              </w:rPr>
              <w:t>С1</w:t>
            </w:r>
            <w:r>
              <w:rPr>
                <w:rFonts w:ascii="Times New Roman"/>
                <w:b w:val="false"/>
                <w:i w:val="false"/>
                <w:color w:val="000000"/>
                <w:vertAlign w:val="subscript"/>
              </w:rPr>
              <w:t>2</w:t>
            </w:r>
            <w:r>
              <w:rPr>
                <w:rFonts w:ascii="Times New Roman"/>
                <w:b w:val="false"/>
                <w:i w:val="false"/>
                <w:color w:val="000000"/>
                <w:sz w:val="20"/>
              </w:rPr>
              <w:t>О</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,2 -Дихлор- 4- нитробензол </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99-54-7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3</w:t>
            </w:r>
            <w:r>
              <w:rPr>
                <w:rFonts w:ascii="Times New Roman"/>
                <w:b w:val="false"/>
                <w:i w:val="false"/>
                <w:color w:val="000000"/>
                <w:sz w:val="20"/>
              </w:rPr>
              <w:t>C1</w:t>
            </w:r>
            <w:r>
              <w:rPr>
                <w:rFonts w:ascii="Times New Roman"/>
                <w:b w:val="false"/>
                <w:i w:val="false"/>
                <w:color w:val="000000"/>
                <w:vertAlign w:val="subscript"/>
              </w:rPr>
              <w:t>2</w:t>
            </w:r>
            <w:r>
              <w:rPr>
                <w:rFonts w:ascii="Times New Roman"/>
                <w:b w:val="false"/>
                <w:i w:val="false"/>
                <w:color w:val="000000"/>
                <w:sz w:val="20"/>
              </w:rPr>
              <w:t>N0</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N-(2,6-Дихлор-4-нитрофенил)ацетамид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6</w:t>
            </w:r>
            <w:r>
              <w:rPr>
                <w:rFonts w:ascii="Times New Roman"/>
                <w:b w:val="false"/>
                <w:i w:val="false"/>
                <w:color w:val="000000"/>
                <w:sz w:val="20"/>
              </w:rPr>
              <w:t>C1</w:t>
            </w:r>
            <w:r>
              <w:rPr>
                <w:rFonts w:ascii="Times New Roman"/>
                <w:b w:val="false"/>
                <w:i w:val="false"/>
                <w:color w:val="000000"/>
                <w:vertAlign w:val="subscript"/>
              </w:rPr>
              <w:t>2</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(Z)-2,3-Дихлор-4-оксобут-2-ен қышқылы</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87-56-9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4</w:t>
            </w:r>
            <w:r>
              <w:rPr>
                <w:rFonts w:ascii="Times New Roman"/>
                <w:b w:val="false"/>
                <w:i w:val="false"/>
                <w:color w:val="000000"/>
                <w:sz w:val="20"/>
              </w:rPr>
              <w:t>H</w:t>
            </w:r>
            <w:r>
              <w:rPr>
                <w:rFonts w:ascii="Times New Roman"/>
                <w:b w:val="false"/>
                <w:i w:val="false"/>
                <w:color w:val="000000"/>
                <w:vertAlign w:val="subscript"/>
              </w:rPr>
              <w:t>2</w:t>
            </w:r>
            <w:r>
              <w:rPr>
                <w:rFonts w:ascii="Times New Roman"/>
                <w:b w:val="false"/>
                <w:i w:val="false"/>
                <w:color w:val="000000"/>
                <w:sz w:val="20"/>
              </w:rPr>
              <w:t>CI</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1,2-Дихлорпропан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78-87-5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3</w:t>
            </w:r>
            <w:r>
              <w:rPr>
                <w:rFonts w:ascii="Times New Roman"/>
                <w:b w:val="false"/>
                <w:i w:val="false"/>
                <w:color w:val="000000"/>
                <w:sz w:val="20"/>
              </w:rPr>
              <w:t>H</w:t>
            </w:r>
            <w:r>
              <w:rPr>
                <w:rFonts w:ascii="Times New Roman"/>
                <w:b w:val="false"/>
                <w:i w:val="false"/>
                <w:color w:val="000000"/>
                <w:vertAlign w:val="subscript"/>
              </w:rPr>
              <w:t>6</w:t>
            </w:r>
            <w:r>
              <w:rPr>
                <w:rFonts w:ascii="Times New Roman"/>
                <w:b w:val="false"/>
                <w:i w:val="false"/>
                <w:color w:val="000000"/>
                <w:sz w:val="20"/>
              </w:rPr>
              <w:t>C1</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1,3-Дихлорпропан-2-он</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534-07-6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3</w:t>
            </w:r>
            <w:r>
              <w:rPr>
                <w:rFonts w:ascii="Times New Roman"/>
                <w:b w:val="false"/>
                <w:i w:val="false"/>
                <w:color w:val="000000"/>
                <w:sz w:val="20"/>
              </w:rPr>
              <w:t>H</w:t>
            </w:r>
            <w:r>
              <w:rPr>
                <w:rFonts w:ascii="Times New Roman"/>
                <w:b w:val="false"/>
                <w:i w:val="false"/>
                <w:color w:val="000000"/>
                <w:vertAlign w:val="subscript"/>
              </w:rPr>
              <w:t>4</w:t>
            </w:r>
            <w:r>
              <w:rPr>
                <w:rFonts w:ascii="Times New Roman"/>
                <w:b w:val="false"/>
                <w:i w:val="false"/>
                <w:color w:val="000000"/>
                <w:sz w:val="20"/>
              </w:rPr>
              <w:t>C1</w:t>
            </w:r>
            <w:r>
              <w:rPr>
                <w:rFonts w:ascii="Times New Roman"/>
                <w:b w:val="false"/>
                <w:i w:val="false"/>
                <w:color w:val="000000"/>
                <w:vertAlign w:val="subscript"/>
              </w:rPr>
              <w:t>2</w:t>
            </w:r>
            <w:r>
              <w:rPr>
                <w:rFonts w:ascii="Times New Roman"/>
                <w:b w:val="false"/>
                <w:i w:val="false"/>
                <w:color w:val="000000"/>
                <w:sz w:val="20"/>
              </w:rPr>
              <w:t>O</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3 -Дихлорпроп- 1 –ен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542-75-6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3</w:t>
            </w:r>
            <w:r>
              <w:rPr>
                <w:rFonts w:ascii="Times New Roman"/>
                <w:b w:val="false"/>
                <w:i w:val="false"/>
                <w:color w:val="000000"/>
                <w:sz w:val="20"/>
              </w:rPr>
              <w:t>Н</w:t>
            </w:r>
            <w:r>
              <w:rPr>
                <w:rFonts w:ascii="Times New Roman"/>
                <w:b w:val="false"/>
                <w:i w:val="false"/>
                <w:color w:val="000000"/>
                <w:vertAlign w:val="subscript"/>
              </w:rPr>
              <w:t>4</w:t>
            </w:r>
            <w:r>
              <w:rPr>
                <w:rFonts w:ascii="Times New Roman"/>
                <w:b w:val="false"/>
                <w:i w:val="false"/>
                <w:color w:val="000000"/>
                <w:sz w:val="20"/>
              </w:rPr>
              <w:t>С1</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2,3-Дихлорпроп-1-ен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78-88-6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3</w:t>
            </w:r>
            <w:r>
              <w:rPr>
                <w:rFonts w:ascii="Times New Roman"/>
                <w:b w:val="false"/>
                <w:i w:val="false"/>
                <w:color w:val="000000"/>
                <w:sz w:val="20"/>
              </w:rPr>
              <w:t>Н</w:t>
            </w:r>
            <w:r>
              <w:rPr>
                <w:rFonts w:ascii="Times New Roman"/>
                <w:b w:val="false"/>
                <w:i w:val="false"/>
                <w:color w:val="000000"/>
                <w:vertAlign w:val="subscript"/>
              </w:rPr>
              <w:t>4</w:t>
            </w:r>
            <w:r>
              <w:rPr>
                <w:rFonts w:ascii="Times New Roman"/>
                <w:b w:val="false"/>
                <w:i w:val="false"/>
                <w:color w:val="000000"/>
                <w:sz w:val="20"/>
              </w:rPr>
              <w:t>С1</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2 -Дихлорпропион қышқылы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75-99-0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3</w:t>
            </w:r>
            <w:r>
              <w:rPr>
                <w:rFonts w:ascii="Times New Roman"/>
                <w:b w:val="false"/>
                <w:i w:val="false"/>
                <w:color w:val="000000"/>
                <w:sz w:val="20"/>
              </w:rPr>
              <w:t>Н</w:t>
            </w:r>
            <w:r>
              <w:rPr>
                <w:rFonts w:ascii="Times New Roman"/>
                <w:b w:val="false"/>
                <w:i w:val="false"/>
                <w:color w:val="000000"/>
                <w:vertAlign w:val="subscript"/>
              </w:rPr>
              <w:t>4</w:t>
            </w:r>
            <w:r>
              <w:rPr>
                <w:rFonts w:ascii="Times New Roman"/>
                <w:b w:val="false"/>
                <w:i w:val="false"/>
                <w:color w:val="000000"/>
                <w:sz w:val="20"/>
              </w:rPr>
              <w:t>С1</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Дихлортрицикло(8,2,2,2</w:t>
            </w:r>
            <w:r>
              <w:rPr>
                <w:rFonts w:ascii="Times New Roman"/>
                <w:b w:val="false"/>
                <w:i w:val="false"/>
                <w:color w:val="000000"/>
                <w:vertAlign w:val="superscript"/>
              </w:rPr>
              <w:t>[4,7]</w:t>
            </w:r>
            <w:r>
              <w:rPr>
                <w:rFonts w:ascii="Times New Roman"/>
                <w:b w:val="false"/>
                <w:i w:val="false"/>
                <w:color w:val="000000"/>
                <w:sz w:val="20"/>
              </w:rPr>
              <w:t>)гексадека-4,6, 10, 12, 13, 15-гексаен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28804-46-8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16</w:t>
            </w:r>
            <w:r>
              <w:rPr>
                <w:rFonts w:ascii="Times New Roman"/>
                <w:b w:val="false"/>
                <w:i w:val="false"/>
                <w:color w:val="000000"/>
                <w:sz w:val="20"/>
              </w:rPr>
              <w:t>H</w:t>
            </w:r>
            <w:r>
              <w:rPr>
                <w:rFonts w:ascii="Times New Roman"/>
                <w:b w:val="false"/>
                <w:i w:val="false"/>
                <w:color w:val="000000"/>
                <w:vertAlign w:val="subscript"/>
              </w:rPr>
              <w:t>14</w:t>
            </w:r>
            <w:r>
              <w:rPr>
                <w:rFonts w:ascii="Times New Roman"/>
                <w:b w:val="false"/>
                <w:i w:val="false"/>
                <w:color w:val="000000"/>
                <w:sz w:val="20"/>
              </w:rPr>
              <w:t>Cl</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2-(2,6-Дихлорфениламино)имидазолина хлорид гидрохлорид</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4205-91-8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9</w:t>
            </w:r>
            <w:r>
              <w:rPr>
                <w:rFonts w:ascii="Times New Roman"/>
                <w:b w:val="false"/>
                <w:i w:val="false"/>
                <w:color w:val="000000"/>
                <w:sz w:val="20"/>
              </w:rPr>
              <w:t>H</w:t>
            </w:r>
            <w:r>
              <w:rPr>
                <w:rFonts w:ascii="Times New Roman"/>
                <w:b w:val="false"/>
                <w:i w:val="false"/>
                <w:color w:val="000000"/>
                <w:vertAlign w:val="subscript"/>
              </w:rPr>
              <w:t>9</w:t>
            </w:r>
            <w:r>
              <w:rPr>
                <w:rFonts w:ascii="Times New Roman"/>
                <w:b w:val="false"/>
                <w:i w:val="false"/>
                <w:color w:val="000000"/>
                <w:sz w:val="20"/>
              </w:rPr>
              <w:t>C1</w:t>
            </w:r>
            <w:r>
              <w:rPr>
                <w:rFonts w:ascii="Times New Roman"/>
                <w:b w:val="false"/>
                <w:i w:val="false"/>
                <w:color w:val="000000"/>
                <w:vertAlign w:val="subscript"/>
              </w:rPr>
              <w:t>2</w:t>
            </w:r>
            <w:r>
              <w:rPr>
                <w:rFonts w:ascii="Times New Roman"/>
                <w:b w:val="false"/>
                <w:i w:val="false"/>
                <w:color w:val="000000"/>
                <w:sz w:val="20"/>
              </w:rPr>
              <w:t>N</w:t>
            </w:r>
            <w:r>
              <w:rPr>
                <w:rFonts w:ascii="Times New Roman"/>
                <w:b w:val="false"/>
                <w:i w:val="false"/>
                <w:color w:val="000000"/>
                <w:vertAlign w:val="subscript"/>
              </w:rPr>
              <w:t>3</w:t>
            </w:r>
            <w:r>
              <w:rPr>
                <w:rFonts w:ascii="Times New Roman"/>
                <w:b w:val="false"/>
                <w:i w:val="false"/>
                <w:color w:val="000000"/>
                <w:sz w:val="20"/>
              </w:rPr>
              <w:t xml:space="preserve"> • С1Н</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Натрийдің 2-[(2,6-Дихлорфенил)амино]   фенилацетаты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15307-79-6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14</w:t>
            </w:r>
            <w:r>
              <w:rPr>
                <w:rFonts w:ascii="Times New Roman"/>
                <w:b w:val="false"/>
                <w:i w:val="false"/>
                <w:color w:val="000000"/>
                <w:sz w:val="20"/>
              </w:rPr>
              <w:t>Н</w:t>
            </w:r>
            <w:r>
              <w:rPr>
                <w:rFonts w:ascii="Times New Roman"/>
                <w:b w:val="false"/>
                <w:i w:val="false"/>
                <w:color w:val="000000"/>
                <w:vertAlign w:val="subscript"/>
              </w:rPr>
              <w:t>10</w:t>
            </w:r>
            <w:r>
              <w:rPr>
                <w:rFonts w:ascii="Times New Roman"/>
                <w:b w:val="false"/>
                <w:i w:val="false"/>
                <w:color w:val="000000"/>
                <w:sz w:val="20"/>
              </w:rPr>
              <w:t>С1</w:t>
            </w:r>
            <w:r>
              <w:rPr>
                <w:rFonts w:ascii="Times New Roman"/>
                <w:b w:val="false"/>
                <w:i w:val="false"/>
                <w:color w:val="000000"/>
                <w:vertAlign w:val="subscript"/>
              </w:rPr>
              <w:t>2</w:t>
            </w:r>
            <w:r>
              <w:rPr>
                <w:rFonts w:ascii="Times New Roman"/>
                <w:b w:val="false"/>
                <w:i w:val="false"/>
                <w:color w:val="000000"/>
                <w:sz w:val="20"/>
              </w:rPr>
              <w:t>N0</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N-(2,6-Дихлорфенил)ацетамид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17700-54-8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8</w:t>
            </w:r>
            <w:r>
              <w:rPr>
                <w:rFonts w:ascii="Times New Roman"/>
                <w:b w:val="false"/>
                <w:i w:val="false"/>
                <w:color w:val="000000"/>
                <w:sz w:val="20"/>
              </w:rPr>
              <w:t>Н</w:t>
            </w:r>
            <w:r>
              <w:rPr>
                <w:rFonts w:ascii="Times New Roman"/>
                <w:b w:val="false"/>
                <w:i w:val="false"/>
                <w:color w:val="000000"/>
                <w:vertAlign w:val="subscript"/>
              </w:rPr>
              <w:t>7</w:t>
            </w:r>
            <w:r>
              <w:rPr>
                <w:rFonts w:ascii="Times New Roman"/>
                <w:b w:val="false"/>
                <w:i w:val="false"/>
                <w:color w:val="000000"/>
                <w:sz w:val="20"/>
              </w:rPr>
              <w:t>С1</w:t>
            </w:r>
            <w:r>
              <w:rPr>
                <w:rFonts w:ascii="Times New Roman"/>
                <w:b w:val="false"/>
                <w:i w:val="false"/>
                <w:color w:val="000000"/>
                <w:vertAlign w:val="subscript"/>
              </w:rPr>
              <w:t>2</w:t>
            </w:r>
            <w:r>
              <w:rPr>
                <w:rFonts w:ascii="Times New Roman"/>
                <w:b w:val="false"/>
                <w:i w:val="false"/>
                <w:color w:val="000000"/>
                <w:sz w:val="20"/>
              </w:rPr>
              <w:t>NО</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3-(2,2-Дихлорфенил)-2,2-диметилциклопропанкарбонилхдорид</w:t>
            </w:r>
            <w:r>
              <w:rPr>
                <w:rFonts w:ascii="Times New Roman"/>
                <w:b w:val="false"/>
                <w:i w:val="false"/>
                <w:color w:val="000000"/>
                <w:vertAlign w:val="superscript"/>
              </w:rPr>
              <w:t>+</w:t>
            </w:r>
            <w:r>
              <w:rPr>
                <w:rFonts w:ascii="Times New Roman"/>
                <w:b w:val="false"/>
                <w:i w:val="false"/>
                <w:color w:val="000000"/>
                <w:sz w:val="20"/>
              </w:rPr>
              <w:t xml:space="preserve"> / гидрохлорид бойынша бақылау/</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13630-61-0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8</w:t>
            </w:r>
            <w:r>
              <w:rPr>
                <w:rFonts w:ascii="Times New Roman"/>
                <w:b w:val="false"/>
                <w:i w:val="false"/>
                <w:color w:val="000000"/>
                <w:sz w:val="20"/>
              </w:rPr>
              <w:t>Н</w:t>
            </w:r>
            <w:r>
              <w:rPr>
                <w:rFonts w:ascii="Times New Roman"/>
                <w:b w:val="false"/>
                <w:i w:val="false"/>
                <w:color w:val="000000"/>
                <w:vertAlign w:val="subscript"/>
              </w:rPr>
              <w:t>9</w:t>
            </w:r>
            <w:r>
              <w:rPr>
                <w:rFonts w:ascii="Times New Roman"/>
                <w:b w:val="false"/>
                <w:i w:val="false"/>
                <w:color w:val="000000"/>
                <w:sz w:val="20"/>
              </w:rPr>
              <w:t>С1</w:t>
            </w:r>
            <w:r>
              <w:rPr>
                <w:rFonts w:ascii="Times New Roman"/>
                <w:b w:val="false"/>
                <w:i w:val="false"/>
                <w:color w:val="000000"/>
                <w:vertAlign w:val="subscript"/>
              </w:rPr>
              <w:t>3</w:t>
            </w:r>
            <w:r>
              <w:rPr>
                <w:rFonts w:ascii="Times New Roman"/>
                <w:b w:val="false"/>
                <w:i w:val="false"/>
                <w:color w:val="000000"/>
                <w:sz w:val="20"/>
              </w:rPr>
              <w:t>О</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 4- Дихлорфенилизоцианат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102-36-3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7</w:t>
            </w:r>
            <w:r>
              <w:rPr>
                <w:rFonts w:ascii="Times New Roman"/>
                <w:b w:val="false"/>
                <w:i w:val="false"/>
                <w:color w:val="000000"/>
                <w:sz w:val="20"/>
              </w:rPr>
              <w:t>H</w:t>
            </w:r>
            <w:r>
              <w:rPr>
                <w:rFonts w:ascii="Times New Roman"/>
                <w:b w:val="false"/>
                <w:i w:val="false"/>
                <w:color w:val="000000"/>
                <w:vertAlign w:val="subscript"/>
              </w:rPr>
              <w:t>3</w:t>
            </w:r>
            <w:r>
              <w:rPr>
                <w:rFonts w:ascii="Times New Roman"/>
                <w:b w:val="false"/>
                <w:i w:val="false"/>
                <w:color w:val="000000"/>
                <w:sz w:val="20"/>
              </w:rPr>
              <w:t>C1</w:t>
            </w:r>
            <w:r>
              <w:rPr>
                <w:rFonts w:ascii="Times New Roman"/>
                <w:b w:val="false"/>
                <w:i w:val="false"/>
                <w:color w:val="000000"/>
                <w:vertAlign w:val="subscript"/>
              </w:rPr>
              <w:t>2</w:t>
            </w:r>
            <w:r>
              <w:rPr>
                <w:rFonts w:ascii="Times New Roman"/>
                <w:b w:val="false"/>
                <w:i w:val="false"/>
                <w:color w:val="000000"/>
                <w:sz w:val="20"/>
              </w:rPr>
              <w:t>NO</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N'-(3,4-Дихлорфенил)-N-метил-N-метоксикарбамид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330-55-2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9</w:t>
            </w:r>
            <w:r>
              <w:rPr>
                <w:rFonts w:ascii="Times New Roman"/>
                <w:b w:val="false"/>
                <w:i w:val="false"/>
                <w:color w:val="000000"/>
                <w:sz w:val="20"/>
              </w:rPr>
              <w:t>H</w:t>
            </w:r>
            <w:r>
              <w:rPr>
                <w:rFonts w:ascii="Times New Roman"/>
                <w:b w:val="false"/>
                <w:i w:val="false"/>
                <w:color w:val="000000"/>
                <w:vertAlign w:val="subscript"/>
              </w:rPr>
              <w:t>10</w:t>
            </w:r>
            <w:r>
              <w:rPr>
                <w:rFonts w:ascii="Times New Roman"/>
                <w:b w:val="false"/>
                <w:i w:val="false"/>
                <w:color w:val="000000"/>
                <w:sz w:val="20"/>
              </w:rPr>
              <w:t>Cl</w:t>
            </w:r>
            <w:r>
              <w:rPr>
                <w:rFonts w:ascii="Times New Roman"/>
                <w:b w:val="false"/>
                <w:i w:val="false"/>
                <w:color w:val="000000"/>
                <w:vertAlign w:val="subscript"/>
              </w:rPr>
              <w:t>2</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О-(2,4-Дихлорфенил)-N-(1-метилэтил)амидохлорфосфонат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118361-88-1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10</w:t>
            </w:r>
            <w:r>
              <w:rPr>
                <w:rFonts w:ascii="Times New Roman"/>
                <w:b w:val="false"/>
                <w:i w:val="false"/>
                <w:color w:val="000000"/>
                <w:sz w:val="20"/>
              </w:rPr>
              <w:t>H</w:t>
            </w:r>
            <w:r>
              <w:rPr>
                <w:rFonts w:ascii="Times New Roman"/>
                <w:b w:val="false"/>
                <w:i w:val="false"/>
                <w:color w:val="000000"/>
                <w:vertAlign w:val="subscript"/>
              </w:rPr>
              <w:t>13</w:t>
            </w:r>
            <w:r>
              <w:rPr>
                <w:rFonts w:ascii="Times New Roman"/>
                <w:b w:val="false"/>
                <w:i w:val="false"/>
                <w:color w:val="000000"/>
                <w:sz w:val="20"/>
              </w:rPr>
              <w:t>Cl</w:t>
            </w:r>
            <w:r>
              <w:rPr>
                <w:rFonts w:ascii="Times New Roman"/>
                <w:b w:val="false"/>
                <w:i w:val="false"/>
                <w:color w:val="000000"/>
                <w:vertAlign w:val="subscript"/>
              </w:rPr>
              <w:t>3</w:t>
            </w:r>
            <w:r>
              <w:rPr>
                <w:rFonts w:ascii="Times New Roman"/>
                <w:b w:val="false"/>
                <w:i w:val="false"/>
                <w:color w:val="000000"/>
                <w:sz w:val="20"/>
              </w:rPr>
              <w:t>NOPS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N-(3,4-Дихлорфенил) пропанамид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709-98-8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9</w:t>
            </w:r>
            <w:r>
              <w:rPr>
                <w:rFonts w:ascii="Times New Roman"/>
                <w:b w:val="false"/>
                <w:i w:val="false"/>
                <w:color w:val="000000"/>
                <w:sz w:val="20"/>
              </w:rPr>
              <w:t>H</w:t>
            </w:r>
            <w:r>
              <w:rPr>
                <w:rFonts w:ascii="Times New Roman"/>
                <w:b w:val="false"/>
                <w:i w:val="false"/>
                <w:color w:val="000000"/>
                <w:vertAlign w:val="subscript"/>
              </w:rPr>
              <w:t>9</w:t>
            </w:r>
            <w:r>
              <w:rPr>
                <w:rFonts w:ascii="Times New Roman"/>
                <w:b w:val="false"/>
                <w:i w:val="false"/>
                <w:color w:val="000000"/>
                <w:sz w:val="20"/>
              </w:rPr>
              <w:t>C1</w:t>
            </w:r>
            <w:r>
              <w:rPr>
                <w:rFonts w:ascii="Times New Roman"/>
                <w:b w:val="false"/>
                <w:i w:val="false"/>
                <w:color w:val="000000"/>
                <w:vertAlign w:val="subscript"/>
              </w:rPr>
              <w:t>2</w:t>
            </w:r>
            <w:r>
              <w:rPr>
                <w:rFonts w:ascii="Times New Roman"/>
                <w:b w:val="false"/>
                <w:i w:val="false"/>
                <w:color w:val="000000"/>
                <w:sz w:val="20"/>
              </w:rPr>
              <w:t>NO</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О-(2,4-Дихлорфенил)-(S-пропил)-О-этилдитиофосфат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34643-46-4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11</w:t>
            </w:r>
            <w:r>
              <w:rPr>
                <w:rFonts w:ascii="Times New Roman"/>
                <w:b w:val="false"/>
                <w:i w:val="false"/>
                <w:color w:val="000000"/>
                <w:sz w:val="20"/>
              </w:rPr>
              <w:t>H</w:t>
            </w:r>
            <w:r>
              <w:rPr>
                <w:rFonts w:ascii="Times New Roman"/>
                <w:b w:val="false"/>
                <w:i w:val="false"/>
                <w:color w:val="000000"/>
                <w:vertAlign w:val="subscript"/>
              </w:rPr>
              <w:t>15</w:t>
            </w:r>
            <w:r>
              <w:rPr>
                <w:rFonts w:ascii="Times New Roman"/>
                <w:b w:val="false"/>
                <w:i w:val="false"/>
                <w:color w:val="000000"/>
                <w:sz w:val="20"/>
              </w:rPr>
              <w:t>Cl</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2</w:t>
            </w:r>
            <w:r>
              <w:rPr>
                <w:rFonts w:ascii="Times New Roman"/>
                <w:b w:val="false"/>
                <w:i w:val="false"/>
                <w:color w:val="000000"/>
                <w:sz w:val="20"/>
              </w:rPr>
              <w:t>PS</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дихлорфенилтрихлорсилан /гидрохлорид бойынша/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27137-85-5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3</w:t>
            </w:r>
            <w:r>
              <w:rPr>
                <w:rFonts w:ascii="Times New Roman"/>
                <w:b w:val="false"/>
                <w:i w:val="false"/>
                <w:color w:val="000000"/>
                <w:sz w:val="20"/>
              </w:rPr>
              <w:t>Cl</w:t>
            </w:r>
            <w:r>
              <w:rPr>
                <w:rFonts w:ascii="Times New Roman"/>
                <w:b w:val="false"/>
                <w:i w:val="false"/>
                <w:color w:val="000000"/>
                <w:vertAlign w:val="subscript"/>
              </w:rPr>
              <w:t>5</w:t>
            </w:r>
            <w:r>
              <w:rPr>
                <w:rFonts w:ascii="Times New Roman"/>
                <w:b w:val="false"/>
                <w:i w:val="false"/>
                <w:color w:val="000000"/>
                <w:sz w:val="20"/>
              </w:rPr>
              <w:t>Si</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 (2,4- Дихлорфенил ) - О -этилхлортиофосфат</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18351-18-3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B</w:t>
            </w:r>
            <w:r>
              <w:rPr>
                <w:rFonts w:ascii="Times New Roman"/>
                <w:b w:val="false"/>
                <w:i w:val="false"/>
                <w:color w:val="000000"/>
                <w:sz w:val="20"/>
              </w:rPr>
              <w:t>H</w:t>
            </w:r>
            <w:r>
              <w:rPr>
                <w:rFonts w:ascii="Times New Roman"/>
                <w:b w:val="false"/>
                <w:i w:val="false"/>
                <w:color w:val="000000"/>
                <w:vertAlign w:val="subscript"/>
              </w:rPr>
              <w:t>8</w:t>
            </w:r>
            <w:r>
              <w:rPr>
                <w:rFonts w:ascii="Times New Roman"/>
                <w:b w:val="false"/>
                <w:i w:val="false"/>
                <w:color w:val="000000"/>
                <w:sz w:val="20"/>
              </w:rPr>
              <w:t>C1</w:t>
            </w:r>
            <w:r>
              <w:rPr>
                <w:rFonts w:ascii="Times New Roman"/>
                <w:b w:val="false"/>
                <w:i w:val="false"/>
                <w:color w:val="000000"/>
                <w:vertAlign w:val="subscript"/>
              </w:rPr>
              <w:t>3</w:t>
            </w:r>
            <w:r>
              <w:rPr>
                <w:rFonts w:ascii="Times New Roman"/>
                <w:b w:val="false"/>
                <w:i w:val="false"/>
                <w:color w:val="000000"/>
                <w:sz w:val="20"/>
              </w:rPr>
              <w:t>0</w:t>
            </w:r>
            <w:r>
              <w:rPr>
                <w:rFonts w:ascii="Times New Roman"/>
                <w:b w:val="false"/>
                <w:i w:val="false"/>
                <w:color w:val="000000"/>
                <w:vertAlign w:val="subscript"/>
              </w:rPr>
              <w:t>2</w:t>
            </w:r>
            <w:r>
              <w:rPr>
                <w:rFonts w:ascii="Times New Roman"/>
                <w:b w:val="false"/>
                <w:i w:val="false"/>
                <w:color w:val="000000"/>
                <w:sz w:val="20"/>
              </w:rPr>
              <w:t>PS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Аммонийдің 2,4-дихлорфеноксиацетаты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2307-55-3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9</w:t>
            </w:r>
            <w:r>
              <w:rPr>
                <w:rFonts w:ascii="Times New Roman"/>
                <w:b w:val="false"/>
                <w:i w:val="false"/>
                <w:color w:val="000000"/>
                <w:sz w:val="20"/>
              </w:rPr>
              <w:t>C1</w:t>
            </w:r>
            <w:r>
              <w:rPr>
                <w:rFonts w:ascii="Times New Roman"/>
                <w:b w:val="false"/>
                <w:i w:val="false"/>
                <w:color w:val="000000"/>
                <w:vertAlign w:val="subscript"/>
              </w:rPr>
              <w:t>2</w:t>
            </w:r>
            <w:r>
              <w:rPr>
                <w:rFonts w:ascii="Times New Roman"/>
                <w:b w:val="false"/>
                <w:i w:val="false"/>
                <w:color w:val="000000"/>
                <w:sz w:val="20"/>
              </w:rPr>
              <w:t>NO</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Дихлорфторметан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75-43-4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CHCI</w:t>
            </w:r>
            <w:r>
              <w:rPr>
                <w:rFonts w:ascii="Times New Roman"/>
                <w:b w:val="false"/>
                <w:i w:val="false"/>
                <w:color w:val="000000"/>
                <w:vertAlign w:val="subscript"/>
              </w:rPr>
              <w:t>2</w:t>
            </w:r>
            <w:r>
              <w:rPr>
                <w:rFonts w:ascii="Times New Roman"/>
                <w:b w:val="false"/>
                <w:i w:val="false"/>
                <w:color w:val="000000"/>
                <w:sz w:val="20"/>
              </w:rPr>
              <w:t>F</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Дихлорфторметилбензол </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498-67-9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7</w:t>
            </w:r>
            <w:r>
              <w:rPr>
                <w:rFonts w:ascii="Times New Roman"/>
                <w:b w:val="false"/>
                <w:i w:val="false"/>
                <w:color w:val="000000"/>
                <w:sz w:val="20"/>
              </w:rPr>
              <w:t>H</w:t>
            </w:r>
            <w:r>
              <w:rPr>
                <w:rFonts w:ascii="Times New Roman"/>
                <w:b w:val="false"/>
                <w:i w:val="false"/>
                <w:color w:val="000000"/>
                <w:vertAlign w:val="subscript"/>
              </w:rPr>
              <w:t>5</w:t>
            </w:r>
            <w:r>
              <w:rPr>
                <w:rFonts w:ascii="Times New Roman"/>
                <w:b w:val="false"/>
                <w:i w:val="false"/>
                <w:color w:val="000000"/>
                <w:sz w:val="20"/>
              </w:rPr>
              <w:t>C1</w:t>
            </w:r>
            <w:r>
              <w:rPr>
                <w:rFonts w:ascii="Times New Roman"/>
                <w:b w:val="false"/>
                <w:i w:val="false"/>
                <w:color w:val="000000"/>
                <w:vertAlign w:val="subscript"/>
              </w:rPr>
              <w:t>2</w:t>
            </w:r>
            <w:r>
              <w:rPr>
                <w:rFonts w:ascii="Times New Roman"/>
                <w:b w:val="false"/>
                <w:i w:val="false"/>
                <w:color w:val="000000"/>
                <w:sz w:val="20"/>
              </w:rPr>
              <w:t>F</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Дихлорфторэтан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430-51-9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w:t>
            </w:r>
            <w:r>
              <w:rPr>
                <w:rFonts w:ascii="Times New Roman"/>
                <w:b w:val="false"/>
                <w:i w:val="false"/>
                <w:color w:val="000000"/>
                <w:sz w:val="20"/>
              </w:rPr>
              <w:t>H</w:t>
            </w:r>
            <w:r>
              <w:rPr>
                <w:rFonts w:ascii="Times New Roman"/>
                <w:b w:val="false"/>
                <w:i w:val="false"/>
                <w:color w:val="000000"/>
                <w:vertAlign w:val="subscript"/>
              </w:rPr>
              <w:t>3</w:t>
            </w:r>
            <w:r>
              <w:rPr>
                <w:rFonts w:ascii="Times New Roman"/>
                <w:b w:val="false"/>
                <w:i w:val="false"/>
                <w:color w:val="000000"/>
                <w:sz w:val="20"/>
              </w:rPr>
              <w:t>C1</w:t>
            </w:r>
            <w:r>
              <w:rPr>
                <w:rFonts w:ascii="Times New Roman"/>
                <w:b w:val="false"/>
                <w:i w:val="false"/>
                <w:color w:val="000000"/>
                <w:vertAlign w:val="subscript"/>
              </w:rPr>
              <w:t>2</w:t>
            </w:r>
            <w:r>
              <w:rPr>
                <w:rFonts w:ascii="Times New Roman"/>
                <w:b w:val="false"/>
                <w:i w:val="false"/>
                <w:color w:val="000000"/>
                <w:sz w:val="20"/>
              </w:rPr>
              <w:t>F</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3,4-Дихлорфуран-2,5-дион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1122-17-4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4</w:t>
            </w:r>
            <w:r>
              <w:rPr>
                <w:rFonts w:ascii="Times New Roman"/>
                <w:b w:val="false"/>
                <w:i w:val="false"/>
                <w:color w:val="000000"/>
                <w:sz w:val="20"/>
              </w:rPr>
              <w:t>С1</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1,2-Дихлорэтан</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107-06-2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w:t>
            </w:r>
            <w:r>
              <w:rPr>
                <w:rFonts w:ascii="Times New Roman"/>
                <w:b w:val="false"/>
                <w:i w:val="false"/>
                <w:color w:val="000000"/>
                <w:sz w:val="20"/>
              </w:rPr>
              <w:t>Н</w:t>
            </w:r>
            <w:r>
              <w:rPr>
                <w:rFonts w:ascii="Times New Roman"/>
                <w:b w:val="false"/>
                <w:i w:val="false"/>
                <w:color w:val="000000"/>
                <w:vertAlign w:val="subscript"/>
              </w:rPr>
              <w:t>4</w:t>
            </w:r>
            <w:r>
              <w:rPr>
                <w:rFonts w:ascii="Times New Roman"/>
                <w:b w:val="false"/>
                <w:i w:val="false"/>
                <w:color w:val="000000"/>
                <w:sz w:val="20"/>
              </w:rPr>
              <w:t>С1</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Дихлорэтан қышқылы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79-43-6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w:t>
            </w:r>
            <w:r>
              <w:rPr>
                <w:rFonts w:ascii="Times New Roman"/>
                <w:b w:val="false"/>
                <w:i w:val="false"/>
                <w:color w:val="000000"/>
                <w:sz w:val="20"/>
              </w:rPr>
              <w:t>Н</w:t>
            </w:r>
            <w:r>
              <w:rPr>
                <w:rFonts w:ascii="Times New Roman"/>
                <w:b w:val="false"/>
                <w:i w:val="false"/>
                <w:color w:val="000000"/>
                <w:vertAlign w:val="subscript"/>
              </w:rPr>
              <w:t>2</w:t>
            </w:r>
            <w:r>
              <w:rPr>
                <w:rFonts w:ascii="Times New Roman"/>
                <w:b w:val="false"/>
                <w:i w:val="false"/>
                <w:color w:val="000000"/>
                <w:sz w:val="20"/>
              </w:rPr>
              <w:t>С1</w:t>
            </w:r>
            <w:r>
              <w:rPr>
                <w:rFonts w:ascii="Times New Roman"/>
                <w:b w:val="false"/>
                <w:i w:val="false"/>
                <w:color w:val="000000"/>
                <w:vertAlign w:val="subscript"/>
              </w:rPr>
              <w:t>2</w:t>
            </w:r>
            <w:r>
              <w:rPr>
                <w:rFonts w:ascii="Times New Roman"/>
                <w:b w:val="false"/>
                <w:i w:val="false"/>
                <w:color w:val="000000"/>
                <w:sz w:val="20"/>
              </w:rPr>
              <w:t>О</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2,2 -Дихлорэтанол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598-38-9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w:t>
            </w:r>
            <w:r>
              <w:rPr>
                <w:rFonts w:ascii="Times New Roman"/>
                <w:b w:val="false"/>
                <w:i w:val="false"/>
                <w:color w:val="000000"/>
                <w:sz w:val="20"/>
              </w:rPr>
              <w:t>Н</w:t>
            </w:r>
            <w:r>
              <w:rPr>
                <w:rFonts w:ascii="Times New Roman"/>
                <w:b w:val="false"/>
                <w:i w:val="false"/>
                <w:color w:val="000000"/>
                <w:vertAlign w:val="subscript"/>
              </w:rPr>
              <w:t>4</w:t>
            </w:r>
            <w:r>
              <w:rPr>
                <w:rFonts w:ascii="Times New Roman"/>
                <w:b w:val="false"/>
                <w:i w:val="false"/>
                <w:color w:val="000000"/>
                <w:sz w:val="20"/>
              </w:rPr>
              <w:t>С1</w:t>
            </w:r>
            <w:r>
              <w:rPr>
                <w:rFonts w:ascii="Times New Roman"/>
                <w:b w:val="false"/>
                <w:i w:val="false"/>
                <w:color w:val="000000"/>
                <w:vertAlign w:val="subscript"/>
              </w:rPr>
              <w:t>2</w:t>
            </w:r>
            <w:r>
              <w:rPr>
                <w:rFonts w:ascii="Times New Roman"/>
                <w:b w:val="false"/>
                <w:i w:val="false"/>
                <w:color w:val="000000"/>
                <w:sz w:val="20"/>
              </w:rPr>
              <w:t>О</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1,1-Дихлорэтен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75-35-4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w:t>
            </w:r>
            <w:r>
              <w:rPr>
                <w:rFonts w:ascii="Times New Roman"/>
                <w:b w:val="false"/>
                <w:i w:val="false"/>
                <w:color w:val="000000"/>
                <w:sz w:val="20"/>
              </w:rPr>
              <w:t>Н</w:t>
            </w:r>
            <w:r>
              <w:rPr>
                <w:rFonts w:ascii="Times New Roman"/>
                <w:b w:val="false"/>
                <w:i w:val="false"/>
                <w:color w:val="000000"/>
                <w:vertAlign w:val="subscript"/>
              </w:rPr>
              <w:t>2</w:t>
            </w:r>
            <w:r>
              <w:rPr>
                <w:rFonts w:ascii="Times New Roman"/>
                <w:b w:val="false"/>
                <w:i w:val="false"/>
                <w:color w:val="000000"/>
                <w:sz w:val="20"/>
              </w:rPr>
              <w:t>С1</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Дихром қышқылы, тұздар /Сг</w:t>
            </w:r>
            <w:r>
              <w:rPr>
                <w:rFonts w:ascii="Times New Roman"/>
                <w:b w:val="false"/>
                <w:i w:val="false"/>
                <w:color w:val="000000"/>
                <w:vertAlign w:val="superscript"/>
              </w:rPr>
              <w:t xml:space="preserve">+6 </w:t>
            </w:r>
            <w:r>
              <w:rPr>
                <w:rFonts w:ascii="Times New Roman"/>
                <w:b w:val="false"/>
                <w:i w:val="false"/>
                <w:color w:val="000000"/>
                <w:sz w:val="20"/>
              </w:rPr>
              <w:t>қайта есептегенде/</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А</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,4-Дицианобутан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111-89-3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8</w:t>
            </w:r>
            <w:r>
              <w:rPr>
                <w:rFonts w:ascii="Times New Roman"/>
                <w:b w:val="false"/>
                <w:i w:val="false"/>
                <w:color w:val="000000"/>
                <w:sz w:val="20"/>
              </w:rPr>
              <w:t>N</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Дициклогексиламин нитрит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3129-91-7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12</w:t>
            </w:r>
            <w:r>
              <w:rPr>
                <w:rFonts w:ascii="Times New Roman"/>
                <w:b w:val="false"/>
                <w:i w:val="false"/>
                <w:color w:val="000000"/>
                <w:sz w:val="20"/>
              </w:rPr>
              <w:t>H</w:t>
            </w:r>
            <w:r>
              <w:rPr>
                <w:rFonts w:ascii="Times New Roman"/>
                <w:b w:val="false"/>
                <w:i w:val="false"/>
                <w:color w:val="000000"/>
                <w:vertAlign w:val="subscript"/>
              </w:rPr>
              <w:t>24</w:t>
            </w:r>
            <w:r>
              <w:rPr>
                <w:rFonts w:ascii="Times New Roman"/>
                <w:b w:val="false"/>
                <w:i w:val="false"/>
                <w:color w:val="000000"/>
                <w:sz w:val="20"/>
              </w:rPr>
              <w:t>N0</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Дициклогексиламиннің майға еритін тұздары</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12795-24-3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12</w:t>
            </w:r>
            <w:r>
              <w:rPr>
                <w:rFonts w:ascii="Times New Roman"/>
                <w:b w:val="false"/>
                <w:i w:val="false"/>
                <w:color w:val="000000"/>
                <w:sz w:val="20"/>
              </w:rPr>
              <w:t>H</w:t>
            </w:r>
            <w:r>
              <w:rPr>
                <w:rFonts w:ascii="Times New Roman"/>
                <w:b w:val="false"/>
                <w:i w:val="false"/>
                <w:color w:val="000000"/>
                <w:vertAlign w:val="subscript"/>
              </w:rPr>
              <w:t>24</w:t>
            </w:r>
            <w:r>
              <w:rPr>
                <w:rFonts w:ascii="Times New Roman"/>
                <w:b w:val="false"/>
                <w:i w:val="false"/>
                <w:color w:val="000000"/>
                <w:sz w:val="20"/>
              </w:rPr>
              <w:t>C1N</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Кристаллды диэпоксид «ФОУ-8»</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6 -Диэтенилпиридин</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16222-95-0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9</w:t>
            </w:r>
            <w:r>
              <w:rPr>
                <w:rFonts w:ascii="Times New Roman"/>
                <w:b w:val="false"/>
                <w:i w:val="false"/>
                <w:color w:val="000000"/>
                <w:sz w:val="20"/>
              </w:rPr>
              <w:t>H</w:t>
            </w:r>
            <w:r>
              <w:rPr>
                <w:rFonts w:ascii="Times New Roman"/>
                <w:b w:val="false"/>
                <w:i w:val="false"/>
                <w:color w:val="000000"/>
                <w:vertAlign w:val="subscript"/>
              </w:rPr>
              <w:t>9</w:t>
            </w:r>
            <w:r>
              <w:rPr>
                <w:rFonts w:ascii="Times New Roman"/>
                <w:b w:val="false"/>
                <w:i w:val="false"/>
                <w:color w:val="000000"/>
                <w:sz w:val="20"/>
              </w:rPr>
              <w:t>N</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Диэтиламин</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109-89-7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4</w:t>
            </w:r>
            <w:r>
              <w:rPr>
                <w:rFonts w:ascii="Times New Roman"/>
                <w:b w:val="false"/>
                <w:i w:val="false"/>
                <w:color w:val="000000"/>
                <w:sz w:val="20"/>
              </w:rPr>
              <w:t>H</w:t>
            </w:r>
            <w:r>
              <w:rPr>
                <w:rFonts w:ascii="Times New Roman"/>
                <w:b w:val="false"/>
                <w:i w:val="false"/>
                <w:color w:val="000000"/>
                <w:vertAlign w:val="subscript"/>
              </w:rPr>
              <w:t>n</w:t>
            </w:r>
            <w:r>
              <w:rPr>
                <w:rFonts w:ascii="Times New Roman"/>
                <w:b w:val="false"/>
                <w:i w:val="false"/>
                <w:color w:val="000000"/>
                <w:sz w:val="20"/>
              </w:rPr>
              <w:t>N</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N,N-Диэтиламин-2,5-дигидроксибензолсульфонат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2624-44-4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б</w:t>
            </w:r>
            <w:r>
              <w:rPr>
                <w:rFonts w:ascii="Times New Roman"/>
                <w:b w:val="false"/>
                <w:i w:val="false"/>
                <w:color w:val="000000"/>
                <w:sz w:val="20"/>
              </w:rPr>
              <w:t>0</w:t>
            </w:r>
            <w:r>
              <w:rPr>
                <w:rFonts w:ascii="Times New Roman"/>
                <w:b w:val="false"/>
                <w:i w:val="false"/>
                <w:color w:val="000000"/>
                <w:vertAlign w:val="subscript"/>
              </w:rPr>
              <w:t>5</w:t>
            </w:r>
            <w:r>
              <w:rPr>
                <w:rFonts w:ascii="Times New Roman"/>
                <w:b w:val="false"/>
                <w:i w:val="false"/>
                <w:color w:val="000000"/>
                <w:sz w:val="20"/>
              </w:rPr>
              <w:t>S • C</w:t>
            </w:r>
            <w:r>
              <w:rPr>
                <w:rFonts w:ascii="Times New Roman"/>
                <w:b w:val="false"/>
                <w:i w:val="false"/>
                <w:color w:val="000000"/>
                <w:vertAlign w:val="subscript"/>
              </w:rPr>
              <w:t>4</w:t>
            </w:r>
            <w:r>
              <w:rPr>
                <w:rFonts w:ascii="Times New Roman"/>
                <w:b w:val="false"/>
                <w:i w:val="false"/>
                <w:color w:val="000000"/>
                <w:sz w:val="20"/>
              </w:rPr>
              <w:t>H</w:t>
            </w:r>
            <w:r>
              <w:rPr>
                <w:rFonts w:ascii="Times New Roman"/>
                <w:b w:val="false"/>
                <w:i w:val="false"/>
                <w:color w:val="000000"/>
                <w:vertAlign w:val="subscript"/>
              </w:rPr>
              <w:t>11</w:t>
            </w:r>
            <w:r>
              <w:rPr>
                <w:rFonts w:ascii="Times New Roman"/>
                <w:b w:val="false"/>
                <w:i w:val="false"/>
                <w:color w:val="000000"/>
                <w:sz w:val="20"/>
              </w:rPr>
              <w:t>N</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2-(N,N-Диэтиламино)-4-(N-1-метилэтиламино)-6-хлор-1,3,5-триазин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1912-25-0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10</w:t>
            </w:r>
            <w:r>
              <w:rPr>
                <w:rFonts w:ascii="Times New Roman"/>
                <w:b w:val="false"/>
                <w:i w:val="false"/>
                <w:color w:val="000000"/>
                <w:sz w:val="20"/>
              </w:rPr>
              <w:t>H</w:t>
            </w:r>
            <w:r>
              <w:rPr>
                <w:rFonts w:ascii="Times New Roman"/>
                <w:b w:val="false"/>
                <w:i w:val="false"/>
                <w:color w:val="000000"/>
                <w:vertAlign w:val="subscript"/>
              </w:rPr>
              <w:t>18</w:t>
            </w:r>
            <w:r>
              <w:rPr>
                <w:rFonts w:ascii="Times New Roman"/>
                <w:b w:val="false"/>
                <w:i w:val="false"/>
                <w:color w:val="000000"/>
                <w:sz w:val="20"/>
              </w:rPr>
              <w:t>C1N</w:t>
            </w:r>
            <w:r>
              <w:rPr>
                <w:rFonts w:ascii="Times New Roman"/>
                <w:b w:val="false"/>
                <w:i w:val="false"/>
                <w:color w:val="000000"/>
                <w:vertAlign w:val="subscript"/>
              </w:rPr>
              <w:t>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(N, N-Д иэтиламино)этанол</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100-37-8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15</w:t>
            </w:r>
            <w:r>
              <w:rPr>
                <w:rFonts w:ascii="Times New Roman"/>
                <w:b w:val="false"/>
                <w:i w:val="false"/>
                <w:color w:val="000000"/>
                <w:sz w:val="20"/>
              </w:rPr>
              <w:t>NO</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(N, N-Диэтиламино)этантиол</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100-38-9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15</w:t>
            </w:r>
            <w:r>
              <w:rPr>
                <w:rFonts w:ascii="Times New Roman"/>
                <w:b w:val="false"/>
                <w:i w:val="false"/>
                <w:color w:val="000000"/>
                <w:sz w:val="20"/>
              </w:rPr>
              <w:t>NS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2-(Диэтиламино)этил-4-аминобензоат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59-46-1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13</w:t>
            </w:r>
            <w:r>
              <w:rPr>
                <w:rFonts w:ascii="Times New Roman"/>
                <w:b w:val="false"/>
                <w:i w:val="false"/>
                <w:color w:val="000000"/>
                <w:sz w:val="20"/>
              </w:rPr>
              <w:t>H</w:t>
            </w:r>
            <w:r>
              <w:rPr>
                <w:rFonts w:ascii="Times New Roman"/>
                <w:b w:val="false"/>
                <w:i w:val="false"/>
                <w:color w:val="000000"/>
                <w:vertAlign w:val="subscript"/>
              </w:rPr>
              <w:t>20</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69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2-(Диэтиламино)этил-4-аминобензоат гидрохлорид</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51-05-8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13</w:t>
            </w:r>
            <w:r>
              <w:rPr>
                <w:rFonts w:ascii="Times New Roman"/>
                <w:b w:val="false"/>
                <w:i w:val="false"/>
                <w:color w:val="000000"/>
                <w:sz w:val="20"/>
              </w:rPr>
              <w:t>H</w:t>
            </w:r>
            <w:r>
              <w:rPr>
                <w:rFonts w:ascii="Times New Roman"/>
                <w:b w:val="false"/>
                <w:i w:val="false"/>
                <w:color w:val="000000"/>
                <w:vertAlign w:val="subscript"/>
              </w:rPr>
              <w:t>20</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2</w:t>
            </w:r>
            <w:r>
              <w:rPr>
                <w:rFonts w:ascii="Times New Roman"/>
                <w:b w:val="false"/>
                <w:i w:val="false"/>
                <w:color w:val="000000"/>
                <w:sz w:val="20"/>
              </w:rPr>
              <w:t xml:space="preserve"> • C1H</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З-Диэтиламинопропил-1-амин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104-78-9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7</w:t>
            </w:r>
            <w:r>
              <w:rPr>
                <w:rFonts w:ascii="Times New Roman"/>
                <w:b w:val="false"/>
                <w:i w:val="false"/>
                <w:color w:val="000000"/>
                <w:sz w:val="20"/>
              </w:rPr>
              <w:t>H</w:t>
            </w:r>
            <w:r>
              <w:rPr>
                <w:rFonts w:ascii="Times New Roman"/>
                <w:b w:val="false"/>
                <w:i w:val="false"/>
                <w:color w:val="000000"/>
                <w:vertAlign w:val="subscript"/>
              </w:rPr>
              <w:t>18</w:t>
            </w:r>
            <w:r>
              <w:rPr>
                <w:rFonts w:ascii="Times New Roman"/>
                <w:b w:val="false"/>
                <w:i w:val="false"/>
                <w:color w:val="000000"/>
                <w:sz w:val="20"/>
              </w:rPr>
              <w:t>N</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2-(N,N-Диэтиламино)этил-2-метилпроп-2-еноат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105-16-8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10</w:t>
            </w:r>
            <w:r>
              <w:rPr>
                <w:rFonts w:ascii="Times New Roman"/>
                <w:b w:val="false"/>
                <w:i w:val="false"/>
                <w:color w:val="000000"/>
                <w:sz w:val="20"/>
              </w:rPr>
              <w:t>H</w:t>
            </w:r>
            <w:r>
              <w:rPr>
                <w:rFonts w:ascii="Times New Roman"/>
                <w:b w:val="false"/>
                <w:i w:val="false"/>
                <w:color w:val="000000"/>
                <w:vertAlign w:val="subscript"/>
              </w:rPr>
              <w:t>19</w:t>
            </w:r>
            <w:r>
              <w:rPr>
                <w:rFonts w:ascii="Times New Roman"/>
                <w:b w:val="false"/>
                <w:i w:val="false"/>
                <w:color w:val="000000"/>
                <w:sz w:val="20"/>
              </w:rPr>
              <w:t>N0</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Диэтилат-3,3,1,2-бис(этокси)этиленбис-1-этил -2- метил- 5 –хлорбензимидазолий</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30</w:t>
            </w:r>
            <w:r>
              <w:rPr>
                <w:rFonts w:ascii="Times New Roman"/>
                <w:b w:val="false"/>
                <w:i w:val="false"/>
                <w:color w:val="000000"/>
                <w:sz w:val="20"/>
              </w:rPr>
              <w:t>Н</w:t>
            </w:r>
            <w:r>
              <w:rPr>
                <w:rFonts w:ascii="Times New Roman"/>
                <w:b w:val="false"/>
                <w:i w:val="false"/>
                <w:color w:val="000000"/>
                <w:vertAlign w:val="subscript"/>
              </w:rPr>
              <w:t>46</w:t>
            </w:r>
            <w:r>
              <w:rPr>
                <w:rFonts w:ascii="Times New Roman"/>
                <w:b w:val="false"/>
                <w:i w:val="false"/>
                <w:color w:val="000000"/>
                <w:sz w:val="20"/>
              </w:rPr>
              <w:t>С1</w:t>
            </w:r>
            <w:r>
              <w:rPr>
                <w:rFonts w:ascii="Times New Roman"/>
                <w:b w:val="false"/>
                <w:i w:val="false"/>
                <w:color w:val="000000"/>
                <w:vertAlign w:val="subscript"/>
              </w:rPr>
              <w:t>2</w:t>
            </w:r>
            <w:r>
              <w:rPr>
                <w:rFonts w:ascii="Times New Roman"/>
                <w:b w:val="false"/>
                <w:i w:val="false"/>
                <w:color w:val="000000"/>
                <w:sz w:val="20"/>
              </w:rPr>
              <w:t>N</w:t>
            </w:r>
            <w:r>
              <w:rPr>
                <w:rFonts w:ascii="Times New Roman"/>
                <w:b w:val="false"/>
                <w:i w:val="false"/>
                <w:color w:val="000000"/>
                <w:vertAlign w:val="subscript"/>
              </w:rPr>
              <w:t>4</w:t>
            </w:r>
            <w:r>
              <w:rPr>
                <w:rFonts w:ascii="Times New Roman"/>
                <w:b w:val="false"/>
                <w:i w:val="false"/>
                <w:color w:val="000000"/>
                <w:sz w:val="20"/>
              </w:rPr>
              <w:t>0</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Диэтилбензол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25340-17-4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10</w:t>
            </w:r>
            <w:r>
              <w:rPr>
                <w:rFonts w:ascii="Times New Roman"/>
                <w:b w:val="false"/>
                <w:i w:val="false"/>
                <w:color w:val="000000"/>
                <w:sz w:val="20"/>
              </w:rPr>
              <w:t>H</w:t>
            </w:r>
            <w:r>
              <w:rPr>
                <w:rFonts w:ascii="Times New Roman"/>
                <w:b w:val="false"/>
                <w:i w:val="false"/>
                <w:color w:val="000000"/>
                <w:vertAlign w:val="subscript"/>
              </w:rPr>
              <w:t>14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Диэтилбензол- 1,2-дикарбонат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84-66-2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12</w:t>
            </w:r>
            <w:r>
              <w:rPr>
                <w:rFonts w:ascii="Times New Roman"/>
                <w:b w:val="false"/>
                <w:i w:val="false"/>
                <w:color w:val="000000"/>
                <w:sz w:val="20"/>
              </w:rPr>
              <w:t>H</w:t>
            </w:r>
            <w:r>
              <w:rPr>
                <w:rFonts w:ascii="Times New Roman"/>
                <w:b w:val="false"/>
                <w:i w:val="false"/>
                <w:color w:val="000000"/>
                <w:vertAlign w:val="subscript"/>
              </w:rPr>
              <w:t>14</w:t>
            </w:r>
            <w:r>
              <w:rPr>
                <w:rFonts w:ascii="Times New Roman"/>
                <w:b w:val="false"/>
                <w:i w:val="false"/>
                <w:color w:val="000000"/>
                <w:sz w:val="20"/>
              </w:rPr>
              <w:t>O</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 -Диэтилбутендиоат</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141-05-9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12</w:t>
            </w:r>
            <w:r>
              <w:rPr>
                <w:rFonts w:ascii="Times New Roman"/>
                <w:b w:val="false"/>
                <w:i w:val="false"/>
                <w:color w:val="000000"/>
                <w:sz w:val="20"/>
              </w:rPr>
              <w:t>O</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Диэтилгексафторпентадиоат</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424-40-8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9</w:t>
            </w:r>
            <w:r>
              <w:rPr>
                <w:rFonts w:ascii="Times New Roman"/>
                <w:b w:val="false"/>
                <w:i w:val="false"/>
                <w:color w:val="000000"/>
                <w:sz w:val="20"/>
              </w:rPr>
              <w:t>H</w:t>
            </w:r>
            <w:r>
              <w:rPr>
                <w:rFonts w:ascii="Times New Roman"/>
                <w:b w:val="false"/>
                <w:i w:val="false"/>
                <w:color w:val="000000"/>
                <w:vertAlign w:val="subscript"/>
              </w:rPr>
              <w:t>10</w:t>
            </w:r>
            <w:r>
              <w:rPr>
                <w:rFonts w:ascii="Times New Roman"/>
                <w:b w:val="false"/>
                <w:i w:val="false"/>
                <w:color w:val="000000"/>
                <w:sz w:val="20"/>
              </w:rPr>
              <w:t>F</w:t>
            </w:r>
            <w:r>
              <w:rPr>
                <w:rFonts w:ascii="Times New Roman"/>
                <w:b w:val="false"/>
                <w:i w:val="false"/>
                <w:color w:val="000000"/>
                <w:vertAlign w:val="subscript"/>
              </w:rPr>
              <w:t>6</w:t>
            </w:r>
            <w:r>
              <w:rPr>
                <w:rFonts w:ascii="Times New Roman"/>
                <w:b w:val="false"/>
                <w:i w:val="false"/>
                <w:color w:val="000000"/>
                <w:sz w:val="20"/>
              </w:rPr>
              <w:t>O</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Ди(2-этилгексил)бензол- 1,2-дикарбонат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53306-52-8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22</w:t>
            </w:r>
            <w:r>
              <w:rPr>
                <w:rFonts w:ascii="Times New Roman"/>
                <w:b w:val="false"/>
                <w:i w:val="false"/>
                <w:color w:val="000000"/>
                <w:sz w:val="20"/>
              </w:rPr>
              <w:t>H</w:t>
            </w:r>
            <w:r>
              <w:rPr>
                <w:rFonts w:ascii="Times New Roman"/>
                <w:b w:val="false"/>
                <w:i w:val="false"/>
                <w:color w:val="000000"/>
                <w:vertAlign w:val="subscript"/>
              </w:rPr>
              <w:t>34</w:t>
            </w:r>
            <w:r>
              <w:rPr>
                <w:rFonts w:ascii="Times New Roman"/>
                <w:b w:val="false"/>
                <w:i w:val="false"/>
                <w:color w:val="000000"/>
                <w:sz w:val="20"/>
              </w:rPr>
              <w:t>O</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Ди(2-этилгексил)метилфосфонат</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60556-68-5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17</w:t>
            </w:r>
            <w:r>
              <w:rPr>
                <w:rFonts w:ascii="Times New Roman"/>
                <w:b w:val="false"/>
                <w:i w:val="false"/>
                <w:color w:val="000000"/>
                <w:sz w:val="20"/>
              </w:rPr>
              <w:t>H</w:t>
            </w:r>
            <w:r>
              <w:rPr>
                <w:rFonts w:ascii="Times New Roman"/>
                <w:b w:val="false"/>
                <w:i w:val="false"/>
                <w:color w:val="000000"/>
                <w:vertAlign w:val="subscript"/>
              </w:rPr>
              <w:t>39</w:t>
            </w:r>
            <w:r>
              <w:rPr>
                <w:rFonts w:ascii="Times New Roman"/>
                <w:b w:val="false"/>
                <w:i w:val="false"/>
                <w:color w:val="000000"/>
                <w:sz w:val="20"/>
              </w:rPr>
              <w:t>0</w:t>
            </w:r>
            <w:r>
              <w:rPr>
                <w:rFonts w:ascii="Times New Roman"/>
                <w:b w:val="false"/>
                <w:i w:val="false"/>
                <w:color w:val="000000"/>
                <w:vertAlign w:val="subscript"/>
              </w:rPr>
              <w:t>3</w:t>
            </w:r>
            <w:r>
              <w:rPr>
                <w:rFonts w:ascii="Times New Roman"/>
                <w:b w:val="false"/>
                <w:i w:val="false"/>
                <w:color w:val="000000"/>
                <w:sz w:val="20"/>
              </w:rPr>
              <w:t>P</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N,N-Диэтилгидроксиламин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3710-84-7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4</w:t>
            </w:r>
            <w:r>
              <w:rPr>
                <w:rFonts w:ascii="Times New Roman"/>
                <w:b w:val="false"/>
                <w:i w:val="false"/>
                <w:color w:val="000000"/>
                <w:sz w:val="20"/>
              </w:rPr>
              <w:t>H</w:t>
            </w:r>
            <w:r>
              <w:rPr>
                <w:rFonts w:ascii="Times New Roman"/>
                <w:b w:val="false"/>
                <w:i w:val="false"/>
                <w:color w:val="000000"/>
                <w:vertAlign w:val="subscript"/>
              </w:rPr>
              <w:t>11</w:t>
            </w:r>
            <w:r>
              <w:rPr>
                <w:rFonts w:ascii="Times New Roman"/>
                <w:b w:val="false"/>
                <w:i w:val="false"/>
                <w:color w:val="000000"/>
                <w:sz w:val="20"/>
              </w:rPr>
              <w:t>NO</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Диэтил(1,4-дигадро-2,6-диметил)пиридин-3,5-ди-карбонат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1149-23-1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13</w:t>
            </w:r>
            <w:r>
              <w:rPr>
                <w:rFonts w:ascii="Times New Roman"/>
                <w:b w:val="false"/>
                <w:i w:val="false"/>
                <w:color w:val="000000"/>
                <w:sz w:val="20"/>
              </w:rPr>
              <w:t>Н</w:t>
            </w:r>
            <w:r>
              <w:rPr>
                <w:rFonts w:ascii="Times New Roman"/>
                <w:b w:val="false"/>
                <w:i w:val="false"/>
                <w:color w:val="000000"/>
                <w:vertAlign w:val="subscript"/>
              </w:rPr>
              <w:t>19</w:t>
            </w:r>
            <w:r>
              <w:rPr>
                <w:rFonts w:ascii="Times New Roman"/>
                <w:b w:val="false"/>
                <w:i w:val="false"/>
                <w:color w:val="000000"/>
                <w:sz w:val="20"/>
              </w:rPr>
              <w:t>NО</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Диэтил(1,1-диметилэтил)пропандиоат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759-24-0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10</w:t>
            </w:r>
            <w:r>
              <w:rPr>
                <w:rFonts w:ascii="Times New Roman"/>
                <w:b w:val="false"/>
                <w:i w:val="false"/>
                <w:color w:val="000000"/>
                <w:sz w:val="20"/>
              </w:rPr>
              <w:t>Н</w:t>
            </w:r>
            <w:r>
              <w:rPr>
                <w:rFonts w:ascii="Times New Roman"/>
                <w:b w:val="false"/>
                <w:i w:val="false"/>
                <w:color w:val="000000"/>
                <w:vertAlign w:val="subscript"/>
              </w:rPr>
              <w:t>19</w:t>
            </w:r>
            <w:r>
              <w:rPr>
                <w:rFonts w:ascii="Times New Roman"/>
                <w:b w:val="false"/>
                <w:i w:val="false"/>
                <w:color w:val="000000"/>
                <w:sz w:val="20"/>
              </w:rPr>
              <w:t>О</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Диэтил[(диметоксифосфинотиоил)тио]бутандиоат</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121-75-5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10</w:t>
            </w:r>
            <w:r>
              <w:rPr>
                <w:rFonts w:ascii="Times New Roman"/>
                <w:b w:val="false"/>
                <w:i w:val="false"/>
                <w:color w:val="000000"/>
                <w:sz w:val="20"/>
              </w:rPr>
              <w:t>H</w:t>
            </w:r>
            <w:r>
              <w:rPr>
                <w:rFonts w:ascii="Times New Roman"/>
                <w:b w:val="false"/>
                <w:i w:val="false"/>
                <w:color w:val="000000"/>
                <w:vertAlign w:val="subscript"/>
              </w:rPr>
              <w:t>19</w:t>
            </w:r>
            <w:r>
              <w:rPr>
                <w:rFonts w:ascii="Times New Roman"/>
                <w:b w:val="false"/>
                <w:i w:val="false"/>
                <w:color w:val="000000"/>
                <w:sz w:val="20"/>
              </w:rPr>
              <w:t>O</w:t>
            </w:r>
            <w:r>
              <w:rPr>
                <w:rFonts w:ascii="Times New Roman"/>
                <w:b w:val="false"/>
                <w:i w:val="false"/>
                <w:color w:val="000000"/>
                <w:vertAlign w:val="subscript"/>
              </w:rPr>
              <w:t>6</w:t>
            </w:r>
            <w:r>
              <w:rPr>
                <w:rFonts w:ascii="Times New Roman"/>
                <w:b w:val="false"/>
                <w:i w:val="false"/>
                <w:color w:val="000000"/>
                <w:sz w:val="20"/>
              </w:rPr>
              <w:t>PS</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Диэтилди (2-цианэтил)  пропандиоат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13</w:t>
            </w:r>
            <w:r>
              <w:rPr>
                <w:rFonts w:ascii="Times New Roman"/>
                <w:b w:val="false"/>
                <w:i w:val="false"/>
                <w:color w:val="000000"/>
                <w:sz w:val="20"/>
              </w:rPr>
              <w:t>H</w:t>
            </w:r>
            <w:r>
              <w:rPr>
                <w:rFonts w:ascii="Times New Roman"/>
                <w:b w:val="false"/>
                <w:i w:val="false"/>
                <w:color w:val="000000"/>
                <w:vertAlign w:val="subscript"/>
              </w:rPr>
              <w:t>20</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Диэтиленимид 2-метилтиозолидо-3-фосфор қышқылы</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1078-79-1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16</w:t>
            </w:r>
            <w:r>
              <w:rPr>
                <w:rFonts w:ascii="Times New Roman"/>
                <w:b w:val="false"/>
                <w:i w:val="false"/>
                <w:color w:val="000000"/>
                <w:sz w:val="20"/>
              </w:rPr>
              <w:t>N</w:t>
            </w:r>
            <w:r>
              <w:rPr>
                <w:rFonts w:ascii="Times New Roman"/>
                <w:b w:val="false"/>
                <w:i w:val="false"/>
                <w:color w:val="000000"/>
                <w:vertAlign w:val="subscript"/>
              </w:rPr>
              <w:t>3</w:t>
            </w:r>
            <w:r>
              <w:rPr>
                <w:rFonts w:ascii="Times New Roman"/>
                <w:b w:val="false"/>
                <w:i w:val="false"/>
                <w:color w:val="000000"/>
                <w:sz w:val="20"/>
              </w:rPr>
              <w:t>OPS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Дицианэтилирленген диэтилентриамин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Диэтилентриаминометилгидроксибензол</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13</w:t>
            </w:r>
            <w:r>
              <w:rPr>
                <w:rFonts w:ascii="Times New Roman"/>
                <w:b w:val="false"/>
                <w:i w:val="false"/>
                <w:color w:val="000000"/>
                <w:sz w:val="20"/>
              </w:rPr>
              <w:t>H</w:t>
            </w:r>
            <w:r>
              <w:rPr>
                <w:rFonts w:ascii="Times New Roman"/>
                <w:b w:val="false"/>
                <w:i w:val="false"/>
                <w:color w:val="000000"/>
                <w:vertAlign w:val="subscript"/>
              </w:rPr>
              <w:t>23</w:t>
            </w:r>
            <w:r>
              <w:rPr>
                <w:rFonts w:ascii="Times New Roman"/>
                <w:b w:val="false"/>
                <w:i w:val="false"/>
                <w:color w:val="000000"/>
                <w:sz w:val="20"/>
              </w:rPr>
              <w:t>N</w:t>
            </w:r>
            <w:r>
              <w:rPr>
                <w:rFonts w:ascii="Times New Roman"/>
                <w:b w:val="false"/>
                <w:i w:val="false"/>
                <w:color w:val="000000"/>
                <w:vertAlign w:val="subscript"/>
              </w:rPr>
              <w:t>3</w:t>
            </w:r>
            <w:r>
              <w:rPr>
                <w:rFonts w:ascii="Times New Roman"/>
                <w:b w:val="false"/>
                <w:i w:val="false"/>
                <w:color w:val="000000"/>
                <w:sz w:val="20"/>
              </w:rPr>
              <w:t>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N,N- Диэтил-3 -метилбензамин*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91-67-8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11</w:t>
            </w:r>
            <w:r>
              <w:rPr>
                <w:rFonts w:ascii="Times New Roman"/>
                <w:b w:val="false"/>
                <w:i w:val="false"/>
                <w:color w:val="000000"/>
                <w:sz w:val="20"/>
              </w:rPr>
              <w:t>H</w:t>
            </w:r>
            <w:r>
              <w:rPr>
                <w:rFonts w:ascii="Times New Roman"/>
                <w:b w:val="false"/>
                <w:i w:val="false"/>
                <w:color w:val="000000"/>
                <w:vertAlign w:val="subscript"/>
              </w:rPr>
              <w:t>17</w:t>
            </w:r>
            <w:r>
              <w:rPr>
                <w:rFonts w:ascii="Times New Roman"/>
                <w:b w:val="false"/>
                <w:i w:val="false"/>
                <w:color w:val="000000"/>
                <w:sz w:val="20"/>
              </w:rPr>
              <w:t>N</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N,N-Диэтил-З-метилбензамид</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134-62-3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12</w:t>
            </w:r>
            <w:r>
              <w:rPr>
                <w:rFonts w:ascii="Times New Roman"/>
                <w:b w:val="false"/>
                <w:i w:val="false"/>
                <w:color w:val="000000"/>
                <w:sz w:val="20"/>
              </w:rPr>
              <w:t>H</w:t>
            </w:r>
            <w:r>
              <w:rPr>
                <w:rFonts w:ascii="Times New Roman"/>
                <w:b w:val="false"/>
                <w:i w:val="false"/>
                <w:color w:val="000000"/>
                <w:vertAlign w:val="subscript"/>
              </w:rPr>
              <w:t>17</w:t>
            </w:r>
            <w:r>
              <w:rPr>
                <w:rFonts w:ascii="Times New Roman"/>
                <w:b w:val="false"/>
                <w:i w:val="false"/>
                <w:color w:val="000000"/>
                <w:sz w:val="20"/>
              </w:rPr>
              <w:t>NO</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N,N-Диэтил-4- метил-1-пиперазинкарбоксамид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90-89-1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10</w:t>
            </w:r>
            <w:r>
              <w:rPr>
                <w:rFonts w:ascii="Times New Roman"/>
                <w:b w:val="false"/>
                <w:i w:val="false"/>
                <w:color w:val="000000"/>
                <w:sz w:val="20"/>
              </w:rPr>
              <w:t>H</w:t>
            </w:r>
            <w:r>
              <w:rPr>
                <w:rFonts w:ascii="Times New Roman"/>
                <w:b w:val="false"/>
                <w:i w:val="false"/>
                <w:color w:val="000000"/>
                <w:vertAlign w:val="subscript"/>
              </w:rPr>
              <w:t>21</w:t>
            </w:r>
            <w:r>
              <w:rPr>
                <w:rFonts w:ascii="Times New Roman"/>
                <w:b w:val="false"/>
                <w:i w:val="false"/>
                <w:color w:val="000000"/>
                <w:sz w:val="20"/>
              </w:rPr>
              <w:t>N</w:t>
            </w:r>
            <w:r>
              <w:rPr>
                <w:rFonts w:ascii="Times New Roman"/>
                <w:b w:val="false"/>
                <w:i w:val="false"/>
                <w:color w:val="000000"/>
                <w:vertAlign w:val="subscript"/>
              </w:rPr>
              <w:t>3</w:t>
            </w:r>
            <w:r>
              <w:rPr>
                <w:rFonts w:ascii="Times New Roman"/>
                <w:b w:val="false"/>
                <w:i w:val="false"/>
                <w:color w:val="000000"/>
                <w:sz w:val="20"/>
              </w:rPr>
              <w:t>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Диэтил -(2 -метилпропил) пропандиоат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10203-58-4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11</w:t>
            </w:r>
            <w:r>
              <w:rPr>
                <w:rFonts w:ascii="Times New Roman"/>
                <w:b w:val="false"/>
                <w:i w:val="false"/>
                <w:color w:val="000000"/>
                <w:sz w:val="20"/>
              </w:rPr>
              <w:t>H</w:t>
            </w:r>
            <w:r>
              <w:rPr>
                <w:rFonts w:ascii="Times New Roman"/>
                <w:b w:val="false"/>
                <w:i w:val="false"/>
                <w:color w:val="000000"/>
                <w:vertAlign w:val="subscript"/>
              </w:rPr>
              <w:t>20</w:t>
            </w:r>
            <w:r>
              <w:rPr>
                <w:rFonts w:ascii="Times New Roman"/>
                <w:b w:val="false"/>
                <w:i w:val="false"/>
                <w:color w:val="000000"/>
                <w:sz w:val="20"/>
              </w:rPr>
              <w:t>O</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2,4 -Диэтил- 6 -метилфенилен- 1 , 3-диамин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2095-02-5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11</w:t>
            </w:r>
            <w:r>
              <w:rPr>
                <w:rFonts w:ascii="Times New Roman"/>
                <w:b w:val="false"/>
                <w:i w:val="false"/>
                <w:color w:val="000000"/>
                <w:sz w:val="20"/>
              </w:rPr>
              <w:t>H</w:t>
            </w:r>
            <w:r>
              <w:rPr>
                <w:rFonts w:ascii="Times New Roman"/>
                <w:b w:val="false"/>
                <w:i w:val="false"/>
                <w:color w:val="000000"/>
                <w:vertAlign w:val="subscript"/>
              </w:rPr>
              <w:t>18</w:t>
            </w:r>
            <w:r>
              <w:rPr>
                <w:rFonts w:ascii="Times New Roman"/>
                <w:b w:val="false"/>
                <w:i w:val="false"/>
                <w:color w:val="000000"/>
                <w:sz w:val="20"/>
              </w:rPr>
              <w:t>N</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Диэтилметоксибор</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7397-46-8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5</w:t>
            </w:r>
            <w:r>
              <w:rPr>
                <w:rFonts w:ascii="Times New Roman"/>
                <w:b w:val="false"/>
                <w:i w:val="false"/>
                <w:color w:val="000000"/>
                <w:sz w:val="20"/>
              </w:rPr>
              <w:t>H</w:t>
            </w:r>
            <w:r>
              <w:rPr>
                <w:rFonts w:ascii="Times New Roman"/>
                <w:b w:val="false"/>
                <w:i w:val="false"/>
                <w:color w:val="000000"/>
                <w:vertAlign w:val="subscript"/>
              </w:rPr>
              <w:t>13</w:t>
            </w:r>
            <w:r>
              <w:rPr>
                <w:rFonts w:ascii="Times New Roman"/>
                <w:b w:val="false"/>
                <w:i w:val="false"/>
                <w:color w:val="000000"/>
                <w:sz w:val="20"/>
              </w:rPr>
              <w:t>BO</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О,О-Диэтил-О-(4-нитрофенил)тиофосфат</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56-38-2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10</w:t>
            </w:r>
            <w:r>
              <w:rPr>
                <w:rFonts w:ascii="Times New Roman"/>
                <w:b w:val="false"/>
                <w:i w:val="false"/>
                <w:color w:val="000000"/>
                <w:sz w:val="20"/>
              </w:rPr>
              <w:t>H</w:t>
            </w:r>
            <w:r>
              <w:rPr>
                <w:rFonts w:ascii="Times New Roman"/>
                <w:b w:val="false"/>
                <w:i w:val="false"/>
                <w:color w:val="000000"/>
                <w:vertAlign w:val="subscript"/>
              </w:rPr>
              <w:t>14</w:t>
            </w:r>
            <w:r>
              <w:rPr>
                <w:rFonts w:ascii="Times New Roman"/>
                <w:b w:val="false"/>
                <w:i w:val="false"/>
                <w:color w:val="000000"/>
                <w:sz w:val="20"/>
              </w:rPr>
              <w:t>N0</w:t>
            </w:r>
            <w:r>
              <w:rPr>
                <w:rFonts w:ascii="Times New Roman"/>
                <w:b w:val="false"/>
                <w:i w:val="false"/>
                <w:color w:val="000000"/>
                <w:vertAlign w:val="subscript"/>
              </w:rPr>
              <w:t>5</w:t>
            </w:r>
            <w:r>
              <w:rPr>
                <w:rFonts w:ascii="Times New Roman"/>
                <w:b w:val="false"/>
                <w:i w:val="false"/>
                <w:color w:val="000000"/>
                <w:sz w:val="20"/>
              </w:rPr>
              <w:t>PS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Диэтилоксамин қышқылының  алкил  эфирі С</w:t>
            </w:r>
            <w:r>
              <w:rPr>
                <w:rFonts w:ascii="Times New Roman"/>
                <w:b w:val="false"/>
                <w:i w:val="false"/>
                <w:color w:val="000000"/>
                <w:vertAlign w:val="subscript"/>
              </w:rPr>
              <w:t>6-8</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Диэтилоктафторгександиоат</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376-50-1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10</w:t>
            </w:r>
            <w:r>
              <w:rPr>
                <w:rFonts w:ascii="Times New Roman"/>
                <w:b w:val="false"/>
                <w:i w:val="false"/>
                <w:color w:val="000000"/>
                <w:sz w:val="20"/>
              </w:rPr>
              <w:t>H</w:t>
            </w:r>
            <w:r>
              <w:rPr>
                <w:rFonts w:ascii="Times New Roman"/>
                <w:b w:val="false"/>
                <w:i w:val="false"/>
                <w:color w:val="000000"/>
                <w:vertAlign w:val="subscript"/>
              </w:rPr>
              <w:t>10</w:t>
            </w:r>
            <w:r>
              <w:rPr>
                <w:rFonts w:ascii="Times New Roman"/>
                <w:b w:val="false"/>
                <w:i w:val="false"/>
                <w:color w:val="000000"/>
                <w:sz w:val="20"/>
              </w:rPr>
              <w:t>F</w:t>
            </w:r>
            <w:r>
              <w:rPr>
                <w:rFonts w:ascii="Times New Roman"/>
                <w:b w:val="false"/>
                <w:i w:val="false"/>
                <w:color w:val="000000"/>
                <w:vertAlign w:val="subscript"/>
              </w:rPr>
              <w:t>4</w:t>
            </w:r>
            <w:r>
              <w:rPr>
                <w:rFonts w:ascii="Times New Roman"/>
                <w:b w:val="false"/>
                <w:i w:val="false"/>
                <w:color w:val="000000"/>
                <w:sz w:val="20"/>
              </w:rPr>
              <w:t>O</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Диэтилртуть </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627-44-1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4</w:t>
            </w:r>
            <w:r>
              <w:rPr>
                <w:rFonts w:ascii="Times New Roman"/>
                <w:b w:val="false"/>
                <w:i w:val="false"/>
                <w:color w:val="000000"/>
                <w:sz w:val="20"/>
              </w:rPr>
              <w:t>H</w:t>
            </w:r>
            <w:r>
              <w:rPr>
                <w:rFonts w:ascii="Times New Roman"/>
                <w:b w:val="false"/>
                <w:i w:val="false"/>
                <w:color w:val="000000"/>
                <w:vertAlign w:val="subscript"/>
              </w:rPr>
              <w:t>10</w:t>
            </w:r>
            <w:r>
              <w:rPr>
                <w:rFonts w:ascii="Times New Roman"/>
                <w:b w:val="false"/>
                <w:i w:val="false"/>
                <w:color w:val="000000"/>
                <w:sz w:val="20"/>
              </w:rPr>
              <w:t>Hg</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Диэтилтеллур</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627-54-3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4</w:t>
            </w:r>
            <w:r>
              <w:rPr>
                <w:rFonts w:ascii="Times New Roman"/>
                <w:b w:val="false"/>
                <w:i w:val="false"/>
                <w:color w:val="000000"/>
                <w:sz w:val="20"/>
              </w:rPr>
              <w:t>Н</w:t>
            </w:r>
            <w:r>
              <w:rPr>
                <w:rFonts w:ascii="Times New Roman"/>
                <w:b w:val="false"/>
                <w:i w:val="false"/>
                <w:color w:val="000000"/>
                <w:vertAlign w:val="subscript"/>
              </w:rPr>
              <w:t>10</w:t>
            </w:r>
            <w:r>
              <w:rPr>
                <w:rFonts w:ascii="Times New Roman"/>
                <w:b w:val="false"/>
                <w:i w:val="false"/>
                <w:color w:val="000000"/>
                <w:sz w:val="20"/>
              </w:rPr>
              <w:t>Те</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N,N-Диэтил-10Н-фенотиазин-10-этанамин гидрохлорид</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341-70-8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18</w:t>
            </w:r>
            <w:r>
              <w:rPr>
                <w:rFonts w:ascii="Times New Roman"/>
                <w:b w:val="false"/>
                <w:i w:val="false"/>
                <w:color w:val="000000"/>
                <w:sz w:val="20"/>
              </w:rPr>
              <w:t>H</w:t>
            </w:r>
            <w:r>
              <w:rPr>
                <w:rFonts w:ascii="Times New Roman"/>
                <w:b w:val="false"/>
                <w:i w:val="false"/>
                <w:color w:val="000000"/>
                <w:vertAlign w:val="subscript"/>
              </w:rPr>
              <w:t>22</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S • С1Н</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 Диэтилхлортиофосфат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2524-04-1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4</w:t>
            </w:r>
            <w:r>
              <w:rPr>
                <w:rFonts w:ascii="Times New Roman"/>
                <w:b w:val="false"/>
                <w:i w:val="false"/>
                <w:color w:val="000000"/>
                <w:sz w:val="20"/>
              </w:rPr>
              <w:t>H</w:t>
            </w:r>
            <w:r>
              <w:rPr>
                <w:rFonts w:ascii="Times New Roman"/>
                <w:b w:val="false"/>
                <w:i w:val="false"/>
                <w:color w:val="000000"/>
                <w:vertAlign w:val="subscript"/>
              </w:rPr>
              <w:t>10</w:t>
            </w:r>
            <w:r>
              <w:rPr>
                <w:rFonts w:ascii="Times New Roman"/>
                <w:b w:val="false"/>
                <w:i w:val="false"/>
                <w:color w:val="000000"/>
                <w:sz w:val="20"/>
              </w:rPr>
              <w:t>C1O</w:t>
            </w:r>
            <w:r>
              <w:rPr>
                <w:rFonts w:ascii="Times New Roman"/>
                <w:b w:val="false"/>
                <w:i w:val="false"/>
                <w:color w:val="000000"/>
                <w:vertAlign w:val="subscript"/>
              </w:rPr>
              <w:t>2</w:t>
            </w:r>
            <w:r>
              <w:rPr>
                <w:rFonts w:ascii="Times New Roman"/>
                <w:b w:val="false"/>
                <w:i w:val="false"/>
                <w:color w:val="000000"/>
                <w:sz w:val="20"/>
              </w:rPr>
              <w:t>PS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N- Диэтилэтанамин</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121-44-8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15</w:t>
            </w:r>
            <w:r>
              <w:rPr>
                <w:rFonts w:ascii="Times New Roman"/>
                <w:b w:val="false"/>
                <w:i w:val="false"/>
                <w:color w:val="000000"/>
                <w:sz w:val="20"/>
              </w:rPr>
              <w:t>N</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N,N-Диэтилэтанамин гидрохлорид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554-68-7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15</w:t>
            </w:r>
            <w:r>
              <w:rPr>
                <w:rFonts w:ascii="Times New Roman"/>
                <w:b w:val="false"/>
                <w:i w:val="false"/>
                <w:color w:val="000000"/>
                <w:sz w:val="20"/>
              </w:rPr>
              <w:t>N • C1H</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0,0-Диэтил-О-[2-(этилтио)этил]тиофосфат смесь с О,О-диэтил-S-[2-(этилтио)этил]тиофосфатом (7:3)</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8065-48-3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19</w:t>
            </w:r>
            <w:r>
              <w:rPr>
                <w:rFonts w:ascii="Times New Roman"/>
                <w:b w:val="false"/>
                <w:i w:val="false"/>
                <w:color w:val="000000"/>
                <w:sz w:val="20"/>
              </w:rPr>
              <w:t>O</w:t>
            </w:r>
            <w:r>
              <w:rPr>
                <w:rFonts w:ascii="Times New Roman"/>
                <w:b w:val="false"/>
                <w:i w:val="false"/>
                <w:color w:val="000000"/>
                <w:vertAlign w:val="subscript"/>
              </w:rPr>
              <w:t>3</w:t>
            </w:r>
            <w:r>
              <w:rPr>
                <w:rFonts w:ascii="Times New Roman"/>
                <w:b w:val="false"/>
                <w:i w:val="false"/>
                <w:color w:val="000000"/>
                <w:sz w:val="20"/>
              </w:rPr>
              <w:t>PS</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3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12-Диэтоксибисбензимидазо[2,1-b:1',2'-i]бензо[1mn][3,8]фенантролин-6,9-дионның  3,12-диэтоксибисбензимидазо[2,1-b:1</w:t>
            </w:r>
            <w:r>
              <w:rPr>
                <w:rFonts w:ascii="Times New Roman"/>
                <w:b w:val="false"/>
                <w:i w:val="false"/>
                <w:color w:val="000000"/>
                <w:vertAlign w:val="superscript"/>
              </w:rPr>
              <w:t>,</w:t>
            </w:r>
            <w:r>
              <w:rPr>
                <w:rFonts w:ascii="Times New Roman"/>
                <w:b w:val="false"/>
                <w:i w:val="false"/>
                <w:color w:val="000000"/>
                <w:sz w:val="20"/>
              </w:rPr>
              <w:t>,2'-i]бензо-[1mn][3,8]фенантролин-8,17-дионмен қоспасы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О-(Диэтокситиофосфорил)-б-цианометилбензальдоксим</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14816-18-3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13</w:t>
            </w:r>
            <w:r>
              <w:rPr>
                <w:rFonts w:ascii="Times New Roman"/>
                <w:b w:val="false"/>
                <w:i w:val="false"/>
                <w:color w:val="000000"/>
                <w:sz w:val="20"/>
              </w:rPr>
              <w:t>H</w:t>
            </w:r>
            <w:r>
              <w:rPr>
                <w:rFonts w:ascii="Times New Roman"/>
                <w:b w:val="false"/>
                <w:i w:val="false"/>
                <w:color w:val="000000"/>
                <w:vertAlign w:val="subscript"/>
              </w:rPr>
              <w:t>17</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3</w:t>
            </w:r>
            <w:r>
              <w:rPr>
                <w:rFonts w:ascii="Times New Roman"/>
                <w:b w:val="false"/>
                <w:i w:val="false"/>
                <w:color w:val="000000"/>
                <w:sz w:val="20"/>
              </w:rPr>
              <w:t>PS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д-[(3,4-Диэтоксифенил)метилен]-6,7-диэтокси-1,2,3,4-тетрагадроизохинолиннің гидрохлориді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985-12-6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24</w:t>
            </w:r>
            <w:r>
              <w:rPr>
                <w:rFonts w:ascii="Times New Roman"/>
                <w:b w:val="false"/>
                <w:i w:val="false"/>
                <w:color w:val="000000"/>
                <w:sz w:val="20"/>
              </w:rPr>
              <w:t>H</w:t>
            </w:r>
            <w:r>
              <w:rPr>
                <w:rFonts w:ascii="Times New Roman"/>
                <w:b w:val="false"/>
                <w:i w:val="false"/>
                <w:color w:val="000000"/>
                <w:vertAlign w:val="subscript"/>
              </w:rPr>
              <w:t>3</w:t>
            </w:r>
            <w:r>
              <w:rPr>
                <w:rFonts w:ascii="Times New Roman"/>
                <w:b w:val="false"/>
                <w:i w:val="false"/>
                <w:color w:val="000000"/>
                <w:sz w:val="20"/>
              </w:rPr>
              <w:t>NO</w:t>
            </w:r>
            <w:r>
              <w:rPr>
                <w:rFonts w:ascii="Times New Roman"/>
                <w:b w:val="false"/>
                <w:i w:val="false"/>
                <w:color w:val="000000"/>
                <w:vertAlign w:val="subscript"/>
              </w:rPr>
              <w:t>2</w:t>
            </w:r>
            <w:r>
              <w:rPr>
                <w:rFonts w:ascii="Times New Roman"/>
                <w:b w:val="false"/>
                <w:i w:val="false"/>
                <w:color w:val="000000"/>
                <w:sz w:val="20"/>
              </w:rPr>
              <w:t xml:space="preserve"> · С1Н</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4,4-Диэфир- 1 ,4-нафтохинон-2-диазид сульфо-қышқылдар және 2,4,4-триоксибензофенон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33</w:t>
            </w:r>
            <w:r>
              <w:rPr>
                <w:rFonts w:ascii="Times New Roman"/>
                <w:b w:val="false"/>
                <w:i w:val="false"/>
                <w:color w:val="000000"/>
                <w:sz w:val="20"/>
              </w:rPr>
              <w:t>H</w:t>
            </w:r>
            <w:r>
              <w:rPr>
                <w:rFonts w:ascii="Times New Roman"/>
                <w:b w:val="false"/>
                <w:i w:val="false"/>
                <w:color w:val="000000"/>
                <w:vertAlign w:val="subscript"/>
              </w:rPr>
              <w:t>18</w:t>
            </w:r>
            <w:r>
              <w:rPr>
                <w:rFonts w:ascii="Times New Roman"/>
                <w:b w:val="false"/>
                <w:i w:val="false"/>
                <w:color w:val="000000"/>
                <w:sz w:val="20"/>
              </w:rPr>
              <w:t>N</w:t>
            </w:r>
            <w:r>
              <w:rPr>
                <w:rFonts w:ascii="Times New Roman"/>
                <w:b w:val="false"/>
                <w:i w:val="false"/>
                <w:color w:val="000000"/>
                <w:vertAlign w:val="subscript"/>
              </w:rPr>
              <w:t>4</w:t>
            </w:r>
            <w:r>
              <w:rPr>
                <w:rFonts w:ascii="Times New Roman"/>
                <w:b w:val="false"/>
                <w:i w:val="false"/>
                <w:color w:val="000000"/>
                <w:sz w:val="20"/>
              </w:rPr>
              <w:t>O</w:t>
            </w:r>
            <w:r>
              <w:rPr>
                <w:rFonts w:ascii="Times New Roman"/>
                <w:b w:val="false"/>
                <w:i w:val="false"/>
                <w:color w:val="000000"/>
                <w:vertAlign w:val="subscript"/>
              </w:rPr>
              <w:t>10</w:t>
            </w:r>
            <w:r>
              <w:rPr>
                <w:rFonts w:ascii="Times New Roman"/>
                <w:b w:val="false"/>
                <w:i w:val="false"/>
                <w:color w:val="000000"/>
                <w:sz w:val="20"/>
              </w:rPr>
              <w:t>S</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Додеканди қышқылы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693-23-2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12</w:t>
            </w:r>
            <w:r>
              <w:rPr>
                <w:rFonts w:ascii="Times New Roman"/>
                <w:b w:val="false"/>
                <w:i w:val="false"/>
                <w:color w:val="000000"/>
                <w:sz w:val="20"/>
              </w:rPr>
              <w:t>H</w:t>
            </w:r>
            <w:r>
              <w:rPr>
                <w:rFonts w:ascii="Times New Roman"/>
                <w:b w:val="false"/>
                <w:i w:val="false"/>
                <w:color w:val="000000"/>
                <w:vertAlign w:val="subscript"/>
              </w:rPr>
              <w:t>22</w:t>
            </w:r>
            <w:r>
              <w:rPr>
                <w:rFonts w:ascii="Times New Roman"/>
                <w:b w:val="false"/>
                <w:i w:val="false"/>
                <w:color w:val="000000"/>
                <w:sz w:val="20"/>
              </w:rPr>
              <w:t>O</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Додекан-1-ол</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112-53-8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12</w:t>
            </w:r>
            <w:r>
              <w:rPr>
                <w:rFonts w:ascii="Times New Roman"/>
                <w:b w:val="false"/>
                <w:i w:val="false"/>
                <w:color w:val="000000"/>
                <w:sz w:val="20"/>
              </w:rPr>
              <w:t>H</w:t>
            </w:r>
            <w:r>
              <w:rPr>
                <w:rFonts w:ascii="Times New Roman"/>
                <w:b w:val="false"/>
                <w:i w:val="false"/>
                <w:color w:val="000000"/>
                <w:vertAlign w:val="subscript"/>
              </w:rPr>
              <w:t>26</w:t>
            </w:r>
            <w:r>
              <w:rPr>
                <w:rFonts w:ascii="Times New Roman"/>
                <w:b w:val="false"/>
                <w:i w:val="false"/>
                <w:color w:val="000000"/>
                <w:sz w:val="20"/>
              </w:rPr>
              <w:t>O</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2,2,3,3,4,4,5, 5,6,6,7,7-Додекафторгептилпроп- 2-еноат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2993-85-3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10</w:t>
            </w:r>
            <w:r>
              <w:rPr>
                <w:rFonts w:ascii="Times New Roman"/>
                <w:b w:val="false"/>
                <w:i w:val="false"/>
                <w:color w:val="000000"/>
                <w:sz w:val="20"/>
              </w:rPr>
              <w:t>Н</w:t>
            </w:r>
            <w:r>
              <w:rPr>
                <w:rFonts w:ascii="Times New Roman"/>
                <w:b w:val="false"/>
                <w:i w:val="false"/>
                <w:color w:val="000000"/>
                <w:vertAlign w:val="subscript"/>
              </w:rPr>
              <w:t>б</w:t>
            </w:r>
            <w:r>
              <w:rPr>
                <w:rFonts w:ascii="Times New Roman"/>
                <w:b w:val="false"/>
                <w:i w:val="false"/>
                <w:color w:val="000000"/>
                <w:sz w:val="20"/>
              </w:rPr>
              <w:t>F</w:t>
            </w:r>
            <w:r>
              <w:rPr>
                <w:rFonts w:ascii="Times New Roman"/>
                <w:b w:val="false"/>
                <w:i w:val="false"/>
                <w:color w:val="000000"/>
                <w:vertAlign w:val="subscript"/>
              </w:rPr>
              <w:t>12</w:t>
            </w:r>
            <w:r>
              <w:rPr>
                <w:rFonts w:ascii="Times New Roman"/>
                <w:b w:val="false"/>
                <w:i w:val="false"/>
                <w:color w:val="000000"/>
                <w:sz w:val="20"/>
              </w:rPr>
              <w:t>О</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Додекафторпентан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678-26-2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5</w:t>
            </w:r>
            <w:r>
              <w:rPr>
                <w:rFonts w:ascii="Times New Roman"/>
                <w:b w:val="false"/>
                <w:i w:val="false"/>
                <w:color w:val="000000"/>
                <w:sz w:val="20"/>
              </w:rPr>
              <w:t>F</w:t>
            </w:r>
            <w:r>
              <w:rPr>
                <w:rFonts w:ascii="Times New Roman"/>
                <w:b w:val="false"/>
                <w:i w:val="false"/>
                <w:color w:val="000000"/>
                <w:vertAlign w:val="subscript"/>
              </w:rPr>
              <w:t>12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(Z)-Додец-8-енилацетат</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28079-04-1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14</w:t>
            </w:r>
            <w:r>
              <w:rPr>
                <w:rFonts w:ascii="Times New Roman"/>
                <w:b w:val="false"/>
                <w:i w:val="false"/>
                <w:color w:val="000000"/>
                <w:sz w:val="20"/>
              </w:rPr>
              <w:t>Н</w:t>
            </w:r>
            <w:r>
              <w:rPr>
                <w:rFonts w:ascii="Times New Roman"/>
                <w:b w:val="false"/>
                <w:i w:val="false"/>
                <w:color w:val="000000"/>
                <w:vertAlign w:val="subscript"/>
              </w:rPr>
              <w:t>2б</w:t>
            </w:r>
            <w:r>
              <w:rPr>
                <w:rFonts w:ascii="Times New Roman"/>
                <w:b w:val="false"/>
                <w:i w:val="false"/>
                <w:color w:val="000000"/>
                <w:sz w:val="20"/>
              </w:rPr>
              <w:t>O</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Додецилбензол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18</w:t>
            </w:r>
            <w:r>
              <w:rPr>
                <w:rFonts w:ascii="Times New Roman"/>
                <w:b w:val="false"/>
                <w:i w:val="false"/>
                <w:color w:val="000000"/>
                <w:sz w:val="20"/>
              </w:rPr>
              <w:t>Н</w:t>
            </w:r>
            <w:r>
              <w:rPr>
                <w:rFonts w:ascii="Times New Roman"/>
                <w:b w:val="false"/>
                <w:i w:val="false"/>
                <w:color w:val="000000"/>
                <w:vertAlign w:val="subscript"/>
              </w:rPr>
              <w:t>30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Доксициклин гидрохлорид</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100929-47-3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22</w:t>
            </w:r>
            <w:r>
              <w:rPr>
                <w:rFonts w:ascii="Times New Roman"/>
                <w:b w:val="false"/>
                <w:i w:val="false"/>
                <w:color w:val="000000"/>
                <w:sz w:val="20"/>
              </w:rPr>
              <w:t>H</w:t>
            </w:r>
            <w:r>
              <w:rPr>
                <w:rFonts w:ascii="Times New Roman"/>
                <w:b w:val="false"/>
                <w:i w:val="false"/>
                <w:color w:val="000000"/>
                <w:vertAlign w:val="subscript"/>
              </w:rPr>
              <w:t>24</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8</w:t>
            </w:r>
            <w:r>
              <w:rPr>
                <w:rFonts w:ascii="Times New Roman"/>
                <w:b w:val="false"/>
                <w:i w:val="false"/>
                <w:color w:val="000000"/>
                <w:sz w:val="20"/>
              </w:rPr>
              <w:t xml:space="preserve"> • C1H</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Доксициклин тозилат</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29</w:t>
            </w:r>
            <w:r>
              <w:rPr>
                <w:rFonts w:ascii="Times New Roman"/>
                <w:b w:val="false"/>
                <w:i w:val="false"/>
                <w:color w:val="000000"/>
                <w:sz w:val="20"/>
              </w:rPr>
              <w:t>H</w:t>
            </w:r>
            <w:r>
              <w:rPr>
                <w:rFonts w:ascii="Times New Roman"/>
                <w:b w:val="false"/>
                <w:i w:val="false"/>
                <w:color w:val="000000"/>
                <w:vertAlign w:val="subscript"/>
              </w:rPr>
              <w:t>30</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4</w:t>
            </w:r>
            <w:r>
              <w:rPr>
                <w:rFonts w:ascii="Times New Roman"/>
                <w:b w:val="false"/>
                <w:i w:val="false"/>
                <w:color w:val="000000"/>
                <w:sz w:val="20"/>
              </w:rPr>
              <w:t>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Додецилгуанидин ацетат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2439-10-3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15</w:t>
            </w:r>
            <w:r>
              <w:rPr>
                <w:rFonts w:ascii="Times New Roman"/>
                <w:b w:val="false"/>
                <w:i w:val="false"/>
                <w:color w:val="000000"/>
                <w:sz w:val="20"/>
              </w:rPr>
              <w:t>H</w:t>
            </w:r>
            <w:r>
              <w:rPr>
                <w:rFonts w:ascii="Times New Roman"/>
                <w:b w:val="false"/>
                <w:i w:val="false"/>
                <w:color w:val="000000"/>
                <w:vertAlign w:val="subscript"/>
              </w:rPr>
              <w:t>33</w:t>
            </w:r>
            <w:r>
              <w:rPr>
                <w:rFonts w:ascii="Times New Roman"/>
                <w:b w:val="false"/>
                <w:i w:val="false"/>
                <w:color w:val="000000"/>
                <w:sz w:val="20"/>
              </w:rPr>
              <w:t>N</w:t>
            </w:r>
            <w:r>
              <w:rPr>
                <w:rFonts w:ascii="Times New Roman"/>
                <w:b w:val="false"/>
                <w:i w:val="false"/>
                <w:color w:val="000000"/>
                <w:vertAlign w:val="subscript"/>
              </w:rPr>
              <w:t>3</w:t>
            </w:r>
            <w:r>
              <w:rPr>
                <w:rFonts w:ascii="Times New Roman"/>
                <w:b w:val="false"/>
                <w:i w:val="false"/>
                <w:color w:val="000000"/>
                <w:sz w:val="20"/>
              </w:rPr>
              <w:t>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Доломит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7000-29-5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r>
      <w:tr>
        <w:trPr>
          <w:trHeight w:val="94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Дон-3, диэлектр сұйықтығы  моно-, ди-  және трибензилтолуол ( бензилтолуол бойынша бақылау) қоспасы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Спирттен кейінгі бардта өсірілген құрғақ жемдік ашытқылар</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Дунитоперидотит құмдары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r>
      <w:tr>
        <w:trPr>
          <w:trHeight w:val="94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Жарилек-101, диэлектр сұйықтығы, моно-, ди- және трибензилтолуол қоспасы /бензилтолуол бойынша бақылау/</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Желатин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9000-70-8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агломерат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7439-86-9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Fe</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w:t>
            </w:r>
            <w:r>
              <w:rPr>
                <w:rFonts w:ascii="Times New Roman"/>
                <w:b w:val="false"/>
                <w:i w:val="false"/>
                <w:color w:val="000000"/>
                <w:vertAlign w:val="superscript"/>
              </w:rPr>
              <w:t>+2</w:t>
            </w:r>
            <w:r>
              <w:rPr>
                <w:rFonts w:ascii="Times New Roman"/>
                <w:b w:val="false"/>
                <w:i w:val="false"/>
                <w:color w:val="000000"/>
                <w:sz w:val="20"/>
              </w:rPr>
              <w:t>) 2-гидроксипропионат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5904-52-2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10</w:t>
            </w:r>
            <w:r>
              <w:rPr>
                <w:rFonts w:ascii="Times New Roman"/>
                <w:b w:val="false"/>
                <w:i w:val="false"/>
                <w:color w:val="000000"/>
                <w:sz w:val="20"/>
              </w:rPr>
              <w:t>FеО</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пентакарбонил</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13463-40-6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5</w:t>
            </w:r>
            <w:r>
              <w:rPr>
                <w:rFonts w:ascii="Times New Roman"/>
                <w:b w:val="false"/>
                <w:i w:val="false"/>
                <w:color w:val="000000"/>
                <w:sz w:val="20"/>
              </w:rPr>
              <w:t>Fe0</w:t>
            </w:r>
            <w:r>
              <w:rPr>
                <w:rFonts w:ascii="Times New Roman"/>
                <w:b w:val="false"/>
                <w:i w:val="false"/>
                <w:color w:val="000000"/>
                <w:vertAlign w:val="subscript"/>
              </w:rPr>
              <w:t>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Темір(дигидрофосфат)пропан-1,2,3-триол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27289-15-2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3</w:t>
            </w:r>
            <w:r>
              <w:rPr>
                <w:rFonts w:ascii="Times New Roman"/>
                <w:b w:val="false"/>
                <w:i w:val="false"/>
                <w:color w:val="000000"/>
                <w:sz w:val="20"/>
              </w:rPr>
              <w:t>Н</w:t>
            </w:r>
            <w:r>
              <w:rPr>
                <w:rFonts w:ascii="Times New Roman"/>
                <w:b w:val="false"/>
                <w:i w:val="false"/>
                <w:color w:val="000000"/>
                <w:vertAlign w:val="subscript"/>
              </w:rPr>
              <w:t>9</w:t>
            </w:r>
            <w:r>
              <w:rPr>
                <w:rFonts w:ascii="Times New Roman"/>
                <w:b w:val="false"/>
                <w:i w:val="false"/>
                <w:color w:val="000000"/>
                <w:sz w:val="20"/>
              </w:rPr>
              <w:t>Fe</w:t>
            </w:r>
            <w:r>
              <w:rPr>
                <w:rFonts w:ascii="Times New Roman"/>
                <w:b w:val="false"/>
                <w:i w:val="false"/>
                <w:color w:val="000000"/>
                <w:vertAlign w:val="subscript"/>
              </w:rPr>
              <w:t>х</w:t>
            </w:r>
            <w:r>
              <w:rPr>
                <w:rFonts w:ascii="Times New Roman"/>
                <w:b w:val="false"/>
                <w:i w:val="false"/>
                <w:color w:val="000000"/>
                <w:sz w:val="20"/>
              </w:rPr>
              <w:t>О</w:t>
            </w:r>
            <w:r>
              <w:rPr>
                <w:rFonts w:ascii="Times New Roman"/>
                <w:b w:val="false"/>
                <w:i w:val="false"/>
                <w:color w:val="000000"/>
                <w:vertAlign w:val="subscript"/>
              </w:rPr>
              <w:t>6</w:t>
            </w:r>
            <w:r>
              <w:rPr>
                <w:rFonts w:ascii="Times New Roman"/>
                <w:b w:val="false"/>
                <w:i w:val="false"/>
                <w:color w:val="000000"/>
                <w:sz w:val="20"/>
              </w:rPr>
              <w:t>Р</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сульфат гидрат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13463-43-9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Fe0</w:t>
            </w:r>
            <w:r>
              <w:rPr>
                <w:rFonts w:ascii="Times New Roman"/>
                <w:b w:val="false"/>
                <w:i w:val="false"/>
                <w:color w:val="000000"/>
                <w:vertAlign w:val="subscript"/>
              </w:rPr>
              <w:t>4</w:t>
            </w:r>
            <w:r>
              <w:rPr>
                <w:rFonts w:ascii="Times New Roman"/>
                <w:b w:val="false"/>
                <w:i w:val="false"/>
                <w:color w:val="000000"/>
                <w:sz w:val="20"/>
              </w:rPr>
              <w:t>S • Н</w:t>
            </w:r>
            <w:r>
              <w:rPr>
                <w:rFonts w:ascii="Times New Roman"/>
                <w:b w:val="false"/>
                <w:i w:val="false"/>
                <w:color w:val="000000"/>
                <w:vertAlign w:val="subscript"/>
              </w:rPr>
              <w:t>2</w:t>
            </w:r>
            <w:r>
              <w:rPr>
                <w:rFonts w:ascii="Times New Roman"/>
                <w:b w:val="false"/>
                <w:i w:val="false"/>
                <w:color w:val="000000"/>
                <w:sz w:val="20"/>
              </w:rPr>
              <w:t>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диТемір триоксид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1309-37-1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Fe</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Гадолинийден және/немесе галлийден тұратын темір-иттрий гранаттар</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Жанғыш тақта тастардың темір рудасы сомдары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Әктас</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13397-26-7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СаСОз</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Изобензофуран- 1 , 3- дион</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85-44-9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8</w:t>
            </w:r>
            <w:r>
              <w:rPr>
                <w:rFonts w:ascii="Times New Roman"/>
                <w:b w:val="false"/>
                <w:i w:val="false"/>
                <w:color w:val="000000"/>
                <w:sz w:val="20"/>
              </w:rPr>
              <w:t>Н</w:t>
            </w:r>
            <w:r>
              <w:rPr>
                <w:rFonts w:ascii="Times New Roman"/>
                <w:b w:val="false"/>
                <w:i w:val="false"/>
                <w:color w:val="000000"/>
                <w:vertAlign w:val="subscript"/>
              </w:rPr>
              <w:t>4</w:t>
            </w:r>
            <w:r>
              <w:rPr>
                <w:rFonts w:ascii="Times New Roman"/>
                <w:b w:val="false"/>
                <w:i w:val="false"/>
                <w:color w:val="000000"/>
                <w:sz w:val="20"/>
              </w:rPr>
              <w:t>0</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Изолейцин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7004-09-3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13</w:t>
            </w:r>
            <w:r>
              <w:rPr>
                <w:rFonts w:ascii="Times New Roman"/>
                <w:b w:val="false"/>
                <w:i w:val="false"/>
                <w:color w:val="000000"/>
                <w:sz w:val="20"/>
              </w:rPr>
              <w:t>N0</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rPr>
                <w:rFonts w:ascii="Times New Roman"/>
                <w:b w:val="false"/>
                <w:i w:val="false"/>
                <w:color w:val="000000"/>
                <w:vertAlign w:val="superscript"/>
              </w:rPr>
              <w:t>,</w:t>
            </w:r>
            <w:r>
              <w:rPr>
                <w:rFonts w:ascii="Times New Roman"/>
                <w:b w:val="false"/>
                <w:i w:val="false"/>
                <w:color w:val="000000"/>
                <w:sz w:val="20"/>
              </w:rPr>
              <w:t>-Иминобис(пропан-2-ол)</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110-97-4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15</w:t>
            </w:r>
            <w:r>
              <w:rPr>
                <w:rFonts w:ascii="Times New Roman"/>
                <w:b w:val="false"/>
                <w:i w:val="false"/>
                <w:color w:val="000000"/>
                <w:sz w:val="20"/>
              </w:rPr>
              <w:t>N0</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Индий оксид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12136-26-4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InO</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Индий фосфид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22398-80-7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InP</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D-мио - Инозитол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39907-99-8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12</w:t>
            </w:r>
            <w:r>
              <w:rPr>
                <w:rFonts w:ascii="Times New Roman"/>
                <w:b w:val="false"/>
                <w:i w:val="false"/>
                <w:color w:val="000000"/>
                <w:sz w:val="20"/>
              </w:rPr>
              <w:t>0</w:t>
            </w:r>
            <w:r>
              <w:rPr>
                <w:rFonts w:ascii="Times New Roman"/>
                <w:b w:val="false"/>
                <w:i w:val="false"/>
                <w:color w:val="000000"/>
                <w:vertAlign w:val="subscript"/>
              </w:rPr>
              <w:t>6</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Иод</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7553-56-2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Иодбензол</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591-50-4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5</w:t>
            </w:r>
            <w:r>
              <w:rPr>
                <w:rFonts w:ascii="Times New Roman"/>
                <w:b w:val="false"/>
                <w:i w:val="false"/>
                <w:color w:val="000000"/>
                <w:sz w:val="20"/>
              </w:rPr>
              <w:t>I</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1-Иод- 1,1, 2,2,3,3, 3-гептафторпропан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754-34-7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3</w:t>
            </w:r>
            <w:r>
              <w:rPr>
                <w:rFonts w:ascii="Times New Roman"/>
                <w:b w:val="false"/>
                <w:i w:val="false"/>
                <w:color w:val="000000"/>
                <w:sz w:val="20"/>
              </w:rPr>
              <w:t>F</w:t>
            </w:r>
            <w:r>
              <w:rPr>
                <w:rFonts w:ascii="Times New Roman"/>
                <w:b w:val="false"/>
                <w:i w:val="false"/>
                <w:color w:val="000000"/>
                <w:vertAlign w:val="subscript"/>
              </w:rPr>
              <w:t>7</w:t>
            </w:r>
            <w:r>
              <w:rPr>
                <w:rFonts w:ascii="Times New Roman"/>
                <w:b w:val="false"/>
                <w:i w:val="false"/>
                <w:color w:val="000000"/>
                <w:sz w:val="20"/>
              </w:rPr>
              <w:t>I</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Иодметилбензол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620-05-3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7</w:t>
            </w:r>
            <w:r>
              <w:rPr>
                <w:rFonts w:ascii="Times New Roman"/>
                <w:b w:val="false"/>
                <w:i w:val="false"/>
                <w:color w:val="000000"/>
                <w:sz w:val="20"/>
              </w:rPr>
              <w:t>H</w:t>
            </w:r>
            <w:r>
              <w:rPr>
                <w:rFonts w:ascii="Times New Roman"/>
                <w:b w:val="false"/>
                <w:i w:val="false"/>
                <w:color w:val="000000"/>
                <w:vertAlign w:val="subscript"/>
              </w:rPr>
              <w:t>7</w:t>
            </w:r>
            <w:r>
              <w:rPr>
                <w:rFonts w:ascii="Times New Roman"/>
                <w:b w:val="false"/>
                <w:i w:val="false"/>
                <w:color w:val="000000"/>
                <w:sz w:val="20"/>
              </w:rPr>
              <w:t>I</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Иттербий фторид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37346-87-5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FYb</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диИттрий триоксид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12036-00-9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Y</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Иттрий трифторид /фтор бойынша/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13981-88-9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r>
              <w:rPr>
                <w:rFonts w:ascii="Times New Roman"/>
                <w:b w:val="false"/>
                <w:i w:val="false"/>
                <w:color w:val="000000"/>
                <w:vertAlign w:val="subscript"/>
              </w:rPr>
              <w:t>3</w:t>
            </w:r>
            <w:r>
              <w:rPr>
                <w:rFonts w:ascii="Times New Roman"/>
                <w:b w:val="false"/>
                <w:i w:val="false"/>
                <w:color w:val="000000"/>
                <w:sz w:val="20"/>
              </w:rPr>
              <w:t>Y</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Кадмий және оның органикалық емес қосылыстары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0,05/0,01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Кадмий сынап теллур (қатты ерітінді) /сынап буының бақылауы/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29870-72-2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CdHgTe</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Какао- ұнтақ</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Калий бромид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7758-01-2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ВгК</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триКалий гексакис(циано-С) феррат(3-) (ОС-6-11)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13746-66-2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FeK</w:t>
            </w:r>
            <w:r>
              <w:rPr>
                <w:rFonts w:ascii="Times New Roman"/>
                <w:b w:val="false"/>
                <w:i w:val="false"/>
                <w:color w:val="000000"/>
                <w:vertAlign w:val="subscript"/>
              </w:rPr>
              <w:t>3</w:t>
            </w:r>
            <w:r>
              <w:rPr>
                <w:rFonts w:ascii="Times New Roman"/>
                <w:b w:val="false"/>
                <w:i w:val="false"/>
                <w:color w:val="000000"/>
                <w:sz w:val="20"/>
              </w:rPr>
              <w:t>N</w:t>
            </w:r>
            <w:r>
              <w:rPr>
                <w:rFonts w:ascii="Times New Roman"/>
                <w:b w:val="false"/>
                <w:i w:val="false"/>
                <w:color w:val="000000"/>
                <w:vertAlign w:val="subscript"/>
              </w:rPr>
              <w:t>6</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тетраКалий гексакис (циано-С)феррат(4-) (ОС-6-11)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13943-58-3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FeK</w:t>
            </w:r>
            <w:r>
              <w:rPr>
                <w:rFonts w:ascii="Times New Roman"/>
                <w:b w:val="false"/>
                <w:i w:val="false"/>
                <w:color w:val="000000"/>
                <w:vertAlign w:val="subscript"/>
              </w:rPr>
              <w:t>4</w:t>
            </w:r>
            <w:r>
              <w:rPr>
                <w:rFonts w:ascii="Times New Roman"/>
                <w:b w:val="false"/>
                <w:i w:val="false"/>
                <w:color w:val="000000"/>
                <w:sz w:val="20"/>
              </w:rPr>
              <w:t>N</w:t>
            </w:r>
            <w:r>
              <w:rPr>
                <w:rFonts w:ascii="Times New Roman"/>
                <w:b w:val="false"/>
                <w:i w:val="false"/>
                <w:color w:val="000000"/>
                <w:vertAlign w:val="subscript"/>
              </w:rPr>
              <w:t>6</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диКалий гексафторсиликат /фтор бойынша/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16871-90-2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r>
              <w:rPr>
                <w:rFonts w:ascii="Times New Roman"/>
                <w:b w:val="false"/>
                <w:i w:val="false"/>
                <w:color w:val="000000"/>
                <w:vertAlign w:val="subscript"/>
              </w:rPr>
              <w:t>6</w:t>
            </w:r>
            <w:r>
              <w:rPr>
                <w:rFonts w:ascii="Times New Roman"/>
                <w:b w:val="false"/>
                <w:i w:val="false"/>
                <w:color w:val="000000"/>
                <w:sz w:val="20"/>
              </w:rPr>
              <w:t>K</w:t>
            </w:r>
            <w:r>
              <w:rPr>
                <w:rFonts w:ascii="Times New Roman"/>
                <w:b w:val="false"/>
                <w:i w:val="false"/>
                <w:color w:val="000000"/>
                <w:vertAlign w:val="subscript"/>
              </w:rPr>
              <w:t>2</w:t>
            </w:r>
            <w:r>
              <w:rPr>
                <w:rFonts w:ascii="Times New Roman"/>
                <w:b w:val="false"/>
                <w:i w:val="false"/>
                <w:color w:val="000000"/>
                <w:sz w:val="20"/>
              </w:rPr>
              <w:t>Si</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диКалий гидрофосфат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7758-11-4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НК</w:t>
            </w:r>
            <w:r>
              <w:rPr>
                <w:rFonts w:ascii="Times New Roman"/>
                <w:b w:val="false"/>
                <w:i w:val="false"/>
                <w:color w:val="000000"/>
                <w:vertAlign w:val="subscript"/>
              </w:rPr>
              <w:t>2</w:t>
            </w:r>
            <w:r>
              <w:rPr>
                <w:rFonts w:ascii="Times New Roman"/>
                <w:b w:val="false"/>
                <w:i w:val="false"/>
                <w:color w:val="000000"/>
                <w:sz w:val="20"/>
              </w:rPr>
              <w:t>О</w:t>
            </w:r>
            <w:r>
              <w:rPr>
                <w:rFonts w:ascii="Times New Roman"/>
                <w:b w:val="false"/>
                <w:i w:val="false"/>
                <w:color w:val="000000"/>
                <w:vertAlign w:val="subscript"/>
              </w:rPr>
              <w:t>4</w:t>
            </w:r>
            <w:r>
              <w:rPr>
                <w:rFonts w:ascii="Times New Roman"/>
                <w:b w:val="false"/>
                <w:i w:val="false"/>
                <w:color w:val="000000"/>
                <w:sz w:val="20"/>
              </w:rPr>
              <w:t>Р</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Калий дигидрофосфат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16068-46-5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w:t>
            </w:r>
            <w:r>
              <w:rPr>
                <w:rFonts w:ascii="Times New Roman"/>
                <w:b w:val="false"/>
                <w:i w:val="false"/>
                <w:color w:val="000000"/>
                <w:vertAlign w:val="subscript"/>
              </w:rPr>
              <w:t>2</w:t>
            </w:r>
            <w:r>
              <w:rPr>
                <w:rFonts w:ascii="Times New Roman"/>
                <w:b w:val="false"/>
                <w:i w:val="false"/>
                <w:color w:val="000000"/>
                <w:sz w:val="20"/>
              </w:rPr>
              <w:t>КО</w:t>
            </w:r>
            <w:r>
              <w:rPr>
                <w:rFonts w:ascii="Times New Roman"/>
                <w:b w:val="false"/>
                <w:i w:val="false"/>
                <w:color w:val="000000"/>
                <w:vertAlign w:val="subscript"/>
              </w:rPr>
              <w:t>4</w:t>
            </w:r>
            <w:r>
              <w:rPr>
                <w:rFonts w:ascii="Times New Roman"/>
                <w:b w:val="false"/>
                <w:i w:val="false"/>
                <w:color w:val="000000"/>
                <w:sz w:val="20"/>
              </w:rPr>
              <w:t>Р</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Калий иодид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7681-11-0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IK</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диКалий карбонат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584-08-7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диКалий магний дисульфат гексагидрат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15491-86-8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w:t>
            </w:r>
            <w:r>
              <w:rPr>
                <w:rFonts w:ascii="Times New Roman"/>
                <w:b w:val="false"/>
                <w:i w:val="false"/>
                <w:color w:val="000000"/>
                <w:vertAlign w:val="subscript"/>
              </w:rPr>
              <w:t>2</w:t>
            </w:r>
            <w:r>
              <w:rPr>
                <w:rFonts w:ascii="Times New Roman"/>
                <w:b w:val="false"/>
                <w:i w:val="false"/>
                <w:color w:val="000000"/>
                <w:sz w:val="20"/>
              </w:rPr>
              <w:t>MgO</w:t>
            </w:r>
            <w:r>
              <w:rPr>
                <w:rFonts w:ascii="Times New Roman"/>
                <w:b w:val="false"/>
                <w:i w:val="false"/>
                <w:color w:val="000000"/>
                <w:vertAlign w:val="subscript"/>
              </w:rPr>
              <w:t>8</w:t>
            </w:r>
            <w:r>
              <w:rPr>
                <w:rFonts w:ascii="Times New Roman"/>
                <w:b w:val="false"/>
                <w:i w:val="false"/>
                <w:color w:val="000000"/>
                <w:sz w:val="20"/>
              </w:rPr>
              <w:t>S</w:t>
            </w:r>
            <w:r>
              <w:rPr>
                <w:rFonts w:ascii="Times New Roman"/>
                <w:b w:val="false"/>
                <w:i w:val="false"/>
                <w:color w:val="000000"/>
                <w:vertAlign w:val="subscript"/>
              </w:rPr>
              <w:t>2</w:t>
            </w:r>
            <w:r>
              <w:rPr>
                <w:rFonts w:ascii="Times New Roman"/>
                <w:b w:val="false"/>
                <w:i w:val="false"/>
                <w:color w:val="000000"/>
                <w:sz w:val="20"/>
              </w:rPr>
              <w:t xml:space="preserve"> • 6Н</w:t>
            </w:r>
            <w:r>
              <w:rPr>
                <w:rFonts w:ascii="Times New Roman"/>
                <w:b w:val="false"/>
                <w:i w:val="false"/>
                <w:color w:val="000000"/>
                <w:vertAlign w:val="subscript"/>
              </w:rPr>
              <w:t>2</w:t>
            </w:r>
            <w:r>
              <w:rPr>
                <w:rFonts w:ascii="Times New Roman"/>
                <w:b w:val="false"/>
                <w:i w:val="false"/>
                <w:color w:val="000000"/>
                <w:sz w:val="20"/>
              </w:rPr>
              <w:t>О</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Калий нитрат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7757-79-1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KN0</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диКалий сульфат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7778-80-5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4</w:t>
            </w:r>
            <w:r>
              <w:rPr>
                <w:rFonts w:ascii="Times New Roman"/>
                <w:b w:val="false"/>
                <w:i w:val="false"/>
                <w:color w:val="000000"/>
                <w:sz w:val="20"/>
              </w:rPr>
              <w:t>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2,3-гидрокси-2,3-бутан-диоат (1:1:1) сүрмесінің калийі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6535-15-5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4</w:t>
            </w:r>
            <w:r>
              <w:rPr>
                <w:rFonts w:ascii="Times New Roman"/>
                <w:b w:val="false"/>
                <w:i w:val="false"/>
                <w:color w:val="000000"/>
                <w:sz w:val="20"/>
              </w:rPr>
              <w:t>H</w:t>
            </w:r>
            <w:r>
              <w:rPr>
                <w:rFonts w:ascii="Times New Roman"/>
                <w:b w:val="false"/>
                <w:i w:val="false"/>
                <w:color w:val="000000"/>
                <w:vertAlign w:val="subscript"/>
              </w:rPr>
              <w:t>6</w:t>
            </w:r>
            <w:r>
              <w:rPr>
                <w:rFonts w:ascii="Times New Roman"/>
                <w:b w:val="false"/>
                <w:i w:val="false"/>
                <w:color w:val="000000"/>
                <w:sz w:val="20"/>
              </w:rPr>
              <w:t>KO</w:t>
            </w:r>
            <w:r>
              <w:rPr>
                <w:rFonts w:ascii="Times New Roman"/>
                <w:b w:val="false"/>
                <w:i w:val="false"/>
                <w:color w:val="000000"/>
                <w:vertAlign w:val="subscript"/>
              </w:rPr>
              <w:t>6</w:t>
            </w:r>
            <w:r>
              <w:rPr>
                <w:rFonts w:ascii="Times New Roman"/>
                <w:b w:val="false"/>
                <w:i w:val="false"/>
                <w:color w:val="000000"/>
                <w:sz w:val="20"/>
              </w:rPr>
              <w:t>Sb</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триКалий фосфат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7778-53-2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vertAlign w:val="subscript"/>
              </w:rPr>
              <w:t>3</w:t>
            </w:r>
            <w:r>
              <w:rPr>
                <w:rFonts w:ascii="Times New Roman"/>
                <w:b w:val="false"/>
                <w:i w:val="false"/>
                <w:color w:val="000000"/>
                <w:sz w:val="20"/>
              </w:rPr>
              <w:t>0</w:t>
            </w:r>
            <w:r>
              <w:rPr>
                <w:rFonts w:ascii="Times New Roman"/>
                <w:b w:val="false"/>
                <w:i w:val="false"/>
                <w:color w:val="000000"/>
                <w:vertAlign w:val="subscript"/>
              </w:rPr>
              <w:t>4</w:t>
            </w:r>
            <w:r>
              <w:rPr>
                <w:rFonts w:ascii="Times New Roman"/>
                <w:b w:val="false"/>
                <w:i w:val="false"/>
                <w:color w:val="000000"/>
                <w:sz w:val="20"/>
              </w:rPr>
              <w:t>Р</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Калий фторид /фтор бойынша/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7789-23-3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FK</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Калий хлорид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7447-40-7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С1К</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Кальций бис(дигидрофосфат)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7758-23-8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w:t>
            </w:r>
            <w:r>
              <w:rPr>
                <w:rFonts w:ascii="Times New Roman"/>
                <w:b w:val="false"/>
                <w:i w:val="false"/>
                <w:color w:val="000000"/>
                <w:vertAlign w:val="subscript"/>
              </w:rPr>
              <w:t>4</w:t>
            </w:r>
            <w:r>
              <w:rPr>
                <w:rFonts w:ascii="Times New Roman"/>
                <w:b w:val="false"/>
                <w:i w:val="false"/>
                <w:color w:val="000000"/>
                <w:sz w:val="20"/>
              </w:rPr>
              <w:t>О</w:t>
            </w:r>
            <w:r>
              <w:rPr>
                <w:rFonts w:ascii="Times New Roman"/>
                <w:b w:val="false"/>
                <w:i w:val="false"/>
                <w:color w:val="000000"/>
                <w:vertAlign w:val="subscript"/>
              </w:rPr>
              <w:t>8</w:t>
            </w:r>
            <w:r>
              <w:rPr>
                <w:rFonts w:ascii="Times New Roman"/>
                <w:b w:val="false"/>
                <w:i w:val="false"/>
                <w:color w:val="000000"/>
                <w:sz w:val="20"/>
              </w:rPr>
              <w:t>Р</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Кальций 2-гидроксипропионат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5743-48-6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10</w:t>
            </w:r>
            <w:r>
              <w:rPr>
                <w:rFonts w:ascii="Times New Roman"/>
                <w:b w:val="false"/>
                <w:i w:val="false"/>
                <w:color w:val="000000"/>
                <w:sz w:val="20"/>
              </w:rPr>
              <w:t>СаО</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Кальций гидрофосфат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7757-93-9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СаНО</w:t>
            </w:r>
            <w:r>
              <w:rPr>
                <w:rFonts w:ascii="Times New Roman"/>
                <w:b w:val="false"/>
                <w:i w:val="false"/>
                <w:color w:val="000000"/>
                <w:vertAlign w:val="subscript"/>
              </w:rPr>
              <w:t>4</w:t>
            </w:r>
            <w:r>
              <w:rPr>
                <w:rFonts w:ascii="Times New Roman"/>
                <w:b w:val="false"/>
                <w:i w:val="false"/>
                <w:color w:val="000000"/>
                <w:sz w:val="20"/>
              </w:rPr>
              <w:t>Р</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Кальций гипофосфит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7789-79-9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r>
              <w:rPr>
                <w:rFonts w:ascii="Times New Roman"/>
                <w:b w:val="false"/>
                <w:i w:val="false"/>
                <w:color w:val="000000"/>
                <w:vertAlign w:val="subscript"/>
              </w:rPr>
              <w:t>2</w:t>
            </w:r>
            <w:r>
              <w:rPr>
                <w:rFonts w:ascii="Times New Roman"/>
                <w:b w:val="false"/>
                <w:i w:val="false"/>
                <w:color w:val="000000"/>
                <w:sz w:val="20"/>
              </w:rPr>
              <w:t>Н</w:t>
            </w:r>
            <w:r>
              <w:rPr>
                <w:rFonts w:ascii="Times New Roman"/>
                <w:b w:val="false"/>
                <w:i w:val="false"/>
                <w:color w:val="000000"/>
                <w:vertAlign w:val="subscript"/>
              </w:rPr>
              <w:t>3</w:t>
            </w:r>
            <w:r>
              <w:rPr>
                <w:rFonts w:ascii="Times New Roman"/>
                <w:b w:val="false"/>
                <w:i w:val="false"/>
                <w:color w:val="000000"/>
                <w:sz w:val="20"/>
              </w:rPr>
              <w:t>0</w:t>
            </w:r>
            <w:r>
              <w:rPr>
                <w:rFonts w:ascii="Times New Roman"/>
                <w:b w:val="false"/>
                <w:i w:val="false"/>
                <w:color w:val="000000"/>
                <w:vertAlign w:val="subscript"/>
              </w:rPr>
              <w:t>2</w:t>
            </w:r>
            <w:r>
              <w:rPr>
                <w:rFonts w:ascii="Times New Roman"/>
                <w:b w:val="false"/>
                <w:i w:val="false"/>
                <w:color w:val="000000"/>
                <w:sz w:val="20"/>
              </w:rPr>
              <w:t>Р</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Кальций дигидроксид</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1305-62-0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w:t>
            </w:r>
            <w:r>
              <w:rPr>
                <w:rFonts w:ascii="Times New Roman"/>
                <w:b w:val="false"/>
                <w:i w:val="false"/>
                <w:color w:val="000000"/>
                <w:vertAlign w:val="subscript"/>
              </w:rPr>
              <w:t>2</w:t>
            </w:r>
            <w:r>
              <w:rPr>
                <w:rFonts w:ascii="Times New Roman"/>
                <w:b w:val="false"/>
                <w:i w:val="false"/>
                <w:color w:val="000000"/>
                <w:sz w:val="20"/>
              </w:rPr>
              <w:t>О</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Кальций 1-(дип1Дрофосфат)-1,2,3-пропантриол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28917-82-0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СаС</w:t>
            </w:r>
            <w:r>
              <w:rPr>
                <w:rFonts w:ascii="Times New Roman"/>
                <w:b w:val="false"/>
                <w:i w:val="false"/>
                <w:color w:val="000000"/>
                <w:vertAlign w:val="subscript"/>
              </w:rPr>
              <w:t>3</w:t>
            </w:r>
            <w:r>
              <w:rPr>
                <w:rFonts w:ascii="Times New Roman"/>
                <w:b w:val="false"/>
                <w:i w:val="false"/>
                <w:color w:val="000000"/>
                <w:sz w:val="20"/>
              </w:rPr>
              <w:t>Н</w:t>
            </w:r>
            <w:r>
              <w:rPr>
                <w:rFonts w:ascii="Times New Roman"/>
                <w:b w:val="false"/>
                <w:i w:val="false"/>
                <w:color w:val="000000"/>
                <w:vertAlign w:val="subscript"/>
              </w:rPr>
              <w:t>7</w:t>
            </w:r>
            <w:r>
              <w:rPr>
                <w:rFonts w:ascii="Times New Roman"/>
                <w:b w:val="false"/>
                <w:i w:val="false"/>
                <w:color w:val="000000"/>
                <w:sz w:val="20"/>
              </w:rPr>
              <w:t>О</w:t>
            </w:r>
            <w:r>
              <w:rPr>
                <w:rFonts w:ascii="Times New Roman"/>
                <w:b w:val="false"/>
                <w:i w:val="false"/>
                <w:color w:val="000000"/>
                <w:vertAlign w:val="subscript"/>
              </w:rPr>
              <w:t>6</w:t>
            </w:r>
            <w:r>
              <w:rPr>
                <w:rFonts w:ascii="Times New Roman"/>
                <w:b w:val="false"/>
                <w:i w:val="false"/>
                <w:color w:val="000000"/>
                <w:sz w:val="20"/>
              </w:rPr>
              <w:t>Р</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Кальций 2-(дигидрофосфат)-1,2,3-пропантриол (1:1)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58409-70-4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СаС</w:t>
            </w:r>
            <w:r>
              <w:rPr>
                <w:rFonts w:ascii="Times New Roman"/>
                <w:b w:val="false"/>
                <w:i w:val="false"/>
                <w:color w:val="000000"/>
                <w:vertAlign w:val="subscript"/>
              </w:rPr>
              <w:t>3</w:t>
            </w:r>
            <w:r>
              <w:rPr>
                <w:rFonts w:ascii="Times New Roman"/>
                <w:b w:val="false"/>
                <w:i w:val="false"/>
                <w:color w:val="000000"/>
                <w:sz w:val="20"/>
              </w:rPr>
              <w:t>Н</w:t>
            </w:r>
            <w:r>
              <w:rPr>
                <w:rFonts w:ascii="Times New Roman"/>
                <w:b w:val="false"/>
                <w:i w:val="false"/>
                <w:color w:val="000000"/>
                <w:vertAlign w:val="subscript"/>
              </w:rPr>
              <w:t>7</w:t>
            </w:r>
            <w:r>
              <w:rPr>
                <w:rFonts w:ascii="Times New Roman"/>
                <w:b w:val="false"/>
                <w:i w:val="false"/>
                <w:color w:val="000000"/>
                <w:sz w:val="20"/>
              </w:rPr>
              <w:t>О</w:t>
            </w:r>
            <w:r>
              <w:rPr>
                <w:rFonts w:ascii="Times New Roman"/>
                <w:b w:val="false"/>
                <w:i w:val="false"/>
                <w:color w:val="000000"/>
                <w:vertAlign w:val="subscript"/>
              </w:rPr>
              <w:t>6</w:t>
            </w:r>
            <w:r>
              <w:rPr>
                <w:rFonts w:ascii="Times New Roman"/>
                <w:b w:val="false"/>
                <w:i w:val="false"/>
                <w:color w:val="000000"/>
                <w:sz w:val="20"/>
              </w:rPr>
              <w:t>Р</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Кальций диацетат</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62-54-4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4</w:t>
            </w:r>
            <w:r>
              <w:rPr>
                <w:rFonts w:ascii="Times New Roman"/>
                <w:b w:val="false"/>
                <w:i w:val="false"/>
                <w:color w:val="000000"/>
                <w:sz w:val="20"/>
              </w:rPr>
              <w:t>СаН</w:t>
            </w:r>
            <w:r>
              <w:rPr>
                <w:rFonts w:ascii="Times New Roman"/>
                <w:b w:val="false"/>
                <w:i w:val="false"/>
                <w:color w:val="000000"/>
                <w:vertAlign w:val="subscript"/>
              </w:rPr>
              <w:t>б</w:t>
            </w:r>
            <w:r>
              <w:rPr>
                <w:rFonts w:ascii="Times New Roman"/>
                <w:b w:val="false"/>
                <w:i w:val="false"/>
                <w:color w:val="000000"/>
                <w:sz w:val="20"/>
              </w:rPr>
              <w:t>О</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Кальций динитрит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10124-57-5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CaN</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триКальций дифосфат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13767-12-9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r>
              <w:rPr>
                <w:rFonts w:ascii="Times New Roman"/>
                <w:b w:val="false"/>
                <w:i w:val="false"/>
                <w:color w:val="000000"/>
                <w:vertAlign w:val="subscript"/>
              </w:rPr>
              <w:t>3</w:t>
            </w:r>
            <w:r>
              <w:rPr>
                <w:rFonts w:ascii="Times New Roman"/>
                <w:b w:val="false"/>
                <w:i w:val="false"/>
                <w:color w:val="000000"/>
                <w:sz w:val="20"/>
              </w:rPr>
              <w:t>0</w:t>
            </w:r>
            <w:r>
              <w:rPr>
                <w:rFonts w:ascii="Times New Roman"/>
                <w:b w:val="false"/>
                <w:i w:val="false"/>
                <w:color w:val="000000"/>
                <w:vertAlign w:val="subscript"/>
              </w:rPr>
              <w:t>8</w:t>
            </w:r>
            <w:r>
              <w:rPr>
                <w:rFonts w:ascii="Times New Roman"/>
                <w:b w:val="false"/>
                <w:i w:val="false"/>
                <w:color w:val="000000"/>
                <w:sz w:val="20"/>
              </w:rPr>
              <w:t>Р</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Кальций дифторид /фтор бойынша/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7789-75-5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CaF</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Кальций дихлорид</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10043-52-4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СаС1</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Кальций карбоксиметилцеллюлоза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9050-04-8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19</w:t>
            </w:r>
            <w:r>
              <w:rPr>
                <w:rFonts w:ascii="Times New Roman"/>
                <w:b w:val="false"/>
                <w:i w:val="false"/>
                <w:color w:val="000000"/>
                <w:sz w:val="20"/>
              </w:rPr>
              <w:t>CaH</w:t>
            </w:r>
            <w:r>
              <w:rPr>
                <w:rFonts w:ascii="Times New Roman"/>
                <w:b w:val="false"/>
                <w:i w:val="false"/>
                <w:color w:val="000000"/>
                <w:vertAlign w:val="subscript"/>
              </w:rPr>
              <w:t>20</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Кальций лантан титан алюминид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12003-64-4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AlCaLaTi</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Кальции метафосфат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13477-39-9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Са0</w:t>
            </w:r>
            <w:r>
              <w:rPr>
                <w:rFonts w:ascii="Times New Roman"/>
                <w:b w:val="false"/>
                <w:i w:val="false"/>
                <w:color w:val="000000"/>
                <w:vertAlign w:val="subscript"/>
              </w:rPr>
              <w:t>6</w:t>
            </w:r>
            <w:r>
              <w:rPr>
                <w:rFonts w:ascii="Times New Roman"/>
                <w:b w:val="false"/>
                <w:i w:val="false"/>
                <w:color w:val="000000"/>
                <w:sz w:val="20"/>
              </w:rPr>
              <w:t>Р</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Кальций никельхромфосфат /никель бойынша/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CaCrNi0</w:t>
            </w:r>
            <w:r>
              <w:rPr>
                <w:rFonts w:ascii="Times New Roman"/>
                <w:b w:val="false"/>
                <w:i w:val="false"/>
                <w:color w:val="000000"/>
                <w:vertAlign w:val="subscript"/>
              </w:rPr>
              <w:t>20</w:t>
            </w:r>
            <w:r>
              <w:rPr>
                <w:rFonts w:ascii="Times New Roman"/>
                <w:b w:val="false"/>
                <w:i w:val="false"/>
                <w:color w:val="000000"/>
                <w:sz w:val="20"/>
              </w:rPr>
              <w:t>P</w:t>
            </w:r>
            <w:r>
              <w:rPr>
                <w:rFonts w:ascii="Times New Roman"/>
                <w:b w:val="false"/>
                <w:i w:val="false"/>
                <w:color w:val="000000"/>
                <w:vertAlign w:val="subscript"/>
              </w:rPr>
              <w:t>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Кальций нитрит-нитрат хлорид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42616-65-9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w:t>
            </w:r>
            <w:r>
              <w:rPr>
                <w:rFonts w:ascii="Times New Roman"/>
                <w:b w:val="false"/>
                <w:i w:val="false"/>
                <w:color w:val="000000"/>
                <w:vertAlign w:val="subscript"/>
              </w:rPr>
              <w:t>3</w:t>
            </w:r>
            <w:r>
              <w:rPr>
                <w:rFonts w:ascii="Times New Roman"/>
                <w:b w:val="false"/>
                <w:i w:val="false"/>
                <w:color w:val="000000"/>
                <w:sz w:val="20"/>
              </w:rPr>
              <w:t>Cl</w:t>
            </w:r>
            <w:r>
              <w:rPr>
                <w:rFonts w:ascii="Times New Roman"/>
                <w:b w:val="false"/>
                <w:i w:val="false"/>
                <w:color w:val="000000"/>
                <w:vertAlign w:val="subscript"/>
              </w:rPr>
              <w:t>2</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10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Кальций оксид</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1305-78-8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CaO</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Кальций оксидінің силикаты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12168-85-3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w:t>
            </w:r>
            <w:r>
              <w:rPr>
                <w:rFonts w:ascii="Times New Roman"/>
                <w:b w:val="false"/>
                <w:i w:val="false"/>
                <w:color w:val="000000"/>
                <w:vertAlign w:val="subscript"/>
              </w:rPr>
              <w:t>3</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Si</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r>
      <w:tr>
        <w:trPr>
          <w:trHeight w:val="15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Кальций, қосылыстар қоспасы (консерванттар -антисептиктер: ОБК-1, «Поликар», әк мелиоранты, үй құстарына арналған жемдік қосымшалар) / кальций бойынша бақылау/</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Кальций сульфат дигидрат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Ca0</w:t>
            </w:r>
            <w:r>
              <w:rPr>
                <w:rFonts w:ascii="Times New Roman"/>
                <w:b w:val="false"/>
                <w:i w:val="false"/>
                <w:color w:val="000000"/>
                <w:vertAlign w:val="subscript"/>
              </w:rPr>
              <w:t>4</w:t>
            </w:r>
            <w:r>
              <w:rPr>
                <w:rFonts w:ascii="Times New Roman"/>
                <w:b w:val="false"/>
                <w:i w:val="false"/>
                <w:color w:val="000000"/>
                <w:sz w:val="20"/>
              </w:rPr>
              <w:t>S • H</w:t>
            </w:r>
            <w:r>
              <w:rPr>
                <w:rFonts w:ascii="Times New Roman"/>
                <w:b w:val="false"/>
                <w:i w:val="false"/>
                <w:color w:val="000000"/>
                <w:vertAlign w:val="subscript"/>
              </w:rPr>
              <w:t>4</w:t>
            </w:r>
            <w:r>
              <w:rPr>
                <w:rFonts w:ascii="Times New Roman"/>
                <w:b w:val="false"/>
                <w:i w:val="false"/>
                <w:color w:val="000000"/>
                <w:sz w:val="20"/>
              </w:rPr>
              <w:t>O</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Канифоль</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8050-99-7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Карбамид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57-13-6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w:t>
            </w:r>
            <w:r>
              <w:rPr>
                <w:rFonts w:ascii="Times New Roman"/>
                <w:b w:val="false"/>
                <w:i w:val="false"/>
                <w:color w:val="000000"/>
                <w:vertAlign w:val="subscript"/>
              </w:rPr>
              <w:t>4</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O</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Карбамида пероксигидрат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124-43-6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w:t>
            </w:r>
            <w:r>
              <w:rPr>
                <w:rFonts w:ascii="Times New Roman"/>
                <w:b w:val="false"/>
                <w:i w:val="false"/>
                <w:color w:val="000000"/>
                <w:vertAlign w:val="subscript"/>
              </w:rPr>
              <w:t>4</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O • H</w:t>
            </w:r>
            <w:r>
              <w:rPr>
                <w:rFonts w:ascii="Times New Roman"/>
                <w:b w:val="false"/>
                <w:i w:val="false"/>
                <w:color w:val="000000"/>
                <w:vertAlign w:val="subscript"/>
              </w:rPr>
              <w:t>2</w:t>
            </w:r>
            <w:r>
              <w:rPr>
                <w:rFonts w:ascii="Times New Roman"/>
                <w:b w:val="false"/>
                <w:i w:val="false"/>
                <w:color w:val="000000"/>
                <w:sz w:val="20"/>
              </w:rPr>
              <w:t>O</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Карбаминонитрил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420-04-2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w:t>
            </w:r>
            <w:r>
              <w:rPr>
                <w:rFonts w:ascii="Times New Roman"/>
                <w:b w:val="false"/>
                <w:i w:val="false"/>
                <w:color w:val="000000"/>
                <w:vertAlign w:val="subscript"/>
              </w:rPr>
              <w:t>2</w:t>
            </w:r>
            <w:r>
              <w:rPr>
                <w:rFonts w:ascii="Times New Roman"/>
                <w:b w:val="false"/>
                <w:i w:val="false"/>
                <w:color w:val="000000"/>
                <w:sz w:val="20"/>
              </w:rPr>
              <w:t>N</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Карбамоил- 3-метилпиразол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5</w:t>
            </w:r>
            <w:r>
              <w:rPr>
                <w:rFonts w:ascii="Times New Roman"/>
                <w:b w:val="false"/>
                <w:i w:val="false"/>
                <w:color w:val="000000"/>
                <w:sz w:val="20"/>
              </w:rPr>
              <w:t>H</w:t>
            </w:r>
            <w:r>
              <w:rPr>
                <w:rFonts w:ascii="Times New Roman"/>
                <w:b w:val="false"/>
                <w:i w:val="false"/>
                <w:color w:val="000000"/>
                <w:vertAlign w:val="subscript"/>
              </w:rPr>
              <w:t>6</w:t>
            </w:r>
            <w:r>
              <w:rPr>
                <w:rFonts w:ascii="Times New Roman"/>
                <w:b w:val="false"/>
                <w:i w:val="false"/>
                <w:color w:val="000000"/>
                <w:sz w:val="20"/>
              </w:rPr>
              <w:t>N</w:t>
            </w:r>
            <w:r>
              <w:rPr>
                <w:rFonts w:ascii="Times New Roman"/>
                <w:b w:val="false"/>
                <w:i w:val="false"/>
                <w:color w:val="000000"/>
                <w:vertAlign w:val="subscript"/>
              </w:rPr>
              <w:t>4</w:t>
            </w:r>
            <w:r>
              <w:rPr>
                <w:rFonts w:ascii="Times New Roman"/>
                <w:b w:val="false"/>
                <w:i w:val="false"/>
                <w:color w:val="000000"/>
                <w:sz w:val="20"/>
              </w:rPr>
              <w:t>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(2-Карбокси-3,4-диметоксифенил)метилен-гидразид-4-пиридинкарбон қышқылының  диэтиламмония моногидрат тұзы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20</w:t>
            </w:r>
            <w:r>
              <w:rPr>
                <w:rFonts w:ascii="Times New Roman"/>
                <w:b w:val="false"/>
                <w:i w:val="false"/>
                <w:color w:val="000000"/>
                <w:sz w:val="20"/>
              </w:rPr>
              <w:t>H</w:t>
            </w:r>
            <w:r>
              <w:rPr>
                <w:rFonts w:ascii="Times New Roman"/>
                <w:b w:val="false"/>
                <w:i w:val="false"/>
                <w:color w:val="000000"/>
                <w:vertAlign w:val="subscript"/>
              </w:rPr>
              <w:t>26</w:t>
            </w:r>
            <w:r>
              <w:rPr>
                <w:rFonts w:ascii="Times New Roman"/>
                <w:b w:val="false"/>
                <w:i w:val="false"/>
                <w:color w:val="000000"/>
                <w:sz w:val="20"/>
              </w:rPr>
              <w:t>N</w:t>
            </w:r>
            <w:r>
              <w:rPr>
                <w:rFonts w:ascii="Times New Roman"/>
                <w:b w:val="false"/>
                <w:i w:val="false"/>
                <w:color w:val="000000"/>
                <w:vertAlign w:val="subscript"/>
              </w:rPr>
              <w:t>4</w:t>
            </w:r>
            <w:r>
              <w:rPr>
                <w:rFonts w:ascii="Times New Roman"/>
                <w:b w:val="false"/>
                <w:i w:val="false"/>
                <w:color w:val="000000"/>
                <w:sz w:val="20"/>
              </w:rPr>
              <w:t>0</w:t>
            </w:r>
            <w:r>
              <w:rPr>
                <w:rFonts w:ascii="Times New Roman"/>
                <w:b w:val="false"/>
                <w:i w:val="false"/>
                <w:color w:val="000000"/>
                <w:vertAlign w:val="subscript"/>
              </w:rPr>
              <w:t>5</w:t>
            </w:r>
            <w:r>
              <w:rPr>
                <w:rFonts w:ascii="Times New Roman"/>
                <w:b w:val="false"/>
                <w:i w:val="false"/>
                <w:color w:val="000000"/>
                <w:sz w:val="20"/>
              </w:rPr>
              <w:t xml:space="preserve"> • Н</w:t>
            </w:r>
            <w:r>
              <w:rPr>
                <w:rFonts w:ascii="Times New Roman"/>
                <w:b w:val="false"/>
                <w:i w:val="false"/>
                <w:color w:val="000000"/>
                <w:vertAlign w:val="subscript"/>
              </w:rPr>
              <w:t>2</w:t>
            </w:r>
            <w:r>
              <w:rPr>
                <w:rFonts w:ascii="Times New Roman"/>
                <w:b w:val="false"/>
                <w:i w:val="false"/>
                <w:color w:val="000000"/>
                <w:sz w:val="20"/>
              </w:rPr>
              <w:t>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1 -Карбатоксиметил-4-карбатоксигшперидин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10</w:t>
            </w:r>
            <w:r>
              <w:rPr>
                <w:rFonts w:ascii="Times New Roman"/>
                <w:b w:val="false"/>
                <w:i w:val="false"/>
                <w:color w:val="000000"/>
                <w:sz w:val="20"/>
              </w:rPr>
              <w:t>H</w:t>
            </w:r>
            <w:r>
              <w:rPr>
                <w:rFonts w:ascii="Times New Roman"/>
                <w:b w:val="false"/>
                <w:i w:val="false"/>
                <w:color w:val="000000"/>
                <w:vertAlign w:val="subscript"/>
              </w:rPr>
              <w:t>12</w:t>
            </w:r>
            <w:r>
              <w:rPr>
                <w:rFonts w:ascii="Times New Roman"/>
                <w:b w:val="false"/>
                <w:i w:val="false"/>
                <w:color w:val="000000"/>
                <w:sz w:val="20"/>
              </w:rPr>
              <w:t>N0</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Динатрийдің [2S-(2б,5б,6в)]-6-[(Карбоксифенилацетил)-амино]-3,3-диметил-7-оксо-4-тиа-1-азабицикло[3,2,0]гептан-2-карбонаты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4800-94-6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17</w:t>
            </w:r>
            <w:r>
              <w:rPr>
                <w:rFonts w:ascii="Times New Roman"/>
                <w:b w:val="false"/>
                <w:i w:val="false"/>
                <w:color w:val="000000"/>
                <w:sz w:val="20"/>
              </w:rPr>
              <w:t>H</w:t>
            </w:r>
            <w:r>
              <w:rPr>
                <w:rFonts w:ascii="Times New Roman"/>
                <w:b w:val="false"/>
                <w:i w:val="false"/>
                <w:color w:val="000000"/>
                <w:vertAlign w:val="subscript"/>
              </w:rPr>
              <w:t>16</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Na</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6</w:t>
            </w:r>
            <w:r>
              <w:rPr>
                <w:rFonts w:ascii="Times New Roman"/>
                <w:b w:val="false"/>
                <w:i w:val="false"/>
                <w:color w:val="000000"/>
                <w:sz w:val="20"/>
              </w:rPr>
              <w:t>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Карбометоксисульфанилхлорид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7</w:t>
            </w:r>
            <w:r>
              <w:rPr>
                <w:rFonts w:ascii="Times New Roman"/>
                <w:b w:val="false"/>
                <w:i w:val="false"/>
                <w:color w:val="000000"/>
                <w:sz w:val="20"/>
              </w:rPr>
              <w:t>C1O</w:t>
            </w:r>
            <w:r>
              <w:rPr>
                <w:rFonts w:ascii="Times New Roman"/>
                <w:b w:val="false"/>
                <w:i w:val="false"/>
                <w:color w:val="000000"/>
                <w:vertAlign w:val="subscript"/>
              </w:rPr>
              <w:t>4</w:t>
            </w:r>
            <w:r>
              <w:rPr>
                <w:rFonts w:ascii="Times New Roman"/>
                <w:b w:val="false"/>
                <w:i w:val="false"/>
                <w:color w:val="000000"/>
                <w:sz w:val="20"/>
              </w:rPr>
              <w:t>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2-Карбометоксисульфаниламидо-5-этил- 1,3,4-тиадиазол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Карбонилдихлорид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75-44-5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СС1</w:t>
            </w:r>
            <w:r>
              <w:rPr>
                <w:rFonts w:ascii="Times New Roman"/>
                <w:b w:val="false"/>
                <w:i w:val="false"/>
                <w:color w:val="000000"/>
                <w:vertAlign w:val="subscript"/>
              </w:rPr>
              <w:t>2</w:t>
            </w:r>
            <w:r>
              <w:rPr>
                <w:rFonts w:ascii="Times New Roman"/>
                <w:b w:val="false"/>
                <w:i w:val="false"/>
                <w:color w:val="000000"/>
                <w:sz w:val="20"/>
              </w:rPr>
              <w:t>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Каталаза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9001-05-2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Алюмоаммоний,  алюмокалий, алюмонатрий ашудастары және олардың негізіндегі коагулянттар / алюминийге қайта есептегенде/</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«Кеим» (трансформатор майы, тетраметил-диаминодифенилметан, сульфитноспирт бардасы және т.б.)</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Қыш</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Керосин, /С-ға қайта есептегенде/</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8008-20-6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600/300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w:t>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Кобальт гидридотетракарбонил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16842-03-8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4</w:t>
            </w:r>
            <w:r>
              <w:rPr>
                <w:rFonts w:ascii="Times New Roman"/>
                <w:b w:val="false"/>
                <w:i w:val="false"/>
                <w:color w:val="000000"/>
                <w:sz w:val="20"/>
              </w:rPr>
              <w:t>НСоО</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А</w:t>
            </w:r>
          </w:p>
        </w:tc>
      </w:tr>
      <w:tr>
        <w:trPr>
          <w:trHeight w:val="69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Кобальт және оның органикалық емес қосылыстары</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0,05/0,01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 корунд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302-74-5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А1</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Белсенді винилсульфон органикалық бояғыштар</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Белсенді хлортриазин органикалық бояғыштар</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Майда антрахинон органикалық бояғыштары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Майда полиэфир органикалық бояғыштары*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Қышқылды  триарилметан органикалық бояғыштары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Динафтилгексакарбон қышқылының диангидриді негізіндегі кубогенді органикалық бояғыштар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түсті-сары ЖК және КХ ди-бензпиренхинон кубкірнелер органикалық бояғыштары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Тиоиндигоид кубкірнелер органикалық бояғыштары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Фталоцианин органикалық бояғыштары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Мыс фталоцианинінің негізіндегі органикалық бояғыштар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4,4-Диаминодифенил негізіндегі түзу (полиазо) органикалық бояғыштары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Карбамидтен тұратын түзу (полиазо) органикалық бояғыштары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арилметан органикалық бояғыштары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Азотол А органикалық бояғыштары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92-77-3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17</w:t>
            </w:r>
            <w:r>
              <w:rPr>
                <w:rFonts w:ascii="Times New Roman"/>
                <w:b w:val="false"/>
                <w:i w:val="false"/>
                <w:color w:val="000000"/>
                <w:sz w:val="20"/>
              </w:rPr>
              <w:t>H</w:t>
            </w:r>
            <w:r>
              <w:rPr>
                <w:rFonts w:ascii="Times New Roman"/>
                <w:b w:val="false"/>
                <w:i w:val="false"/>
                <w:color w:val="000000"/>
                <w:vertAlign w:val="subscript"/>
              </w:rPr>
              <w:t>13</w:t>
            </w:r>
            <w:r>
              <w:rPr>
                <w:rFonts w:ascii="Times New Roman"/>
                <w:b w:val="false"/>
                <w:i w:val="false"/>
                <w:color w:val="000000"/>
                <w:sz w:val="20"/>
              </w:rPr>
              <w:t>N0</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Азотол ОА органикалық сөндіргіш</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135-62-6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18</w:t>
            </w:r>
            <w:r>
              <w:rPr>
                <w:rFonts w:ascii="Times New Roman"/>
                <w:b w:val="false"/>
                <w:i w:val="false"/>
                <w:color w:val="000000"/>
                <w:sz w:val="20"/>
              </w:rPr>
              <w:t>H</w:t>
            </w:r>
            <w:r>
              <w:rPr>
                <w:rFonts w:ascii="Times New Roman"/>
                <w:b w:val="false"/>
                <w:i w:val="false"/>
                <w:color w:val="000000"/>
                <w:vertAlign w:val="subscript"/>
              </w:rPr>
              <w:t>I5</w:t>
            </w:r>
            <w:r>
              <w:rPr>
                <w:rFonts w:ascii="Times New Roman"/>
                <w:b w:val="false"/>
                <w:i w:val="false"/>
                <w:color w:val="000000"/>
                <w:sz w:val="20"/>
              </w:rPr>
              <w:t>N0</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Азотол ОТ органикалық бояғышы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135-61-5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18</w:t>
            </w:r>
            <w:r>
              <w:rPr>
                <w:rFonts w:ascii="Times New Roman"/>
                <w:b w:val="false"/>
                <w:i w:val="false"/>
                <w:color w:val="000000"/>
                <w:sz w:val="20"/>
              </w:rPr>
              <w:t>H</w:t>
            </w:r>
            <w:r>
              <w:rPr>
                <w:rFonts w:ascii="Times New Roman"/>
                <w:b w:val="false"/>
                <w:i w:val="false"/>
                <w:color w:val="000000"/>
                <w:vertAlign w:val="subscript"/>
              </w:rPr>
              <w:t>15</w:t>
            </w:r>
            <w:r>
              <w:rPr>
                <w:rFonts w:ascii="Times New Roman"/>
                <w:b w:val="false"/>
                <w:i w:val="false"/>
                <w:color w:val="000000"/>
                <w:sz w:val="20"/>
              </w:rPr>
              <w:t>N0</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Азотол РА органикалық бояғышы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92-79-5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18</w:t>
            </w:r>
            <w:r>
              <w:rPr>
                <w:rFonts w:ascii="Times New Roman"/>
                <w:b w:val="false"/>
                <w:i w:val="false"/>
                <w:color w:val="000000"/>
                <w:sz w:val="20"/>
              </w:rPr>
              <w:t>H</w:t>
            </w:r>
            <w:r>
              <w:rPr>
                <w:rFonts w:ascii="Times New Roman"/>
                <w:b w:val="false"/>
                <w:i w:val="false"/>
                <w:color w:val="000000"/>
                <w:vertAlign w:val="subscript"/>
              </w:rPr>
              <w:t>15</w:t>
            </w:r>
            <w:r>
              <w:rPr>
                <w:rFonts w:ascii="Times New Roman"/>
                <w:b w:val="false"/>
                <w:i w:val="false"/>
                <w:color w:val="000000"/>
                <w:sz w:val="20"/>
              </w:rPr>
              <w:t>N0</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Азотол ПТ органикалық бояғышы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3651-62-5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18</w:t>
            </w:r>
            <w:r>
              <w:rPr>
                <w:rFonts w:ascii="Times New Roman"/>
                <w:b w:val="false"/>
                <w:i w:val="false"/>
                <w:color w:val="000000"/>
                <w:sz w:val="20"/>
              </w:rPr>
              <w:t>H</w:t>
            </w:r>
            <w:r>
              <w:rPr>
                <w:rFonts w:ascii="Times New Roman"/>
                <w:b w:val="false"/>
                <w:i w:val="false"/>
                <w:color w:val="000000"/>
                <w:vertAlign w:val="subscript"/>
              </w:rPr>
              <w:t>12</w:t>
            </w:r>
            <w:r>
              <w:rPr>
                <w:rFonts w:ascii="Times New Roman"/>
                <w:b w:val="false"/>
                <w:i w:val="false"/>
                <w:color w:val="000000"/>
                <w:sz w:val="20"/>
              </w:rPr>
              <w:t>N0</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органикалық бояғышы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10</w:t>
            </w:r>
            <w:r>
              <w:rPr>
                <w:rFonts w:ascii="Times New Roman"/>
                <w:b w:val="false"/>
                <w:i w:val="false"/>
                <w:color w:val="000000"/>
                <w:sz w:val="20"/>
              </w:rPr>
              <w:t>H</w:t>
            </w:r>
            <w:r>
              <w:rPr>
                <w:rFonts w:ascii="Times New Roman"/>
                <w:b w:val="false"/>
                <w:i w:val="false"/>
                <w:color w:val="000000"/>
                <w:vertAlign w:val="subscript"/>
              </w:rPr>
              <w:t>5</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NaO</w:t>
            </w:r>
            <w:r>
              <w:rPr>
                <w:rFonts w:ascii="Times New Roman"/>
                <w:b w:val="false"/>
                <w:i w:val="false"/>
                <w:color w:val="000000"/>
                <w:vertAlign w:val="subscript"/>
              </w:rPr>
              <w:t>4</w:t>
            </w:r>
            <w:r>
              <w:rPr>
                <w:rFonts w:ascii="Times New Roman"/>
                <w:b w:val="false"/>
                <w:i w:val="false"/>
                <w:color w:val="000000"/>
                <w:sz w:val="20"/>
              </w:rPr>
              <w:t>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органикалық бояғышы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92-72-8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19</w:t>
            </w:r>
            <w:r>
              <w:rPr>
                <w:rFonts w:ascii="Times New Roman"/>
                <w:b w:val="false"/>
                <w:i w:val="false"/>
                <w:color w:val="000000"/>
                <w:sz w:val="20"/>
              </w:rPr>
              <w:t>H</w:t>
            </w:r>
            <w:r>
              <w:rPr>
                <w:rFonts w:ascii="Times New Roman"/>
                <w:b w:val="false"/>
                <w:i w:val="false"/>
                <w:color w:val="000000"/>
                <w:vertAlign w:val="subscript"/>
              </w:rPr>
              <w:t>16</w:t>
            </w:r>
            <w:r>
              <w:rPr>
                <w:rFonts w:ascii="Times New Roman"/>
                <w:b w:val="false"/>
                <w:i w:val="false"/>
                <w:color w:val="000000"/>
                <w:sz w:val="20"/>
              </w:rPr>
              <w:t>C1NO</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Аазотол КО органикалық бояғышы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12572-71-3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19</w:t>
            </w:r>
            <w:r>
              <w:rPr>
                <w:rFonts w:ascii="Times New Roman"/>
                <w:b w:val="false"/>
                <w:i w:val="false"/>
                <w:color w:val="000000"/>
                <w:sz w:val="20"/>
              </w:rPr>
              <w:t>H</w:t>
            </w:r>
            <w:r>
              <w:rPr>
                <w:rFonts w:ascii="Times New Roman"/>
                <w:b w:val="false"/>
                <w:i w:val="false"/>
                <w:color w:val="000000"/>
                <w:vertAlign w:val="subscript"/>
              </w:rPr>
              <w:t>17</w:t>
            </w:r>
            <w:r>
              <w:rPr>
                <w:rFonts w:ascii="Times New Roman"/>
                <w:b w:val="false"/>
                <w:i w:val="false"/>
                <w:color w:val="000000"/>
                <w:sz w:val="20"/>
              </w:rPr>
              <w:t>N0</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Аминоксантен Родамин 4С органикалық бояғышы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Аминоксантен Родамин Ж органикалық бояғышы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989- 38-8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28</w:t>
            </w:r>
            <w:r>
              <w:rPr>
                <w:rFonts w:ascii="Times New Roman"/>
                <w:b w:val="false"/>
                <w:i w:val="false"/>
                <w:color w:val="000000"/>
                <w:sz w:val="20"/>
              </w:rPr>
              <w:t>H</w:t>
            </w:r>
            <w:r>
              <w:rPr>
                <w:rFonts w:ascii="Times New Roman"/>
                <w:b w:val="false"/>
                <w:i w:val="false"/>
                <w:color w:val="000000"/>
                <w:vertAlign w:val="subscript"/>
              </w:rPr>
              <w:t>31</w:t>
            </w:r>
            <w:r>
              <w:rPr>
                <w:rFonts w:ascii="Times New Roman"/>
                <w:b w:val="false"/>
                <w:i w:val="false"/>
                <w:color w:val="000000"/>
                <w:sz w:val="20"/>
              </w:rPr>
              <w:t>ClN</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Анионный қоңыр Ж органикалық бояғышы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қызыл анион - 4РТ+</w:t>
            </w:r>
            <w:r>
              <w:rPr>
                <w:rFonts w:ascii="Times New Roman"/>
                <w:b w:val="false"/>
                <w:i w:val="false"/>
                <w:color w:val="000000"/>
                <w:vertAlign w:val="superscript"/>
              </w:rPr>
              <w:t> </w:t>
            </w:r>
            <w:r>
              <w:rPr>
                <w:rFonts w:ascii="Times New Roman"/>
                <w:b w:val="false"/>
                <w:i w:val="false"/>
                <w:color w:val="000000"/>
                <w:sz w:val="20"/>
              </w:rPr>
              <w:t>органикалық бояғышы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Анионды қатты көк  органикалық бояғыш</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Анионды қою жасыл органикалық бояғыш</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Майда қызыл қоңыр Ж+  органикалық бояғыш</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52623-75-3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16</w:t>
            </w:r>
            <w:r>
              <w:rPr>
                <w:rFonts w:ascii="Times New Roman"/>
                <w:b w:val="false"/>
                <w:i w:val="false"/>
                <w:color w:val="000000"/>
                <w:sz w:val="20"/>
              </w:rPr>
              <w:t>H</w:t>
            </w:r>
            <w:r>
              <w:rPr>
                <w:rFonts w:ascii="Times New Roman"/>
                <w:b w:val="false"/>
                <w:i w:val="false"/>
                <w:color w:val="000000"/>
                <w:vertAlign w:val="subscript"/>
              </w:rPr>
              <w:t>15</w:t>
            </w:r>
            <w:r>
              <w:rPr>
                <w:rFonts w:ascii="Times New Roman"/>
                <w:b w:val="false"/>
                <w:i w:val="false"/>
                <w:color w:val="000000"/>
                <w:sz w:val="20"/>
              </w:rPr>
              <w:t>BrCl</w:t>
            </w:r>
            <w:r>
              <w:rPr>
                <w:rFonts w:ascii="Times New Roman"/>
                <w:b w:val="false"/>
                <w:i w:val="false"/>
                <w:color w:val="000000"/>
                <w:vertAlign w:val="subscript"/>
              </w:rPr>
              <w:t>2</w:t>
            </w:r>
            <w:r>
              <w:rPr>
                <w:rFonts w:ascii="Times New Roman"/>
                <w:b w:val="false"/>
                <w:i w:val="false"/>
                <w:color w:val="000000"/>
                <w:sz w:val="20"/>
              </w:rPr>
              <w:t>N</w:t>
            </w:r>
            <w:r>
              <w:rPr>
                <w:rFonts w:ascii="Times New Roman"/>
                <w:b w:val="false"/>
                <w:i w:val="false"/>
                <w:color w:val="000000"/>
                <w:vertAlign w:val="subscript"/>
              </w:rPr>
              <w:t>4</w:t>
            </w:r>
            <w:r>
              <w:rPr>
                <w:rFonts w:ascii="Times New Roman"/>
                <w:b w:val="false"/>
                <w:i w:val="false"/>
                <w:color w:val="000000"/>
                <w:sz w:val="20"/>
              </w:rPr>
              <w:t>0</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 КФ-6001 сульфирленген органикалық бояғыш</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Қышқылды қызыл 2С органикалық бояғыш</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3567-69-9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20</w:t>
            </w:r>
            <w:r>
              <w:rPr>
                <w:rFonts w:ascii="Times New Roman"/>
                <w:b w:val="false"/>
                <w:i w:val="false"/>
                <w:color w:val="000000"/>
                <w:sz w:val="20"/>
              </w:rPr>
              <w:t>H</w:t>
            </w:r>
            <w:r>
              <w:rPr>
                <w:rFonts w:ascii="Times New Roman"/>
                <w:b w:val="false"/>
                <w:i w:val="false"/>
                <w:color w:val="000000"/>
                <w:vertAlign w:val="subscript"/>
              </w:rPr>
              <w:t>12</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Na</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7</w:t>
            </w:r>
            <w:r>
              <w:rPr>
                <w:rFonts w:ascii="Times New Roman"/>
                <w:b w:val="false"/>
                <w:i w:val="false"/>
                <w:color w:val="000000"/>
                <w:sz w:val="20"/>
              </w:rPr>
              <w:t>S</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Қышқылды қара Н органикалық бояғыш</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1064-48-8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22</w:t>
            </w:r>
            <w:r>
              <w:rPr>
                <w:rFonts w:ascii="Times New Roman"/>
                <w:b w:val="false"/>
                <w:i w:val="false"/>
                <w:color w:val="000000"/>
                <w:sz w:val="20"/>
              </w:rPr>
              <w:t>H</w:t>
            </w:r>
            <w:r>
              <w:rPr>
                <w:rFonts w:ascii="Times New Roman"/>
                <w:b w:val="false"/>
                <w:i w:val="false"/>
                <w:color w:val="000000"/>
                <w:vertAlign w:val="subscript"/>
              </w:rPr>
              <w:t>16</w:t>
            </w:r>
            <w:r>
              <w:rPr>
                <w:rFonts w:ascii="Times New Roman"/>
                <w:b w:val="false"/>
                <w:i w:val="false"/>
                <w:color w:val="000000"/>
                <w:sz w:val="20"/>
              </w:rPr>
              <w:t>N</w:t>
            </w:r>
            <w:r>
              <w:rPr>
                <w:rFonts w:ascii="Times New Roman"/>
                <w:b w:val="false"/>
                <w:i w:val="false"/>
                <w:color w:val="000000"/>
                <w:vertAlign w:val="subscript"/>
              </w:rPr>
              <w:t>6</w:t>
            </w:r>
            <w:r>
              <w:rPr>
                <w:rFonts w:ascii="Times New Roman"/>
                <w:b w:val="false"/>
                <w:i w:val="false"/>
                <w:color w:val="000000"/>
                <w:sz w:val="20"/>
              </w:rPr>
              <w:t>0</w:t>
            </w:r>
            <w:r>
              <w:rPr>
                <w:rFonts w:ascii="Times New Roman"/>
                <w:b w:val="false"/>
                <w:i w:val="false"/>
                <w:color w:val="000000"/>
                <w:vertAlign w:val="subscript"/>
              </w:rPr>
              <w:t>9</w:t>
            </w:r>
            <w:r>
              <w:rPr>
                <w:rFonts w:ascii="Times New Roman"/>
                <w:b w:val="false"/>
                <w:i w:val="false"/>
                <w:color w:val="000000"/>
                <w:sz w:val="20"/>
              </w:rPr>
              <w:t>SNa</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Кубкірнелі ашық жасыл С органикалық бояғыш</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2538-84-3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36</w:t>
            </w:r>
            <w:r>
              <w:rPr>
                <w:rFonts w:ascii="Times New Roman"/>
                <w:b w:val="false"/>
                <w:i w:val="false"/>
                <w:color w:val="000000"/>
                <w:sz w:val="20"/>
              </w:rPr>
              <w:t>Н</w:t>
            </w:r>
            <w:r>
              <w:rPr>
                <w:rFonts w:ascii="Times New Roman"/>
                <w:b w:val="false"/>
                <w:i w:val="false"/>
                <w:color w:val="000000"/>
                <w:vertAlign w:val="subscript"/>
              </w:rPr>
              <w:t>22</w:t>
            </w:r>
            <w:r>
              <w:rPr>
                <w:rFonts w:ascii="Times New Roman"/>
                <w:b w:val="false"/>
                <w:i w:val="false"/>
                <w:color w:val="000000"/>
                <w:sz w:val="20"/>
              </w:rPr>
              <w:t>)</w:t>
            </w:r>
            <w:r>
              <w:rPr>
                <w:rFonts w:ascii="Times New Roman"/>
                <w:b w:val="false"/>
                <w:i w:val="false"/>
                <w:color w:val="000000"/>
                <w:vertAlign w:val="subscript"/>
              </w:rPr>
              <w:t>10</w:t>
            </w:r>
            <w:r>
              <w:rPr>
                <w:rFonts w:ascii="Times New Roman"/>
                <w:b w:val="false"/>
                <w:i w:val="false"/>
                <w:color w:val="000000"/>
                <w:sz w:val="20"/>
              </w:rPr>
              <w:t>Na</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Кубкірнелі ашық жасыл Ж органикалық бояғыш</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1324-72-7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36</w:t>
            </w:r>
            <w:r>
              <w:rPr>
                <w:rFonts w:ascii="Times New Roman"/>
                <w:b w:val="false"/>
                <w:i w:val="false"/>
                <w:color w:val="000000"/>
                <w:sz w:val="20"/>
              </w:rPr>
              <w:t>H</w:t>
            </w:r>
            <w:r>
              <w:rPr>
                <w:rFonts w:ascii="Times New Roman"/>
                <w:b w:val="false"/>
                <w:i w:val="false"/>
                <w:color w:val="000000"/>
                <w:vertAlign w:val="subscript"/>
              </w:rPr>
              <w:t>20</w:t>
            </w:r>
            <w:r>
              <w:rPr>
                <w:rFonts w:ascii="Times New Roman"/>
                <w:b w:val="false"/>
                <w:i w:val="false"/>
                <w:color w:val="000000"/>
                <w:sz w:val="20"/>
              </w:rPr>
              <w:t>Br</w:t>
            </w:r>
            <w:r>
              <w:rPr>
                <w:rFonts w:ascii="Times New Roman"/>
                <w:b w:val="false"/>
                <w:i w:val="false"/>
                <w:color w:val="000000"/>
                <w:vertAlign w:val="subscript"/>
              </w:rPr>
              <w:t>2</w:t>
            </w:r>
            <w:r>
              <w:rPr>
                <w:rFonts w:ascii="Times New Roman"/>
                <w:b w:val="false"/>
                <w:i w:val="false"/>
                <w:color w:val="000000"/>
                <w:sz w:val="20"/>
              </w:rPr>
              <w:t>Na</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10</w:t>
            </w:r>
            <w:r>
              <w:rPr>
                <w:rFonts w:ascii="Times New Roman"/>
                <w:b w:val="false"/>
                <w:i w:val="false"/>
                <w:color w:val="000000"/>
                <w:sz w:val="20"/>
              </w:rPr>
              <w:t>S</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Кубты броминдиго органикалық бояғышы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2475-31-2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16</w:t>
            </w:r>
            <w:r>
              <w:rPr>
                <w:rFonts w:ascii="Times New Roman"/>
                <w:b w:val="false"/>
                <w:i w:val="false"/>
                <w:color w:val="000000"/>
                <w:sz w:val="20"/>
              </w:rPr>
              <w:t>H</w:t>
            </w:r>
            <w:r>
              <w:rPr>
                <w:rFonts w:ascii="Times New Roman"/>
                <w:b w:val="false"/>
                <w:i w:val="false"/>
                <w:color w:val="000000"/>
                <w:vertAlign w:val="subscript"/>
              </w:rPr>
              <w:t>6</w:t>
            </w:r>
            <w:r>
              <w:rPr>
                <w:rFonts w:ascii="Times New Roman"/>
                <w:b w:val="false"/>
                <w:i w:val="false"/>
                <w:color w:val="000000"/>
                <w:sz w:val="20"/>
              </w:rPr>
              <w:t>Br</w:t>
            </w:r>
            <w:r>
              <w:rPr>
                <w:rFonts w:ascii="Times New Roman"/>
                <w:b w:val="false"/>
                <w:i w:val="false"/>
                <w:color w:val="000000"/>
                <w:vertAlign w:val="subscript"/>
              </w:rPr>
              <w:t>4</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Кубты тиоиндиго органикалық бояғышы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3263-31-8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20</w:t>
            </w:r>
            <w:r>
              <w:rPr>
                <w:rFonts w:ascii="Times New Roman"/>
                <w:b w:val="false"/>
                <w:i w:val="false"/>
                <w:color w:val="000000"/>
                <w:sz w:val="20"/>
              </w:rPr>
              <w:t>H</w:t>
            </w:r>
            <w:r>
              <w:rPr>
                <w:rFonts w:ascii="Times New Roman"/>
                <w:b w:val="false"/>
                <w:i w:val="false"/>
                <w:color w:val="000000"/>
                <w:vertAlign w:val="subscript"/>
              </w:rPr>
              <w:t>16</w:t>
            </w:r>
            <w:r>
              <w:rPr>
                <w:rFonts w:ascii="Times New Roman"/>
                <w:b w:val="false"/>
                <w:i w:val="false"/>
                <w:color w:val="000000"/>
                <w:sz w:val="20"/>
              </w:rPr>
              <w:t>O</w:t>
            </w:r>
            <w:r>
              <w:rPr>
                <w:rFonts w:ascii="Times New Roman"/>
                <w:b w:val="false"/>
                <w:i w:val="false"/>
                <w:color w:val="000000"/>
                <w:vertAlign w:val="subscript"/>
              </w:rPr>
              <w:t>4</w:t>
            </w:r>
            <w:r>
              <w:rPr>
                <w:rFonts w:ascii="Times New Roman"/>
                <w:b w:val="false"/>
                <w:i w:val="false"/>
                <w:color w:val="000000"/>
                <w:sz w:val="20"/>
              </w:rPr>
              <w:t>S</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Түзу сары жарыққа төзімді О органикалық бояғышы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Түзу жасыл СВ органикалық бояғышы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Түзу ашық жасыл СВ-4Ж органикалық бояғыш</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Крахмал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9005-25-8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10</w:t>
            </w:r>
            <w:r>
              <w:rPr>
                <w:rFonts w:ascii="Times New Roman"/>
                <w:b w:val="false"/>
                <w:i w:val="false"/>
                <w:color w:val="000000"/>
                <w:sz w:val="20"/>
              </w:rPr>
              <w:t>0</w:t>
            </w:r>
            <w:r>
              <w:rPr>
                <w:rFonts w:ascii="Times New Roman"/>
                <w:b w:val="false"/>
                <w:i w:val="false"/>
                <w:color w:val="000000"/>
                <w:vertAlign w:val="subscript"/>
              </w:rPr>
              <w:t>5</w:t>
            </w:r>
            <w:r>
              <w:rPr>
                <w:rFonts w:ascii="Times New Roman"/>
                <w:b w:val="false"/>
                <w:i w:val="false"/>
                <w:color w:val="000000"/>
                <w:sz w:val="20"/>
              </w:rPr>
              <w:t>)</w:t>
            </w:r>
            <w:r>
              <w:rPr>
                <w:rFonts w:ascii="Times New Roman"/>
                <w:b w:val="false"/>
                <w:i w:val="false"/>
                <w:color w:val="000000"/>
                <w:vertAlign w:val="subscript"/>
              </w:rPr>
              <w:t>n</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Кремнемед құймасы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r>
      <w:tr>
        <w:trPr>
          <w:trHeight w:val="630" w:hRule="atLeast"/>
        </w:trPr>
        <w:tc>
          <w:tcPr>
            <w:tcW w:w="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Марганец оксидтері олардың әрқайсысының 10% аса тұратын аэрозоль</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0" w:type="auto"/>
            <w:vMerge/>
            <w:tcBorders>
              <w:top w:val="nil"/>
              <w:left w:val="single" w:color="cfcfcf" w:sz="5"/>
              <w:bottom w:val="single" w:color="cfcfcf" w:sz="5"/>
              <w:right w:val="single" w:color="cfcfcf" w:sz="5"/>
            </w:tcBorders>
          </w:tcP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конденсациясы түріндегі қоспадағы аморф кремний диоксиді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r>
      <w:tr>
        <w:trPr>
          <w:trHeight w:val="66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аса тұратын аэрозоль конденсациясы түріндегі аморф кремний диоксиді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w:t>
            </w:r>
            <w:r>
              <w:rPr>
                <w:rFonts w:ascii="Times New Roman"/>
                <w:b w:val="false"/>
                <w:i w:val="false"/>
                <w:color w:val="000000"/>
                <w:vertAlign w:val="subscript"/>
              </w:rPr>
              <w:t>2</w:t>
            </w:r>
            <w:r>
              <w:rPr>
                <w:rFonts w:ascii="Times New Roman"/>
                <w:b w:val="false"/>
                <w:i w:val="false"/>
                <w:color w:val="000000"/>
                <w:sz w:val="20"/>
              </w:rPr>
              <w:t>Si</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r>
      <w:tr>
        <w:trPr>
          <w:trHeight w:val="9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10- 60% аса тұратын аэрозоль конденсациясы түріндегі аморф кремний диоксиді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w:t>
            </w:r>
            <w:r>
              <w:rPr>
                <w:rFonts w:ascii="Times New Roman"/>
                <w:b w:val="false"/>
                <w:i w:val="false"/>
                <w:color w:val="000000"/>
                <w:vertAlign w:val="subscript"/>
              </w:rPr>
              <w:t>2</w:t>
            </w:r>
            <w:r>
              <w:rPr>
                <w:rFonts w:ascii="Times New Roman"/>
                <w:b w:val="false"/>
                <w:i w:val="false"/>
                <w:color w:val="000000"/>
                <w:sz w:val="20"/>
              </w:rPr>
              <w:t>Si</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r>
      <w:tr>
        <w:trPr>
          <w:trHeight w:val="126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Дезинтеграция  аэрозолі түріндегі    (диатомит,   кварц шынысы, балқытылған кварц, трепел) аморф және шыны пішінді кремний диоксиді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r>
      <w:tr>
        <w:trPr>
          <w:trHeight w:val="94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аса шаңнан тұратын (кварцит, динас және т.б.) кристалды (кварц, кристобалит, тридимит) кремний диоксиді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r>
      <w:tr>
        <w:trPr>
          <w:trHeight w:val="15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10-нан 70% дейін шаңнан тұратын (гранит, шамот, слюда-сырец, көміртек шаңы және т.б.) кристалды кремний диоксиді а) жасанды минералды талшық (талшықты кремний карбиді)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r>
              <w:br/>
            </w:r>
            <w:r>
              <w:rPr>
                <w:rFonts w:ascii="Times New Roman"/>
                <w:b w:val="false"/>
                <w:i w:val="false"/>
                <w:color w:val="000000"/>
                <w:sz w:val="20"/>
              </w:rPr>
              <w:t>
</w:t>
            </w:r>
            <w:r>
              <w:rPr>
                <w:rFonts w:ascii="Times New Roman"/>
                <w:b w:val="false"/>
                <w:i w:val="false"/>
                <w:color w:val="000000"/>
                <w:sz w:val="20"/>
              </w:rPr>
              <w:t xml:space="preserve">2/0,5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Ф</w:t>
            </w:r>
          </w:p>
        </w:tc>
      </w:tr>
      <w:tr>
        <w:trPr>
          <w:trHeight w:val="126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10% дейінгі шаңнан тұратын (жанғыш кукерситті тақта тастар, мыссульфидті кендер және т.б.) кристалды кремний диоксиді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Кремний карбид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409-21-2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CSi</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Кремний нитрид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12033-89-5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r>
              <w:rPr>
                <w:rFonts w:ascii="Times New Roman"/>
                <w:b w:val="false"/>
                <w:i w:val="false"/>
                <w:color w:val="000000"/>
                <w:vertAlign w:val="subscript"/>
              </w:rPr>
              <w:t>4</w:t>
            </w:r>
            <w:r>
              <w:rPr>
                <w:rFonts w:ascii="Times New Roman"/>
                <w:b w:val="false"/>
                <w:i w:val="false"/>
                <w:color w:val="000000"/>
                <w:sz w:val="20"/>
              </w:rPr>
              <w:t>Si</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Кремний тетрафторид /фтор бойынша/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7783-61-1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r>
              <w:rPr>
                <w:rFonts w:ascii="Times New Roman"/>
                <w:b w:val="false"/>
                <w:i w:val="false"/>
                <w:color w:val="000000"/>
                <w:vertAlign w:val="subscript"/>
              </w:rPr>
              <w:t>4</w:t>
            </w:r>
            <w:r>
              <w:rPr>
                <w:rFonts w:ascii="Times New Roman"/>
                <w:b w:val="false"/>
                <w:i w:val="false"/>
                <w:color w:val="000000"/>
                <w:sz w:val="20"/>
              </w:rPr>
              <w:t>Si</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ИЗО</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Кремний тетрахлорид /по НС1/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10026-04-7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CL</w:t>
            </w:r>
            <w:r>
              <w:rPr>
                <w:rFonts w:ascii="Times New Roman"/>
                <w:b w:val="false"/>
                <w:i w:val="false"/>
                <w:color w:val="000000"/>
                <w:vertAlign w:val="subscript"/>
              </w:rPr>
              <w:t>4</w:t>
            </w:r>
            <w:r>
              <w:rPr>
                <w:rFonts w:ascii="Times New Roman"/>
                <w:b w:val="false"/>
                <w:i w:val="false"/>
                <w:color w:val="000000"/>
                <w:sz w:val="20"/>
              </w:rPr>
              <w:t>Si</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Криолит /фтор бойынша/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15096-52-3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AlF</w:t>
            </w:r>
            <w:r>
              <w:rPr>
                <w:rFonts w:ascii="Times New Roman"/>
                <w:b w:val="false"/>
                <w:i w:val="false"/>
                <w:color w:val="000000"/>
                <w:vertAlign w:val="subscript"/>
              </w:rPr>
              <w:t>4</w:t>
            </w:r>
            <w:r>
              <w:rPr>
                <w:rFonts w:ascii="Times New Roman"/>
                <w:b w:val="false"/>
                <w:i w:val="false"/>
                <w:color w:val="000000"/>
                <w:sz w:val="20"/>
              </w:rPr>
              <w:t>Na</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«Кристаллик» (тыңайтқыш)</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Ксантинол-никотинат[7-(2-окси-3-метилоксиэтил-амино)пропилтеофилин негізі]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П10х иП20х тазалау дәрежесі бар ксилоглюканофоетидин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Пх и ПЗх тазалау дәрежесі бар ксилоглюканофоетидин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в-Лактоза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5965-66-2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Ci</w:t>
            </w:r>
            <w:r>
              <w:rPr>
                <w:rFonts w:ascii="Times New Roman"/>
                <w:b w:val="false"/>
                <w:i w:val="false"/>
                <w:color w:val="000000"/>
                <w:vertAlign w:val="subscript"/>
              </w:rPr>
              <w:t>2</w:t>
            </w:r>
            <w:r>
              <w:rPr>
                <w:rFonts w:ascii="Times New Roman"/>
                <w:b w:val="false"/>
                <w:i w:val="false"/>
                <w:color w:val="000000"/>
                <w:sz w:val="20"/>
              </w:rPr>
              <w:t>H</w:t>
            </w:r>
            <w:r>
              <w:rPr>
                <w:rFonts w:ascii="Times New Roman"/>
                <w:b w:val="false"/>
                <w:i w:val="false"/>
                <w:color w:val="000000"/>
                <w:vertAlign w:val="subscript"/>
              </w:rPr>
              <w:t>22</w:t>
            </w:r>
            <w:r>
              <w:rPr>
                <w:rFonts w:ascii="Times New Roman"/>
                <w:b w:val="false"/>
                <w:i w:val="false"/>
                <w:color w:val="000000"/>
                <w:sz w:val="20"/>
              </w:rPr>
              <w:t>O</w:t>
            </w:r>
            <w:r>
              <w:rPr>
                <w:rFonts w:ascii="Times New Roman"/>
                <w:b w:val="false"/>
                <w:i w:val="false"/>
                <w:color w:val="000000"/>
                <w:vertAlign w:val="subscript"/>
              </w:rPr>
              <w:t>11</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г-Лактон 2,3-дегидро-б-гулон қышқылының натрий тұзы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134-03-2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б</w:t>
            </w:r>
            <w:r>
              <w:rPr>
                <w:rFonts w:ascii="Times New Roman"/>
                <w:b w:val="false"/>
                <w:i w:val="false"/>
                <w:color w:val="000000"/>
                <w:sz w:val="20"/>
              </w:rPr>
              <w:t>Н</w:t>
            </w:r>
            <w:r>
              <w:rPr>
                <w:rFonts w:ascii="Times New Roman"/>
                <w:b w:val="false"/>
                <w:i w:val="false"/>
                <w:color w:val="000000"/>
                <w:vertAlign w:val="subscript"/>
              </w:rPr>
              <w:t>7</w:t>
            </w:r>
            <w:r>
              <w:rPr>
                <w:rFonts w:ascii="Times New Roman"/>
                <w:b w:val="false"/>
                <w:i w:val="false"/>
                <w:color w:val="000000"/>
                <w:sz w:val="20"/>
              </w:rPr>
              <w:t>Nа0</w:t>
            </w:r>
            <w:r>
              <w:rPr>
                <w:rFonts w:ascii="Times New Roman"/>
                <w:b w:val="false"/>
                <w:i w:val="false"/>
                <w:color w:val="000000"/>
                <w:vertAlign w:val="subscript"/>
              </w:rPr>
              <w:t>6</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Аэрозольдің жалпы массасына арналған ШЖК</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Леван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Лейцин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7005-03-0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13</w:t>
            </w:r>
            <w:r>
              <w:rPr>
                <w:rFonts w:ascii="Times New Roman"/>
                <w:b w:val="false"/>
                <w:i w:val="false"/>
                <w:color w:val="000000"/>
                <w:sz w:val="20"/>
              </w:rPr>
              <w:t>N0</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Тиындық леспедеция  (шөп)</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Лигнины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Натрий сульфатындағы түрі өзгерген түйіршік лигносульфонат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Лигроин /көміртекке қайта есептегенде/</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600/300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 Лизинацетил -2-гидро ксибензоат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15</w:t>
            </w:r>
            <w:r>
              <w:rPr>
                <w:rFonts w:ascii="Times New Roman"/>
                <w:b w:val="false"/>
                <w:i w:val="false"/>
                <w:color w:val="000000"/>
                <w:sz w:val="20"/>
              </w:rPr>
              <w:t>H</w:t>
            </w:r>
            <w:r>
              <w:rPr>
                <w:rFonts w:ascii="Times New Roman"/>
                <w:b w:val="false"/>
                <w:i w:val="false"/>
                <w:color w:val="000000"/>
                <w:vertAlign w:val="subscript"/>
              </w:rPr>
              <w:t>20</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7</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&lt;Лилия-3», ағартқыш /кальцийленген сода бойынша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Микроб липаздары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Липрин /нәруыз бойынша/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Литий және оның органикалық емес ерігіш тұздары /литий бойынша/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Литий фторид /фтор бойынша/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7789-24-4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FLi</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Люминофор В-З-Ж /кадмий бойынша/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Люминофор К-77 /иттрий оксиді бойынша/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Люминофор К-86 /мырыш оксиді бойынша/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Люминофор КО-620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Люминофор КТБ /кадмий бойынша/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9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Люминофор Л 47/48/49, қоспа Л47  - 6% (барий, магний, алюминий  оксиді, активирован, европиймен ), Л48 - 40% ( цений-магний гексаалюминаты, активир. тербиймен), Л49 </w:t>
            </w:r>
            <w:r>
              <w:rPr>
                <w:rFonts w:ascii="Times New Roman"/>
                <w:b w:val="false"/>
                <w:i/>
                <w:color w:val="000000"/>
                <w:sz w:val="20"/>
              </w:rPr>
              <w:t xml:space="preserve">— </w:t>
            </w:r>
            <w:r>
              <w:rPr>
                <w:rFonts w:ascii="Times New Roman"/>
                <w:b w:val="false"/>
                <w:i w:val="false"/>
                <w:color w:val="000000"/>
                <w:sz w:val="20"/>
              </w:rPr>
              <w:t>54% (иттрий оксиді актив, европиймен)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Люминофор Л-3500-П</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Люминофор ЛР- 1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Люминофор ЛФ-490-1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Люминофор ЛФ-630-1, ЛФ-6500-1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Люминофор ЛЦ-6200-1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Люминофор Р-14</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Люминофор Р-385</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Люминофор Р-540у /кадмий бойынша/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Люминофор ФГИ-520-1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Люминофор ФГИ-627/593-1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Люминофор ФЛД-605</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Люминофор ЭЛС-670и</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Люминофорлар К-82, К-83</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Люминофорлар К-82-Н6, К- 75 /мырыш сульфиді бойынша/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Люминофорлар ЭЛС-580-В, ЭЛС-510-В, ЭЛС-4555-В</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Лютеций трифторид /фтор бойынша/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37240=32=7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r>
              <w:rPr>
                <w:rFonts w:ascii="Times New Roman"/>
                <w:b w:val="false"/>
                <w:i w:val="false"/>
                <w:color w:val="000000"/>
                <w:vertAlign w:val="subscript"/>
              </w:rPr>
              <w:t>3</w:t>
            </w:r>
            <w:r>
              <w:rPr>
                <w:rFonts w:ascii="Times New Roman"/>
                <w:b w:val="false"/>
                <w:i w:val="false"/>
                <w:color w:val="000000"/>
                <w:sz w:val="20"/>
              </w:rPr>
              <w:t>Lu</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Мыс магниді, димагний куприд пен магний купридтің қоспасы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CuMg</w:t>
            </w:r>
            <w:r>
              <w:rPr>
                <w:rFonts w:ascii="Times New Roman"/>
                <w:b w:val="false"/>
                <w:i w:val="false"/>
                <w:color w:val="000000"/>
                <w:vertAlign w:val="subscript"/>
              </w:rPr>
              <w:t>2</w:t>
            </w:r>
            <w:r>
              <w:rPr>
                <w:rFonts w:ascii="Times New Roman"/>
                <w:b w:val="false"/>
                <w:i w:val="false"/>
                <w:color w:val="000000"/>
                <w:sz w:val="20"/>
              </w:rPr>
              <w:t xml:space="preserve"> + Cu</w:t>
            </w:r>
            <w:r>
              <w:rPr>
                <w:rFonts w:ascii="Times New Roman"/>
                <w:b w:val="false"/>
                <w:i w:val="false"/>
                <w:color w:val="000000"/>
                <w:vertAlign w:val="subscript"/>
              </w:rPr>
              <w:t>2</w:t>
            </w:r>
            <w:r>
              <w:rPr>
                <w:rFonts w:ascii="Times New Roman"/>
                <w:b w:val="false"/>
                <w:i w:val="false"/>
                <w:color w:val="000000"/>
                <w:sz w:val="20"/>
              </w:rPr>
              <w:t>Mg</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Магний бис(дигидрофосфат)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7757-86-0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w:t>
            </w:r>
            <w:r>
              <w:rPr>
                <w:rFonts w:ascii="Times New Roman"/>
                <w:b w:val="false"/>
                <w:i w:val="false"/>
                <w:color w:val="000000"/>
                <w:vertAlign w:val="subscript"/>
              </w:rPr>
              <w:t>4</w:t>
            </w:r>
            <w:r>
              <w:rPr>
                <w:rFonts w:ascii="Times New Roman"/>
                <w:b w:val="false"/>
                <w:i w:val="false"/>
                <w:color w:val="000000"/>
                <w:sz w:val="20"/>
              </w:rPr>
              <w:t>Mg0</w:t>
            </w:r>
            <w:r>
              <w:rPr>
                <w:rFonts w:ascii="Times New Roman"/>
                <w:b w:val="false"/>
                <w:i w:val="false"/>
                <w:color w:val="000000"/>
                <w:vertAlign w:val="subscript"/>
              </w:rPr>
              <w:t>8</w:t>
            </w:r>
            <w:r>
              <w:rPr>
                <w:rFonts w:ascii="Times New Roman"/>
                <w:b w:val="false"/>
                <w:i w:val="false"/>
                <w:color w:val="000000"/>
                <w:sz w:val="20"/>
              </w:rPr>
              <w:t>P</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Магний гидрофосфат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13092-66-5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HMg0</w:t>
            </w:r>
            <w:r>
              <w:rPr>
                <w:rFonts w:ascii="Times New Roman"/>
                <w:b w:val="false"/>
                <w:i w:val="false"/>
                <w:color w:val="000000"/>
                <w:vertAlign w:val="subscript"/>
              </w:rPr>
              <w:t>4</w:t>
            </w:r>
            <w:r>
              <w:rPr>
                <w:rFonts w:ascii="Times New Roman"/>
                <w:b w:val="false"/>
                <w:i w:val="false"/>
                <w:color w:val="000000"/>
                <w:sz w:val="20"/>
              </w:rPr>
              <w:t>P</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Магний диборид /борға қайта есептегенде/</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12007-25-9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r>
              <w:rPr>
                <w:rFonts w:ascii="Times New Roman"/>
                <w:b w:val="false"/>
                <w:i w:val="false"/>
                <w:color w:val="000000"/>
                <w:vertAlign w:val="subscript"/>
              </w:rPr>
              <w:t>2</w:t>
            </w:r>
            <w:r>
              <w:rPr>
                <w:rFonts w:ascii="Times New Roman"/>
                <w:b w:val="false"/>
                <w:i w:val="false"/>
                <w:color w:val="000000"/>
                <w:sz w:val="20"/>
              </w:rPr>
              <w:t>Mg</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триМагний дифосфат (3:2)</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7757-87-1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Mg</w:t>
            </w:r>
            <w:r>
              <w:rPr>
                <w:rFonts w:ascii="Times New Roman"/>
                <w:b w:val="false"/>
                <w:i w:val="false"/>
                <w:color w:val="000000"/>
                <w:vertAlign w:val="subscript"/>
              </w:rPr>
              <w:t>3</w:t>
            </w:r>
            <w:r>
              <w:rPr>
                <w:rFonts w:ascii="Times New Roman"/>
                <w:b w:val="false"/>
                <w:i w:val="false"/>
                <w:color w:val="000000"/>
                <w:sz w:val="20"/>
              </w:rPr>
              <w:t>0</w:t>
            </w:r>
            <w:r>
              <w:rPr>
                <w:rFonts w:ascii="Times New Roman"/>
                <w:b w:val="false"/>
                <w:i w:val="false"/>
                <w:color w:val="000000"/>
                <w:vertAlign w:val="subscript"/>
              </w:rPr>
              <w:t>8</w:t>
            </w:r>
            <w:r>
              <w:rPr>
                <w:rFonts w:ascii="Times New Roman"/>
                <w:b w:val="false"/>
                <w:i w:val="false"/>
                <w:color w:val="000000"/>
                <w:sz w:val="20"/>
              </w:rPr>
              <w:t>P</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Магний дифторид /фтор бойынша/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7783-40-6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r>
              <w:rPr>
                <w:rFonts w:ascii="Times New Roman"/>
                <w:b w:val="false"/>
                <w:i w:val="false"/>
                <w:color w:val="000000"/>
                <w:vertAlign w:val="subscript"/>
              </w:rPr>
              <w:t>2</w:t>
            </w:r>
            <w:r>
              <w:rPr>
                <w:rFonts w:ascii="Times New Roman"/>
                <w:b w:val="false"/>
                <w:i w:val="false"/>
                <w:color w:val="000000"/>
                <w:sz w:val="20"/>
              </w:rPr>
              <w:t>Mg</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Магний дихлорат гидрат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10326-21-3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Cl</w:t>
            </w:r>
            <w:r>
              <w:rPr>
                <w:rFonts w:ascii="Times New Roman"/>
                <w:b w:val="false"/>
                <w:i w:val="false"/>
                <w:color w:val="000000"/>
                <w:vertAlign w:val="subscript"/>
              </w:rPr>
              <w:t>2</w:t>
            </w:r>
            <w:r>
              <w:rPr>
                <w:rFonts w:ascii="Times New Roman"/>
                <w:b w:val="false"/>
                <w:i w:val="false"/>
                <w:color w:val="000000"/>
                <w:sz w:val="20"/>
              </w:rPr>
              <w:t>MgO</w:t>
            </w:r>
            <w:r>
              <w:rPr>
                <w:rFonts w:ascii="Times New Roman"/>
                <w:b w:val="false"/>
                <w:i w:val="false"/>
                <w:color w:val="000000"/>
                <w:vertAlign w:val="subscript"/>
              </w:rPr>
              <w:t>6</w:t>
            </w:r>
            <w:r>
              <w:rPr>
                <w:rFonts w:ascii="Times New Roman"/>
                <w:b w:val="false"/>
                <w:i w:val="false"/>
                <w:color w:val="000000"/>
                <w:sz w:val="20"/>
              </w:rPr>
              <w:t xml:space="preserve"> • H</w:t>
            </w:r>
            <w:r>
              <w:rPr>
                <w:rFonts w:ascii="Times New Roman"/>
                <w:b w:val="false"/>
                <w:i w:val="false"/>
                <w:color w:val="000000"/>
                <w:vertAlign w:val="subscript"/>
              </w:rPr>
              <w:t>2</w:t>
            </w:r>
            <w:r>
              <w:rPr>
                <w:rFonts w:ascii="Times New Roman"/>
                <w:b w:val="false"/>
                <w:i w:val="false"/>
                <w:color w:val="000000"/>
                <w:sz w:val="20"/>
              </w:rPr>
              <w:t>O</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Магний дихлорид гексагидрат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7791-18-6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Cl</w:t>
            </w:r>
            <w:r>
              <w:rPr>
                <w:rFonts w:ascii="Times New Roman"/>
                <w:b w:val="false"/>
                <w:i w:val="false"/>
                <w:color w:val="000000"/>
                <w:vertAlign w:val="subscript"/>
              </w:rPr>
              <w:t>2</w:t>
            </w:r>
            <w:r>
              <w:rPr>
                <w:rFonts w:ascii="Times New Roman"/>
                <w:b w:val="false"/>
                <w:i w:val="false"/>
                <w:color w:val="000000"/>
                <w:sz w:val="20"/>
              </w:rPr>
              <w:t>Mg • Н</w:t>
            </w:r>
            <w:r>
              <w:rPr>
                <w:rFonts w:ascii="Times New Roman"/>
                <w:b w:val="false"/>
                <w:i w:val="false"/>
                <w:color w:val="000000"/>
                <w:vertAlign w:val="subscript"/>
              </w:rPr>
              <w:t>12</w:t>
            </w:r>
            <w:r>
              <w:rPr>
                <w:rFonts w:ascii="Times New Roman"/>
                <w:b w:val="false"/>
                <w:i w:val="false"/>
                <w:color w:val="000000"/>
                <w:sz w:val="20"/>
              </w:rPr>
              <w:t>0</w:t>
            </w:r>
            <w:r>
              <w:rPr>
                <w:rFonts w:ascii="Times New Roman"/>
                <w:b w:val="false"/>
                <w:i w:val="false"/>
                <w:color w:val="000000"/>
                <w:vertAlign w:val="subscript"/>
              </w:rPr>
              <w:t>б</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Карбамид қоспасындағы дихлорндалған магний</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79683-11-7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w:t>
            </w:r>
            <w:r>
              <w:rPr>
                <w:rFonts w:ascii="Times New Roman"/>
                <w:b w:val="false"/>
                <w:i w:val="false"/>
                <w:color w:val="000000"/>
                <w:vertAlign w:val="subscript"/>
              </w:rPr>
              <w:t>4</w:t>
            </w:r>
            <w:r>
              <w:rPr>
                <w:rFonts w:ascii="Times New Roman"/>
                <w:b w:val="false"/>
                <w:i w:val="false"/>
                <w:color w:val="000000"/>
                <w:sz w:val="20"/>
              </w:rPr>
              <w:t>Cl</w:t>
            </w:r>
            <w:r>
              <w:rPr>
                <w:rFonts w:ascii="Times New Roman"/>
                <w:b w:val="false"/>
                <w:i w:val="false"/>
                <w:color w:val="000000"/>
                <w:vertAlign w:val="subscript"/>
              </w:rPr>
              <w:t>2</w:t>
            </w:r>
            <w:r>
              <w:rPr>
                <w:rFonts w:ascii="Times New Roman"/>
                <w:b w:val="false"/>
                <w:i w:val="false"/>
                <w:color w:val="000000"/>
                <w:sz w:val="20"/>
              </w:rPr>
              <w:t>MgN</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7</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Магний додекаборид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12230-32-9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r>
              <w:rPr>
                <w:rFonts w:ascii="Times New Roman"/>
                <w:b w:val="false"/>
                <w:i w:val="false"/>
                <w:color w:val="000000"/>
                <w:vertAlign w:val="subscript"/>
              </w:rPr>
              <w:t>!2</w:t>
            </w:r>
            <w:r>
              <w:rPr>
                <w:rFonts w:ascii="Times New Roman"/>
                <w:b w:val="false"/>
                <w:i w:val="false"/>
                <w:color w:val="000000"/>
                <w:sz w:val="20"/>
              </w:rPr>
              <w:t>Mg</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r>
      <w:tr>
        <w:trPr>
          <w:trHeight w:val="106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Магний карбонат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546-93-0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CMgO</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диМагний карбонат дигидроксид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39409-82-0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w:t>
            </w:r>
            <w:r>
              <w:rPr>
                <w:rFonts w:ascii="Times New Roman"/>
                <w:b w:val="false"/>
                <w:i w:val="false"/>
                <w:color w:val="000000"/>
                <w:vertAlign w:val="subscript"/>
              </w:rPr>
              <w:t>2</w:t>
            </w:r>
            <w:r>
              <w:rPr>
                <w:rFonts w:ascii="Times New Roman"/>
                <w:b w:val="false"/>
                <w:i w:val="false"/>
                <w:color w:val="000000"/>
                <w:sz w:val="20"/>
              </w:rPr>
              <w:t>Mg</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Магний оксид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1309-48-4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MgO</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Магний сульфат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7487-88-9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Mg0</w:t>
            </w:r>
            <w:r>
              <w:rPr>
                <w:rFonts w:ascii="Times New Roman"/>
                <w:b w:val="false"/>
                <w:i w:val="false"/>
                <w:color w:val="000000"/>
                <w:vertAlign w:val="subscript"/>
              </w:rPr>
              <w:t>4</w:t>
            </w:r>
            <w:r>
              <w:rPr>
                <w:rFonts w:ascii="Times New Roman"/>
                <w:b w:val="false"/>
                <w:i w:val="false"/>
                <w:color w:val="000000"/>
                <w:sz w:val="20"/>
              </w:rPr>
              <w:t>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Пісіру аэрозольдеріндегі марганец және оның 20% дейін 20-дан 30% дейін болуы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7439-96-5 7439-96-5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Mn</w:t>
            </w:r>
            <w:r>
              <w:br/>
            </w:r>
            <w:r>
              <w:rPr>
                <w:rFonts w:ascii="Times New Roman"/>
                <w:b w:val="false"/>
                <w:i w:val="false"/>
                <w:color w:val="000000"/>
                <w:sz w:val="20"/>
              </w:rPr>
              <w:t>
</w:t>
            </w:r>
            <w:r>
              <w:rPr>
                <w:rFonts w:ascii="Times New Roman"/>
                <w:b w:val="false"/>
                <w:i w:val="false"/>
                <w:color w:val="000000"/>
                <w:sz w:val="20"/>
              </w:rPr>
              <w:t>Mn</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0,6/0,2 0,3/0,1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r>
              <w:br/>
            </w:r>
            <w:r>
              <w:rPr>
                <w:rFonts w:ascii="Times New Roman"/>
                <w:b w:val="false"/>
                <w:i w:val="false"/>
                <w:color w:val="000000"/>
                <w:sz w:val="20"/>
              </w:rPr>
              <w:t>
</w:t>
            </w: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Марганец карбонат гидрат</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34156-69-9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CMnO</w:t>
            </w:r>
            <w:r>
              <w:rPr>
                <w:rFonts w:ascii="Times New Roman"/>
                <w:b w:val="false"/>
                <w:i w:val="false"/>
                <w:color w:val="000000"/>
                <w:vertAlign w:val="subscript"/>
              </w:rPr>
              <w:t>3</w:t>
            </w:r>
            <w:r>
              <w:rPr>
                <w:rFonts w:ascii="Times New Roman"/>
                <w:b w:val="false"/>
                <w:i w:val="false"/>
                <w:color w:val="000000"/>
                <w:sz w:val="20"/>
              </w:rPr>
              <w:t xml:space="preserve"> • H</w:t>
            </w:r>
            <w:r>
              <w:rPr>
                <w:rFonts w:ascii="Times New Roman"/>
                <w:b w:val="false"/>
                <w:i w:val="false"/>
                <w:color w:val="000000"/>
                <w:vertAlign w:val="subscript"/>
              </w:rPr>
              <w:t>2</w:t>
            </w:r>
            <w:r>
              <w:rPr>
                <w:rFonts w:ascii="Times New Roman"/>
                <w:b w:val="false"/>
                <w:i w:val="false"/>
                <w:color w:val="000000"/>
                <w:sz w:val="20"/>
              </w:rPr>
              <w:t>O</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Марганец нитрат гексагидрат</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17141-63-8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MnN</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6</w:t>
            </w:r>
            <w:r>
              <w:rPr>
                <w:rFonts w:ascii="Times New Roman"/>
                <w:b w:val="false"/>
                <w:i w:val="false"/>
                <w:color w:val="000000"/>
                <w:sz w:val="20"/>
              </w:rPr>
              <w:t xml:space="preserve"> • 6H</w:t>
            </w:r>
            <w:r>
              <w:rPr>
                <w:rFonts w:ascii="Times New Roman"/>
                <w:b w:val="false"/>
                <w:i w:val="false"/>
                <w:color w:val="000000"/>
                <w:vertAlign w:val="subscript"/>
              </w:rPr>
              <w:t>2</w:t>
            </w:r>
            <w:r>
              <w:rPr>
                <w:rFonts w:ascii="Times New Roman"/>
                <w:b w:val="false"/>
                <w:i w:val="false"/>
                <w:color w:val="000000"/>
                <w:sz w:val="20"/>
              </w:rPr>
              <w:t>O</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Марганец сульфат пентагидрат</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10034-96-5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Mn0</w:t>
            </w:r>
            <w:r>
              <w:rPr>
                <w:rFonts w:ascii="Times New Roman"/>
                <w:b w:val="false"/>
                <w:i w:val="false"/>
                <w:color w:val="000000"/>
                <w:vertAlign w:val="subscript"/>
              </w:rPr>
              <w:t>4</w:t>
            </w:r>
            <w:r>
              <w:rPr>
                <w:rFonts w:ascii="Times New Roman"/>
                <w:b w:val="false"/>
                <w:i w:val="false"/>
                <w:color w:val="000000"/>
                <w:sz w:val="20"/>
              </w:rPr>
              <w:t>S • 5H</w:t>
            </w:r>
            <w:r>
              <w:rPr>
                <w:rFonts w:ascii="Times New Roman"/>
                <w:b w:val="false"/>
                <w:i w:val="false"/>
                <w:color w:val="000000"/>
                <w:vertAlign w:val="subscript"/>
              </w:rPr>
              <w:t>2</w:t>
            </w:r>
            <w:r>
              <w:rPr>
                <w:rFonts w:ascii="Times New Roman"/>
                <w:b w:val="false"/>
                <w:i w:val="false"/>
                <w:color w:val="000000"/>
                <w:sz w:val="20"/>
              </w:rPr>
              <w:t>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Марганец трикарбонилциклопентадиен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12079-65-1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5</w:t>
            </w:r>
            <w:r>
              <w:rPr>
                <w:rFonts w:ascii="Times New Roman"/>
                <w:b w:val="false"/>
                <w:i w:val="false"/>
                <w:color w:val="000000"/>
                <w:sz w:val="20"/>
              </w:rPr>
              <w:t>MnO</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Марганец оксидтері /марганец диоксидке қайта есептегенде/ а)дезинтеграция аэрозолі ә)конденсация аэрозолі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r>
              <w:rPr>
                <w:rFonts w:ascii="Times New Roman"/>
                <w:b w:val="false"/>
                <w:i w:val="false"/>
                <w:color w:val="000000"/>
                <w:sz w:val="20"/>
              </w:rPr>
              <w:t>0,05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Минералды мұнай майлары</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8042-47-5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Самырсын  майы /ұшып кететін өнімдер бойынша/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Медноникель кені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Мыс</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7440-50-8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Сu</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тетраМедь  гексагидроксид дихлорид,  три-гидрат /мыс бойынша/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64093-37-4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Cl</w:t>
            </w:r>
            <w:r>
              <w:rPr>
                <w:rFonts w:ascii="Times New Roman"/>
                <w:b w:val="false"/>
                <w:i w:val="false"/>
                <w:color w:val="000000"/>
                <w:vertAlign w:val="subscript"/>
              </w:rPr>
              <w:t>2</w:t>
            </w:r>
            <w:r>
              <w:rPr>
                <w:rFonts w:ascii="Times New Roman"/>
                <w:b w:val="false"/>
                <w:i w:val="false"/>
                <w:color w:val="000000"/>
                <w:sz w:val="20"/>
              </w:rPr>
              <w:t>Cu</w:t>
            </w:r>
            <w:r>
              <w:rPr>
                <w:rFonts w:ascii="Times New Roman"/>
                <w:b w:val="false"/>
                <w:i w:val="false"/>
                <w:color w:val="000000"/>
                <w:vertAlign w:val="subscript"/>
              </w:rPr>
              <w:t>4</w:t>
            </w:r>
            <w:r>
              <w:rPr>
                <w:rFonts w:ascii="Times New Roman"/>
                <w:b w:val="false"/>
                <w:i w:val="false"/>
                <w:color w:val="000000"/>
                <w:sz w:val="20"/>
              </w:rPr>
              <w:t>Н</w:t>
            </w:r>
            <w:r>
              <w:rPr>
                <w:rFonts w:ascii="Times New Roman"/>
                <w:b w:val="false"/>
                <w:i w:val="false"/>
                <w:color w:val="000000"/>
                <w:vertAlign w:val="subscript"/>
              </w:rPr>
              <w:t>6</w:t>
            </w:r>
            <w:r>
              <w:rPr>
                <w:rFonts w:ascii="Times New Roman"/>
                <w:b w:val="false"/>
                <w:i w:val="false"/>
                <w:color w:val="000000"/>
                <w:sz w:val="20"/>
              </w:rPr>
              <w:t>O</w:t>
            </w:r>
            <w:r>
              <w:rPr>
                <w:rFonts w:ascii="Times New Roman"/>
                <w:b w:val="false"/>
                <w:i w:val="false"/>
                <w:color w:val="000000"/>
                <w:vertAlign w:val="subscript"/>
              </w:rPr>
              <w:t>6</w:t>
            </w:r>
            <w:r>
              <w:rPr>
                <w:rFonts w:ascii="Times New Roman"/>
                <w:b w:val="false"/>
                <w:i w:val="false"/>
                <w:color w:val="000000"/>
                <w:sz w:val="20"/>
              </w:rPr>
              <w:t xml:space="preserve"> • 3H</w:t>
            </w:r>
            <w:r>
              <w:rPr>
                <w:rFonts w:ascii="Times New Roman"/>
                <w:b w:val="false"/>
                <w:i w:val="false"/>
                <w:color w:val="000000"/>
                <w:vertAlign w:val="subscript"/>
              </w:rPr>
              <w:t>2</w:t>
            </w:r>
            <w:r>
              <w:rPr>
                <w:rFonts w:ascii="Times New Roman"/>
                <w:b w:val="false"/>
                <w:i w:val="false"/>
                <w:color w:val="000000"/>
                <w:sz w:val="20"/>
              </w:rPr>
              <w:t>о</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Мыс дифосфат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10102-90-6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w:t>
            </w:r>
            <w:r>
              <w:rPr>
                <w:rFonts w:ascii="Times New Roman"/>
                <w:b w:val="false"/>
                <w:i w:val="false"/>
                <w:color w:val="000000"/>
                <w:vertAlign w:val="subscript"/>
              </w:rPr>
              <w:t>2</w:t>
            </w:r>
            <w:r>
              <w:rPr>
                <w:rFonts w:ascii="Times New Roman"/>
                <w:b w:val="false"/>
                <w:i w:val="false"/>
                <w:color w:val="000000"/>
                <w:sz w:val="20"/>
              </w:rPr>
              <w:t>СиO</w:t>
            </w:r>
            <w:r>
              <w:rPr>
                <w:rFonts w:ascii="Times New Roman"/>
                <w:b w:val="false"/>
                <w:i w:val="false"/>
                <w:color w:val="000000"/>
                <w:vertAlign w:val="subscript"/>
              </w:rPr>
              <w:t>6</w:t>
            </w:r>
            <w:r>
              <w:rPr>
                <w:rFonts w:ascii="Times New Roman"/>
                <w:b w:val="false"/>
                <w:i w:val="false"/>
                <w:color w:val="000000"/>
                <w:sz w:val="20"/>
              </w:rPr>
              <w:t>Р</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Мыс дифторид /фтор бойынша/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7789-19-7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CuF</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Мыс дихлорид /мыс бойынша/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7447-39-4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СuС1</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1200 1201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Мыс сульфат /мыс бойынша/ тетраМедьтрихром тетрадека(дигидрофосфат) ундекагидрат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18939-64-2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CuO</w:t>
            </w:r>
            <w:r>
              <w:rPr>
                <w:rFonts w:ascii="Times New Roman"/>
                <w:b w:val="false"/>
                <w:i w:val="false"/>
                <w:color w:val="000000"/>
                <w:vertAlign w:val="subscript"/>
              </w:rPr>
              <w:t>4</w:t>
            </w:r>
            <w:r>
              <w:rPr>
                <w:rFonts w:ascii="Times New Roman"/>
                <w:b w:val="false"/>
                <w:i w:val="false"/>
                <w:color w:val="000000"/>
                <w:sz w:val="20"/>
              </w:rPr>
              <w:t>S Cr</w:t>
            </w:r>
            <w:r>
              <w:rPr>
                <w:rFonts w:ascii="Times New Roman"/>
                <w:b w:val="false"/>
                <w:i w:val="false"/>
                <w:color w:val="000000"/>
                <w:vertAlign w:val="subscript"/>
              </w:rPr>
              <w:t>3</w:t>
            </w:r>
            <w:r>
              <w:rPr>
                <w:rFonts w:ascii="Times New Roman"/>
                <w:b w:val="false"/>
                <w:i w:val="false"/>
                <w:color w:val="000000"/>
                <w:sz w:val="20"/>
              </w:rPr>
              <w:t>Cu</w:t>
            </w:r>
            <w:r>
              <w:rPr>
                <w:rFonts w:ascii="Times New Roman"/>
                <w:b w:val="false"/>
                <w:i w:val="false"/>
                <w:color w:val="000000"/>
                <w:vertAlign w:val="subscript"/>
              </w:rPr>
              <w:t>4</w:t>
            </w:r>
            <w:r>
              <w:rPr>
                <w:rFonts w:ascii="Times New Roman"/>
                <w:b w:val="false"/>
                <w:i w:val="false"/>
                <w:color w:val="000000"/>
                <w:sz w:val="20"/>
              </w:rPr>
              <w:t>H</w:t>
            </w:r>
            <w:r>
              <w:rPr>
                <w:rFonts w:ascii="Times New Roman"/>
                <w:b w:val="false"/>
                <w:i w:val="false"/>
                <w:color w:val="000000"/>
                <w:vertAlign w:val="subscript"/>
              </w:rPr>
              <w:t>28</w:t>
            </w:r>
            <w:r>
              <w:rPr>
                <w:rFonts w:ascii="Times New Roman"/>
                <w:b w:val="false"/>
                <w:i w:val="false"/>
                <w:color w:val="000000"/>
                <w:sz w:val="20"/>
              </w:rPr>
              <w:t>O</w:t>
            </w:r>
            <w:r>
              <w:rPr>
                <w:rFonts w:ascii="Times New Roman"/>
                <w:b w:val="false"/>
                <w:i w:val="false"/>
                <w:color w:val="000000"/>
                <w:vertAlign w:val="subscript"/>
              </w:rPr>
              <w:t>56</w:t>
            </w:r>
            <w:r>
              <w:rPr>
                <w:rFonts w:ascii="Times New Roman"/>
                <w:b w:val="false"/>
                <w:i w:val="false"/>
                <w:color w:val="000000"/>
                <w:sz w:val="20"/>
              </w:rPr>
              <w:t>P</w:t>
            </w:r>
            <w:r>
              <w:rPr>
                <w:rFonts w:ascii="Times New Roman"/>
                <w:b w:val="false"/>
                <w:i w:val="false"/>
                <w:color w:val="000000"/>
                <w:vertAlign w:val="subscript"/>
              </w:rPr>
              <w:t>14</w:t>
            </w:r>
            <w:r>
              <w:rPr>
                <w:rFonts w:ascii="Times New Roman"/>
                <w:b w:val="false"/>
                <w:i w:val="false"/>
                <w:color w:val="000000"/>
                <w:sz w:val="20"/>
              </w:rPr>
              <w:t xml:space="preserve"> 11Н</w:t>
            </w:r>
            <w:r>
              <w:rPr>
                <w:rFonts w:ascii="Times New Roman"/>
                <w:b w:val="false"/>
                <w:i w:val="false"/>
                <w:color w:val="000000"/>
                <w:vertAlign w:val="subscript"/>
              </w:rPr>
              <w:t>2</w:t>
            </w:r>
            <w:r>
              <w:rPr>
                <w:rFonts w:ascii="Times New Roman"/>
                <w:b w:val="false"/>
                <w:i w:val="false"/>
                <w:color w:val="000000"/>
                <w:sz w:val="20"/>
              </w:rPr>
              <w:t>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1,5/0,5 -/0,02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Мыс фосфид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12019-57-7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Сu</w:t>
            </w:r>
            <w:r>
              <w:rPr>
                <w:rFonts w:ascii="Times New Roman"/>
                <w:b w:val="false"/>
                <w:i w:val="false"/>
                <w:color w:val="000000"/>
                <w:vertAlign w:val="subscript"/>
              </w:rPr>
              <w:t>3</w:t>
            </w:r>
            <w:r>
              <w:rPr>
                <w:rFonts w:ascii="Times New Roman"/>
                <w:b w:val="false"/>
                <w:i w:val="false"/>
                <w:color w:val="000000"/>
                <w:sz w:val="20"/>
              </w:rPr>
              <w:t>Р</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Мыс хлорид /мыс бойынша/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7758-89-6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ClCu</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(Z)-1,8-Ментандиол гидрат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2451-01-6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10</w:t>
            </w:r>
            <w:r>
              <w:rPr>
                <w:rFonts w:ascii="Times New Roman"/>
                <w:b w:val="false"/>
                <w:i w:val="false"/>
                <w:color w:val="000000"/>
                <w:sz w:val="20"/>
              </w:rPr>
              <w:t>Н</w:t>
            </w:r>
            <w:r>
              <w:rPr>
                <w:rFonts w:ascii="Times New Roman"/>
                <w:b w:val="false"/>
                <w:i w:val="false"/>
                <w:color w:val="000000"/>
                <w:vertAlign w:val="subscript"/>
              </w:rPr>
              <w:t>20</w:t>
            </w:r>
            <w:r>
              <w:rPr>
                <w:rFonts w:ascii="Times New Roman"/>
                <w:b w:val="false"/>
                <w:i w:val="false"/>
                <w:color w:val="000000"/>
                <w:sz w:val="20"/>
              </w:rPr>
              <w:t>O</w:t>
            </w:r>
            <w:r>
              <w:rPr>
                <w:rFonts w:ascii="Times New Roman"/>
                <w:b w:val="false"/>
                <w:i w:val="false"/>
                <w:color w:val="000000"/>
                <w:vertAlign w:val="subscript"/>
              </w:rPr>
              <w:t>2</w:t>
            </w:r>
            <w:r>
              <w:rPr>
                <w:rFonts w:ascii="Times New Roman"/>
                <w:b w:val="false"/>
                <w:i w:val="false"/>
                <w:color w:val="000000"/>
                <w:sz w:val="20"/>
              </w:rPr>
              <w:t xml:space="preserve"> • Н</w:t>
            </w:r>
            <w:r>
              <w:rPr>
                <w:rFonts w:ascii="Times New Roman"/>
                <w:b w:val="false"/>
                <w:i w:val="false"/>
                <w:color w:val="000000"/>
                <w:vertAlign w:val="subscript"/>
              </w:rPr>
              <w:t>2</w:t>
            </w:r>
            <w:r>
              <w:rPr>
                <w:rFonts w:ascii="Times New Roman"/>
                <w:b w:val="false"/>
                <w:i w:val="false"/>
                <w:color w:val="000000"/>
                <w:sz w:val="20"/>
              </w:rPr>
              <w:t>O</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L(S, S)- 1 -(Д-3-Меркапто-2-метилпропионил)пирролидин-1-карбон қышқылы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62571-86-1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9</w:t>
            </w:r>
            <w:r>
              <w:rPr>
                <w:rFonts w:ascii="Times New Roman"/>
                <w:b w:val="false"/>
                <w:i w:val="false"/>
                <w:color w:val="000000"/>
                <w:sz w:val="20"/>
              </w:rPr>
              <w:t>H</w:t>
            </w:r>
            <w:r>
              <w:rPr>
                <w:rFonts w:ascii="Times New Roman"/>
                <w:b w:val="false"/>
                <w:i w:val="false"/>
                <w:color w:val="000000"/>
                <w:vertAlign w:val="subscript"/>
              </w:rPr>
              <w:t>15</w:t>
            </w:r>
            <w:r>
              <w:rPr>
                <w:rFonts w:ascii="Times New Roman"/>
                <w:b w:val="false"/>
                <w:i w:val="false"/>
                <w:color w:val="000000"/>
                <w:sz w:val="20"/>
              </w:rPr>
              <w:t>NO</w:t>
            </w:r>
            <w:r>
              <w:rPr>
                <w:rFonts w:ascii="Times New Roman"/>
                <w:b w:val="false"/>
                <w:i w:val="false"/>
                <w:color w:val="000000"/>
                <w:vertAlign w:val="subscript"/>
              </w:rPr>
              <w:t>3</w:t>
            </w:r>
            <w:r>
              <w:rPr>
                <w:rFonts w:ascii="Times New Roman"/>
                <w:b w:val="false"/>
                <w:i w:val="false"/>
                <w:color w:val="000000"/>
                <w:sz w:val="20"/>
              </w:rPr>
              <w:t>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3-Меркагггопропион қышқылы</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107-96-0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СзН</w:t>
            </w:r>
            <w:r>
              <w:rPr>
                <w:rFonts w:ascii="Times New Roman"/>
                <w:b w:val="false"/>
                <w:i w:val="false"/>
                <w:color w:val="000000"/>
                <w:vertAlign w:val="subscript"/>
              </w:rPr>
              <w:t>6</w:t>
            </w:r>
            <w:r>
              <w:rPr>
                <w:rFonts w:ascii="Times New Roman"/>
                <w:b w:val="false"/>
                <w:i w:val="false"/>
                <w:color w:val="000000"/>
                <w:sz w:val="20"/>
              </w:rPr>
              <w:t>О</w:t>
            </w:r>
            <w:r>
              <w:rPr>
                <w:rFonts w:ascii="Times New Roman"/>
                <w:b w:val="false"/>
                <w:i w:val="false"/>
                <w:color w:val="000000"/>
                <w:vertAlign w:val="subscript"/>
              </w:rPr>
              <w:t>2</w:t>
            </w:r>
            <w:r>
              <w:rPr>
                <w:rFonts w:ascii="Times New Roman"/>
                <w:b w:val="false"/>
                <w:i w:val="false"/>
                <w:color w:val="000000"/>
                <w:sz w:val="20"/>
              </w:rPr>
              <w:t>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Меркаптоэтан қышқылы</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68-11-1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w:t>
            </w:r>
            <w:r>
              <w:rPr>
                <w:rFonts w:ascii="Times New Roman"/>
                <w:b w:val="false"/>
                <w:i w:val="false"/>
                <w:color w:val="000000"/>
                <w:sz w:val="20"/>
              </w:rPr>
              <w:t>H</w:t>
            </w:r>
            <w:r>
              <w:rPr>
                <w:rFonts w:ascii="Times New Roman"/>
                <w:b w:val="false"/>
                <w:i w:val="false"/>
                <w:color w:val="000000"/>
                <w:vertAlign w:val="subscript"/>
              </w:rPr>
              <w:t>4</w:t>
            </w:r>
            <w:r>
              <w:rPr>
                <w:rFonts w:ascii="Times New Roman"/>
                <w:b w:val="false"/>
                <w:i w:val="false"/>
                <w:color w:val="000000"/>
                <w:sz w:val="20"/>
              </w:rPr>
              <w:t>О</w:t>
            </w:r>
            <w:r>
              <w:rPr>
                <w:rFonts w:ascii="Times New Roman"/>
                <w:b w:val="false"/>
                <w:i w:val="false"/>
                <w:color w:val="000000"/>
                <w:vertAlign w:val="subscript"/>
              </w:rPr>
              <w:t>2</w:t>
            </w:r>
            <w:r>
              <w:rPr>
                <w:rFonts w:ascii="Times New Roman"/>
                <w:b w:val="false"/>
                <w:i w:val="false"/>
                <w:color w:val="000000"/>
                <w:sz w:val="20"/>
              </w:rPr>
              <w:t>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Меркаптоэтано 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60-24-2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w:t>
            </w:r>
            <w:r>
              <w:rPr>
                <w:rFonts w:ascii="Times New Roman"/>
                <w:b w:val="false"/>
                <w:i w:val="false"/>
                <w:color w:val="000000"/>
                <w:sz w:val="20"/>
              </w:rPr>
              <w:t>Н</w:t>
            </w:r>
            <w:r>
              <w:rPr>
                <w:rFonts w:ascii="Times New Roman"/>
                <w:b w:val="false"/>
                <w:i w:val="false"/>
                <w:color w:val="000000"/>
                <w:vertAlign w:val="subscript"/>
              </w:rPr>
              <w:t>б</w:t>
            </w:r>
            <w:r>
              <w:rPr>
                <w:rFonts w:ascii="Times New Roman"/>
                <w:b w:val="false"/>
                <w:i w:val="false"/>
                <w:color w:val="000000"/>
                <w:sz w:val="20"/>
              </w:rPr>
              <w:t>OS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Диборид титанохром негізіндегі металлқыш құймасы /борға қайта есептегенде/</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74-82-8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Метанол</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67-56-1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w:t>
            </w:r>
            <w:r>
              <w:rPr>
                <w:rFonts w:ascii="Times New Roman"/>
                <w:b w:val="false"/>
                <w:i w:val="false"/>
                <w:color w:val="000000"/>
                <w:vertAlign w:val="subscript"/>
              </w:rPr>
              <w:t>4</w:t>
            </w:r>
            <w:r>
              <w:rPr>
                <w:rFonts w:ascii="Times New Roman"/>
                <w:b w:val="false"/>
                <w:i w:val="false"/>
                <w:color w:val="000000"/>
                <w:sz w:val="20"/>
              </w:rPr>
              <w:t>О</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1-Метанол-4-(1-метилэтенил)циклогекс-1-енацетат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15111-96-3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12</w:t>
            </w:r>
            <w:r>
              <w:rPr>
                <w:rFonts w:ascii="Times New Roman"/>
                <w:b w:val="false"/>
                <w:i w:val="false"/>
                <w:color w:val="000000"/>
                <w:sz w:val="20"/>
              </w:rPr>
              <w:t>H</w:t>
            </w:r>
            <w:r>
              <w:rPr>
                <w:rFonts w:ascii="Times New Roman"/>
                <w:b w:val="false"/>
                <w:i w:val="false"/>
                <w:color w:val="000000"/>
                <w:vertAlign w:val="subscript"/>
              </w:rPr>
              <w:t>19</w:t>
            </w:r>
            <w:r>
              <w:rPr>
                <w:rFonts w:ascii="Times New Roman"/>
                <w:b w:val="false"/>
                <w:i w:val="false"/>
                <w:color w:val="000000"/>
                <w:sz w:val="20"/>
              </w:rPr>
              <w:t>O</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Метансульфонилхлорид</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124-63-0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w:t>
            </w:r>
            <w:r>
              <w:rPr>
                <w:rFonts w:ascii="Times New Roman"/>
                <w:b w:val="false"/>
                <w:i w:val="false"/>
                <w:color w:val="000000"/>
                <w:vertAlign w:val="subscript"/>
              </w:rPr>
              <w:t>3</w:t>
            </w:r>
            <w:r>
              <w:rPr>
                <w:rFonts w:ascii="Times New Roman"/>
                <w:b w:val="false"/>
                <w:i w:val="false"/>
                <w:color w:val="000000"/>
                <w:sz w:val="20"/>
              </w:rPr>
              <w:t>ClO</w:t>
            </w:r>
            <w:r>
              <w:rPr>
                <w:rFonts w:ascii="Times New Roman"/>
                <w:b w:val="false"/>
                <w:i w:val="false"/>
                <w:color w:val="000000"/>
                <w:vertAlign w:val="subscript"/>
              </w:rPr>
              <w:t>2</w:t>
            </w:r>
            <w:r>
              <w:rPr>
                <w:rFonts w:ascii="Times New Roman"/>
                <w:b w:val="false"/>
                <w:i w:val="false"/>
                <w:color w:val="000000"/>
                <w:sz w:val="20"/>
              </w:rPr>
              <w:t>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Метан қышқылы</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64-18-6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w:t>
            </w:r>
            <w:r>
              <w:rPr>
                <w:rFonts w:ascii="Times New Roman"/>
                <w:b w:val="false"/>
                <w:i w:val="false"/>
                <w:color w:val="000000"/>
                <w:vertAlign w:val="subscript"/>
              </w:rPr>
              <w:t>2</w:t>
            </w:r>
            <w:r>
              <w:rPr>
                <w:rFonts w:ascii="Times New Roman"/>
                <w:b w:val="false"/>
                <w:i w:val="false"/>
                <w:color w:val="000000"/>
                <w:sz w:val="20"/>
              </w:rPr>
              <w:t>О</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Метантиол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74-93-1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w:t>
            </w:r>
            <w:r>
              <w:rPr>
                <w:rFonts w:ascii="Times New Roman"/>
                <w:b w:val="false"/>
                <w:i w:val="false"/>
                <w:color w:val="000000"/>
                <w:vertAlign w:val="subscript"/>
              </w:rPr>
              <w:t>4</w:t>
            </w:r>
            <w:r>
              <w:rPr>
                <w:rFonts w:ascii="Times New Roman"/>
                <w:b w:val="false"/>
                <w:i w:val="false"/>
                <w:color w:val="000000"/>
                <w:sz w:val="20"/>
              </w:rPr>
              <w:t>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Метациклин гидрохлорид</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3963-95-9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22</w:t>
            </w:r>
            <w:r>
              <w:rPr>
                <w:rFonts w:ascii="Times New Roman"/>
                <w:b w:val="false"/>
                <w:i w:val="false"/>
                <w:color w:val="000000"/>
                <w:sz w:val="20"/>
              </w:rPr>
              <w:t>H</w:t>
            </w:r>
            <w:r>
              <w:rPr>
                <w:rFonts w:ascii="Times New Roman"/>
                <w:b w:val="false"/>
                <w:i w:val="false"/>
                <w:color w:val="000000"/>
                <w:vertAlign w:val="subscript"/>
              </w:rPr>
              <w:t>22</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8</w:t>
            </w:r>
            <w:r>
              <w:rPr>
                <w:rFonts w:ascii="Times New Roman"/>
                <w:b w:val="false"/>
                <w:i w:val="false"/>
                <w:color w:val="000000"/>
                <w:sz w:val="20"/>
              </w:rPr>
              <w:t xml:space="preserve"> • С1Н</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Метиламин</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74-89-5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w:t>
            </w:r>
            <w:r>
              <w:rPr>
                <w:rFonts w:ascii="Times New Roman"/>
                <w:b w:val="false"/>
                <w:i w:val="false"/>
                <w:color w:val="000000"/>
                <w:vertAlign w:val="subscript"/>
              </w:rPr>
              <w:t>5</w:t>
            </w:r>
            <w:r>
              <w:rPr>
                <w:rFonts w:ascii="Times New Roman"/>
                <w:b w:val="false"/>
                <w:i w:val="false"/>
                <w:color w:val="000000"/>
                <w:sz w:val="20"/>
              </w:rPr>
              <w:t>N</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Метил аминобензол</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100-61-8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7</w:t>
            </w:r>
            <w:r>
              <w:rPr>
                <w:rFonts w:ascii="Times New Roman"/>
                <w:b w:val="false"/>
                <w:i w:val="false"/>
                <w:color w:val="000000"/>
                <w:sz w:val="20"/>
              </w:rPr>
              <w:t>H</w:t>
            </w:r>
            <w:r>
              <w:rPr>
                <w:rFonts w:ascii="Times New Roman"/>
                <w:b w:val="false"/>
                <w:i w:val="false"/>
                <w:color w:val="000000"/>
                <w:vertAlign w:val="subscript"/>
              </w:rPr>
              <w:t>9</w:t>
            </w:r>
            <w:r>
              <w:rPr>
                <w:rFonts w:ascii="Times New Roman"/>
                <w:b w:val="false"/>
                <w:i w:val="false"/>
                <w:color w:val="000000"/>
                <w:sz w:val="20"/>
              </w:rPr>
              <w:t>N</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1 -Метиламино-б-этилтрицикло[ 3, 3, 1 , 1 ] </w:t>
            </w:r>
            <w:r>
              <w:rPr>
                <w:rFonts w:ascii="Times New Roman"/>
                <w:b w:val="false"/>
                <w:i w:val="false"/>
                <w:color w:val="000000"/>
                <w:vertAlign w:val="superscript"/>
              </w:rPr>
              <w:t>3</w:t>
            </w:r>
            <w:r>
              <w:rPr>
                <w:rFonts w:ascii="Times New Roman"/>
                <w:b w:val="false"/>
                <w:i w:val="false"/>
                <w:color w:val="000000"/>
                <w:sz w:val="20"/>
              </w:rPr>
              <w:t>'</w:t>
            </w:r>
            <w:r>
              <w:rPr>
                <w:rFonts w:ascii="Times New Roman"/>
                <w:b w:val="false"/>
                <w:i w:val="false"/>
                <w:color w:val="000000"/>
                <w:vertAlign w:val="superscript"/>
              </w:rPr>
              <w:t>7</w:t>
            </w:r>
            <w:r>
              <w:rPr>
                <w:rFonts w:ascii="Times New Roman"/>
                <w:b w:val="false"/>
                <w:i w:val="false"/>
                <w:color w:val="000000"/>
                <w:sz w:val="20"/>
              </w:rPr>
              <w:t>декана гидрохлорид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1483-12-1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13</w:t>
            </w:r>
            <w:r>
              <w:rPr>
                <w:rFonts w:ascii="Times New Roman"/>
                <w:b w:val="false"/>
                <w:i w:val="false"/>
                <w:color w:val="000000"/>
                <w:sz w:val="20"/>
              </w:rPr>
              <w:t>Н</w:t>
            </w:r>
            <w:r>
              <w:rPr>
                <w:rFonts w:ascii="Times New Roman"/>
                <w:b w:val="false"/>
                <w:i w:val="false"/>
                <w:color w:val="000000"/>
                <w:vertAlign w:val="subscript"/>
              </w:rPr>
              <w:t>23</w:t>
            </w:r>
            <w:r>
              <w:rPr>
                <w:rFonts w:ascii="Times New Roman"/>
                <w:b w:val="false"/>
                <w:i w:val="false"/>
                <w:color w:val="000000"/>
                <w:sz w:val="20"/>
              </w:rPr>
              <w:t>N • ClH</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1Метил-N-L-б-аспартил-L-фенилаланин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22839-47-0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14</w:t>
            </w:r>
            <w:r>
              <w:rPr>
                <w:rFonts w:ascii="Times New Roman"/>
                <w:b w:val="false"/>
                <w:i w:val="false"/>
                <w:color w:val="000000"/>
                <w:sz w:val="20"/>
              </w:rPr>
              <w:t>H</w:t>
            </w:r>
            <w:r>
              <w:rPr>
                <w:rFonts w:ascii="Times New Roman"/>
                <w:b w:val="false"/>
                <w:i w:val="false"/>
                <w:color w:val="000000"/>
                <w:vertAlign w:val="subscript"/>
              </w:rPr>
              <w:t>18</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Метилацетиленаллен фракциясы /ацетилен бойынша/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Метилацетат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79-20-9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3</w:t>
            </w:r>
            <w:r>
              <w:rPr>
                <w:rFonts w:ascii="Times New Roman"/>
                <w:b w:val="false"/>
                <w:i w:val="false"/>
                <w:color w:val="000000"/>
                <w:sz w:val="20"/>
              </w:rPr>
              <w:t>H</w:t>
            </w:r>
            <w:r>
              <w:rPr>
                <w:rFonts w:ascii="Times New Roman"/>
                <w:b w:val="false"/>
                <w:i w:val="false"/>
                <w:color w:val="000000"/>
                <w:vertAlign w:val="subscript"/>
              </w:rPr>
              <w:t>6</w:t>
            </w:r>
            <w:r>
              <w:rPr>
                <w:rFonts w:ascii="Times New Roman"/>
                <w:b w:val="false"/>
                <w:i w:val="false"/>
                <w:color w:val="000000"/>
                <w:sz w:val="20"/>
              </w:rPr>
              <w:t>O</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Метил -4-бензилкарбамидопиридиний йодид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I4</w:t>
            </w:r>
            <w:r>
              <w:rPr>
                <w:rFonts w:ascii="Times New Roman"/>
                <w:b w:val="false"/>
                <w:i w:val="false"/>
                <w:color w:val="000000"/>
                <w:sz w:val="20"/>
              </w:rPr>
              <w:t>H</w:t>
            </w:r>
            <w:r>
              <w:rPr>
                <w:rFonts w:ascii="Times New Roman"/>
                <w:b w:val="false"/>
                <w:i w:val="false"/>
                <w:color w:val="000000"/>
                <w:vertAlign w:val="subscript"/>
              </w:rPr>
              <w:t>19</w:t>
            </w:r>
            <w:r>
              <w:rPr>
                <w:rFonts w:ascii="Times New Roman"/>
                <w:b w:val="false"/>
                <w:i w:val="false"/>
                <w:color w:val="000000"/>
                <w:sz w:val="20"/>
              </w:rPr>
              <w:t>IN</w:t>
            </w:r>
            <w:r>
              <w:rPr>
                <w:rFonts w:ascii="Times New Roman"/>
                <w:b w:val="false"/>
                <w:i w:val="false"/>
                <w:color w:val="000000"/>
                <w:vertAlign w:val="subscript"/>
              </w:rPr>
              <w:t>3</w:t>
            </w:r>
            <w:r>
              <w:rPr>
                <w:rFonts w:ascii="Times New Roman"/>
                <w:b w:val="false"/>
                <w:i w:val="false"/>
                <w:color w:val="000000"/>
                <w:sz w:val="20"/>
              </w:rPr>
              <w:t>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Метил- 1 H -бензимидазол-2-илкарбамат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10605-21-7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9</w:t>
            </w:r>
            <w:r>
              <w:rPr>
                <w:rFonts w:ascii="Times New Roman"/>
                <w:b w:val="false"/>
                <w:i w:val="false"/>
                <w:color w:val="000000"/>
                <w:sz w:val="20"/>
              </w:rPr>
              <w:t>H</w:t>
            </w:r>
            <w:r>
              <w:rPr>
                <w:rFonts w:ascii="Times New Roman"/>
                <w:b w:val="false"/>
                <w:i w:val="false"/>
                <w:color w:val="000000"/>
                <w:vertAlign w:val="subscript"/>
              </w:rPr>
              <w:t>9</w:t>
            </w:r>
            <w:r>
              <w:rPr>
                <w:rFonts w:ascii="Times New Roman"/>
                <w:b w:val="false"/>
                <w:i w:val="false"/>
                <w:color w:val="000000"/>
                <w:sz w:val="20"/>
              </w:rPr>
              <w:t>N</w:t>
            </w:r>
            <w:r>
              <w:rPr>
                <w:rFonts w:ascii="Times New Roman"/>
                <w:b w:val="false"/>
                <w:i w:val="false"/>
                <w:color w:val="000000"/>
                <w:vertAlign w:val="subscript"/>
              </w:rPr>
              <w:t>3</w:t>
            </w:r>
            <w:r>
              <w:rPr>
                <w:rFonts w:ascii="Times New Roman"/>
                <w:b w:val="false"/>
                <w:i w:val="false"/>
                <w:color w:val="000000"/>
                <w:sz w:val="20"/>
              </w:rPr>
              <w:t>0</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Метил-1Н-бензимидазол-2-илкарбамат метирам қоспасымен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39394-36-0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 бензол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108-88-3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7</w:t>
            </w:r>
            <w:r>
              <w:rPr>
                <w:rFonts w:ascii="Times New Roman"/>
                <w:b w:val="false"/>
                <w:i w:val="false"/>
                <w:color w:val="000000"/>
                <w:sz w:val="20"/>
              </w:rPr>
              <w:t>H</w:t>
            </w:r>
            <w:r>
              <w:rPr>
                <w:rFonts w:ascii="Times New Roman"/>
                <w:b w:val="false"/>
                <w:i w:val="false"/>
                <w:color w:val="000000"/>
                <w:vertAlign w:val="subscript"/>
              </w:rPr>
              <w:t>8</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Метил бе нзолметанол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589-18-4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10</w:t>
            </w:r>
            <w:r>
              <w:rPr>
                <w:rFonts w:ascii="Times New Roman"/>
                <w:b w:val="false"/>
                <w:i w:val="false"/>
                <w:color w:val="000000"/>
                <w:sz w:val="20"/>
              </w:rPr>
              <w:t>О</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Метилбензолсульфонат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80-18-2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7</w:t>
            </w:r>
            <w:r>
              <w:rPr>
                <w:rFonts w:ascii="Times New Roman"/>
                <w:b w:val="false"/>
                <w:i w:val="false"/>
                <w:color w:val="000000"/>
                <w:sz w:val="20"/>
              </w:rPr>
              <w:t>H</w:t>
            </w:r>
            <w:r>
              <w:rPr>
                <w:rFonts w:ascii="Times New Roman"/>
                <w:b w:val="false"/>
                <w:i w:val="false"/>
                <w:color w:val="000000"/>
                <w:vertAlign w:val="subscript"/>
              </w:rPr>
              <w:t>8</w:t>
            </w:r>
            <w:r>
              <w:rPr>
                <w:rFonts w:ascii="Times New Roman"/>
                <w:b w:val="false"/>
                <w:i w:val="false"/>
                <w:color w:val="000000"/>
                <w:sz w:val="20"/>
              </w:rPr>
              <w:t>О</w:t>
            </w:r>
            <w:r>
              <w:rPr>
                <w:rFonts w:ascii="Times New Roman"/>
                <w:b w:val="false"/>
                <w:i w:val="false"/>
                <w:color w:val="000000"/>
                <w:vertAlign w:val="subscript"/>
              </w:rPr>
              <w:t>3</w:t>
            </w:r>
            <w:r>
              <w:rPr>
                <w:rFonts w:ascii="Times New Roman"/>
                <w:b w:val="false"/>
                <w:i w:val="false"/>
                <w:color w:val="000000"/>
                <w:sz w:val="20"/>
              </w:rPr>
              <w:t>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 Метилбензоксазолин- 2-он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21892-80-8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7</w:t>
            </w:r>
            <w:r>
              <w:rPr>
                <w:rFonts w:ascii="Times New Roman"/>
                <w:b w:val="false"/>
                <w:i w:val="false"/>
                <w:color w:val="000000"/>
                <w:sz w:val="20"/>
              </w:rPr>
              <w:t>NО</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5-Метил-1Н--6ензотриазол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136-85-6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7</w:t>
            </w:r>
            <w:r>
              <w:rPr>
                <w:rFonts w:ascii="Times New Roman"/>
                <w:b w:val="false"/>
                <w:i w:val="false"/>
                <w:color w:val="000000"/>
                <w:sz w:val="20"/>
              </w:rPr>
              <w:t>H</w:t>
            </w:r>
            <w:r>
              <w:rPr>
                <w:rFonts w:ascii="Times New Roman"/>
                <w:b w:val="false"/>
                <w:i w:val="false"/>
                <w:color w:val="000000"/>
                <w:vertAlign w:val="subscript"/>
              </w:rPr>
              <w:t>7</w:t>
            </w:r>
            <w:r>
              <w:rPr>
                <w:rFonts w:ascii="Times New Roman"/>
                <w:b w:val="false"/>
                <w:i w:val="false"/>
                <w:color w:val="000000"/>
                <w:sz w:val="20"/>
              </w:rPr>
              <w:t>N</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Метил-3,5-бис(1,1-диметилэтил-4-гидроксибен-зол)пропаноат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6386-38-5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18</w:t>
            </w:r>
            <w:r>
              <w:rPr>
                <w:rFonts w:ascii="Times New Roman"/>
                <w:b w:val="false"/>
                <w:i w:val="false"/>
                <w:color w:val="000000"/>
                <w:sz w:val="20"/>
              </w:rPr>
              <w:t>H</w:t>
            </w:r>
            <w:r>
              <w:rPr>
                <w:rFonts w:ascii="Times New Roman"/>
                <w:b w:val="false"/>
                <w:i w:val="false"/>
                <w:color w:val="000000"/>
                <w:vertAlign w:val="subscript"/>
              </w:rPr>
              <w:t>28</w:t>
            </w:r>
            <w:r>
              <w:rPr>
                <w:rFonts w:ascii="Times New Roman"/>
                <w:b w:val="false"/>
                <w:i w:val="false"/>
                <w:color w:val="000000"/>
                <w:sz w:val="20"/>
              </w:rPr>
              <w:t>O</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5-Метил-б,б-бис(трифторметил)фуран-2-мета-нол</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78033-73-5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6</w:t>
            </w:r>
            <w:r>
              <w:rPr>
                <w:rFonts w:ascii="Times New Roman"/>
                <w:b w:val="false"/>
                <w:i w:val="false"/>
                <w:color w:val="000000"/>
                <w:sz w:val="20"/>
              </w:rPr>
              <w:t>F</w:t>
            </w:r>
            <w:r>
              <w:rPr>
                <w:rFonts w:ascii="Times New Roman"/>
                <w:b w:val="false"/>
                <w:i w:val="false"/>
                <w:color w:val="000000"/>
                <w:vertAlign w:val="subscript"/>
              </w:rPr>
              <w:t>6</w:t>
            </w:r>
            <w:r>
              <w:rPr>
                <w:rFonts w:ascii="Times New Roman"/>
                <w:b w:val="false"/>
                <w:i w:val="false"/>
                <w:color w:val="000000"/>
                <w:sz w:val="20"/>
              </w:rPr>
              <w:t>0</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2-Метилбута- 1, 3-диен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78-79-5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5</w:t>
            </w:r>
            <w:r>
              <w:rPr>
                <w:rFonts w:ascii="Times New Roman"/>
                <w:b w:val="false"/>
                <w:i w:val="false"/>
                <w:color w:val="000000"/>
                <w:sz w:val="20"/>
              </w:rPr>
              <w:t>Н</w:t>
            </w:r>
            <w:r>
              <w:rPr>
                <w:rFonts w:ascii="Times New Roman"/>
                <w:b w:val="false"/>
                <w:i w:val="false"/>
                <w:color w:val="000000"/>
                <w:vertAlign w:val="subscript"/>
              </w:rPr>
              <w:t>8</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2-Метилбута-1,3-диен,олигомерлер</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9003-31-0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5</w:t>
            </w:r>
            <w:r>
              <w:rPr>
                <w:rFonts w:ascii="Times New Roman"/>
                <w:b w:val="false"/>
                <w:i w:val="false"/>
                <w:color w:val="000000"/>
                <w:sz w:val="20"/>
              </w:rPr>
              <w:t>H</w:t>
            </w:r>
            <w:r>
              <w:rPr>
                <w:rFonts w:ascii="Times New Roman"/>
                <w:b w:val="false"/>
                <w:i w:val="false"/>
                <w:color w:val="000000"/>
                <w:vertAlign w:val="subscript"/>
              </w:rPr>
              <w:t>8</w:t>
            </w:r>
            <w:r>
              <w:rPr>
                <w:rFonts w:ascii="Times New Roman"/>
                <w:b w:val="false"/>
                <w:i w:val="false"/>
                <w:color w:val="000000"/>
                <w:sz w:val="20"/>
              </w:rPr>
              <w:t>)</w:t>
            </w:r>
            <w:r>
              <w:rPr>
                <w:rFonts w:ascii="Times New Roman"/>
                <w:b w:val="false"/>
                <w:i w:val="false"/>
                <w:color w:val="000000"/>
                <w:vertAlign w:val="subscript"/>
              </w:rPr>
              <w:t>n</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Метилбутаналь</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590-86-3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5</w:t>
            </w:r>
            <w:r>
              <w:rPr>
                <w:rFonts w:ascii="Times New Roman"/>
                <w:b w:val="false"/>
                <w:i w:val="false"/>
                <w:color w:val="000000"/>
                <w:sz w:val="20"/>
              </w:rPr>
              <w:t>Н</w:t>
            </w:r>
            <w:r>
              <w:rPr>
                <w:rFonts w:ascii="Times New Roman"/>
                <w:b w:val="false"/>
                <w:i w:val="false"/>
                <w:color w:val="000000"/>
                <w:vertAlign w:val="subscript"/>
              </w:rPr>
              <w:t>10</w:t>
            </w:r>
            <w:r>
              <w:rPr>
                <w:rFonts w:ascii="Times New Roman"/>
                <w:b w:val="false"/>
                <w:i w:val="false"/>
                <w:color w:val="000000"/>
                <w:sz w:val="20"/>
              </w:rPr>
              <w:t>О</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2-Метилбутанди қышқылы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97-65-4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5</w:t>
            </w:r>
            <w:r>
              <w:rPr>
                <w:rFonts w:ascii="Times New Roman"/>
                <w:b w:val="false"/>
                <w:i w:val="false"/>
                <w:color w:val="000000"/>
                <w:sz w:val="20"/>
              </w:rPr>
              <w:t>Н</w:t>
            </w:r>
            <w:r>
              <w:rPr>
                <w:rFonts w:ascii="Times New Roman"/>
                <w:b w:val="false"/>
                <w:i w:val="false"/>
                <w:color w:val="000000"/>
                <w:vertAlign w:val="subscript"/>
              </w:rPr>
              <w:t>6</w:t>
            </w:r>
            <w:r>
              <w:rPr>
                <w:rFonts w:ascii="Times New Roman"/>
                <w:b w:val="false"/>
                <w:i w:val="false"/>
                <w:color w:val="000000"/>
                <w:sz w:val="20"/>
              </w:rPr>
              <w:t>0</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Метилбутаноат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623-42-7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5</w:t>
            </w:r>
            <w:r>
              <w:rPr>
                <w:rFonts w:ascii="Times New Roman"/>
                <w:b w:val="false"/>
                <w:i w:val="false"/>
                <w:color w:val="000000"/>
                <w:sz w:val="20"/>
              </w:rPr>
              <w:t>Н</w:t>
            </w:r>
            <w:r>
              <w:rPr>
                <w:rFonts w:ascii="Times New Roman"/>
                <w:b w:val="false"/>
                <w:i w:val="false"/>
                <w:color w:val="000000"/>
                <w:vertAlign w:val="subscript"/>
              </w:rPr>
              <w:t xml:space="preserve">10 </w:t>
            </w:r>
            <w:r>
              <w:rPr>
                <w:rFonts w:ascii="Times New Roman"/>
                <w:b w:val="false"/>
                <w:i w:val="false"/>
                <w:color w:val="000000"/>
                <w:sz w:val="20"/>
              </w:rPr>
              <w:t>О</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1-Метилбутан қышқылы</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503-74-2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5</w:t>
            </w:r>
            <w:r>
              <w:rPr>
                <w:rFonts w:ascii="Times New Roman"/>
                <w:b w:val="false"/>
                <w:i w:val="false"/>
                <w:color w:val="000000"/>
                <w:sz w:val="20"/>
              </w:rPr>
              <w:t>Н</w:t>
            </w:r>
            <w:r>
              <w:rPr>
                <w:rFonts w:ascii="Times New Roman"/>
                <w:b w:val="false"/>
                <w:i w:val="false"/>
                <w:color w:val="000000"/>
                <w:vertAlign w:val="subscript"/>
              </w:rPr>
              <w:t>10</w:t>
            </w:r>
            <w:r>
              <w:rPr>
                <w:rFonts w:ascii="Times New Roman"/>
                <w:b w:val="false"/>
                <w:i w:val="false"/>
                <w:color w:val="000000"/>
                <w:sz w:val="20"/>
              </w:rPr>
              <w:t>О</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З-Метилбутан-1-ол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123-51-3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5</w:t>
            </w:r>
            <w:r>
              <w:rPr>
                <w:rFonts w:ascii="Times New Roman"/>
                <w:b w:val="false"/>
                <w:i w:val="false"/>
                <w:color w:val="000000"/>
                <w:sz w:val="20"/>
              </w:rPr>
              <w:t>Н</w:t>
            </w:r>
            <w:r>
              <w:rPr>
                <w:rFonts w:ascii="Times New Roman"/>
                <w:b w:val="false"/>
                <w:i w:val="false"/>
                <w:color w:val="000000"/>
                <w:vertAlign w:val="subscript"/>
              </w:rPr>
              <w:t>12</w:t>
            </w:r>
            <w:r>
              <w:rPr>
                <w:rFonts w:ascii="Times New Roman"/>
                <w:b w:val="false"/>
                <w:i w:val="false"/>
                <w:color w:val="000000"/>
                <w:sz w:val="20"/>
              </w:rPr>
              <w:t>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Метил-3-(бут-1-енил)-2,2-диметилциклопропан-карбонат</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52314-69-9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11</w:t>
            </w:r>
            <w:r>
              <w:rPr>
                <w:rFonts w:ascii="Times New Roman"/>
                <w:b w:val="false"/>
                <w:i w:val="false"/>
                <w:color w:val="000000"/>
                <w:sz w:val="20"/>
              </w:rPr>
              <w:t>H</w:t>
            </w:r>
            <w:r>
              <w:rPr>
                <w:rFonts w:ascii="Times New Roman"/>
                <w:b w:val="false"/>
                <w:i w:val="false"/>
                <w:color w:val="000000"/>
                <w:vertAlign w:val="subscript"/>
              </w:rPr>
              <w:t>18</w:t>
            </w:r>
            <w:r>
              <w:rPr>
                <w:rFonts w:ascii="Times New Roman"/>
                <w:b w:val="false"/>
                <w:i w:val="false"/>
                <w:color w:val="000000"/>
                <w:sz w:val="20"/>
              </w:rPr>
              <w:t>O</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З-Метилбут-2-ен қышқылы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541-47-9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5</w:t>
            </w:r>
            <w:r>
              <w:rPr>
                <w:rFonts w:ascii="Times New Roman"/>
                <w:b w:val="false"/>
                <w:i w:val="false"/>
                <w:color w:val="000000"/>
                <w:sz w:val="20"/>
              </w:rPr>
              <w:t>Н</w:t>
            </w:r>
            <w:r>
              <w:rPr>
                <w:rFonts w:ascii="Times New Roman"/>
                <w:b w:val="false"/>
                <w:i w:val="false"/>
                <w:color w:val="000000"/>
                <w:vertAlign w:val="subscript"/>
              </w:rPr>
              <w:t>8</w:t>
            </w:r>
            <w:r>
              <w:rPr>
                <w:rFonts w:ascii="Times New Roman"/>
                <w:b w:val="false"/>
                <w:i w:val="false"/>
                <w:color w:val="000000"/>
                <w:sz w:val="20"/>
              </w:rPr>
              <w:t>O</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Метилбутил-2-гидроксибензоат</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87-20-7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12</w:t>
            </w:r>
            <w:r>
              <w:rPr>
                <w:rFonts w:ascii="Times New Roman"/>
                <w:b w:val="false"/>
                <w:i w:val="false"/>
                <w:color w:val="000000"/>
                <w:sz w:val="20"/>
              </w:rPr>
              <w:t>Н</w:t>
            </w:r>
            <w:r>
              <w:rPr>
                <w:rFonts w:ascii="Times New Roman"/>
                <w:b w:val="false"/>
                <w:i w:val="false"/>
                <w:color w:val="000000"/>
                <w:vertAlign w:val="subscript"/>
              </w:rPr>
              <w:t>16</w:t>
            </w:r>
            <w:r>
              <w:rPr>
                <w:rFonts w:ascii="Times New Roman"/>
                <w:b w:val="false"/>
                <w:i w:val="false"/>
                <w:color w:val="000000"/>
                <w:sz w:val="20"/>
              </w:rPr>
              <w:t>O</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Калийдің О-(3-Метилбутил)дитиокарбонаты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928-70-1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11</w:t>
            </w:r>
            <w:r>
              <w:rPr>
                <w:rFonts w:ascii="Times New Roman"/>
                <w:b w:val="false"/>
                <w:i w:val="false"/>
                <w:color w:val="000000"/>
                <w:sz w:val="20"/>
              </w:rPr>
              <w:t>KОS</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Метил- 1 - (бутилкарбамоил) -2Н-бензимидазол-2-карбамат-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17804-35-2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14</w:t>
            </w:r>
            <w:r>
              <w:rPr>
                <w:rFonts w:ascii="Times New Roman"/>
                <w:b w:val="false"/>
                <w:i w:val="false"/>
                <w:color w:val="000000"/>
                <w:sz w:val="20"/>
              </w:rPr>
              <w:t>H</w:t>
            </w:r>
            <w:r>
              <w:rPr>
                <w:rFonts w:ascii="Times New Roman"/>
                <w:b w:val="false"/>
                <w:i w:val="false"/>
                <w:color w:val="000000"/>
                <w:vertAlign w:val="subscript"/>
              </w:rPr>
              <w:t>I8</w:t>
            </w:r>
            <w:r>
              <w:rPr>
                <w:rFonts w:ascii="Times New Roman"/>
                <w:b w:val="false"/>
                <w:i w:val="false"/>
                <w:color w:val="000000"/>
                <w:sz w:val="20"/>
              </w:rPr>
              <w:t>N</w:t>
            </w:r>
            <w:r>
              <w:rPr>
                <w:rFonts w:ascii="Times New Roman"/>
                <w:b w:val="false"/>
                <w:i w:val="false"/>
                <w:color w:val="000000"/>
                <w:vertAlign w:val="subscript"/>
              </w:rPr>
              <w:t>4</w:t>
            </w:r>
            <w:r>
              <w:rPr>
                <w:rFonts w:ascii="Times New Roman"/>
                <w:b w:val="false"/>
                <w:i w:val="false"/>
                <w:color w:val="000000"/>
                <w:sz w:val="20"/>
              </w:rPr>
              <w:t>O</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3-Метилбут-1-1ин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598-23-2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5</w:t>
            </w:r>
            <w:r>
              <w:rPr>
                <w:rFonts w:ascii="Times New Roman"/>
                <w:b w:val="false"/>
                <w:i w:val="false"/>
                <w:color w:val="000000"/>
                <w:sz w:val="20"/>
              </w:rPr>
              <w:t>Н</w:t>
            </w:r>
            <w:r>
              <w:rPr>
                <w:rFonts w:ascii="Times New Roman"/>
                <w:b w:val="false"/>
                <w:i w:val="false"/>
                <w:color w:val="000000"/>
                <w:vertAlign w:val="subscript"/>
              </w:rPr>
              <w:t>8</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Метилбут- 3 - ин-2 –ол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115-19-5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5</w:t>
            </w:r>
            <w:r>
              <w:rPr>
                <w:rFonts w:ascii="Times New Roman"/>
                <w:b w:val="false"/>
                <w:i w:val="false"/>
                <w:color w:val="000000"/>
                <w:sz w:val="20"/>
              </w:rPr>
              <w:t>Н</w:t>
            </w:r>
            <w:r>
              <w:rPr>
                <w:rFonts w:ascii="Times New Roman"/>
                <w:b w:val="false"/>
                <w:i w:val="false"/>
                <w:color w:val="000000"/>
                <w:vertAlign w:val="subscript"/>
              </w:rPr>
              <w:t>8</w:t>
            </w:r>
            <w:r>
              <w:rPr>
                <w:rFonts w:ascii="Times New Roman"/>
                <w:b w:val="false"/>
                <w:i w:val="false"/>
                <w:color w:val="000000"/>
                <w:sz w:val="20"/>
              </w:rPr>
              <w:t>О</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Метилгексаноат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106-70-7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7</w:t>
            </w:r>
            <w:r>
              <w:rPr>
                <w:rFonts w:ascii="Times New Roman"/>
                <w:b w:val="false"/>
                <w:i w:val="false"/>
                <w:color w:val="000000"/>
                <w:sz w:val="20"/>
              </w:rPr>
              <w:t>Н</w:t>
            </w:r>
            <w:r>
              <w:rPr>
                <w:rFonts w:ascii="Times New Roman"/>
                <w:b w:val="false"/>
                <w:i w:val="false"/>
                <w:color w:val="000000"/>
                <w:vertAlign w:val="subscript"/>
              </w:rPr>
              <w:t>14</w:t>
            </w:r>
            <w:r>
              <w:rPr>
                <w:rFonts w:ascii="Times New Roman"/>
                <w:b w:val="false"/>
                <w:i w:val="false"/>
                <w:color w:val="000000"/>
                <w:sz w:val="20"/>
              </w:rPr>
              <w:t>О</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2-Метилгекс-5-ен-3-ин-2-ол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690-94-8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7</w:t>
            </w:r>
            <w:r>
              <w:rPr>
                <w:rFonts w:ascii="Times New Roman"/>
                <w:b w:val="false"/>
                <w:i w:val="false"/>
                <w:color w:val="000000"/>
                <w:sz w:val="20"/>
              </w:rPr>
              <w:t>Н</w:t>
            </w:r>
            <w:r>
              <w:rPr>
                <w:rFonts w:ascii="Times New Roman"/>
                <w:b w:val="false"/>
                <w:i w:val="false"/>
                <w:color w:val="000000"/>
                <w:vertAlign w:val="subscript"/>
              </w:rPr>
              <w:t>10</w:t>
            </w:r>
            <w:r>
              <w:rPr>
                <w:rFonts w:ascii="Times New Roman"/>
                <w:b w:val="false"/>
                <w:i w:val="false"/>
                <w:color w:val="000000"/>
                <w:sz w:val="20"/>
              </w:rPr>
              <w:t>О</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6-Метилгептан-1-ол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1645-40-3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8</w:t>
            </w:r>
            <w:r>
              <w:rPr>
                <w:rFonts w:ascii="Times New Roman"/>
                <w:b w:val="false"/>
                <w:i w:val="false"/>
                <w:color w:val="000000"/>
                <w:sz w:val="20"/>
              </w:rPr>
              <w:t>Н</w:t>
            </w:r>
            <w:r>
              <w:rPr>
                <w:rFonts w:ascii="Times New Roman"/>
                <w:b w:val="false"/>
                <w:i w:val="false"/>
                <w:color w:val="000000"/>
                <w:vertAlign w:val="subscript"/>
              </w:rPr>
              <w:t>18</w:t>
            </w:r>
            <w:r>
              <w:rPr>
                <w:rFonts w:ascii="Times New Roman"/>
                <w:b w:val="false"/>
                <w:i w:val="false"/>
                <w:color w:val="000000"/>
                <w:sz w:val="20"/>
              </w:rPr>
              <w:t>О</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[2-(1-Метилгептил)-4,6-динитрофенил]бут-2-еноат</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6119-92-2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18</w:t>
            </w:r>
            <w:r>
              <w:rPr>
                <w:rFonts w:ascii="Times New Roman"/>
                <w:b w:val="false"/>
                <w:i w:val="false"/>
                <w:color w:val="000000"/>
                <w:sz w:val="20"/>
              </w:rPr>
              <w:t>H</w:t>
            </w:r>
            <w:r>
              <w:rPr>
                <w:rFonts w:ascii="Times New Roman"/>
                <w:b w:val="false"/>
                <w:i w:val="false"/>
                <w:color w:val="000000"/>
                <w:vertAlign w:val="subscript"/>
              </w:rPr>
              <w:t>24</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О</w:t>
            </w:r>
            <w:r>
              <w:rPr>
                <w:rFonts w:ascii="Times New Roman"/>
                <w:b w:val="false"/>
                <w:i w:val="false"/>
                <w:color w:val="000000"/>
                <w:vertAlign w:val="subscript"/>
              </w:rPr>
              <w:t>6</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 -2- гидроксибензоат</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119-36-8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8</w:t>
            </w:r>
            <w:r>
              <w:rPr>
                <w:rFonts w:ascii="Times New Roman"/>
                <w:b w:val="false"/>
                <w:i w:val="false"/>
                <w:color w:val="000000"/>
                <w:sz w:val="20"/>
              </w:rPr>
              <w:t>Н</w:t>
            </w:r>
            <w:r>
              <w:rPr>
                <w:rFonts w:ascii="Times New Roman"/>
                <w:b w:val="false"/>
                <w:i w:val="false"/>
                <w:color w:val="000000"/>
                <w:vertAlign w:val="subscript"/>
              </w:rPr>
              <w:t>8</w:t>
            </w:r>
            <w:r>
              <w:rPr>
                <w:rFonts w:ascii="Times New Roman"/>
                <w:b w:val="false"/>
                <w:i w:val="false"/>
                <w:color w:val="000000"/>
                <w:sz w:val="20"/>
              </w:rPr>
              <w:t>О</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Метил-4 -гидро ксибензоат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99-76-3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8</w:t>
            </w:r>
            <w:r>
              <w:rPr>
                <w:rFonts w:ascii="Times New Roman"/>
                <w:b w:val="false"/>
                <w:i w:val="false"/>
                <w:color w:val="000000"/>
                <w:sz w:val="20"/>
              </w:rPr>
              <w:t>Н</w:t>
            </w:r>
            <w:r>
              <w:rPr>
                <w:rFonts w:ascii="Times New Roman"/>
                <w:b w:val="false"/>
                <w:i w:val="false"/>
                <w:color w:val="000000"/>
                <w:vertAlign w:val="subscript"/>
              </w:rPr>
              <w:t>8</w:t>
            </w:r>
            <w:r>
              <w:rPr>
                <w:rFonts w:ascii="Times New Roman"/>
                <w:b w:val="false"/>
                <w:i w:val="false"/>
                <w:color w:val="000000"/>
                <w:sz w:val="20"/>
              </w:rPr>
              <w:t>О</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 - 3 - гидроксифенил  карбамат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13683-89-1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9</w:t>
            </w:r>
            <w:r>
              <w:rPr>
                <w:rFonts w:ascii="Times New Roman"/>
                <w:b w:val="false"/>
                <w:i w:val="false"/>
                <w:color w:val="000000"/>
                <w:sz w:val="20"/>
              </w:rPr>
              <w:t>N0</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 -2-гидрокси - 3 -хлорпропионат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4</w:t>
            </w:r>
            <w:r>
              <w:rPr>
                <w:rFonts w:ascii="Times New Roman"/>
                <w:b w:val="false"/>
                <w:i w:val="false"/>
                <w:color w:val="000000"/>
                <w:sz w:val="20"/>
              </w:rPr>
              <w:t>Н</w:t>
            </w:r>
            <w:r>
              <w:rPr>
                <w:rFonts w:ascii="Times New Roman"/>
                <w:b w:val="false"/>
                <w:i w:val="false"/>
                <w:color w:val="000000"/>
                <w:vertAlign w:val="subscript"/>
              </w:rPr>
              <w:t>7</w:t>
            </w:r>
            <w:r>
              <w:rPr>
                <w:rFonts w:ascii="Times New Roman"/>
                <w:b w:val="false"/>
                <w:i w:val="false"/>
                <w:color w:val="000000"/>
                <w:sz w:val="20"/>
              </w:rPr>
              <w:t>СlO</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Метилглицинат гидрохлорид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5680-79-5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3</w:t>
            </w:r>
            <w:r>
              <w:rPr>
                <w:rFonts w:ascii="Times New Roman"/>
                <w:b w:val="false"/>
                <w:i w:val="false"/>
                <w:color w:val="000000"/>
                <w:sz w:val="20"/>
              </w:rPr>
              <w:t>H</w:t>
            </w:r>
            <w:r>
              <w:rPr>
                <w:rFonts w:ascii="Times New Roman"/>
                <w:b w:val="false"/>
                <w:i w:val="false"/>
                <w:color w:val="000000"/>
                <w:vertAlign w:val="subscript"/>
              </w:rPr>
              <w:t>8</w:t>
            </w:r>
            <w:r>
              <w:rPr>
                <w:rFonts w:ascii="Times New Roman"/>
                <w:b w:val="false"/>
                <w:i w:val="false"/>
                <w:color w:val="000000"/>
                <w:sz w:val="20"/>
              </w:rPr>
              <w:t>C1NO</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2-б- Метилдигидротестостерон </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4479-96-3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20</w:t>
            </w:r>
            <w:r>
              <w:rPr>
                <w:rFonts w:ascii="Times New Roman"/>
                <w:b w:val="false"/>
                <w:i w:val="false"/>
                <w:color w:val="000000"/>
                <w:sz w:val="20"/>
              </w:rPr>
              <w:t>Н</w:t>
            </w:r>
            <w:r>
              <w:rPr>
                <w:rFonts w:ascii="Times New Roman"/>
                <w:b w:val="false"/>
                <w:i w:val="false"/>
                <w:color w:val="000000"/>
                <w:vertAlign w:val="subscript"/>
              </w:rPr>
              <w:t>30</w:t>
            </w:r>
            <w:r>
              <w:rPr>
                <w:rFonts w:ascii="Times New Roman"/>
                <w:b w:val="false"/>
                <w:i w:val="false"/>
                <w:color w:val="000000"/>
                <w:sz w:val="20"/>
              </w:rPr>
              <w:t>О</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 -Метилдигидротестостерон гептаноат</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315-37-7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26</w:t>
            </w:r>
            <w:r>
              <w:rPr>
                <w:rFonts w:ascii="Times New Roman"/>
                <w:b w:val="false"/>
                <w:i w:val="false"/>
                <w:color w:val="000000"/>
                <w:sz w:val="20"/>
              </w:rPr>
              <w:t>Н</w:t>
            </w:r>
            <w:r>
              <w:rPr>
                <w:rFonts w:ascii="Times New Roman"/>
                <w:b w:val="false"/>
                <w:i w:val="false"/>
                <w:color w:val="000000"/>
                <w:vertAlign w:val="subscript"/>
              </w:rPr>
              <w:t>40</w:t>
            </w:r>
            <w:r>
              <w:rPr>
                <w:rFonts w:ascii="Times New Roman"/>
                <w:b w:val="false"/>
                <w:i w:val="false"/>
                <w:color w:val="000000"/>
                <w:sz w:val="20"/>
              </w:rPr>
              <w:t>О</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 -Метилдигидротестостерон капронат</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26</w:t>
            </w:r>
            <w:r>
              <w:rPr>
                <w:rFonts w:ascii="Times New Roman"/>
                <w:b w:val="false"/>
                <w:i w:val="false"/>
                <w:color w:val="000000"/>
                <w:sz w:val="20"/>
              </w:rPr>
              <w:t>Н</w:t>
            </w:r>
            <w:r>
              <w:rPr>
                <w:rFonts w:ascii="Times New Roman"/>
                <w:b w:val="false"/>
                <w:i w:val="false"/>
                <w:color w:val="000000"/>
                <w:vertAlign w:val="subscript"/>
              </w:rPr>
              <w:t>30</w:t>
            </w:r>
            <w:r>
              <w:rPr>
                <w:rFonts w:ascii="Times New Roman"/>
                <w:b w:val="false"/>
                <w:i w:val="false"/>
                <w:color w:val="000000"/>
                <w:sz w:val="20"/>
              </w:rPr>
              <w:t>О</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 Метилдигидротестостерон пропионат+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6542-74-1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23</w:t>
            </w:r>
            <w:r>
              <w:rPr>
                <w:rFonts w:ascii="Times New Roman"/>
                <w:b w:val="false"/>
                <w:i w:val="false"/>
                <w:color w:val="000000"/>
                <w:sz w:val="20"/>
              </w:rPr>
              <w:t>Н</w:t>
            </w:r>
            <w:r>
              <w:rPr>
                <w:rFonts w:ascii="Times New Roman"/>
                <w:b w:val="false"/>
                <w:i w:val="false"/>
                <w:color w:val="000000"/>
                <w:vertAlign w:val="subscript"/>
              </w:rPr>
              <w:t>24</w:t>
            </w:r>
            <w:r>
              <w:rPr>
                <w:rFonts w:ascii="Times New Roman"/>
                <w:b w:val="false"/>
                <w:i w:val="false"/>
                <w:color w:val="000000"/>
                <w:sz w:val="20"/>
              </w:rPr>
              <w:t>О</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(2S,Е)-Метил-6,8-дидезокси-6-(1-метил-4-пропилпирролидин-2-илкар6ониламино)-1-тио-D-эритро-б-D-галактооктопиранозид, гидрохлорид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859-18-7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18</w:t>
            </w:r>
            <w:r>
              <w:rPr>
                <w:rFonts w:ascii="Times New Roman"/>
                <w:b w:val="false"/>
                <w:i w:val="false"/>
                <w:color w:val="000000"/>
                <w:sz w:val="20"/>
              </w:rPr>
              <w:t>Н</w:t>
            </w:r>
            <w:r>
              <w:rPr>
                <w:rFonts w:ascii="Times New Roman"/>
                <w:b w:val="false"/>
                <w:i w:val="false"/>
                <w:color w:val="000000"/>
                <w:vertAlign w:val="subscript"/>
              </w:rPr>
              <w:t>34</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6</w:t>
            </w:r>
            <w:r>
              <w:rPr>
                <w:rFonts w:ascii="Times New Roman"/>
                <w:b w:val="false"/>
                <w:i w:val="false"/>
                <w:color w:val="000000"/>
                <w:sz w:val="20"/>
              </w:rPr>
              <w:t>S  . СlН</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Метил-2,2-диметил-3-(2-метилпроп-1-енил)цик-лопропанкарбонат</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5460-63-9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11</w:t>
            </w:r>
            <w:r>
              <w:rPr>
                <w:rFonts w:ascii="Times New Roman"/>
                <w:b w:val="false"/>
                <w:i w:val="false"/>
                <w:color w:val="000000"/>
                <w:sz w:val="20"/>
              </w:rPr>
              <w:t>H</w:t>
            </w:r>
            <w:r>
              <w:rPr>
                <w:rFonts w:ascii="Times New Roman"/>
                <w:b w:val="false"/>
                <w:i w:val="false"/>
                <w:color w:val="000000"/>
                <w:vertAlign w:val="subscript"/>
              </w:rPr>
              <w:t>18</w:t>
            </w:r>
            <w:r>
              <w:rPr>
                <w:rFonts w:ascii="Times New Roman"/>
                <w:b w:val="false"/>
                <w:i w:val="false"/>
                <w:color w:val="000000"/>
                <w:sz w:val="20"/>
              </w:rPr>
              <w:t>O</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Метил-N(2,6-диметилфенил)-N-(метоксиацетил) -2 - аминопропаноат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57837-19-1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17</w:t>
            </w:r>
            <w:r>
              <w:rPr>
                <w:rFonts w:ascii="Times New Roman"/>
                <w:b w:val="false"/>
                <w:i w:val="false"/>
                <w:color w:val="000000"/>
                <w:sz w:val="20"/>
              </w:rPr>
              <w:t>H</w:t>
            </w:r>
            <w:r>
              <w:rPr>
                <w:rFonts w:ascii="Times New Roman"/>
                <w:b w:val="false"/>
                <w:i w:val="false"/>
                <w:color w:val="000000"/>
                <w:vertAlign w:val="subscript"/>
              </w:rPr>
              <w:t>21</w:t>
            </w:r>
            <w:r>
              <w:rPr>
                <w:rFonts w:ascii="Times New Roman"/>
                <w:b w:val="false"/>
                <w:i w:val="false"/>
                <w:color w:val="000000"/>
                <w:sz w:val="20"/>
              </w:rPr>
              <w:t>NO</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2-Метил- 1,3-диоксан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626-68-6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5</w:t>
            </w:r>
            <w:r>
              <w:rPr>
                <w:rFonts w:ascii="Times New Roman"/>
                <w:b w:val="false"/>
                <w:i w:val="false"/>
                <w:color w:val="000000"/>
                <w:sz w:val="20"/>
              </w:rPr>
              <w:t>Н</w:t>
            </w:r>
            <w:r>
              <w:rPr>
                <w:rFonts w:ascii="Times New Roman"/>
                <w:b w:val="false"/>
                <w:i w:val="false"/>
                <w:color w:val="000000"/>
                <w:vertAlign w:val="subscript"/>
              </w:rPr>
              <w:t>10</w:t>
            </w:r>
            <w:r>
              <w:rPr>
                <w:rFonts w:ascii="Times New Roman"/>
                <w:b w:val="false"/>
                <w:i w:val="false"/>
                <w:color w:val="000000"/>
                <w:sz w:val="20"/>
              </w:rPr>
              <w:t>О</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4-Метил- 1 , 3-диоксан-4-этанол</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2018-45-3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7</w:t>
            </w:r>
            <w:r>
              <w:rPr>
                <w:rFonts w:ascii="Times New Roman"/>
                <w:b w:val="false"/>
                <w:i w:val="false"/>
                <w:color w:val="000000"/>
                <w:sz w:val="20"/>
              </w:rPr>
              <w:t>Н</w:t>
            </w:r>
            <w:r>
              <w:rPr>
                <w:rFonts w:ascii="Times New Roman"/>
                <w:b w:val="false"/>
                <w:i w:val="false"/>
                <w:color w:val="000000"/>
                <w:vertAlign w:val="subscript"/>
              </w:rPr>
              <w:t>14</w:t>
            </w:r>
            <w:r>
              <w:rPr>
                <w:rFonts w:ascii="Times New Roman"/>
                <w:b w:val="false"/>
                <w:i w:val="false"/>
                <w:color w:val="000000"/>
                <w:sz w:val="20"/>
              </w:rPr>
              <w:t>О</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4-Метил-1,3-диоксолан-2-он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108-32-7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4</w:t>
            </w:r>
            <w:r>
              <w:rPr>
                <w:rFonts w:ascii="Times New Roman"/>
                <w:b w:val="false"/>
                <w:i w:val="false"/>
                <w:color w:val="000000"/>
                <w:sz w:val="20"/>
              </w:rPr>
              <w:t>Н</w:t>
            </w:r>
            <w:r>
              <w:rPr>
                <w:rFonts w:ascii="Times New Roman"/>
                <w:b w:val="false"/>
                <w:i w:val="false"/>
                <w:color w:val="000000"/>
                <w:vertAlign w:val="subscript"/>
              </w:rPr>
              <w:t>6</w:t>
            </w:r>
            <w:r>
              <w:rPr>
                <w:rFonts w:ascii="Times New Roman"/>
                <w:b w:val="false"/>
                <w:i w:val="false"/>
                <w:color w:val="000000"/>
                <w:sz w:val="20"/>
              </w:rPr>
              <w:t>O</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Натрийдің метилдитиокарбаматы</w:t>
            </w:r>
            <w:r>
              <w:rPr>
                <w:rFonts w:ascii="Times New Roman"/>
                <w:b w:val="false"/>
                <w:i w:val="false"/>
                <w:color w:val="000000"/>
                <w:vertAlign w:val="superscript"/>
              </w:rPr>
              <w:t>+</w:t>
            </w:r>
            <w:r>
              <w:rPr>
                <w:rFonts w:ascii="Times New Roman"/>
                <w:b w:val="false"/>
                <w:i w:val="false"/>
                <w:color w:val="000000"/>
                <w:sz w:val="20"/>
              </w:rPr>
              <w:t xml:space="preserve"> /метилизоцианат бойынша/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137-42-8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w:t>
            </w:r>
            <w:r>
              <w:rPr>
                <w:rFonts w:ascii="Times New Roman"/>
                <w:b w:val="false"/>
                <w:i w:val="false"/>
                <w:color w:val="000000"/>
                <w:sz w:val="20"/>
              </w:rPr>
              <w:t>H</w:t>
            </w:r>
            <w:r>
              <w:rPr>
                <w:rFonts w:ascii="Times New Roman"/>
                <w:b w:val="false"/>
                <w:i w:val="false"/>
                <w:color w:val="000000"/>
                <w:vertAlign w:val="subscript"/>
              </w:rPr>
              <w:t>5</w:t>
            </w:r>
            <w:r>
              <w:rPr>
                <w:rFonts w:ascii="Times New Roman"/>
                <w:b w:val="false"/>
                <w:i w:val="false"/>
                <w:color w:val="000000"/>
                <w:sz w:val="20"/>
              </w:rPr>
              <w:t>NNaS</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Метилдихлорацетат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116-54-1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СзН</w:t>
            </w:r>
            <w:r>
              <w:rPr>
                <w:rFonts w:ascii="Times New Roman"/>
                <w:b w:val="false"/>
                <w:i w:val="false"/>
                <w:color w:val="000000"/>
                <w:vertAlign w:val="subscript"/>
              </w:rPr>
              <w:t>4</w:t>
            </w:r>
            <w:r>
              <w:rPr>
                <w:rFonts w:ascii="Times New Roman"/>
                <w:b w:val="false"/>
                <w:i w:val="false"/>
                <w:color w:val="000000"/>
                <w:sz w:val="20"/>
              </w:rPr>
              <w:t>С1</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Метилдихл ортиофосфат</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2523-94-6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w:t>
            </w:r>
            <w:r>
              <w:rPr>
                <w:rFonts w:ascii="Times New Roman"/>
                <w:b w:val="false"/>
                <w:i w:val="false"/>
                <w:color w:val="000000"/>
                <w:vertAlign w:val="subscript"/>
              </w:rPr>
              <w:t>3</w:t>
            </w:r>
            <w:r>
              <w:rPr>
                <w:rFonts w:ascii="Times New Roman"/>
                <w:b w:val="false"/>
                <w:i w:val="false"/>
                <w:color w:val="000000"/>
                <w:sz w:val="20"/>
              </w:rPr>
              <w:t>C1</w:t>
            </w:r>
            <w:r>
              <w:rPr>
                <w:rFonts w:ascii="Times New Roman"/>
                <w:b w:val="false"/>
                <w:i w:val="false"/>
                <w:color w:val="000000"/>
                <w:vertAlign w:val="subscript"/>
              </w:rPr>
              <w:t>2</w:t>
            </w:r>
            <w:r>
              <w:rPr>
                <w:rFonts w:ascii="Times New Roman"/>
                <w:b w:val="false"/>
                <w:i w:val="false"/>
                <w:color w:val="000000"/>
                <w:sz w:val="20"/>
              </w:rPr>
              <w:t>OPS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2,2'-Метиленбис(1-гидрокси-3,4,6-трихлорбен-зол)</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70-30-4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13</w:t>
            </w:r>
            <w:r>
              <w:rPr>
                <w:rFonts w:ascii="Times New Roman"/>
                <w:b w:val="false"/>
                <w:i w:val="false"/>
                <w:color w:val="000000"/>
                <w:sz w:val="20"/>
              </w:rPr>
              <w:t>Н</w:t>
            </w:r>
            <w:r>
              <w:rPr>
                <w:rFonts w:ascii="Times New Roman"/>
                <w:b w:val="false"/>
                <w:i w:val="false"/>
                <w:color w:val="000000"/>
                <w:vertAlign w:val="subscript"/>
              </w:rPr>
              <w:t>6</w:t>
            </w:r>
            <w:r>
              <w:rPr>
                <w:rFonts w:ascii="Times New Roman"/>
                <w:b w:val="false"/>
                <w:i w:val="false"/>
                <w:color w:val="000000"/>
                <w:sz w:val="20"/>
              </w:rPr>
              <w:t>С1</w:t>
            </w:r>
            <w:r>
              <w:rPr>
                <w:rFonts w:ascii="Times New Roman"/>
                <w:b w:val="false"/>
                <w:i w:val="false"/>
                <w:color w:val="000000"/>
                <w:vertAlign w:val="subscript"/>
              </w:rPr>
              <w:t>б</w:t>
            </w:r>
            <w:r>
              <w:rPr>
                <w:rFonts w:ascii="Times New Roman"/>
                <w:b w:val="false"/>
                <w:i w:val="false"/>
                <w:color w:val="000000"/>
                <w:sz w:val="20"/>
              </w:rPr>
              <w:t>0</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1,1'-Метиленбис(4-изоцианатбензол)</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101-68-8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15</w:t>
            </w:r>
            <w:r>
              <w:rPr>
                <w:rFonts w:ascii="Times New Roman"/>
                <w:b w:val="false"/>
                <w:i w:val="false"/>
                <w:color w:val="000000"/>
                <w:sz w:val="20"/>
              </w:rPr>
              <w:t>H</w:t>
            </w:r>
            <w:r>
              <w:rPr>
                <w:rFonts w:ascii="Times New Roman"/>
                <w:b w:val="false"/>
                <w:i w:val="false"/>
                <w:color w:val="000000"/>
                <w:vertAlign w:val="subscript"/>
              </w:rPr>
              <w:t>10</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1,1'-Метиленбис[4-(1-метилэтил)бензол]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4956-98-3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19</w:t>
            </w:r>
            <w:r>
              <w:rPr>
                <w:rFonts w:ascii="Times New Roman"/>
                <w:b w:val="false"/>
                <w:i w:val="false"/>
                <w:color w:val="000000"/>
                <w:sz w:val="20"/>
              </w:rPr>
              <w:t>Н</w:t>
            </w:r>
            <w:r>
              <w:rPr>
                <w:rFonts w:ascii="Times New Roman"/>
                <w:b w:val="false"/>
                <w:i w:val="false"/>
                <w:color w:val="000000"/>
                <w:vertAlign w:val="subscript"/>
              </w:rPr>
              <w:t>24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Метиленбис(динатрий нафталинсульфонаты)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26545-58-4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21</w:t>
            </w:r>
            <w:r>
              <w:rPr>
                <w:rFonts w:ascii="Times New Roman"/>
                <w:b w:val="false"/>
                <w:i w:val="false"/>
                <w:color w:val="000000"/>
                <w:sz w:val="20"/>
              </w:rPr>
              <w:t>H</w:t>
            </w:r>
            <w:r>
              <w:rPr>
                <w:rFonts w:ascii="Times New Roman"/>
                <w:b w:val="false"/>
                <w:i w:val="false"/>
                <w:color w:val="000000"/>
                <w:vertAlign w:val="subscript"/>
              </w:rPr>
              <w:t>14</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6</w:t>
            </w:r>
            <w:r>
              <w:rPr>
                <w:rFonts w:ascii="Times New Roman"/>
                <w:b w:val="false"/>
                <w:i w:val="false"/>
                <w:color w:val="000000"/>
                <w:sz w:val="20"/>
              </w:rPr>
              <w:t>S</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N' - Метиленбис(3-этенилсульфонилпропанамид)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11</w:t>
            </w:r>
            <w:r>
              <w:rPr>
                <w:rFonts w:ascii="Times New Roman"/>
                <w:b w:val="false"/>
                <w:i w:val="false"/>
                <w:color w:val="000000"/>
                <w:sz w:val="20"/>
              </w:rPr>
              <w:t>H</w:t>
            </w:r>
            <w:r>
              <w:rPr>
                <w:rFonts w:ascii="Times New Roman"/>
                <w:b w:val="false"/>
                <w:i w:val="false"/>
                <w:color w:val="000000"/>
                <w:vertAlign w:val="subscript"/>
              </w:rPr>
              <w:t>13</w:t>
            </w:r>
            <w:r>
              <w:rPr>
                <w:rFonts w:ascii="Times New Roman"/>
                <w:b w:val="false"/>
                <w:i w:val="false"/>
                <w:color w:val="000000"/>
                <w:sz w:val="20"/>
              </w:rPr>
              <w:t>N</w:t>
            </w:r>
            <w:r>
              <w:rPr>
                <w:rFonts w:ascii="Times New Roman"/>
                <w:b w:val="false"/>
                <w:i w:val="false"/>
                <w:color w:val="000000"/>
                <w:vertAlign w:val="subscript"/>
              </w:rPr>
              <w:t xml:space="preserve">2 </w:t>
            </w:r>
            <w:r>
              <w:rPr>
                <w:rFonts w:ascii="Times New Roman"/>
                <w:b w:val="false"/>
                <w:i w:val="false"/>
                <w:color w:val="000000"/>
                <w:sz w:val="20"/>
              </w:rPr>
              <w:t>O</w:t>
            </w:r>
            <w:r>
              <w:rPr>
                <w:rFonts w:ascii="Times New Roman"/>
                <w:b w:val="false"/>
                <w:i w:val="false"/>
                <w:color w:val="000000"/>
                <w:vertAlign w:val="subscript"/>
              </w:rPr>
              <w:t>6</w:t>
            </w:r>
            <w:r>
              <w:rPr>
                <w:rFonts w:ascii="Times New Roman"/>
                <w:b w:val="false"/>
                <w:i w:val="false"/>
                <w:color w:val="000000"/>
                <w:sz w:val="20"/>
              </w:rPr>
              <w:t>S</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Метиленди(аминобензол) (4,4-2,4- 2,2- изомерлер қоспасы)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13</w:t>
            </w:r>
            <w:r>
              <w:rPr>
                <w:rFonts w:ascii="Times New Roman"/>
                <w:b w:val="false"/>
                <w:i w:val="false"/>
                <w:color w:val="000000"/>
                <w:sz w:val="20"/>
              </w:rPr>
              <w:t>H</w:t>
            </w:r>
            <w:r>
              <w:rPr>
                <w:rFonts w:ascii="Times New Roman"/>
                <w:b w:val="false"/>
                <w:i w:val="false"/>
                <w:color w:val="000000"/>
                <w:vertAlign w:val="subscript"/>
              </w:rPr>
              <w:t>14</w:t>
            </w:r>
            <w:r>
              <w:rPr>
                <w:rFonts w:ascii="Times New Roman"/>
                <w:b w:val="false"/>
                <w:i w:val="false"/>
                <w:color w:val="000000"/>
                <w:sz w:val="20"/>
              </w:rPr>
              <w:t>N</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2,2'-Метилендигидразидпиридин-4-карбон қышқылы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1707-15-9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13</w:t>
            </w:r>
            <w:r>
              <w:rPr>
                <w:rFonts w:ascii="Times New Roman"/>
                <w:b w:val="false"/>
                <w:i w:val="false"/>
                <w:color w:val="000000"/>
                <w:sz w:val="20"/>
              </w:rPr>
              <w:t>H</w:t>
            </w:r>
            <w:r>
              <w:rPr>
                <w:rFonts w:ascii="Times New Roman"/>
                <w:b w:val="false"/>
                <w:i w:val="false"/>
                <w:color w:val="000000"/>
                <w:vertAlign w:val="subscript"/>
              </w:rPr>
              <w:t>14</w:t>
            </w:r>
            <w:r>
              <w:rPr>
                <w:rFonts w:ascii="Times New Roman"/>
                <w:b w:val="false"/>
                <w:i w:val="false"/>
                <w:color w:val="000000"/>
                <w:sz w:val="20"/>
              </w:rPr>
              <w:t>N</w:t>
            </w:r>
            <w:r>
              <w:rPr>
                <w:rFonts w:ascii="Times New Roman"/>
                <w:b w:val="false"/>
                <w:i w:val="false"/>
                <w:color w:val="000000"/>
                <w:vertAlign w:val="subscript"/>
              </w:rPr>
              <w:t>6</w:t>
            </w:r>
            <w:r>
              <w:rPr>
                <w:rFonts w:ascii="Times New Roman"/>
                <w:b w:val="false"/>
                <w:i w:val="false"/>
                <w:color w:val="000000"/>
                <w:sz w:val="20"/>
              </w:rPr>
              <w:t>O</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 '-Метиленди(метилбензол)</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1335-47-3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15</w:t>
            </w:r>
            <w:r>
              <w:rPr>
                <w:rFonts w:ascii="Times New Roman"/>
                <w:b w:val="false"/>
                <w:i w:val="false"/>
                <w:color w:val="000000"/>
                <w:sz w:val="20"/>
              </w:rPr>
              <w:t>H</w:t>
            </w:r>
            <w:r>
              <w:rPr>
                <w:rFonts w:ascii="Times New Roman"/>
                <w:b w:val="false"/>
                <w:i w:val="false"/>
                <w:color w:val="000000"/>
                <w:vertAlign w:val="subscript"/>
              </w:rPr>
              <w:t>16</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 Метилендициклогексанамин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1761-71-3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13</w:t>
            </w:r>
            <w:r>
              <w:rPr>
                <w:rFonts w:ascii="Times New Roman"/>
                <w:b w:val="false"/>
                <w:i w:val="false"/>
                <w:color w:val="000000"/>
                <w:sz w:val="20"/>
              </w:rPr>
              <w:t>H</w:t>
            </w:r>
            <w:r>
              <w:rPr>
                <w:rFonts w:ascii="Times New Roman"/>
                <w:b w:val="false"/>
                <w:i w:val="false"/>
                <w:color w:val="000000"/>
                <w:vertAlign w:val="subscript"/>
              </w:rPr>
              <w:t>26</w:t>
            </w:r>
            <w:r>
              <w:rPr>
                <w:rFonts w:ascii="Times New Roman"/>
                <w:b w:val="false"/>
                <w:i w:val="false"/>
                <w:color w:val="000000"/>
                <w:sz w:val="20"/>
              </w:rPr>
              <w:t>N</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4,4'-Метилендициклогексанамин карбонат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14</w:t>
            </w:r>
            <w:r>
              <w:rPr>
                <w:rFonts w:ascii="Times New Roman"/>
                <w:b w:val="false"/>
                <w:i w:val="false"/>
                <w:color w:val="000000"/>
                <w:sz w:val="20"/>
              </w:rPr>
              <w:t>H</w:t>
            </w:r>
            <w:r>
              <w:rPr>
                <w:rFonts w:ascii="Times New Roman"/>
                <w:b w:val="false"/>
                <w:i w:val="false"/>
                <w:color w:val="000000"/>
                <w:vertAlign w:val="subscript"/>
              </w:rPr>
              <w:t>28</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Метиле ноксетан -2-он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674-82-8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4</w:t>
            </w:r>
            <w:r>
              <w:rPr>
                <w:rFonts w:ascii="Times New Roman"/>
                <w:b w:val="false"/>
                <w:i w:val="false"/>
                <w:color w:val="000000"/>
                <w:sz w:val="20"/>
              </w:rPr>
              <w:t>H</w:t>
            </w:r>
            <w:r>
              <w:rPr>
                <w:rFonts w:ascii="Times New Roman"/>
                <w:b w:val="false"/>
                <w:i w:val="false"/>
                <w:color w:val="000000"/>
                <w:vertAlign w:val="subscript"/>
              </w:rPr>
              <w:t>4</w:t>
            </w:r>
            <w:r>
              <w:rPr>
                <w:rFonts w:ascii="Times New Roman"/>
                <w:b w:val="false"/>
                <w:i w:val="false"/>
                <w:color w:val="000000"/>
                <w:sz w:val="20"/>
              </w:rPr>
              <w:t>O</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4-Метилентетрагидро-2Н-пиран</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36838-71-8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10</w:t>
            </w:r>
            <w:r>
              <w:rPr>
                <w:rFonts w:ascii="Times New Roman"/>
                <w:b w:val="false"/>
                <w:i w:val="false"/>
                <w:color w:val="000000"/>
                <w:sz w:val="20"/>
              </w:rPr>
              <w:t>O</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Метиленциклобутанкарбонитрил</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15760-35-7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7</w:t>
            </w:r>
            <w:r>
              <w:rPr>
                <w:rFonts w:ascii="Times New Roman"/>
                <w:b w:val="false"/>
                <w:i w:val="false"/>
                <w:color w:val="000000"/>
                <w:sz w:val="20"/>
              </w:rPr>
              <w:t>N</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Метилизотиоцианат</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556-61-6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w:t>
            </w:r>
            <w:r>
              <w:rPr>
                <w:rFonts w:ascii="Times New Roman"/>
                <w:b w:val="false"/>
                <w:i w:val="false"/>
                <w:color w:val="000000"/>
                <w:sz w:val="20"/>
              </w:rPr>
              <w:t>H</w:t>
            </w:r>
            <w:r>
              <w:rPr>
                <w:rFonts w:ascii="Times New Roman"/>
                <w:b w:val="false"/>
                <w:i w:val="false"/>
                <w:color w:val="000000"/>
                <w:vertAlign w:val="subscript"/>
              </w:rPr>
              <w:t>3</w:t>
            </w:r>
            <w:r>
              <w:rPr>
                <w:rFonts w:ascii="Times New Roman"/>
                <w:b w:val="false"/>
                <w:i w:val="false"/>
                <w:color w:val="000000"/>
                <w:sz w:val="20"/>
              </w:rPr>
              <w:t>NS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Метилизоцианат</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624-83-9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w:t>
            </w:r>
            <w:r>
              <w:rPr>
                <w:rFonts w:ascii="Times New Roman"/>
                <w:b w:val="false"/>
                <w:i w:val="false"/>
                <w:color w:val="000000"/>
                <w:sz w:val="20"/>
              </w:rPr>
              <w:t>H</w:t>
            </w:r>
            <w:r>
              <w:rPr>
                <w:rFonts w:ascii="Times New Roman"/>
                <w:b w:val="false"/>
                <w:i w:val="false"/>
                <w:color w:val="000000"/>
                <w:vertAlign w:val="subscript"/>
              </w:rPr>
              <w:t>3</w:t>
            </w:r>
            <w:r>
              <w:rPr>
                <w:rFonts w:ascii="Times New Roman"/>
                <w:b w:val="false"/>
                <w:i w:val="false"/>
                <w:color w:val="000000"/>
                <w:sz w:val="20"/>
              </w:rPr>
              <w:t>NO</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О</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1-нафталенол метилкарбаматы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63-25-2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12</w:t>
            </w:r>
            <w:r>
              <w:rPr>
                <w:rFonts w:ascii="Times New Roman"/>
                <w:b w:val="false"/>
                <w:i w:val="false"/>
                <w:color w:val="000000"/>
                <w:sz w:val="20"/>
              </w:rPr>
              <w:t>H</w:t>
            </w:r>
            <w:r>
              <w:rPr>
                <w:rFonts w:ascii="Times New Roman"/>
                <w:b w:val="false"/>
                <w:i w:val="false"/>
                <w:color w:val="000000"/>
                <w:vertAlign w:val="subscript"/>
              </w:rPr>
              <w:t>11</w:t>
            </w:r>
            <w:r>
              <w:rPr>
                <w:rFonts w:ascii="Times New Roman"/>
                <w:b w:val="false"/>
                <w:i w:val="false"/>
                <w:color w:val="000000"/>
                <w:sz w:val="20"/>
              </w:rPr>
              <w:t>O</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Метилметанамин</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124-40-3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w:t>
            </w:r>
            <w:r>
              <w:rPr>
                <w:rFonts w:ascii="Times New Roman"/>
                <w:b w:val="false"/>
                <w:i w:val="false"/>
                <w:color w:val="000000"/>
                <w:sz w:val="20"/>
              </w:rPr>
              <w:t>H</w:t>
            </w:r>
            <w:r>
              <w:rPr>
                <w:rFonts w:ascii="Times New Roman"/>
                <w:b w:val="false"/>
                <w:i w:val="false"/>
                <w:color w:val="000000"/>
                <w:vertAlign w:val="subscript"/>
              </w:rPr>
              <w:t>7</w:t>
            </w:r>
            <w:r>
              <w:rPr>
                <w:rFonts w:ascii="Times New Roman"/>
                <w:b w:val="false"/>
                <w:i w:val="false"/>
                <w:color w:val="000000"/>
                <w:sz w:val="20"/>
              </w:rPr>
              <w:t>N</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5-Метил-3-метанал-1Н-пиразол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29004-73-7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5</w:t>
            </w:r>
            <w:r>
              <w:rPr>
                <w:rFonts w:ascii="Times New Roman"/>
                <w:b w:val="false"/>
                <w:i w:val="false"/>
                <w:color w:val="000000"/>
                <w:sz w:val="20"/>
              </w:rPr>
              <w:t>H</w:t>
            </w:r>
            <w:r>
              <w:rPr>
                <w:rFonts w:ascii="Times New Roman"/>
                <w:b w:val="false"/>
                <w:i w:val="false"/>
                <w:color w:val="000000"/>
                <w:vertAlign w:val="subscript"/>
              </w:rPr>
              <w:t>8</w:t>
            </w:r>
            <w:r>
              <w:rPr>
                <w:rFonts w:ascii="Times New Roman"/>
                <w:b w:val="false"/>
                <w:i w:val="false"/>
                <w:color w:val="000000"/>
                <w:sz w:val="20"/>
              </w:rPr>
              <w:t>N</w:t>
            </w:r>
            <w:r>
              <w:rPr>
                <w:rFonts w:ascii="Times New Roman"/>
                <w:b w:val="false"/>
                <w:i w:val="false"/>
                <w:color w:val="000000"/>
                <w:vertAlign w:val="subscript"/>
              </w:rPr>
              <w:t>2O</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 -4-метилбензоат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99-75-2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9</w:t>
            </w:r>
            <w:r>
              <w:rPr>
                <w:rFonts w:ascii="Times New Roman"/>
                <w:b w:val="false"/>
                <w:i w:val="false"/>
                <w:color w:val="000000"/>
                <w:sz w:val="20"/>
              </w:rPr>
              <w:t>Н</w:t>
            </w:r>
            <w:r>
              <w:rPr>
                <w:rFonts w:ascii="Times New Roman"/>
                <w:b w:val="false"/>
                <w:i w:val="false"/>
                <w:color w:val="000000"/>
                <w:vertAlign w:val="subscript"/>
              </w:rPr>
              <w:t>10</w:t>
            </w:r>
            <w:r>
              <w:rPr>
                <w:rFonts w:ascii="Times New Roman"/>
                <w:b w:val="false"/>
                <w:i w:val="false"/>
                <w:color w:val="000000"/>
                <w:sz w:val="20"/>
              </w:rPr>
              <w:t>О</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 - 3 -метилбутаноат</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556-24-1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12</w:t>
            </w:r>
            <w:r>
              <w:rPr>
                <w:rFonts w:ascii="Times New Roman"/>
                <w:b w:val="false"/>
                <w:i w:val="false"/>
                <w:color w:val="000000"/>
                <w:sz w:val="20"/>
              </w:rPr>
              <w:t>O</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[1R-(1б,2в,5б)]-Метил-5-метил-2-(1-метилэтил)-циклогексилбутаноат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28221-20-7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15</w:t>
            </w:r>
            <w:r>
              <w:rPr>
                <w:rFonts w:ascii="Times New Roman"/>
                <w:b w:val="false"/>
                <w:i w:val="false"/>
                <w:color w:val="000000"/>
                <w:sz w:val="20"/>
              </w:rPr>
              <w:t>Н</w:t>
            </w:r>
            <w:r>
              <w:rPr>
                <w:rFonts w:ascii="Times New Roman"/>
                <w:b w:val="false"/>
                <w:i w:val="false"/>
                <w:color w:val="000000"/>
                <w:vertAlign w:val="subscript"/>
              </w:rPr>
              <w:t>28</w:t>
            </w:r>
            <w:r>
              <w:rPr>
                <w:rFonts w:ascii="Times New Roman"/>
                <w:b w:val="false"/>
                <w:i w:val="false"/>
                <w:color w:val="000000"/>
                <w:sz w:val="20"/>
              </w:rPr>
              <w:t>О</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Метил- 2-метилпропаноат</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547-63-7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5</w:t>
            </w:r>
            <w:r>
              <w:rPr>
                <w:rFonts w:ascii="Times New Roman"/>
                <w:b w:val="false"/>
                <w:i w:val="false"/>
                <w:color w:val="000000"/>
                <w:sz w:val="20"/>
              </w:rPr>
              <w:t>H</w:t>
            </w:r>
            <w:r>
              <w:rPr>
                <w:rFonts w:ascii="Times New Roman"/>
                <w:b w:val="false"/>
                <w:i w:val="false"/>
                <w:color w:val="000000"/>
                <w:vertAlign w:val="subscript"/>
              </w:rPr>
              <w:t>10</w:t>
            </w:r>
            <w:r>
              <w:rPr>
                <w:rFonts w:ascii="Times New Roman"/>
                <w:b w:val="false"/>
                <w:i w:val="false"/>
                <w:color w:val="000000"/>
                <w:sz w:val="20"/>
              </w:rPr>
              <w:t>O</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2-[Метил[2-(2-метилпроп-2-енокси)этокси]фосфо-рилокси ] этил-2- метил проп-2 –еноат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13</w:t>
            </w:r>
            <w:r>
              <w:rPr>
                <w:rFonts w:ascii="Times New Roman"/>
                <w:b w:val="false"/>
                <w:i w:val="false"/>
                <w:color w:val="000000"/>
                <w:sz w:val="20"/>
              </w:rPr>
              <w:t>Н</w:t>
            </w:r>
            <w:r>
              <w:rPr>
                <w:rFonts w:ascii="Times New Roman"/>
                <w:b w:val="false"/>
                <w:i w:val="false"/>
                <w:color w:val="000000"/>
                <w:vertAlign w:val="subscript"/>
              </w:rPr>
              <w:t>21</w:t>
            </w:r>
            <w:r>
              <w:rPr>
                <w:rFonts w:ascii="Times New Roman"/>
                <w:b w:val="false"/>
                <w:i w:val="false"/>
                <w:color w:val="000000"/>
                <w:sz w:val="20"/>
              </w:rPr>
              <w:t>O</w:t>
            </w:r>
            <w:r>
              <w:rPr>
                <w:rFonts w:ascii="Times New Roman"/>
                <w:b w:val="false"/>
                <w:i w:val="false"/>
                <w:color w:val="000000"/>
                <w:vertAlign w:val="subscript"/>
              </w:rPr>
              <w:t>7</w:t>
            </w:r>
            <w:r>
              <w:rPr>
                <w:rFonts w:ascii="Times New Roman"/>
                <w:b w:val="false"/>
                <w:i w:val="false"/>
                <w:color w:val="000000"/>
                <w:sz w:val="20"/>
              </w:rPr>
              <w:t>Р</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Метил-2-О-(1-метилпропил)метилфосфонокси-проп-2-еноат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9</w:t>
            </w:r>
            <w:r>
              <w:rPr>
                <w:rFonts w:ascii="Times New Roman"/>
                <w:b w:val="false"/>
                <w:i w:val="false"/>
                <w:color w:val="000000"/>
                <w:sz w:val="20"/>
              </w:rPr>
              <w:t>H</w:t>
            </w:r>
            <w:r>
              <w:rPr>
                <w:rFonts w:ascii="Times New Roman"/>
                <w:b w:val="false"/>
                <w:i w:val="false"/>
                <w:color w:val="000000"/>
                <w:vertAlign w:val="subscript"/>
              </w:rPr>
              <w:t>18</w:t>
            </w:r>
            <w:r>
              <w:rPr>
                <w:rFonts w:ascii="Times New Roman"/>
                <w:b w:val="false"/>
                <w:i w:val="false"/>
                <w:color w:val="000000"/>
                <w:sz w:val="20"/>
              </w:rPr>
              <w:t>O</w:t>
            </w:r>
            <w:r>
              <w:rPr>
                <w:rFonts w:ascii="Times New Roman"/>
                <w:b w:val="false"/>
                <w:i w:val="false"/>
                <w:color w:val="000000"/>
                <w:vertAlign w:val="subscript"/>
              </w:rPr>
              <w:t>4</w:t>
            </w:r>
            <w:r>
              <w:rPr>
                <w:rFonts w:ascii="Times New Roman"/>
                <w:b w:val="false"/>
                <w:i w:val="false"/>
                <w:color w:val="000000"/>
                <w:sz w:val="20"/>
              </w:rPr>
              <w:t>P</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Метил(1-метилэтил)бензол</w:t>
            </w:r>
            <w:r>
              <w:rPr>
                <w:rFonts w:ascii="Times New Roman"/>
                <w:b w:val="false"/>
                <w:i w:val="false"/>
                <w:color w:val="000000"/>
                <w:vertAlign w:val="superscript"/>
              </w:rPr>
              <w:t>+</w:t>
            </w:r>
            <w:r>
              <w:rPr>
                <w:rFonts w:ascii="Times New Roman"/>
                <w:b w:val="false"/>
                <w:i w:val="false"/>
                <w:color w:val="000000"/>
                <w:sz w:val="20"/>
              </w:rPr>
              <w:t xml:space="preserve"> (2,3,4-изомерлер)</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25155-15-1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10</w:t>
            </w:r>
            <w:r>
              <w:rPr>
                <w:rFonts w:ascii="Times New Roman"/>
                <w:b w:val="false"/>
                <w:i w:val="false"/>
                <w:color w:val="000000"/>
                <w:sz w:val="20"/>
              </w:rPr>
              <w:t>Н</w:t>
            </w:r>
            <w:r>
              <w:rPr>
                <w:rFonts w:ascii="Times New Roman"/>
                <w:b w:val="false"/>
                <w:i w:val="false"/>
                <w:color w:val="000000"/>
                <w:vertAlign w:val="subscript"/>
              </w:rPr>
              <w:t>14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О-[6-Метил-2-(1-метилэтил)пиримидин-4-ил1-О, О-диэтилтиофосфонат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333-41-5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12</w:t>
            </w:r>
            <w:r>
              <w:rPr>
                <w:rFonts w:ascii="Times New Roman"/>
                <w:b w:val="false"/>
                <w:i w:val="false"/>
                <w:color w:val="000000"/>
                <w:sz w:val="20"/>
              </w:rPr>
              <w:t>H</w:t>
            </w:r>
            <w:r>
              <w:rPr>
                <w:rFonts w:ascii="Times New Roman"/>
                <w:b w:val="false"/>
                <w:i w:val="false"/>
                <w:color w:val="000000"/>
                <w:vertAlign w:val="subscript"/>
              </w:rPr>
              <w:t>2I</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3</w:t>
            </w:r>
            <w:r>
              <w:rPr>
                <w:rFonts w:ascii="Times New Roman"/>
                <w:b w:val="false"/>
                <w:i w:val="false"/>
                <w:color w:val="000000"/>
                <w:sz w:val="20"/>
              </w:rPr>
              <w:t>PS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[1R-(1б ,2в,5б )]-5-Метил-2-(1-метилэтил)циклогексанол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2216-51-5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10</w:t>
            </w:r>
            <w:r>
              <w:rPr>
                <w:rFonts w:ascii="Times New Roman"/>
                <w:b w:val="false"/>
                <w:i w:val="false"/>
                <w:color w:val="000000"/>
                <w:sz w:val="20"/>
              </w:rPr>
              <w:t>Н</w:t>
            </w:r>
            <w:r>
              <w:rPr>
                <w:rFonts w:ascii="Times New Roman"/>
                <w:b w:val="false"/>
                <w:i w:val="false"/>
                <w:color w:val="000000"/>
                <w:vertAlign w:val="subscript"/>
              </w:rPr>
              <w:t>20</w:t>
            </w:r>
            <w:r>
              <w:rPr>
                <w:rFonts w:ascii="Times New Roman"/>
                <w:b w:val="false"/>
                <w:i w:val="false"/>
                <w:color w:val="000000"/>
                <w:sz w:val="20"/>
              </w:rPr>
              <w:t>О</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Метил-2-метилпроп-2 –еноат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80-62-6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5</w:t>
            </w:r>
            <w:r>
              <w:rPr>
                <w:rFonts w:ascii="Times New Roman"/>
                <w:b w:val="false"/>
                <w:i w:val="false"/>
                <w:color w:val="000000"/>
                <w:sz w:val="20"/>
              </w:rPr>
              <w:t>Н</w:t>
            </w:r>
            <w:r>
              <w:rPr>
                <w:rFonts w:ascii="Times New Roman"/>
                <w:b w:val="false"/>
                <w:i w:val="false"/>
                <w:color w:val="000000"/>
                <w:vertAlign w:val="subscript"/>
              </w:rPr>
              <w:t>8</w:t>
            </w:r>
            <w:r>
              <w:rPr>
                <w:rFonts w:ascii="Times New Roman"/>
                <w:b w:val="false"/>
                <w:i w:val="false"/>
                <w:color w:val="000000"/>
                <w:sz w:val="20"/>
              </w:rPr>
              <w:t>О</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Метилметоксибензол (2 және 4 изомерлер)</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10</w:t>
            </w:r>
            <w:r>
              <w:rPr>
                <w:rFonts w:ascii="Times New Roman"/>
                <w:b w:val="false"/>
                <w:i w:val="false"/>
                <w:color w:val="000000"/>
                <w:sz w:val="20"/>
              </w:rPr>
              <w:t>O</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2-Метил-2-метоксипропан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1634-04-4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5</w:t>
            </w:r>
            <w:r>
              <w:rPr>
                <w:rFonts w:ascii="Times New Roman"/>
                <w:b w:val="false"/>
                <w:i w:val="false"/>
                <w:color w:val="000000"/>
                <w:sz w:val="20"/>
              </w:rPr>
              <w:t>Н</w:t>
            </w:r>
            <w:r>
              <w:rPr>
                <w:rFonts w:ascii="Times New Roman"/>
                <w:b w:val="false"/>
                <w:i w:val="false"/>
                <w:color w:val="000000"/>
                <w:vertAlign w:val="subscript"/>
              </w:rPr>
              <w:t>12</w:t>
            </w:r>
            <w:r>
              <w:rPr>
                <w:rFonts w:ascii="Times New Roman"/>
                <w:b w:val="false"/>
                <w:i w:val="false"/>
                <w:color w:val="000000"/>
                <w:sz w:val="20"/>
              </w:rPr>
              <w:t>О</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300/100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N-(4-Метил-6-метокси-1,3,5-триазин-2-илкарбамо-ил)-2-хлорбензосульфенамида және 2- (N, N-диэтиламино)этанол аддукттер</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11</w:t>
            </w:r>
            <w:r>
              <w:rPr>
                <w:rFonts w:ascii="Times New Roman"/>
                <w:b w:val="false"/>
                <w:i w:val="false"/>
                <w:color w:val="000000"/>
                <w:sz w:val="20"/>
              </w:rPr>
              <w:t>H</w:t>
            </w:r>
            <w:r>
              <w:rPr>
                <w:rFonts w:ascii="Times New Roman"/>
                <w:b w:val="false"/>
                <w:i w:val="false"/>
                <w:color w:val="000000"/>
                <w:vertAlign w:val="subscript"/>
              </w:rPr>
              <w:t>12</w:t>
            </w:r>
            <w:r>
              <w:rPr>
                <w:rFonts w:ascii="Times New Roman"/>
                <w:b w:val="false"/>
                <w:i w:val="false"/>
                <w:color w:val="000000"/>
                <w:sz w:val="20"/>
              </w:rPr>
              <w:t>ClN</w:t>
            </w:r>
            <w:r>
              <w:rPr>
                <w:rFonts w:ascii="Times New Roman"/>
                <w:b w:val="false"/>
                <w:i w:val="false"/>
                <w:color w:val="000000"/>
                <w:vertAlign w:val="subscript"/>
              </w:rPr>
              <w:t>5</w:t>
            </w:r>
            <w:r>
              <w:rPr>
                <w:rFonts w:ascii="Times New Roman"/>
                <w:b w:val="false"/>
                <w:i w:val="false"/>
                <w:color w:val="000000"/>
                <w:sz w:val="20"/>
              </w:rPr>
              <w:t>О</w:t>
            </w:r>
            <w:r>
              <w:rPr>
                <w:rFonts w:ascii="Times New Roman"/>
                <w:b w:val="false"/>
                <w:i w:val="false"/>
                <w:color w:val="000000"/>
                <w:vertAlign w:val="subscript"/>
              </w:rPr>
              <w:t>4</w:t>
            </w:r>
            <w:r>
              <w:rPr>
                <w:rFonts w:ascii="Times New Roman"/>
                <w:b w:val="false"/>
                <w:i w:val="false"/>
                <w:color w:val="000000"/>
                <w:sz w:val="20"/>
              </w:rPr>
              <w:t>S. 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15</w:t>
            </w:r>
            <w:r>
              <w:rPr>
                <w:rFonts w:ascii="Times New Roman"/>
                <w:b w:val="false"/>
                <w:i w:val="false"/>
                <w:color w:val="000000"/>
                <w:sz w:val="20"/>
              </w:rPr>
              <w:t>NO</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Метилморфолин</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109-02-4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5</w:t>
            </w:r>
            <w:r>
              <w:rPr>
                <w:rFonts w:ascii="Times New Roman"/>
                <w:b w:val="false"/>
                <w:i w:val="false"/>
                <w:color w:val="000000"/>
                <w:sz w:val="20"/>
              </w:rPr>
              <w:t>Н</w:t>
            </w:r>
            <w:r>
              <w:rPr>
                <w:rFonts w:ascii="Times New Roman"/>
                <w:b w:val="false"/>
                <w:i w:val="false"/>
                <w:color w:val="000000"/>
                <w:vertAlign w:val="subscript"/>
              </w:rPr>
              <w:t>11N</w:t>
            </w:r>
            <w:r>
              <w:rPr>
                <w:rFonts w:ascii="Times New Roman"/>
                <w:b w:val="false"/>
                <w:i w:val="false"/>
                <w:color w:val="000000"/>
                <w:sz w:val="20"/>
              </w:rPr>
              <w:t>О</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Метилморфолин-4- оксид</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7529-22-8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5</w:t>
            </w:r>
            <w:r>
              <w:rPr>
                <w:rFonts w:ascii="Times New Roman"/>
                <w:b w:val="false"/>
                <w:i w:val="false"/>
                <w:color w:val="000000"/>
                <w:sz w:val="20"/>
              </w:rPr>
              <w:t>H</w:t>
            </w:r>
            <w:r>
              <w:rPr>
                <w:rFonts w:ascii="Times New Roman"/>
                <w:b w:val="false"/>
                <w:i w:val="false"/>
                <w:color w:val="000000"/>
                <w:vertAlign w:val="subscript"/>
              </w:rPr>
              <w:t>11</w:t>
            </w:r>
            <w:r>
              <w:rPr>
                <w:rFonts w:ascii="Times New Roman"/>
                <w:b w:val="false"/>
                <w:i w:val="false"/>
                <w:color w:val="000000"/>
                <w:sz w:val="20"/>
              </w:rPr>
              <w:t>NO</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Метилнафталин (1,2-изомерлер)</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1321-94^4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11</w:t>
            </w:r>
            <w:r>
              <w:rPr>
                <w:rFonts w:ascii="Times New Roman"/>
                <w:b w:val="false"/>
                <w:i w:val="false"/>
                <w:color w:val="000000"/>
                <w:sz w:val="20"/>
              </w:rPr>
              <w:t>H</w:t>
            </w:r>
            <w:r>
              <w:rPr>
                <w:rFonts w:ascii="Times New Roman"/>
                <w:b w:val="false"/>
                <w:i w:val="false"/>
                <w:color w:val="000000"/>
                <w:vertAlign w:val="subscript"/>
              </w:rPr>
              <w:t>10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Метилнитроацетат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2483-57-0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3</w:t>
            </w:r>
            <w:r>
              <w:rPr>
                <w:rFonts w:ascii="Times New Roman"/>
                <w:b w:val="false"/>
                <w:i w:val="false"/>
                <w:color w:val="000000"/>
                <w:sz w:val="20"/>
              </w:rPr>
              <w:t>H</w:t>
            </w:r>
            <w:r>
              <w:rPr>
                <w:rFonts w:ascii="Times New Roman"/>
                <w:b w:val="false"/>
                <w:i w:val="false"/>
                <w:color w:val="000000"/>
                <w:vertAlign w:val="subscript"/>
              </w:rPr>
              <w:t>5</w:t>
            </w:r>
            <w:r>
              <w:rPr>
                <w:rFonts w:ascii="Times New Roman"/>
                <w:b w:val="false"/>
                <w:i w:val="false"/>
                <w:color w:val="000000"/>
                <w:sz w:val="20"/>
              </w:rPr>
              <w:t>NO</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Метилнитробензол</w:t>
            </w:r>
            <w:r>
              <w:rPr>
                <w:rFonts w:ascii="Times New Roman"/>
                <w:b w:val="false"/>
                <w:i w:val="false"/>
                <w:color w:val="000000"/>
                <w:vertAlign w:val="superscript"/>
              </w:rPr>
              <w:t>+</w:t>
            </w:r>
            <w:r>
              <w:rPr>
                <w:rFonts w:ascii="Times New Roman"/>
                <w:b w:val="false"/>
                <w:i w:val="false"/>
                <w:color w:val="000000"/>
                <w:sz w:val="20"/>
              </w:rPr>
              <w:t xml:space="preserve"> (2-, 3-, 4- изомерлер)</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1321-12-6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7</w:t>
            </w:r>
            <w:r>
              <w:rPr>
                <w:rFonts w:ascii="Times New Roman"/>
                <w:b w:val="false"/>
                <w:i w:val="false"/>
                <w:color w:val="000000"/>
                <w:sz w:val="20"/>
              </w:rPr>
              <w:t>H</w:t>
            </w:r>
            <w:r>
              <w:rPr>
                <w:rFonts w:ascii="Times New Roman"/>
                <w:b w:val="false"/>
                <w:i w:val="false"/>
                <w:color w:val="000000"/>
                <w:vertAlign w:val="subscript"/>
              </w:rPr>
              <w:t>7</w:t>
            </w:r>
            <w:r>
              <w:rPr>
                <w:rFonts w:ascii="Times New Roman"/>
                <w:b w:val="false"/>
                <w:i w:val="false"/>
                <w:color w:val="000000"/>
                <w:sz w:val="20"/>
              </w:rPr>
              <w:t>NO</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Метил- 1 -нитрозокарбамид</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684-93-5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w:t>
            </w:r>
            <w:r>
              <w:rPr>
                <w:rFonts w:ascii="Times New Roman"/>
                <w:b w:val="false"/>
                <w:i w:val="false"/>
                <w:color w:val="000000"/>
                <w:sz w:val="20"/>
              </w:rPr>
              <w:t>H</w:t>
            </w:r>
            <w:r>
              <w:rPr>
                <w:rFonts w:ascii="Times New Roman"/>
                <w:b w:val="false"/>
                <w:i w:val="false"/>
                <w:color w:val="000000"/>
                <w:vertAlign w:val="subscript"/>
              </w:rPr>
              <w:t>5</w:t>
            </w:r>
            <w:r>
              <w:rPr>
                <w:rFonts w:ascii="Times New Roman"/>
                <w:b w:val="false"/>
                <w:i w:val="false"/>
                <w:color w:val="000000"/>
                <w:sz w:val="20"/>
              </w:rPr>
              <w:t>N</w:t>
            </w:r>
            <w:r>
              <w:rPr>
                <w:rFonts w:ascii="Times New Roman"/>
                <w:b w:val="false"/>
                <w:i w:val="false"/>
                <w:color w:val="000000"/>
                <w:vertAlign w:val="subscript"/>
              </w:rPr>
              <w:t>3</w:t>
            </w:r>
            <w:r>
              <w:rPr>
                <w:rFonts w:ascii="Times New Roman"/>
                <w:b w:val="false"/>
                <w:i w:val="false"/>
                <w:color w:val="000000"/>
                <w:sz w:val="20"/>
              </w:rPr>
              <w:t>O</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2-Метил-5-нитро-1Н-имидазол-1-этанол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443-48-1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9</w:t>
            </w:r>
            <w:r>
              <w:rPr>
                <w:rFonts w:ascii="Times New Roman"/>
                <w:b w:val="false"/>
                <w:i w:val="false"/>
                <w:color w:val="000000"/>
                <w:sz w:val="20"/>
              </w:rPr>
              <w:t>N</w:t>
            </w:r>
            <w:r>
              <w:rPr>
                <w:rFonts w:ascii="Times New Roman"/>
                <w:b w:val="false"/>
                <w:i w:val="false"/>
                <w:color w:val="000000"/>
                <w:vertAlign w:val="subscript"/>
              </w:rPr>
              <w:t>3</w:t>
            </w:r>
            <w:r>
              <w:rPr>
                <w:rFonts w:ascii="Times New Roman"/>
                <w:b w:val="false"/>
                <w:i w:val="false"/>
                <w:color w:val="000000"/>
                <w:sz w:val="20"/>
              </w:rPr>
              <w:t>0</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О-Метил-О-(4-нитрофенил)-О-этилтиофосфат</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2591-57-3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9</w:t>
            </w:r>
            <w:r>
              <w:rPr>
                <w:rFonts w:ascii="Times New Roman"/>
                <w:b w:val="false"/>
                <w:i w:val="false"/>
                <w:color w:val="000000"/>
                <w:sz w:val="20"/>
              </w:rPr>
              <w:t>H</w:t>
            </w:r>
            <w:r>
              <w:rPr>
                <w:rFonts w:ascii="Times New Roman"/>
                <w:b w:val="false"/>
                <w:i w:val="false"/>
                <w:color w:val="000000"/>
                <w:vertAlign w:val="subscript"/>
              </w:rPr>
              <w:t>12</w:t>
            </w:r>
            <w:r>
              <w:rPr>
                <w:rFonts w:ascii="Times New Roman"/>
                <w:b w:val="false"/>
                <w:i w:val="false"/>
                <w:color w:val="000000"/>
                <w:sz w:val="20"/>
              </w:rPr>
              <w:t>NO</w:t>
            </w:r>
            <w:r>
              <w:rPr>
                <w:rFonts w:ascii="Times New Roman"/>
                <w:b w:val="false"/>
                <w:i w:val="false"/>
                <w:color w:val="000000"/>
                <w:vertAlign w:val="subscript"/>
              </w:rPr>
              <w:t>5</w:t>
            </w:r>
            <w:r>
              <w:rPr>
                <w:rFonts w:ascii="Times New Roman"/>
                <w:b w:val="false"/>
                <w:i w:val="false"/>
                <w:color w:val="000000"/>
                <w:sz w:val="20"/>
              </w:rPr>
              <w:t>PS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1-{N-[1-Метил-2-(5-нитрофур-2-ил)этилиден]ами-но}имидазолидин-2,4-дион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1672-88-4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11</w:t>
            </w:r>
            <w:r>
              <w:rPr>
                <w:rFonts w:ascii="Times New Roman"/>
                <w:b w:val="false"/>
                <w:i w:val="false"/>
                <w:color w:val="000000"/>
                <w:sz w:val="20"/>
              </w:rPr>
              <w:t>H</w:t>
            </w:r>
            <w:r>
              <w:rPr>
                <w:rFonts w:ascii="Times New Roman"/>
                <w:b w:val="false"/>
                <w:i w:val="false"/>
                <w:color w:val="000000"/>
                <w:vertAlign w:val="subscript"/>
              </w:rPr>
              <w:t>11</w:t>
            </w:r>
            <w:r>
              <w:rPr>
                <w:rFonts w:ascii="Times New Roman"/>
                <w:b w:val="false"/>
                <w:i w:val="false"/>
                <w:color w:val="000000"/>
                <w:sz w:val="20"/>
              </w:rPr>
              <w:t>N</w:t>
            </w:r>
            <w:r>
              <w:rPr>
                <w:rFonts w:ascii="Times New Roman"/>
                <w:b w:val="false"/>
                <w:i w:val="false"/>
                <w:color w:val="000000"/>
                <w:vertAlign w:val="subscript"/>
              </w:rPr>
              <w:t>3</w:t>
            </w:r>
            <w:r>
              <w:rPr>
                <w:rFonts w:ascii="Times New Roman"/>
                <w:b w:val="false"/>
                <w:i w:val="false"/>
                <w:color w:val="000000"/>
                <w:sz w:val="20"/>
              </w:rPr>
              <w:t>O</w:t>
            </w:r>
            <w:r>
              <w:rPr>
                <w:rFonts w:ascii="Times New Roman"/>
                <w:b w:val="false"/>
                <w:i w:val="false"/>
                <w:color w:val="000000"/>
                <w:vertAlign w:val="subscript"/>
              </w:rPr>
              <w:t>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N- [ 3 - Метил -4- (4-нитро -2-хлорфенилазо)фенил]-N-этиламино}пропанонитрил</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!7</w:t>
            </w:r>
            <w:r>
              <w:rPr>
                <w:rFonts w:ascii="Times New Roman"/>
                <w:b w:val="false"/>
                <w:i w:val="false"/>
                <w:color w:val="000000"/>
                <w:sz w:val="20"/>
              </w:rPr>
              <w:t>H</w:t>
            </w:r>
            <w:r>
              <w:rPr>
                <w:rFonts w:ascii="Times New Roman"/>
                <w:b w:val="false"/>
                <w:i w:val="false"/>
                <w:color w:val="000000"/>
                <w:vertAlign w:val="subscript"/>
              </w:rPr>
              <w:t>16</w:t>
            </w:r>
            <w:r>
              <w:rPr>
                <w:rFonts w:ascii="Times New Roman"/>
                <w:b w:val="false"/>
                <w:i w:val="false"/>
                <w:color w:val="000000"/>
                <w:sz w:val="20"/>
              </w:rPr>
              <w:t>C1N</w:t>
            </w:r>
            <w:r>
              <w:rPr>
                <w:rFonts w:ascii="Times New Roman"/>
                <w:b w:val="false"/>
                <w:i w:val="false"/>
                <w:color w:val="000000"/>
                <w:vertAlign w:val="subscript"/>
              </w:rPr>
              <w:t>5</w:t>
            </w:r>
            <w:r>
              <w:rPr>
                <w:rFonts w:ascii="Times New Roman"/>
                <w:b w:val="false"/>
                <w:i w:val="false"/>
                <w:color w:val="000000"/>
                <w:sz w:val="20"/>
              </w:rPr>
              <w:t>0</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2-Метил-3-окси-4,5-ди(оксиметил)пиридин гидрохлориді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58-56-0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11</w:t>
            </w:r>
            <w:r>
              <w:rPr>
                <w:rFonts w:ascii="Times New Roman"/>
                <w:b w:val="false"/>
                <w:i w:val="false"/>
                <w:color w:val="000000"/>
                <w:sz w:val="20"/>
              </w:rPr>
              <w:t>NO</w:t>
            </w:r>
            <w:r>
              <w:rPr>
                <w:rFonts w:ascii="Times New Roman"/>
                <w:b w:val="false"/>
                <w:i w:val="false"/>
                <w:color w:val="000000"/>
                <w:vertAlign w:val="subscript"/>
              </w:rPr>
              <w:t>3</w:t>
            </w:r>
            <w:r>
              <w:rPr>
                <w:rFonts w:ascii="Times New Roman"/>
                <w:b w:val="false"/>
                <w:i w:val="false"/>
                <w:color w:val="000000"/>
                <w:sz w:val="20"/>
              </w:rPr>
              <w:t xml:space="preserve"> - C1H</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 - 3 -оксобутаноат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105-45-3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5</w:t>
            </w:r>
            <w:r>
              <w:rPr>
                <w:rFonts w:ascii="Times New Roman"/>
                <w:b w:val="false"/>
                <w:i w:val="false"/>
                <w:color w:val="000000"/>
                <w:sz w:val="20"/>
              </w:rPr>
              <w:t>H</w:t>
            </w:r>
            <w:r>
              <w:rPr>
                <w:rFonts w:ascii="Times New Roman"/>
                <w:b w:val="false"/>
                <w:i w:val="false"/>
                <w:color w:val="000000"/>
                <w:vertAlign w:val="subscript"/>
              </w:rPr>
              <w:t>8</w:t>
            </w:r>
            <w:r>
              <w:rPr>
                <w:rFonts w:ascii="Times New Roman"/>
                <w:b w:val="false"/>
                <w:i w:val="false"/>
                <w:color w:val="000000"/>
                <w:sz w:val="20"/>
              </w:rPr>
              <w:t>O</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2-Метил-4-оксо-3-(проп-2-енил)-2-циклопентен-2-ен-1-ил-2,2-диметил-3-(2-метилпроп-1-енил)- циклопропанкарбонат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584-79-2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19</w:t>
            </w:r>
            <w:r>
              <w:rPr>
                <w:rFonts w:ascii="Times New Roman"/>
                <w:b w:val="false"/>
                <w:i w:val="false"/>
                <w:color w:val="000000"/>
                <w:sz w:val="20"/>
              </w:rPr>
              <w:t>H</w:t>
            </w:r>
            <w:r>
              <w:rPr>
                <w:rFonts w:ascii="Times New Roman"/>
                <w:b w:val="false"/>
                <w:i w:val="false"/>
                <w:color w:val="000000"/>
                <w:vertAlign w:val="subscript"/>
              </w:rPr>
              <w:t>26</w:t>
            </w:r>
            <w:r>
              <w:rPr>
                <w:rFonts w:ascii="Times New Roman"/>
                <w:b w:val="false"/>
                <w:i w:val="false"/>
                <w:color w:val="000000"/>
                <w:sz w:val="20"/>
              </w:rPr>
              <w:t>O</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n+a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2-Метил-4-оксо-3-(проп-2-инил)циклопент-2-ен-1-ил-2,2-диметил-3-(2-метилпроп-1-енил)-циклопропанкарбонат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23031-36-9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19</w:t>
            </w:r>
            <w:r>
              <w:rPr>
                <w:rFonts w:ascii="Times New Roman"/>
                <w:b w:val="false"/>
                <w:i w:val="false"/>
                <w:color w:val="000000"/>
                <w:sz w:val="20"/>
              </w:rPr>
              <w:t>Н</w:t>
            </w:r>
            <w:r>
              <w:rPr>
                <w:rFonts w:ascii="Times New Roman"/>
                <w:b w:val="false"/>
                <w:i w:val="false"/>
                <w:color w:val="000000"/>
                <w:vertAlign w:val="subscript"/>
              </w:rPr>
              <w:t>24</w:t>
            </w:r>
            <w:r>
              <w:rPr>
                <w:rFonts w:ascii="Times New Roman"/>
                <w:b w:val="false"/>
                <w:i w:val="false"/>
                <w:color w:val="000000"/>
                <w:sz w:val="20"/>
              </w:rPr>
              <w:t>О</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Метилпентаноат</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624-24-8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12</w:t>
            </w:r>
            <w:r>
              <w:rPr>
                <w:rFonts w:ascii="Times New Roman"/>
                <w:b w:val="false"/>
                <w:i w:val="false"/>
                <w:color w:val="000000"/>
                <w:sz w:val="20"/>
              </w:rPr>
              <w:t>О</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4-Метилпентан қышқылы</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646-07-1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12</w:t>
            </w:r>
            <w:r>
              <w:rPr>
                <w:rFonts w:ascii="Times New Roman"/>
                <w:b w:val="false"/>
                <w:i w:val="false"/>
                <w:color w:val="000000"/>
                <w:sz w:val="20"/>
              </w:rPr>
              <w:t>О</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Метилпентаноилхлорид</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11</w:t>
            </w:r>
            <w:r>
              <w:rPr>
                <w:rFonts w:ascii="Times New Roman"/>
                <w:b w:val="false"/>
                <w:i w:val="false"/>
                <w:color w:val="000000"/>
                <w:sz w:val="20"/>
              </w:rPr>
              <w:t>C10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Метилпентан- 3 - он</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565-69-5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б</w:t>
            </w:r>
            <w:r>
              <w:rPr>
                <w:rFonts w:ascii="Times New Roman"/>
                <w:b w:val="false"/>
                <w:i w:val="false"/>
                <w:color w:val="000000"/>
                <w:sz w:val="20"/>
              </w:rPr>
              <w:t>Н</w:t>
            </w:r>
            <w:r>
              <w:rPr>
                <w:rFonts w:ascii="Times New Roman"/>
                <w:b w:val="false"/>
                <w:i w:val="false"/>
                <w:color w:val="000000"/>
                <w:vertAlign w:val="subscript"/>
              </w:rPr>
              <w:t>12</w:t>
            </w:r>
            <w:r>
              <w:rPr>
                <w:rFonts w:ascii="Times New Roman"/>
                <w:b w:val="false"/>
                <w:i w:val="false"/>
                <w:color w:val="000000"/>
                <w:sz w:val="20"/>
              </w:rPr>
              <w:t>О</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Метилпентан-2- он</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108-10-1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12</w:t>
            </w:r>
            <w:r>
              <w:rPr>
                <w:rFonts w:ascii="Times New Roman"/>
                <w:b w:val="false"/>
                <w:i w:val="false"/>
                <w:color w:val="000000"/>
                <w:sz w:val="20"/>
              </w:rPr>
              <w:t>О</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3-Метилпент-1-ен-4-ин-3-ол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3230-69-1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9</w:t>
            </w:r>
            <w:r>
              <w:rPr>
                <w:rFonts w:ascii="Times New Roman"/>
                <w:b w:val="false"/>
                <w:i w:val="false"/>
                <w:color w:val="000000"/>
                <w:sz w:val="20"/>
              </w:rPr>
              <w:t>О</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3-Метилпент-2-ен-4-ин- 1 -ол</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105-29-3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С6Н9О</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Метилпент- 3 - ен-2 -он</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141-79-7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10</w:t>
            </w:r>
            <w:r>
              <w:rPr>
                <w:rFonts w:ascii="Times New Roman"/>
                <w:b w:val="false"/>
                <w:i w:val="false"/>
                <w:color w:val="000000"/>
                <w:sz w:val="20"/>
              </w:rPr>
              <w:t>О</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4-Метилпент-2-он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108-11-2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14</w:t>
            </w:r>
            <w:r>
              <w:rPr>
                <w:rFonts w:ascii="Times New Roman"/>
                <w:b w:val="false"/>
                <w:i w:val="false"/>
                <w:color w:val="000000"/>
                <w:sz w:val="20"/>
              </w:rPr>
              <w:t>О</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1 -Метилпиперазин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109-01-3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5</w:t>
            </w:r>
            <w:r>
              <w:rPr>
                <w:rFonts w:ascii="Times New Roman"/>
                <w:b w:val="false"/>
                <w:i w:val="false"/>
                <w:color w:val="000000"/>
                <w:sz w:val="20"/>
              </w:rPr>
              <w:t>H</w:t>
            </w:r>
            <w:r>
              <w:rPr>
                <w:rFonts w:ascii="Times New Roman"/>
                <w:b w:val="false"/>
                <w:i w:val="false"/>
                <w:color w:val="000000"/>
                <w:vertAlign w:val="subscript"/>
              </w:rPr>
              <w:t>12</w:t>
            </w:r>
            <w:r>
              <w:rPr>
                <w:rFonts w:ascii="Times New Roman"/>
                <w:b w:val="false"/>
                <w:i w:val="false"/>
                <w:color w:val="000000"/>
                <w:sz w:val="20"/>
              </w:rPr>
              <w:t>N</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3-[[(4-Метилпиперазин-1-ил)имино]метил]рифамидин</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13292-46-1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43</w:t>
            </w:r>
            <w:r>
              <w:rPr>
                <w:rFonts w:ascii="Times New Roman"/>
                <w:b w:val="false"/>
                <w:i w:val="false"/>
                <w:color w:val="000000"/>
                <w:sz w:val="20"/>
              </w:rPr>
              <w:t>H</w:t>
            </w:r>
            <w:r>
              <w:rPr>
                <w:rFonts w:ascii="Times New Roman"/>
                <w:b w:val="false"/>
                <w:i w:val="false"/>
                <w:color w:val="000000"/>
                <w:vertAlign w:val="subscript"/>
              </w:rPr>
              <w:t>58</w:t>
            </w:r>
            <w:r>
              <w:rPr>
                <w:rFonts w:ascii="Times New Roman"/>
                <w:b w:val="false"/>
                <w:i w:val="false"/>
                <w:color w:val="000000"/>
                <w:sz w:val="20"/>
              </w:rPr>
              <w:t>N</w:t>
            </w:r>
            <w:r>
              <w:rPr>
                <w:rFonts w:ascii="Times New Roman"/>
                <w:b w:val="false"/>
                <w:i w:val="false"/>
                <w:color w:val="000000"/>
                <w:vertAlign w:val="subscript"/>
              </w:rPr>
              <w:t>4</w:t>
            </w:r>
            <w:r>
              <w:rPr>
                <w:rFonts w:ascii="Times New Roman"/>
                <w:b w:val="false"/>
                <w:i w:val="false"/>
                <w:color w:val="000000"/>
                <w:sz w:val="20"/>
              </w:rPr>
              <w:t>О</w:t>
            </w:r>
            <w:r>
              <w:rPr>
                <w:rFonts w:ascii="Times New Roman"/>
                <w:b w:val="false"/>
                <w:i w:val="false"/>
                <w:color w:val="000000"/>
                <w:vertAlign w:val="subscript"/>
              </w:rPr>
              <w:t>12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2-(4-Метил-1-пиперазинил)-10-метил-3,4-диазофеноксазин дигидрохлорид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24853-80-3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16</w:t>
            </w:r>
            <w:r>
              <w:rPr>
                <w:rFonts w:ascii="Times New Roman"/>
                <w:b w:val="false"/>
                <w:i w:val="false"/>
                <w:color w:val="000000"/>
                <w:sz w:val="20"/>
              </w:rPr>
              <w:t>H</w:t>
            </w:r>
            <w:r>
              <w:rPr>
                <w:rFonts w:ascii="Times New Roman"/>
                <w:b w:val="false"/>
                <w:i w:val="false"/>
                <w:color w:val="000000"/>
                <w:vertAlign w:val="subscript"/>
              </w:rPr>
              <w:t>19</w:t>
            </w:r>
            <w:r>
              <w:rPr>
                <w:rFonts w:ascii="Times New Roman"/>
                <w:b w:val="false"/>
                <w:i w:val="false"/>
                <w:color w:val="000000"/>
                <w:sz w:val="20"/>
              </w:rPr>
              <w:t>N</w:t>
            </w:r>
            <w:r>
              <w:rPr>
                <w:rFonts w:ascii="Times New Roman"/>
                <w:b w:val="false"/>
                <w:i w:val="false"/>
                <w:color w:val="000000"/>
                <w:vertAlign w:val="subscript"/>
              </w:rPr>
              <w:t>5</w:t>
            </w:r>
            <w:r>
              <w:rPr>
                <w:rFonts w:ascii="Times New Roman"/>
                <w:b w:val="false"/>
                <w:i w:val="false"/>
                <w:color w:val="000000"/>
                <w:sz w:val="20"/>
              </w:rPr>
              <w:t>О • 2C1H</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10-[3-(4-Метилгашеразин-1-ил)пропил]-2-три- фторметилфенотиазин дигидрохлорид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440-17-5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21</w:t>
            </w:r>
            <w:r>
              <w:rPr>
                <w:rFonts w:ascii="Times New Roman"/>
                <w:b w:val="false"/>
                <w:i w:val="false"/>
                <w:color w:val="000000"/>
                <w:sz w:val="20"/>
              </w:rPr>
              <w:t>H</w:t>
            </w:r>
            <w:r>
              <w:rPr>
                <w:rFonts w:ascii="Times New Roman"/>
                <w:b w:val="false"/>
                <w:i w:val="false"/>
                <w:color w:val="000000"/>
                <w:vertAlign w:val="subscript"/>
              </w:rPr>
              <w:t>24</w:t>
            </w:r>
            <w:r>
              <w:rPr>
                <w:rFonts w:ascii="Times New Roman"/>
                <w:b w:val="false"/>
                <w:i w:val="false"/>
                <w:color w:val="000000"/>
                <w:sz w:val="20"/>
              </w:rPr>
              <w:t>F</w:t>
            </w:r>
            <w:r>
              <w:rPr>
                <w:rFonts w:ascii="Times New Roman"/>
                <w:b w:val="false"/>
                <w:i w:val="false"/>
                <w:color w:val="000000"/>
                <w:vertAlign w:val="subscript"/>
              </w:rPr>
              <w:t>3</w:t>
            </w:r>
            <w:r>
              <w:rPr>
                <w:rFonts w:ascii="Times New Roman"/>
                <w:b w:val="false"/>
                <w:i w:val="false"/>
                <w:color w:val="000000"/>
                <w:sz w:val="20"/>
              </w:rPr>
              <w:t>N</w:t>
            </w:r>
            <w:r>
              <w:rPr>
                <w:rFonts w:ascii="Times New Roman"/>
                <w:b w:val="false"/>
                <w:i w:val="false"/>
                <w:color w:val="000000"/>
                <w:vertAlign w:val="subscript"/>
              </w:rPr>
              <w:t>3</w:t>
            </w:r>
            <w:r>
              <w:rPr>
                <w:rFonts w:ascii="Times New Roman"/>
                <w:b w:val="false"/>
                <w:i w:val="false"/>
                <w:color w:val="000000"/>
                <w:sz w:val="20"/>
              </w:rPr>
              <w:t>S • 2С1Н</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4-Метилпиперазин-1-карбон қышқылы N,N-диэтиламид, аддукт лимон қышқылымен (1:1)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1642-54-2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16</w:t>
            </w:r>
            <w:r>
              <w:rPr>
                <w:rFonts w:ascii="Times New Roman"/>
                <w:b w:val="false"/>
                <w:i w:val="false"/>
                <w:color w:val="000000"/>
                <w:sz w:val="20"/>
              </w:rPr>
              <w:t>H</w:t>
            </w:r>
            <w:r>
              <w:rPr>
                <w:rFonts w:ascii="Times New Roman"/>
                <w:b w:val="false"/>
                <w:i w:val="false"/>
                <w:color w:val="000000"/>
                <w:vertAlign w:val="subscript"/>
              </w:rPr>
              <w:t>29</w:t>
            </w:r>
            <w:r>
              <w:rPr>
                <w:rFonts w:ascii="Times New Roman"/>
                <w:b w:val="false"/>
                <w:i w:val="false"/>
                <w:color w:val="000000"/>
                <w:sz w:val="20"/>
              </w:rPr>
              <w:t>N</w:t>
            </w:r>
            <w:r>
              <w:rPr>
                <w:rFonts w:ascii="Times New Roman"/>
                <w:b w:val="false"/>
                <w:i w:val="false"/>
                <w:color w:val="000000"/>
                <w:vertAlign w:val="subscript"/>
              </w:rPr>
              <w:t>3</w:t>
            </w:r>
            <w:r>
              <w:rPr>
                <w:rFonts w:ascii="Times New Roman"/>
                <w:b w:val="false"/>
                <w:i w:val="false"/>
                <w:color w:val="000000"/>
                <w:sz w:val="20"/>
              </w:rPr>
              <w:t>О</w:t>
            </w:r>
            <w:r>
              <w:rPr>
                <w:rFonts w:ascii="Times New Roman"/>
                <w:b w:val="false"/>
                <w:i w:val="false"/>
                <w:color w:val="000000"/>
                <w:vertAlign w:val="subscript"/>
              </w:rPr>
              <w:t>8</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1-Метилпиразин</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109-08-0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5</w:t>
            </w:r>
            <w:r>
              <w:rPr>
                <w:rFonts w:ascii="Times New Roman"/>
                <w:b w:val="false"/>
                <w:i w:val="false"/>
                <w:color w:val="000000"/>
                <w:sz w:val="20"/>
              </w:rPr>
              <w:t>Н</w:t>
            </w:r>
            <w:r>
              <w:rPr>
                <w:rFonts w:ascii="Times New Roman"/>
                <w:b w:val="false"/>
                <w:i w:val="false"/>
                <w:color w:val="000000"/>
                <w:vertAlign w:val="subscript"/>
              </w:rPr>
              <w:t>6</w:t>
            </w:r>
            <w:r>
              <w:rPr>
                <w:rFonts w:ascii="Times New Roman"/>
                <w:b w:val="false"/>
                <w:i w:val="false"/>
                <w:color w:val="000000"/>
                <w:sz w:val="20"/>
              </w:rPr>
              <w:t>N</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Метил пиразол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1453-58-3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4</w:t>
            </w:r>
            <w:r>
              <w:rPr>
                <w:rFonts w:ascii="Times New Roman"/>
                <w:b w:val="false"/>
                <w:i w:val="false"/>
                <w:color w:val="000000"/>
                <w:sz w:val="20"/>
              </w:rPr>
              <w:t>H</w:t>
            </w:r>
            <w:r>
              <w:rPr>
                <w:rFonts w:ascii="Times New Roman"/>
                <w:b w:val="false"/>
                <w:i w:val="false"/>
                <w:color w:val="000000"/>
                <w:vertAlign w:val="subscript"/>
              </w:rPr>
              <w:t>6</w:t>
            </w:r>
            <w:r>
              <w:rPr>
                <w:rFonts w:ascii="Times New Roman"/>
                <w:b w:val="false"/>
                <w:i w:val="false"/>
                <w:color w:val="000000"/>
                <w:sz w:val="20"/>
              </w:rPr>
              <w:t>N</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Метилпиридиндер (изомерлер қоспасы)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6-Метил-(1Н,3Н)-пиримидин-2,4-дион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626-48-2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5</w:t>
            </w:r>
            <w:r>
              <w:rPr>
                <w:rFonts w:ascii="Times New Roman"/>
                <w:b w:val="false"/>
                <w:i w:val="false"/>
                <w:color w:val="000000"/>
                <w:sz w:val="20"/>
              </w:rPr>
              <w:t>Н</w:t>
            </w:r>
            <w:r>
              <w:rPr>
                <w:rFonts w:ascii="Times New Roman"/>
                <w:b w:val="false"/>
                <w:i w:val="false"/>
                <w:color w:val="000000"/>
                <w:vertAlign w:val="subscript"/>
              </w:rPr>
              <w:t>6</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(S)-3-(1-Метилпирролидин-2-ил)пиридинсульфат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6505-86-8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10</w:t>
            </w:r>
            <w:r>
              <w:rPr>
                <w:rFonts w:ascii="Times New Roman"/>
                <w:b w:val="false"/>
                <w:i w:val="false"/>
                <w:color w:val="000000"/>
                <w:sz w:val="20"/>
              </w:rPr>
              <w:t>H</w:t>
            </w:r>
            <w:r>
              <w:rPr>
                <w:rFonts w:ascii="Times New Roman"/>
                <w:b w:val="false"/>
                <w:i w:val="false"/>
                <w:color w:val="000000"/>
                <w:vertAlign w:val="subscript"/>
              </w:rPr>
              <w:t>16</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4</w:t>
            </w:r>
            <w:r>
              <w:rPr>
                <w:rFonts w:ascii="Times New Roman"/>
                <w:b w:val="false"/>
                <w:i w:val="false"/>
                <w:color w:val="000000"/>
                <w:sz w:val="20"/>
              </w:rPr>
              <w:t>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1-Метилпирролидин-2-он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872-50-4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5</w:t>
            </w:r>
            <w:r>
              <w:rPr>
                <w:rFonts w:ascii="Times New Roman"/>
                <w:b w:val="false"/>
                <w:i w:val="false"/>
                <w:color w:val="000000"/>
                <w:sz w:val="20"/>
              </w:rPr>
              <w:t>H</w:t>
            </w:r>
            <w:r>
              <w:rPr>
                <w:rFonts w:ascii="Times New Roman"/>
                <w:b w:val="false"/>
                <w:i w:val="false"/>
                <w:color w:val="000000"/>
                <w:vertAlign w:val="subscript"/>
              </w:rPr>
              <w:t>9</w:t>
            </w:r>
            <w:r>
              <w:rPr>
                <w:rFonts w:ascii="Times New Roman"/>
                <w:b w:val="false"/>
                <w:i w:val="false"/>
                <w:color w:val="000000"/>
                <w:sz w:val="20"/>
              </w:rPr>
              <w:t>NO</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Метил пропан- 1 –ол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78-83-1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4</w:t>
            </w:r>
            <w:r>
              <w:rPr>
                <w:rFonts w:ascii="Times New Roman"/>
                <w:b w:val="false"/>
                <w:i w:val="false"/>
                <w:color w:val="000000"/>
                <w:sz w:val="20"/>
              </w:rPr>
              <w:t>Н</w:t>
            </w:r>
            <w:r>
              <w:rPr>
                <w:rFonts w:ascii="Times New Roman"/>
                <w:b w:val="false"/>
                <w:i w:val="false"/>
                <w:color w:val="000000"/>
                <w:vertAlign w:val="subscript"/>
              </w:rPr>
              <w:t>10</w:t>
            </w:r>
            <w:r>
              <w:rPr>
                <w:rFonts w:ascii="Times New Roman"/>
                <w:b w:val="false"/>
                <w:i w:val="false"/>
                <w:color w:val="000000"/>
                <w:sz w:val="20"/>
              </w:rPr>
              <w:t>О</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Метилпропаналь</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78-84-2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С4Н8О</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Метилпропан-2 –ол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75-65-0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4</w:t>
            </w:r>
            <w:r>
              <w:rPr>
                <w:rFonts w:ascii="Times New Roman"/>
                <w:b w:val="false"/>
                <w:i w:val="false"/>
                <w:color w:val="000000"/>
                <w:sz w:val="20"/>
              </w:rPr>
              <w:t>Н</w:t>
            </w:r>
            <w:r>
              <w:rPr>
                <w:rFonts w:ascii="Times New Roman"/>
                <w:b w:val="false"/>
                <w:i w:val="false"/>
                <w:color w:val="000000"/>
                <w:vertAlign w:val="subscript"/>
              </w:rPr>
              <w:t>10</w:t>
            </w:r>
            <w:r>
              <w:rPr>
                <w:rFonts w:ascii="Times New Roman"/>
                <w:b w:val="false"/>
                <w:i w:val="false"/>
                <w:color w:val="000000"/>
                <w:sz w:val="20"/>
              </w:rPr>
              <w:t>О</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Метилпропанонитрил </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78-82-0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4</w:t>
            </w:r>
            <w:r>
              <w:rPr>
                <w:rFonts w:ascii="Times New Roman"/>
                <w:b w:val="false"/>
                <w:i w:val="false"/>
                <w:color w:val="000000"/>
                <w:sz w:val="20"/>
              </w:rPr>
              <w:t>H</w:t>
            </w:r>
            <w:r>
              <w:rPr>
                <w:rFonts w:ascii="Times New Roman"/>
                <w:b w:val="false"/>
                <w:i w:val="false"/>
                <w:color w:val="000000"/>
                <w:vertAlign w:val="subscript"/>
              </w:rPr>
              <w:t>7</w:t>
            </w:r>
            <w:r>
              <w:rPr>
                <w:rFonts w:ascii="Times New Roman"/>
                <w:b w:val="false"/>
                <w:i w:val="false"/>
                <w:color w:val="000000"/>
                <w:sz w:val="20"/>
              </w:rPr>
              <w:t>N</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Метилпроп- 1 –ен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115-11-7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4</w:t>
            </w:r>
            <w:r>
              <w:rPr>
                <w:rFonts w:ascii="Times New Roman"/>
                <w:b w:val="false"/>
                <w:i w:val="false"/>
                <w:color w:val="000000"/>
                <w:sz w:val="20"/>
              </w:rPr>
              <w:t>H</w:t>
            </w:r>
            <w:r>
              <w:rPr>
                <w:rFonts w:ascii="Times New Roman"/>
                <w:b w:val="false"/>
                <w:i w:val="false"/>
                <w:color w:val="000000"/>
                <w:vertAlign w:val="subscript"/>
              </w:rPr>
              <w:t>8</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Метилпроп-2-еналь</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78-85-3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4</w:t>
            </w:r>
            <w:r>
              <w:rPr>
                <w:rFonts w:ascii="Times New Roman"/>
                <w:b w:val="false"/>
                <w:i w:val="false"/>
                <w:color w:val="000000"/>
                <w:sz w:val="20"/>
              </w:rPr>
              <w:t>Н</w:t>
            </w:r>
            <w:r>
              <w:rPr>
                <w:rFonts w:ascii="Times New Roman"/>
                <w:b w:val="false"/>
                <w:i w:val="false"/>
                <w:color w:val="000000"/>
                <w:vertAlign w:val="subscript"/>
              </w:rPr>
              <w:t>6</w:t>
            </w:r>
            <w:r>
              <w:rPr>
                <w:rFonts w:ascii="Times New Roman"/>
                <w:b w:val="false"/>
                <w:i w:val="false"/>
                <w:color w:val="000000"/>
                <w:sz w:val="20"/>
              </w:rPr>
              <w:t>О</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Метилпроп -2 –енамид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79-39-0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4</w:t>
            </w:r>
            <w:r>
              <w:rPr>
                <w:rFonts w:ascii="Times New Roman"/>
                <w:b w:val="false"/>
                <w:i w:val="false"/>
                <w:color w:val="000000"/>
                <w:sz w:val="20"/>
              </w:rPr>
              <w:t>H</w:t>
            </w:r>
            <w:r>
              <w:rPr>
                <w:rFonts w:ascii="Times New Roman"/>
                <w:b w:val="false"/>
                <w:i w:val="false"/>
                <w:color w:val="000000"/>
                <w:vertAlign w:val="subscript"/>
              </w:rPr>
              <w:t>7</w:t>
            </w:r>
            <w:r>
              <w:rPr>
                <w:rFonts w:ascii="Times New Roman"/>
                <w:b w:val="false"/>
                <w:i w:val="false"/>
                <w:color w:val="000000"/>
                <w:sz w:val="20"/>
              </w:rPr>
              <w:t>NO</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Метилпроп -2-еноат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96-33-3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4</w:t>
            </w:r>
            <w:r>
              <w:rPr>
                <w:rFonts w:ascii="Times New Roman"/>
                <w:b w:val="false"/>
                <w:i w:val="false"/>
                <w:color w:val="000000"/>
                <w:sz w:val="20"/>
              </w:rPr>
              <w:t>Н</w:t>
            </w:r>
            <w:r>
              <w:rPr>
                <w:rFonts w:ascii="Times New Roman"/>
                <w:b w:val="false"/>
                <w:i w:val="false"/>
                <w:color w:val="000000"/>
                <w:vertAlign w:val="subscript"/>
              </w:rPr>
              <w:t>6</w:t>
            </w:r>
            <w:r>
              <w:rPr>
                <w:rFonts w:ascii="Times New Roman"/>
                <w:b w:val="false"/>
                <w:i w:val="false"/>
                <w:color w:val="000000"/>
                <w:sz w:val="20"/>
              </w:rPr>
              <w:t>О</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2-Метилпроп-2-ен қышқылы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79-41-4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4</w:t>
            </w:r>
            <w:r>
              <w:rPr>
                <w:rFonts w:ascii="Times New Roman"/>
                <w:b w:val="false"/>
                <w:i w:val="false"/>
                <w:color w:val="000000"/>
                <w:sz w:val="20"/>
              </w:rPr>
              <w:t>Н</w:t>
            </w:r>
            <w:r>
              <w:rPr>
                <w:rFonts w:ascii="Times New Roman"/>
                <w:b w:val="false"/>
                <w:i w:val="false"/>
                <w:color w:val="000000"/>
                <w:vertAlign w:val="subscript"/>
              </w:rPr>
              <w:t>6</w:t>
            </w:r>
            <w:r>
              <w:rPr>
                <w:rFonts w:ascii="Times New Roman"/>
                <w:b w:val="false"/>
                <w:i w:val="false"/>
                <w:color w:val="000000"/>
                <w:sz w:val="20"/>
              </w:rPr>
              <w:t>О</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Метилпроп -2-ен қышқылы ангидрид</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760-93-0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8</w:t>
            </w:r>
            <w:r>
              <w:rPr>
                <w:rFonts w:ascii="Times New Roman"/>
                <w:b w:val="false"/>
                <w:i w:val="false"/>
                <w:color w:val="000000"/>
                <w:sz w:val="20"/>
              </w:rPr>
              <w:t>Н</w:t>
            </w:r>
            <w:r>
              <w:rPr>
                <w:rFonts w:ascii="Times New Roman"/>
                <w:b w:val="false"/>
                <w:i w:val="false"/>
                <w:color w:val="000000"/>
                <w:vertAlign w:val="subscript"/>
              </w:rPr>
              <w:t>10</w:t>
            </w:r>
            <w:r>
              <w:rPr>
                <w:rFonts w:ascii="Times New Roman"/>
                <w:b w:val="false"/>
                <w:i w:val="false"/>
                <w:color w:val="000000"/>
                <w:sz w:val="20"/>
              </w:rPr>
              <w:t>О</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Метил проп -2-еноилхлорид</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920-46-7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4</w:t>
            </w:r>
            <w:r>
              <w:rPr>
                <w:rFonts w:ascii="Times New Roman"/>
                <w:b w:val="false"/>
                <w:i w:val="false"/>
                <w:color w:val="000000"/>
                <w:sz w:val="20"/>
              </w:rPr>
              <w:t>Н</w:t>
            </w:r>
            <w:r>
              <w:rPr>
                <w:rFonts w:ascii="Times New Roman"/>
                <w:b w:val="false"/>
                <w:i w:val="false"/>
                <w:color w:val="000000"/>
                <w:vertAlign w:val="subscript"/>
              </w:rPr>
              <w:t>5</w:t>
            </w:r>
            <w:r>
              <w:rPr>
                <w:rFonts w:ascii="Times New Roman"/>
                <w:b w:val="false"/>
                <w:i w:val="false"/>
                <w:color w:val="000000"/>
                <w:sz w:val="20"/>
              </w:rPr>
              <w:t>СlO</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2-Метилпроп-2-ен- 1 -ол</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513-42-8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4</w:t>
            </w:r>
            <w:r>
              <w:rPr>
                <w:rFonts w:ascii="Times New Roman"/>
                <w:b w:val="false"/>
                <w:i w:val="false"/>
                <w:color w:val="000000"/>
                <w:sz w:val="20"/>
              </w:rPr>
              <w:t>Н</w:t>
            </w:r>
            <w:r>
              <w:rPr>
                <w:rFonts w:ascii="Times New Roman"/>
                <w:b w:val="false"/>
                <w:i w:val="false"/>
                <w:color w:val="000000"/>
                <w:vertAlign w:val="subscript"/>
              </w:rPr>
              <w:t>8</w:t>
            </w:r>
            <w:r>
              <w:rPr>
                <w:rFonts w:ascii="Times New Roman"/>
                <w:b w:val="false"/>
                <w:i w:val="false"/>
                <w:color w:val="000000"/>
                <w:sz w:val="20"/>
              </w:rPr>
              <w:t>О</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Метилпроп -2-ено нитрил </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126-98-7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4</w:t>
            </w:r>
            <w:r>
              <w:rPr>
                <w:rFonts w:ascii="Times New Roman"/>
                <w:b w:val="false"/>
                <w:i w:val="false"/>
                <w:color w:val="000000"/>
                <w:sz w:val="20"/>
              </w:rPr>
              <w:t>H</w:t>
            </w:r>
            <w:r>
              <w:rPr>
                <w:rFonts w:ascii="Times New Roman"/>
                <w:b w:val="false"/>
                <w:i w:val="false"/>
                <w:color w:val="000000"/>
                <w:vertAlign w:val="subscript"/>
              </w:rPr>
              <w:t>5</w:t>
            </w:r>
            <w:r>
              <w:rPr>
                <w:rFonts w:ascii="Times New Roman"/>
                <w:b w:val="false"/>
                <w:i w:val="false"/>
                <w:color w:val="000000"/>
                <w:sz w:val="20"/>
              </w:rPr>
              <w:t>N</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1-Метилпро пилацетат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103-46-4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12</w:t>
            </w:r>
            <w:r>
              <w:rPr>
                <w:rFonts w:ascii="Times New Roman"/>
                <w:b w:val="false"/>
                <w:i w:val="false"/>
                <w:color w:val="000000"/>
                <w:sz w:val="20"/>
              </w:rPr>
              <w:t>О</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1-Метилпропил бензоат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5556-97-8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С1</w:t>
            </w:r>
            <w:r>
              <w:rPr>
                <w:rFonts w:ascii="Times New Roman"/>
                <w:b w:val="false"/>
                <w:i w:val="false"/>
                <w:color w:val="000000"/>
                <w:vertAlign w:val="subscript"/>
              </w:rPr>
              <w:t>1</w:t>
            </w:r>
            <w:r>
              <w:rPr>
                <w:rFonts w:ascii="Times New Roman"/>
                <w:b w:val="false"/>
                <w:i w:val="false"/>
                <w:color w:val="000000"/>
                <w:sz w:val="20"/>
              </w:rPr>
              <w:t>H</w:t>
            </w:r>
            <w:r>
              <w:rPr>
                <w:rFonts w:ascii="Times New Roman"/>
                <w:b w:val="false"/>
                <w:i w:val="false"/>
                <w:color w:val="000000"/>
                <w:vertAlign w:val="subscript"/>
              </w:rPr>
              <w:t>14</w:t>
            </w:r>
            <w:r>
              <w:rPr>
                <w:rFonts w:ascii="Times New Roman"/>
                <w:b w:val="false"/>
                <w:i w:val="false"/>
                <w:color w:val="000000"/>
                <w:sz w:val="20"/>
              </w:rPr>
              <w:t>O</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Метилпропил)бензол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538-93-2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10</w:t>
            </w:r>
            <w:r>
              <w:rPr>
                <w:rFonts w:ascii="Times New Roman"/>
                <w:b w:val="false"/>
                <w:i w:val="false"/>
                <w:color w:val="000000"/>
                <w:sz w:val="20"/>
              </w:rPr>
              <w:t>H</w:t>
            </w:r>
            <w:r>
              <w:rPr>
                <w:rFonts w:ascii="Times New Roman"/>
                <w:b w:val="false"/>
                <w:i w:val="false"/>
                <w:color w:val="000000"/>
                <w:vertAlign w:val="subscript"/>
              </w:rPr>
              <w:t>14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Метилпропил - 3 ,5 -диамино -4-хлорбензоат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32961-44-7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11</w:t>
            </w:r>
            <w:r>
              <w:rPr>
                <w:rFonts w:ascii="Times New Roman"/>
                <w:b w:val="false"/>
                <w:i w:val="false"/>
                <w:color w:val="000000"/>
                <w:sz w:val="20"/>
              </w:rPr>
              <w:t>H</w:t>
            </w:r>
            <w:r>
              <w:rPr>
                <w:rFonts w:ascii="Times New Roman"/>
                <w:b w:val="false"/>
                <w:i w:val="false"/>
                <w:color w:val="000000"/>
                <w:vertAlign w:val="subscript"/>
              </w:rPr>
              <w:t>15</w:t>
            </w:r>
            <w:r>
              <w:rPr>
                <w:rFonts w:ascii="Times New Roman"/>
                <w:b w:val="false"/>
                <w:i w:val="false"/>
                <w:color w:val="000000"/>
                <w:sz w:val="20"/>
              </w:rPr>
              <w:t>ClN</w:t>
            </w:r>
            <w:r>
              <w:rPr>
                <w:rFonts w:ascii="Times New Roman"/>
                <w:b w:val="false"/>
                <w:i w:val="false"/>
                <w:color w:val="000000"/>
                <w:vertAlign w:val="subscript"/>
              </w:rPr>
              <w:t>2</w:t>
            </w:r>
            <w:r>
              <w:rPr>
                <w:rFonts w:ascii="Times New Roman"/>
                <w:b w:val="false"/>
                <w:i w:val="false"/>
                <w:color w:val="000000"/>
                <w:sz w:val="20"/>
              </w:rPr>
              <w:t>O</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2-(1-Метилпропил)-4,6-динитрогидроксибензол</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530-17-6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10</w:t>
            </w:r>
            <w:r>
              <w:rPr>
                <w:rFonts w:ascii="Times New Roman"/>
                <w:b w:val="false"/>
                <w:i w:val="false"/>
                <w:color w:val="000000"/>
                <w:sz w:val="20"/>
              </w:rPr>
              <w:t>H</w:t>
            </w:r>
            <w:r>
              <w:rPr>
                <w:rFonts w:ascii="Times New Roman"/>
                <w:b w:val="false"/>
                <w:i w:val="false"/>
                <w:color w:val="000000"/>
                <w:vertAlign w:val="subscript"/>
              </w:rPr>
              <w:t>I2</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Калийдің О(2-Метилпропил)дитиокарбонат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13001-46-2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5</w:t>
            </w:r>
            <w:r>
              <w:rPr>
                <w:rFonts w:ascii="Times New Roman"/>
                <w:b w:val="false"/>
                <w:i w:val="false"/>
                <w:color w:val="000000"/>
                <w:sz w:val="20"/>
              </w:rPr>
              <w:t>H</w:t>
            </w:r>
            <w:r>
              <w:rPr>
                <w:rFonts w:ascii="Times New Roman"/>
                <w:b w:val="false"/>
                <w:i w:val="false"/>
                <w:color w:val="000000"/>
                <w:vertAlign w:val="subscript"/>
              </w:rPr>
              <w:t>9</w:t>
            </w:r>
            <w:r>
              <w:rPr>
                <w:rFonts w:ascii="Times New Roman"/>
                <w:b w:val="false"/>
                <w:i w:val="false"/>
                <w:color w:val="000000"/>
                <w:sz w:val="20"/>
              </w:rPr>
              <w:t>KOS</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Метилпропил- 2-метил проп-2-еноат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97-86-9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14</w:t>
            </w:r>
            <w:r>
              <w:rPr>
                <w:rFonts w:ascii="Times New Roman"/>
                <w:b w:val="false"/>
                <w:i w:val="false"/>
                <w:color w:val="000000"/>
                <w:sz w:val="20"/>
              </w:rPr>
              <w:t>O</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Пентан және капрон қышқылдарының 1-метилпропил эфирлері (42:58% қоспасы)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Метилпропионат*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554-13-1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4</w:t>
            </w:r>
            <w:r>
              <w:rPr>
                <w:rFonts w:ascii="Times New Roman"/>
                <w:b w:val="false"/>
                <w:i w:val="false"/>
                <w:color w:val="000000"/>
                <w:sz w:val="20"/>
              </w:rPr>
              <w:t>H</w:t>
            </w:r>
            <w:r>
              <w:rPr>
                <w:rFonts w:ascii="Times New Roman"/>
                <w:b w:val="false"/>
                <w:i w:val="false"/>
                <w:color w:val="000000"/>
                <w:vertAlign w:val="subscript"/>
              </w:rPr>
              <w:t>8</w:t>
            </w:r>
            <w:r>
              <w:rPr>
                <w:rFonts w:ascii="Times New Roman"/>
                <w:b w:val="false"/>
                <w:i w:val="false"/>
                <w:color w:val="000000"/>
                <w:sz w:val="20"/>
              </w:rPr>
              <w:t>О</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5-Метилтетрагидро-1,3-изобензофурандион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34090-76-1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9</w:t>
            </w:r>
            <w:r>
              <w:rPr>
                <w:rFonts w:ascii="Times New Roman"/>
                <w:b w:val="false"/>
                <w:i w:val="false"/>
                <w:color w:val="000000"/>
                <w:sz w:val="20"/>
              </w:rPr>
              <w:t>Н</w:t>
            </w:r>
            <w:r>
              <w:rPr>
                <w:rFonts w:ascii="Times New Roman"/>
                <w:b w:val="false"/>
                <w:i w:val="false"/>
                <w:color w:val="000000"/>
                <w:vertAlign w:val="subscript"/>
              </w:rPr>
              <w:t>10</w:t>
            </w:r>
            <w:r>
              <w:rPr>
                <w:rFonts w:ascii="Times New Roman"/>
                <w:b w:val="false"/>
                <w:i w:val="false"/>
                <w:color w:val="000000"/>
                <w:sz w:val="20"/>
              </w:rPr>
              <w:t>Оз</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 Метилтиофен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616-44-4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5</w:t>
            </w:r>
            <w:r>
              <w:rPr>
                <w:rFonts w:ascii="Times New Roman"/>
                <w:b w:val="false"/>
                <w:i w:val="false"/>
                <w:color w:val="000000"/>
                <w:sz w:val="20"/>
              </w:rPr>
              <w:t>H</w:t>
            </w:r>
            <w:r>
              <w:rPr>
                <w:rFonts w:ascii="Times New Roman"/>
                <w:b w:val="false"/>
                <w:i w:val="false"/>
                <w:color w:val="000000"/>
                <w:vertAlign w:val="subscript"/>
              </w:rPr>
              <w:t>6</w:t>
            </w:r>
            <w:r>
              <w:rPr>
                <w:rFonts w:ascii="Times New Roman"/>
                <w:b w:val="false"/>
                <w:i w:val="false"/>
                <w:color w:val="000000"/>
                <w:sz w:val="20"/>
              </w:rPr>
              <w:t>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Метилтиофен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554-14-3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5</w:t>
            </w:r>
            <w:r>
              <w:rPr>
                <w:rFonts w:ascii="Times New Roman"/>
                <w:b w:val="false"/>
                <w:i w:val="false"/>
                <w:color w:val="000000"/>
                <w:sz w:val="20"/>
              </w:rPr>
              <w:t>H</w:t>
            </w:r>
            <w:r>
              <w:rPr>
                <w:rFonts w:ascii="Times New Roman"/>
                <w:b w:val="false"/>
                <w:i w:val="false"/>
                <w:color w:val="000000"/>
                <w:vertAlign w:val="subscript"/>
              </w:rPr>
              <w:t>6</w:t>
            </w:r>
            <w:r>
              <w:rPr>
                <w:rFonts w:ascii="Times New Roman"/>
                <w:b w:val="false"/>
                <w:i w:val="false"/>
                <w:color w:val="000000"/>
                <w:sz w:val="20"/>
              </w:rPr>
              <w:t>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2-Метил-1,3,5-тринитробензол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118-96-7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7</w:t>
            </w:r>
            <w:r>
              <w:rPr>
                <w:rFonts w:ascii="Times New Roman"/>
                <w:b w:val="false"/>
                <w:i w:val="false"/>
                <w:color w:val="000000"/>
                <w:sz w:val="20"/>
              </w:rPr>
              <w:t>H</w:t>
            </w:r>
            <w:r>
              <w:rPr>
                <w:rFonts w:ascii="Times New Roman"/>
                <w:b w:val="false"/>
                <w:i w:val="false"/>
                <w:color w:val="000000"/>
                <w:vertAlign w:val="subscript"/>
              </w:rPr>
              <w:t>5</w:t>
            </w:r>
            <w:r>
              <w:rPr>
                <w:rFonts w:ascii="Times New Roman"/>
                <w:b w:val="false"/>
                <w:i w:val="false"/>
                <w:color w:val="000000"/>
                <w:sz w:val="20"/>
              </w:rPr>
              <w:t>N</w:t>
            </w:r>
            <w:r>
              <w:rPr>
                <w:rFonts w:ascii="Times New Roman"/>
                <w:b w:val="false"/>
                <w:i w:val="false"/>
                <w:color w:val="000000"/>
                <w:vertAlign w:val="subscript"/>
              </w:rPr>
              <w:t>3</w:t>
            </w:r>
            <w:r>
              <w:rPr>
                <w:rFonts w:ascii="Times New Roman"/>
                <w:b w:val="false"/>
                <w:i w:val="false"/>
                <w:color w:val="000000"/>
                <w:sz w:val="20"/>
              </w:rPr>
              <w:t>О</w:t>
            </w:r>
            <w:r>
              <w:rPr>
                <w:rFonts w:ascii="Times New Roman"/>
                <w:b w:val="false"/>
                <w:i w:val="false"/>
                <w:color w:val="000000"/>
                <w:vertAlign w:val="subscript"/>
              </w:rPr>
              <w:t>6</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3-Метил-1,2,4-трихлорбензол</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2077-46-5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7</w:t>
            </w:r>
            <w:r>
              <w:rPr>
                <w:rFonts w:ascii="Times New Roman"/>
                <w:b w:val="false"/>
                <w:i w:val="false"/>
                <w:color w:val="000000"/>
                <w:sz w:val="20"/>
              </w:rPr>
              <w:t>Н</w:t>
            </w:r>
            <w:r>
              <w:rPr>
                <w:rFonts w:ascii="Times New Roman"/>
                <w:b w:val="false"/>
                <w:i w:val="false"/>
                <w:color w:val="000000"/>
                <w:vertAlign w:val="subscript"/>
              </w:rPr>
              <w:t>5</w:t>
            </w:r>
            <w:r>
              <w:rPr>
                <w:rFonts w:ascii="Times New Roman"/>
                <w:b w:val="false"/>
                <w:i w:val="false"/>
                <w:color w:val="000000"/>
                <w:sz w:val="20"/>
              </w:rPr>
              <w:t>С1</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4-Метил- 1,1 , 1 -трихлорпент-4-ен-2-ол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25308-82-1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9</w:t>
            </w:r>
            <w:r>
              <w:rPr>
                <w:rFonts w:ascii="Times New Roman"/>
                <w:b w:val="false"/>
                <w:i w:val="false"/>
                <w:color w:val="000000"/>
                <w:sz w:val="20"/>
              </w:rPr>
              <w:t>С1</w:t>
            </w:r>
            <w:r>
              <w:rPr>
                <w:rFonts w:ascii="Times New Roman"/>
                <w:b w:val="false"/>
                <w:i w:val="false"/>
                <w:color w:val="000000"/>
                <w:vertAlign w:val="subscript"/>
              </w:rPr>
              <w:t>3</w:t>
            </w:r>
            <w:r>
              <w:rPr>
                <w:rFonts w:ascii="Times New Roman"/>
                <w:b w:val="false"/>
                <w:i w:val="false"/>
                <w:color w:val="000000"/>
                <w:sz w:val="20"/>
              </w:rPr>
              <w:t>О</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4-Метил- 1,1,1 -трихлорпент- З-ен-2-ол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6111-14-4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9</w:t>
            </w:r>
            <w:r>
              <w:rPr>
                <w:rFonts w:ascii="Times New Roman"/>
                <w:b w:val="false"/>
                <w:i w:val="false"/>
                <w:color w:val="000000"/>
                <w:sz w:val="20"/>
              </w:rPr>
              <w:t>С1</w:t>
            </w:r>
            <w:r>
              <w:rPr>
                <w:rFonts w:ascii="Times New Roman"/>
                <w:b w:val="false"/>
                <w:i w:val="false"/>
                <w:color w:val="000000"/>
                <w:vertAlign w:val="subscript"/>
              </w:rPr>
              <w:t>3</w:t>
            </w:r>
            <w:r>
              <w:rPr>
                <w:rFonts w:ascii="Times New Roman"/>
                <w:b w:val="false"/>
                <w:i w:val="false"/>
                <w:color w:val="000000"/>
                <w:sz w:val="20"/>
              </w:rPr>
              <w:t>О</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О-Метил-О-(2,4,5-трихлорфенил)-О-этилтио-фосфат</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2633-54-7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9</w:t>
            </w:r>
            <w:r>
              <w:rPr>
                <w:rFonts w:ascii="Times New Roman"/>
                <w:b w:val="false"/>
                <w:i w:val="false"/>
                <w:color w:val="000000"/>
                <w:sz w:val="20"/>
              </w:rPr>
              <w:t>H</w:t>
            </w:r>
            <w:r>
              <w:rPr>
                <w:rFonts w:ascii="Times New Roman"/>
                <w:b w:val="false"/>
                <w:i w:val="false"/>
                <w:color w:val="000000"/>
                <w:vertAlign w:val="subscript"/>
              </w:rPr>
              <w:t>10</w:t>
            </w:r>
            <w:r>
              <w:rPr>
                <w:rFonts w:ascii="Times New Roman"/>
                <w:b w:val="false"/>
                <w:i w:val="false"/>
                <w:color w:val="000000"/>
                <w:sz w:val="20"/>
              </w:rPr>
              <w:t>C1</w:t>
            </w:r>
            <w:r>
              <w:rPr>
                <w:rFonts w:ascii="Times New Roman"/>
                <w:b w:val="false"/>
                <w:i w:val="false"/>
                <w:color w:val="000000"/>
                <w:vertAlign w:val="subscript"/>
              </w:rPr>
              <w:t>3</w:t>
            </w:r>
            <w:r>
              <w:rPr>
                <w:rFonts w:ascii="Times New Roman"/>
                <w:b w:val="false"/>
                <w:i w:val="false"/>
                <w:color w:val="000000"/>
                <w:sz w:val="20"/>
              </w:rPr>
              <w:t>O</w:t>
            </w:r>
            <w:r>
              <w:rPr>
                <w:rFonts w:ascii="Times New Roman"/>
                <w:b w:val="false"/>
                <w:i w:val="false"/>
                <w:color w:val="000000"/>
                <w:vertAlign w:val="subscript"/>
              </w:rPr>
              <w:t>3</w:t>
            </w:r>
            <w:r>
              <w:rPr>
                <w:rFonts w:ascii="Times New Roman"/>
                <w:b w:val="false"/>
                <w:i w:val="false"/>
                <w:color w:val="000000"/>
                <w:sz w:val="20"/>
              </w:rPr>
              <w:t>PS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 -D,L- фенилаланин гидрохлориді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5619-07-8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10</w:t>
            </w:r>
            <w:r>
              <w:rPr>
                <w:rFonts w:ascii="Times New Roman"/>
                <w:b w:val="false"/>
                <w:i w:val="false"/>
                <w:color w:val="000000"/>
                <w:sz w:val="20"/>
              </w:rPr>
              <w:t>H</w:t>
            </w:r>
            <w:r>
              <w:rPr>
                <w:rFonts w:ascii="Times New Roman"/>
                <w:b w:val="false"/>
                <w:i w:val="false"/>
                <w:color w:val="000000"/>
                <w:vertAlign w:val="subscript"/>
              </w:rPr>
              <w:t>13</w:t>
            </w:r>
            <w:r>
              <w:rPr>
                <w:rFonts w:ascii="Times New Roman"/>
                <w:b w:val="false"/>
                <w:i w:val="false"/>
                <w:color w:val="000000"/>
                <w:sz w:val="20"/>
              </w:rPr>
              <w:t>NО</w:t>
            </w:r>
            <w:r>
              <w:rPr>
                <w:rFonts w:ascii="Times New Roman"/>
                <w:b w:val="false"/>
                <w:i w:val="false"/>
                <w:color w:val="000000"/>
                <w:vertAlign w:val="subscript"/>
              </w:rPr>
              <w:t>2</w:t>
            </w:r>
            <w:r>
              <w:rPr>
                <w:rFonts w:ascii="Times New Roman"/>
                <w:b w:val="false"/>
                <w:i w:val="false"/>
                <w:color w:val="000000"/>
                <w:sz w:val="20"/>
              </w:rPr>
              <w:t xml:space="preserve"> • С1Н</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 (фенил )дихлорсилан</w:t>
            </w:r>
            <w:r>
              <w:rPr>
                <w:rFonts w:ascii="Times New Roman"/>
                <w:b w:val="false"/>
                <w:i w:val="false"/>
                <w:color w:val="000000"/>
                <w:vertAlign w:val="superscript"/>
              </w:rPr>
              <w:t>+</w:t>
            </w:r>
            <w:r>
              <w:rPr>
                <w:rFonts w:ascii="Times New Roman"/>
                <w:b w:val="false"/>
                <w:i w:val="false"/>
                <w:color w:val="000000"/>
                <w:sz w:val="20"/>
              </w:rPr>
              <w:t xml:space="preserve"> /гидрохлорид бойынша/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149-74-6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7</w:t>
            </w:r>
            <w:r>
              <w:rPr>
                <w:rFonts w:ascii="Times New Roman"/>
                <w:b w:val="false"/>
                <w:i w:val="false"/>
                <w:color w:val="000000"/>
                <w:sz w:val="20"/>
              </w:rPr>
              <w:t>H</w:t>
            </w:r>
            <w:r>
              <w:rPr>
                <w:rFonts w:ascii="Times New Roman"/>
                <w:b w:val="false"/>
                <w:i w:val="false"/>
                <w:color w:val="000000"/>
                <w:vertAlign w:val="subscript"/>
              </w:rPr>
              <w:t>8</w:t>
            </w:r>
            <w:r>
              <w:rPr>
                <w:rFonts w:ascii="Times New Roman"/>
                <w:b w:val="false"/>
                <w:i w:val="false"/>
                <w:color w:val="000000"/>
                <w:sz w:val="20"/>
              </w:rPr>
              <w:t>Cl</w:t>
            </w:r>
            <w:r>
              <w:rPr>
                <w:rFonts w:ascii="Times New Roman"/>
                <w:b w:val="false"/>
                <w:i w:val="false"/>
                <w:color w:val="000000"/>
                <w:vertAlign w:val="subscript"/>
              </w:rPr>
              <w:t>2</w:t>
            </w:r>
            <w:r>
              <w:rPr>
                <w:rFonts w:ascii="Times New Roman"/>
                <w:b w:val="false"/>
                <w:i w:val="false"/>
                <w:color w:val="000000"/>
                <w:sz w:val="20"/>
              </w:rPr>
              <w:t>Si</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 фенилендиамин</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25376-45-8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7</w:t>
            </w:r>
            <w:r>
              <w:rPr>
                <w:rFonts w:ascii="Times New Roman"/>
                <w:b w:val="false"/>
                <w:i w:val="false"/>
                <w:color w:val="000000"/>
                <w:sz w:val="20"/>
              </w:rPr>
              <w:t>H</w:t>
            </w:r>
            <w:r>
              <w:rPr>
                <w:rFonts w:ascii="Times New Roman"/>
                <w:b w:val="false"/>
                <w:i w:val="false"/>
                <w:color w:val="000000"/>
                <w:vertAlign w:val="subscript"/>
              </w:rPr>
              <w:t>10</w:t>
            </w:r>
            <w:r>
              <w:rPr>
                <w:rFonts w:ascii="Times New Roman"/>
                <w:b w:val="false"/>
                <w:i w:val="false"/>
                <w:color w:val="000000"/>
                <w:sz w:val="20"/>
              </w:rPr>
              <w:t>N</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Метил фенилен- 1 , 3-диизоцианат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584-84-9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9</w:t>
            </w:r>
            <w:r>
              <w:rPr>
                <w:rFonts w:ascii="Times New Roman"/>
                <w:b w:val="false"/>
                <w:i w:val="false"/>
                <w:color w:val="000000"/>
                <w:sz w:val="20"/>
              </w:rPr>
              <w:t>Н</w:t>
            </w:r>
            <w:r>
              <w:rPr>
                <w:rFonts w:ascii="Times New Roman"/>
                <w:b w:val="false"/>
                <w:i w:val="false"/>
                <w:color w:val="000000"/>
                <w:vertAlign w:val="subscript"/>
              </w:rPr>
              <w:t>6</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А</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3-Метилфенилизоцианат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621-29-4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7</w:t>
            </w:r>
            <w:r>
              <w:rPr>
                <w:rFonts w:ascii="Times New Roman"/>
                <w:b w:val="false"/>
                <w:i w:val="false"/>
                <w:color w:val="000000"/>
                <w:sz w:val="20"/>
              </w:rPr>
              <w:t>NO</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1-Метил-3-фенилкарбамид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1007-36-9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10</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О</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(Фений метилі) метилкарбамат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58481-70-2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9</w:t>
            </w:r>
            <w:r>
              <w:rPr>
                <w:rFonts w:ascii="Times New Roman"/>
                <w:b w:val="false"/>
                <w:i w:val="false"/>
                <w:color w:val="000000"/>
                <w:sz w:val="20"/>
              </w:rPr>
              <w:t>Н</w:t>
            </w:r>
            <w:r>
              <w:rPr>
                <w:rFonts w:ascii="Times New Roman"/>
                <w:b w:val="false"/>
                <w:i w:val="false"/>
                <w:color w:val="000000"/>
                <w:vertAlign w:val="subscript"/>
              </w:rPr>
              <w:t>11</w:t>
            </w:r>
            <w:r>
              <w:rPr>
                <w:rFonts w:ascii="Times New Roman"/>
                <w:b w:val="false"/>
                <w:i w:val="false"/>
                <w:color w:val="000000"/>
                <w:sz w:val="20"/>
              </w:rPr>
              <w:t>NО</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1-Метил- 1 -фенилэтилгидропероксид</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80-15-9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9</w:t>
            </w:r>
            <w:r>
              <w:rPr>
                <w:rFonts w:ascii="Times New Roman"/>
                <w:b w:val="false"/>
                <w:i w:val="false"/>
                <w:color w:val="000000"/>
                <w:sz w:val="20"/>
              </w:rPr>
              <w:t>Н</w:t>
            </w:r>
            <w:r>
              <w:rPr>
                <w:rFonts w:ascii="Times New Roman"/>
                <w:b w:val="false"/>
                <w:i w:val="false"/>
                <w:color w:val="000000"/>
                <w:vertAlign w:val="subscript"/>
              </w:rPr>
              <w:t>12</w:t>
            </w:r>
            <w:r>
              <w:rPr>
                <w:rFonts w:ascii="Times New Roman"/>
                <w:b w:val="false"/>
                <w:i w:val="false"/>
                <w:color w:val="000000"/>
                <w:sz w:val="20"/>
              </w:rPr>
              <w:t>О</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Метил -3-феноксибензол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3586-14-9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13</w:t>
            </w:r>
            <w:r>
              <w:rPr>
                <w:rFonts w:ascii="Times New Roman"/>
                <w:b w:val="false"/>
                <w:i w:val="false"/>
                <w:color w:val="000000"/>
                <w:sz w:val="20"/>
              </w:rPr>
              <w:t>Н</w:t>
            </w:r>
            <w:r>
              <w:rPr>
                <w:rFonts w:ascii="Times New Roman"/>
                <w:b w:val="false"/>
                <w:i w:val="false"/>
                <w:color w:val="000000"/>
                <w:vertAlign w:val="subscript"/>
              </w:rPr>
              <w:t>12</w:t>
            </w:r>
            <w:r>
              <w:rPr>
                <w:rFonts w:ascii="Times New Roman"/>
                <w:b w:val="false"/>
                <w:i w:val="false"/>
                <w:color w:val="000000"/>
                <w:sz w:val="20"/>
              </w:rPr>
              <w:t>О</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Метилфуран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534-22-5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5</w:t>
            </w:r>
            <w:r>
              <w:rPr>
                <w:rFonts w:ascii="Times New Roman"/>
                <w:b w:val="false"/>
                <w:i w:val="false"/>
                <w:color w:val="000000"/>
                <w:sz w:val="20"/>
              </w:rPr>
              <w:t>Н</w:t>
            </w:r>
            <w:r>
              <w:rPr>
                <w:rFonts w:ascii="Times New Roman"/>
                <w:b w:val="false"/>
                <w:i w:val="false"/>
                <w:color w:val="000000"/>
                <w:vertAlign w:val="subscript"/>
              </w:rPr>
              <w:t>6</w:t>
            </w:r>
            <w:r>
              <w:rPr>
                <w:rFonts w:ascii="Times New Roman"/>
                <w:b w:val="false"/>
                <w:i w:val="false"/>
                <w:color w:val="000000"/>
                <w:sz w:val="20"/>
              </w:rPr>
              <w:t>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Метилхлорацетат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96-34-4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3</w:t>
            </w:r>
            <w:r>
              <w:rPr>
                <w:rFonts w:ascii="Times New Roman"/>
                <w:b w:val="false"/>
                <w:i w:val="false"/>
                <w:color w:val="000000"/>
                <w:sz w:val="20"/>
              </w:rPr>
              <w:t>Н</w:t>
            </w:r>
            <w:r>
              <w:rPr>
                <w:rFonts w:ascii="Times New Roman"/>
                <w:b w:val="false"/>
                <w:i w:val="false"/>
                <w:color w:val="000000"/>
                <w:vertAlign w:val="subscript"/>
              </w:rPr>
              <w:t>5</w:t>
            </w:r>
            <w:r>
              <w:rPr>
                <w:rFonts w:ascii="Times New Roman"/>
                <w:b w:val="false"/>
                <w:i w:val="false"/>
                <w:color w:val="000000"/>
                <w:sz w:val="20"/>
              </w:rPr>
              <w:t>С10</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2-Метил-N-(3-хлор-4-метилфенил)пентанамид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2307-68-8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I3</w:t>
            </w:r>
            <w:r>
              <w:rPr>
                <w:rFonts w:ascii="Times New Roman"/>
                <w:b w:val="false"/>
                <w:i w:val="false"/>
                <w:color w:val="000000"/>
                <w:sz w:val="20"/>
              </w:rPr>
              <w:t>H</w:t>
            </w:r>
            <w:r>
              <w:rPr>
                <w:rFonts w:ascii="Times New Roman"/>
                <w:b w:val="false"/>
                <w:i w:val="false"/>
                <w:color w:val="000000"/>
                <w:vertAlign w:val="subscript"/>
              </w:rPr>
              <w:t>18</w:t>
            </w:r>
            <w:r>
              <w:rPr>
                <w:rFonts w:ascii="Times New Roman"/>
                <w:b w:val="false"/>
                <w:i w:val="false"/>
                <w:color w:val="000000"/>
                <w:sz w:val="20"/>
              </w:rPr>
              <w:t>C1NO</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Метил- 1 -хлорпроп- 1 -ен</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513-37-1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4</w:t>
            </w:r>
            <w:r>
              <w:rPr>
                <w:rFonts w:ascii="Times New Roman"/>
                <w:b w:val="false"/>
                <w:i w:val="false"/>
                <w:color w:val="000000"/>
                <w:sz w:val="20"/>
              </w:rPr>
              <w:t>Н</w:t>
            </w:r>
            <w:r>
              <w:rPr>
                <w:rFonts w:ascii="Times New Roman"/>
                <w:b w:val="false"/>
                <w:i w:val="false"/>
                <w:color w:val="000000"/>
                <w:vertAlign w:val="subscript"/>
              </w:rPr>
              <w:t>7</w:t>
            </w:r>
            <w:r>
              <w:rPr>
                <w:rFonts w:ascii="Times New Roman"/>
                <w:b w:val="false"/>
                <w:i w:val="false"/>
                <w:color w:val="000000"/>
                <w:sz w:val="20"/>
              </w:rPr>
              <w:t>С1</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2-Метил-З-хлорпроп- 1 -ен</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563-47-3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4</w:t>
            </w:r>
            <w:r>
              <w:rPr>
                <w:rFonts w:ascii="Times New Roman"/>
                <w:b w:val="false"/>
                <w:i w:val="false"/>
                <w:color w:val="000000"/>
                <w:sz w:val="20"/>
              </w:rPr>
              <w:t>Н</w:t>
            </w:r>
            <w:r>
              <w:rPr>
                <w:rFonts w:ascii="Times New Roman"/>
                <w:b w:val="false"/>
                <w:i w:val="false"/>
                <w:color w:val="000000"/>
                <w:vertAlign w:val="subscript"/>
              </w:rPr>
              <w:t>7</w:t>
            </w:r>
            <w:r>
              <w:rPr>
                <w:rFonts w:ascii="Times New Roman"/>
                <w:b w:val="false"/>
                <w:i w:val="false"/>
                <w:color w:val="000000"/>
                <w:sz w:val="20"/>
              </w:rPr>
              <w:t>С1</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Метил-2-хлорпропионат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17639-93-9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4</w:t>
            </w:r>
            <w:r>
              <w:rPr>
                <w:rFonts w:ascii="Times New Roman"/>
                <w:b w:val="false"/>
                <w:i w:val="false"/>
                <w:color w:val="000000"/>
                <w:sz w:val="20"/>
              </w:rPr>
              <w:t>Н</w:t>
            </w:r>
            <w:r>
              <w:rPr>
                <w:rFonts w:ascii="Times New Roman"/>
                <w:b w:val="false"/>
                <w:i w:val="false"/>
                <w:color w:val="000000"/>
                <w:vertAlign w:val="subscript"/>
              </w:rPr>
              <w:t>7</w:t>
            </w:r>
            <w:r>
              <w:rPr>
                <w:rFonts w:ascii="Times New Roman"/>
                <w:b w:val="false"/>
                <w:i w:val="false"/>
                <w:color w:val="000000"/>
                <w:sz w:val="20"/>
              </w:rPr>
              <w:t>СlO</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2-(2-Метил-4-хлорфенокси)пропион қышқылы</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7085-19-0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10</w:t>
            </w:r>
            <w:r>
              <w:rPr>
                <w:rFonts w:ascii="Times New Roman"/>
                <w:b w:val="false"/>
                <w:i w:val="false"/>
                <w:color w:val="000000"/>
                <w:sz w:val="20"/>
              </w:rPr>
              <w:t>Н</w:t>
            </w:r>
            <w:r>
              <w:rPr>
                <w:rFonts w:ascii="Times New Roman"/>
                <w:b w:val="false"/>
                <w:i w:val="false"/>
                <w:color w:val="000000"/>
                <w:vertAlign w:val="subscript"/>
              </w:rPr>
              <w:t>11</w:t>
            </w:r>
            <w:r>
              <w:rPr>
                <w:rFonts w:ascii="Times New Roman"/>
                <w:b w:val="false"/>
                <w:i w:val="false"/>
                <w:color w:val="000000"/>
                <w:sz w:val="20"/>
              </w:rPr>
              <w:t>СlO</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Метилхлорформиат</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79-22-1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w:t>
            </w:r>
            <w:r>
              <w:rPr>
                <w:rFonts w:ascii="Times New Roman"/>
                <w:b w:val="false"/>
                <w:i w:val="false"/>
                <w:color w:val="000000"/>
                <w:sz w:val="20"/>
              </w:rPr>
              <w:t>Н</w:t>
            </w:r>
            <w:r>
              <w:rPr>
                <w:rFonts w:ascii="Times New Roman"/>
                <w:b w:val="false"/>
                <w:i w:val="false"/>
                <w:color w:val="000000"/>
                <w:vertAlign w:val="subscript"/>
              </w:rPr>
              <w:t>3</w:t>
            </w:r>
            <w:r>
              <w:rPr>
                <w:rFonts w:ascii="Times New Roman"/>
                <w:b w:val="false"/>
                <w:i w:val="false"/>
                <w:color w:val="000000"/>
                <w:sz w:val="20"/>
              </w:rPr>
              <w:t>С10</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Метилхлорформиат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108-23-6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4</w:t>
            </w:r>
            <w:r>
              <w:rPr>
                <w:rFonts w:ascii="Times New Roman"/>
                <w:b w:val="false"/>
                <w:i w:val="false"/>
                <w:color w:val="000000"/>
                <w:sz w:val="20"/>
              </w:rPr>
              <w:t>Н</w:t>
            </w:r>
            <w:r>
              <w:rPr>
                <w:rFonts w:ascii="Times New Roman"/>
                <w:b w:val="false"/>
                <w:i w:val="false"/>
                <w:color w:val="000000"/>
                <w:vertAlign w:val="subscript"/>
              </w:rPr>
              <w:t>7</w:t>
            </w:r>
            <w:r>
              <w:rPr>
                <w:rFonts w:ascii="Times New Roman"/>
                <w:b w:val="false"/>
                <w:i w:val="false"/>
                <w:color w:val="000000"/>
                <w:sz w:val="20"/>
              </w:rPr>
              <w:t>СlO</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Метилцеллюлоза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9004-67-5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Метилцианокарбамат, димер</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6</w:t>
            </w:r>
            <w:r>
              <w:rPr>
                <w:rFonts w:ascii="Times New Roman"/>
                <w:b w:val="false"/>
                <w:i w:val="false"/>
                <w:color w:val="000000"/>
                <w:sz w:val="20"/>
              </w:rPr>
              <w:t>N</w:t>
            </w:r>
            <w:r>
              <w:rPr>
                <w:rFonts w:ascii="Times New Roman"/>
                <w:b w:val="false"/>
                <w:i w:val="false"/>
                <w:color w:val="000000"/>
                <w:vertAlign w:val="subscript"/>
              </w:rPr>
              <w:t>4</w:t>
            </w:r>
            <w:r>
              <w:rPr>
                <w:rFonts w:ascii="Times New Roman"/>
                <w:b w:val="false"/>
                <w:i w:val="false"/>
                <w:color w:val="000000"/>
                <w:sz w:val="20"/>
              </w:rPr>
              <w:t>0</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Метилциклогексан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108-87-2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7</w:t>
            </w:r>
            <w:r>
              <w:rPr>
                <w:rFonts w:ascii="Times New Roman"/>
                <w:b w:val="false"/>
                <w:i w:val="false"/>
                <w:color w:val="000000"/>
                <w:sz w:val="20"/>
              </w:rPr>
              <w:t>Н</w:t>
            </w:r>
            <w:r>
              <w:rPr>
                <w:rFonts w:ascii="Times New Roman"/>
                <w:b w:val="false"/>
                <w:i w:val="false"/>
                <w:color w:val="000000"/>
                <w:vertAlign w:val="subscript"/>
              </w:rPr>
              <w:t>14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Метилциклогексанолацетат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30232-11-2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8</w:t>
            </w:r>
            <w:r>
              <w:rPr>
                <w:rFonts w:ascii="Times New Roman"/>
                <w:b w:val="false"/>
                <w:i w:val="false"/>
                <w:color w:val="000000"/>
                <w:sz w:val="20"/>
              </w:rPr>
              <w:t>Н</w:t>
            </w:r>
            <w:r>
              <w:rPr>
                <w:rFonts w:ascii="Times New Roman"/>
                <w:b w:val="false"/>
                <w:i w:val="false"/>
                <w:color w:val="000000"/>
                <w:vertAlign w:val="subscript"/>
              </w:rPr>
              <w:t>14</w:t>
            </w:r>
            <w:r>
              <w:rPr>
                <w:rFonts w:ascii="Times New Roman"/>
                <w:b w:val="false"/>
                <w:i w:val="false"/>
                <w:color w:val="000000"/>
                <w:sz w:val="20"/>
              </w:rPr>
              <w:t>0</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2-Метил-2, 3-эпоксибутан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5076-19-7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5</w:t>
            </w:r>
            <w:r>
              <w:rPr>
                <w:rFonts w:ascii="Times New Roman"/>
                <w:b w:val="false"/>
                <w:i w:val="false"/>
                <w:color w:val="000000"/>
                <w:sz w:val="20"/>
              </w:rPr>
              <w:t>Н</w:t>
            </w:r>
            <w:r>
              <w:rPr>
                <w:rFonts w:ascii="Times New Roman"/>
                <w:b w:val="false"/>
                <w:i w:val="false"/>
                <w:color w:val="000000"/>
                <w:vertAlign w:val="subscript"/>
              </w:rPr>
              <w:t>10</w:t>
            </w:r>
            <w:r>
              <w:rPr>
                <w:rFonts w:ascii="Times New Roman"/>
                <w:b w:val="false"/>
                <w:i w:val="false"/>
                <w:color w:val="000000"/>
                <w:sz w:val="20"/>
              </w:rPr>
              <w:t>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( 1 -Метилэтенил)бензол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98-83-9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9</w:t>
            </w:r>
            <w:r>
              <w:rPr>
                <w:rFonts w:ascii="Times New Roman"/>
                <w:b w:val="false"/>
                <w:i w:val="false"/>
                <w:color w:val="000000"/>
                <w:sz w:val="20"/>
              </w:rPr>
              <w:t>Н</w:t>
            </w:r>
            <w:r>
              <w:rPr>
                <w:rFonts w:ascii="Times New Roman"/>
                <w:b w:val="false"/>
                <w:i w:val="false"/>
                <w:color w:val="000000"/>
                <w:vertAlign w:val="subscript"/>
              </w:rPr>
              <w:t>10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2-Мегил-5-этенилпиридин</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140-76-1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9</w:t>
            </w:r>
            <w:r>
              <w:rPr>
                <w:rFonts w:ascii="Times New Roman"/>
                <w:b w:val="false"/>
                <w:i w:val="false"/>
                <w:color w:val="000000"/>
                <w:sz w:val="20"/>
              </w:rPr>
              <w:t>N</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Метил -2-этенилпиридин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1122-70-9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9</w:t>
            </w:r>
            <w:r>
              <w:rPr>
                <w:rFonts w:ascii="Times New Roman"/>
                <w:b w:val="false"/>
                <w:i w:val="false"/>
                <w:color w:val="000000"/>
                <w:sz w:val="20"/>
              </w:rPr>
              <w:t>N</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3-Метил-1-(этиламино)бензод</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102-27-2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9</w:t>
            </w:r>
            <w:r>
              <w:rPr>
                <w:rFonts w:ascii="Times New Roman"/>
                <w:b w:val="false"/>
                <w:i w:val="false"/>
                <w:color w:val="000000"/>
                <w:sz w:val="20"/>
              </w:rPr>
              <w:t>H</w:t>
            </w:r>
            <w:r>
              <w:rPr>
                <w:rFonts w:ascii="Times New Roman"/>
                <w:b w:val="false"/>
                <w:i w:val="false"/>
                <w:color w:val="000000"/>
                <w:vertAlign w:val="subscript"/>
              </w:rPr>
              <w:t>13</w:t>
            </w:r>
            <w:r>
              <w:rPr>
                <w:rFonts w:ascii="Times New Roman"/>
                <w:b w:val="false"/>
                <w:i w:val="false"/>
                <w:color w:val="000000"/>
                <w:sz w:val="20"/>
              </w:rPr>
              <w:t>N</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2-[N-(1-Метилэтил)амино]-4-(N-метиламино)-6-метилтио-1,3,5-триазин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1014-69-3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15</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[( 1 -Метилэтил)амино] -3-(нафтален-1 -илокси) -пропан- 2-ола гидрохлорид</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318-98-9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16</w:t>
            </w:r>
            <w:r>
              <w:rPr>
                <w:rFonts w:ascii="Times New Roman"/>
                <w:b w:val="false"/>
                <w:i w:val="false"/>
                <w:color w:val="000000"/>
                <w:sz w:val="20"/>
              </w:rPr>
              <w:t>H</w:t>
            </w:r>
            <w:r>
              <w:rPr>
                <w:rFonts w:ascii="Times New Roman"/>
                <w:b w:val="false"/>
                <w:i w:val="false"/>
                <w:color w:val="000000"/>
                <w:vertAlign w:val="subscript"/>
              </w:rPr>
              <w:t>21</w:t>
            </w:r>
            <w:r>
              <w:rPr>
                <w:rFonts w:ascii="Times New Roman"/>
                <w:b w:val="false"/>
                <w:i w:val="false"/>
                <w:color w:val="000000"/>
                <w:sz w:val="20"/>
              </w:rPr>
              <w:t>N0</w:t>
            </w:r>
            <w:r>
              <w:rPr>
                <w:rFonts w:ascii="Times New Roman"/>
                <w:b w:val="false"/>
                <w:i w:val="false"/>
                <w:color w:val="000000"/>
                <w:vertAlign w:val="subscript"/>
              </w:rPr>
              <w:t>2</w:t>
            </w:r>
            <w:r>
              <w:rPr>
                <w:rFonts w:ascii="Times New Roman"/>
                <w:b w:val="false"/>
                <w:i w:val="false"/>
                <w:color w:val="000000"/>
                <w:sz w:val="20"/>
              </w:rPr>
              <w:t xml:space="preserve"> • C1H</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2-[N-(1-Метилэтил)амино]-6-хлор-4-(N-этиламино)-1,3,5-триазин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1912-24-9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14</w:t>
            </w:r>
            <w:r>
              <w:rPr>
                <w:rFonts w:ascii="Times New Roman"/>
                <w:b w:val="false"/>
                <w:i w:val="false"/>
                <w:color w:val="000000"/>
                <w:sz w:val="20"/>
              </w:rPr>
              <w:t>ClN</w:t>
            </w:r>
            <w:r>
              <w:rPr>
                <w:rFonts w:ascii="Times New Roman"/>
                <w:b w:val="false"/>
                <w:i w:val="false"/>
                <w:color w:val="000000"/>
                <w:vertAlign w:val="subscript"/>
              </w:rPr>
              <w:t>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Метилэтил)ацетат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108-21-4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5</w:t>
            </w:r>
            <w:r>
              <w:rPr>
                <w:rFonts w:ascii="Times New Roman"/>
                <w:b w:val="false"/>
                <w:i w:val="false"/>
                <w:color w:val="000000"/>
                <w:sz w:val="20"/>
              </w:rPr>
              <w:t>H</w:t>
            </w:r>
            <w:r>
              <w:rPr>
                <w:rFonts w:ascii="Times New Roman"/>
                <w:b w:val="false"/>
                <w:i w:val="false"/>
                <w:color w:val="000000"/>
                <w:vertAlign w:val="subscript"/>
              </w:rPr>
              <w:t>10</w:t>
            </w:r>
            <w:r>
              <w:rPr>
                <w:rFonts w:ascii="Times New Roman"/>
                <w:b w:val="false"/>
                <w:i w:val="false"/>
                <w:color w:val="000000"/>
                <w:sz w:val="20"/>
              </w:rPr>
              <w:t>O</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Метилэтилацетилоксикарбамат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4212-94-6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11</w:t>
            </w:r>
            <w:r>
              <w:rPr>
                <w:rFonts w:ascii="Times New Roman"/>
                <w:b w:val="false"/>
                <w:i w:val="false"/>
                <w:color w:val="000000"/>
                <w:sz w:val="20"/>
              </w:rPr>
              <w:t>N0</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Метилэтил)бензол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98-82-8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9</w:t>
            </w:r>
            <w:r>
              <w:rPr>
                <w:rFonts w:ascii="Times New Roman"/>
                <w:b w:val="false"/>
                <w:i w:val="false"/>
                <w:color w:val="000000"/>
                <w:sz w:val="20"/>
              </w:rPr>
              <w:t>H</w:t>
            </w:r>
            <w:r>
              <w:rPr>
                <w:rFonts w:ascii="Times New Roman"/>
                <w:b w:val="false"/>
                <w:i w:val="false"/>
                <w:color w:val="000000"/>
                <w:vertAlign w:val="subscript"/>
              </w:rPr>
              <w:t>12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1-Метил-4-этилбензол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622-96-8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9</w:t>
            </w:r>
            <w:r>
              <w:rPr>
                <w:rFonts w:ascii="Times New Roman"/>
                <w:b w:val="false"/>
                <w:i w:val="false"/>
                <w:color w:val="000000"/>
                <w:sz w:val="20"/>
              </w:rPr>
              <w:t>H</w:t>
            </w:r>
            <w:r>
              <w:rPr>
                <w:rFonts w:ascii="Times New Roman"/>
                <w:b w:val="false"/>
                <w:i w:val="false"/>
                <w:color w:val="000000"/>
                <w:vertAlign w:val="subscript"/>
              </w:rPr>
              <w:t>12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1-Метилэтил-1,4-дигидро-2,6-диметил-4-(3-нитрофенил)-2-метоксиэтилпиридин-3,5-дикарбонат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66085-59-4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21</w:t>
            </w:r>
            <w:r>
              <w:rPr>
                <w:rFonts w:ascii="Times New Roman"/>
                <w:b w:val="false"/>
                <w:i w:val="false"/>
                <w:color w:val="000000"/>
                <w:sz w:val="20"/>
              </w:rPr>
              <w:t>H</w:t>
            </w:r>
            <w:r>
              <w:rPr>
                <w:rFonts w:ascii="Times New Roman"/>
                <w:b w:val="false"/>
                <w:i w:val="false"/>
                <w:color w:val="000000"/>
                <w:vertAlign w:val="subscript"/>
              </w:rPr>
              <w:t>26</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7</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Метилэтил-1,4-дигидро-2,6-диметил-4-(3-нитрофенил)пиридин-3,5-дикарбонат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39562-70-4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18</w:t>
            </w:r>
            <w:r>
              <w:rPr>
                <w:rFonts w:ascii="Times New Roman"/>
                <w:b w:val="false"/>
                <w:i w:val="false"/>
                <w:color w:val="000000"/>
                <w:sz w:val="20"/>
              </w:rPr>
              <w:t>H</w:t>
            </w:r>
            <w:r>
              <w:rPr>
                <w:rFonts w:ascii="Times New Roman"/>
                <w:b w:val="false"/>
                <w:i w:val="false"/>
                <w:color w:val="000000"/>
                <w:vertAlign w:val="subscript"/>
              </w:rPr>
              <w:t>20</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6</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Калийдің О-(1-Метилэтил)дитиокарбонаты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140-92-1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4</w:t>
            </w:r>
            <w:r>
              <w:rPr>
                <w:rFonts w:ascii="Times New Roman"/>
                <w:b w:val="false"/>
                <w:i w:val="false"/>
                <w:color w:val="000000"/>
                <w:sz w:val="20"/>
              </w:rPr>
              <w:t>H</w:t>
            </w:r>
            <w:r>
              <w:rPr>
                <w:rFonts w:ascii="Times New Roman"/>
                <w:b w:val="false"/>
                <w:i w:val="false"/>
                <w:color w:val="000000"/>
                <w:vertAlign w:val="subscript"/>
              </w:rPr>
              <w:t>7</w:t>
            </w:r>
            <w:r>
              <w:rPr>
                <w:rFonts w:ascii="Times New Roman"/>
                <w:b w:val="false"/>
                <w:i w:val="false"/>
                <w:color w:val="000000"/>
                <w:sz w:val="20"/>
              </w:rPr>
              <w:t>KOS</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4,4'-(1-Метилэтилиден)бис(2,6-дибромгидроксибензол)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79-94-7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15</w:t>
            </w:r>
            <w:r>
              <w:rPr>
                <w:rFonts w:ascii="Times New Roman"/>
                <w:b w:val="false"/>
                <w:i w:val="false"/>
                <w:color w:val="000000"/>
                <w:sz w:val="20"/>
              </w:rPr>
              <w:t>H</w:t>
            </w:r>
            <w:r>
              <w:rPr>
                <w:rFonts w:ascii="Times New Roman"/>
                <w:b w:val="false"/>
                <w:i w:val="false"/>
                <w:color w:val="000000"/>
                <w:vertAlign w:val="subscript"/>
              </w:rPr>
              <w:t>12</w:t>
            </w:r>
            <w:r>
              <w:rPr>
                <w:rFonts w:ascii="Times New Roman"/>
                <w:b w:val="false"/>
                <w:i w:val="false"/>
                <w:color w:val="000000"/>
                <w:sz w:val="20"/>
              </w:rPr>
              <w:t>Br</w:t>
            </w:r>
            <w:r>
              <w:rPr>
                <w:rFonts w:ascii="Times New Roman"/>
                <w:b w:val="false"/>
                <w:i w:val="false"/>
                <w:color w:val="000000"/>
                <w:vertAlign w:val="subscript"/>
              </w:rPr>
              <w:t>4</w:t>
            </w:r>
            <w:r>
              <w:rPr>
                <w:rFonts w:ascii="Times New Roman"/>
                <w:b w:val="false"/>
                <w:i w:val="false"/>
                <w:color w:val="000000"/>
                <w:sz w:val="20"/>
              </w:rPr>
              <w:t>O</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(1-Метилэтил)-2-(1 -метилпропил)-4,6-динитрофе-нилкарбонат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973-21-7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14</w:t>
            </w:r>
            <w:r>
              <w:rPr>
                <w:rFonts w:ascii="Times New Roman"/>
                <w:b w:val="false"/>
                <w:i w:val="false"/>
                <w:color w:val="000000"/>
                <w:sz w:val="20"/>
              </w:rPr>
              <w:t>H</w:t>
            </w:r>
            <w:r>
              <w:rPr>
                <w:rFonts w:ascii="Times New Roman"/>
                <w:b w:val="false"/>
                <w:i w:val="false"/>
                <w:color w:val="000000"/>
                <w:vertAlign w:val="subscript"/>
              </w:rPr>
              <w:t>18</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7</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( 1 -Метилэтил)нитрат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1712-64-7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3</w:t>
            </w:r>
            <w:r>
              <w:rPr>
                <w:rFonts w:ascii="Times New Roman"/>
                <w:b w:val="false"/>
                <w:i w:val="false"/>
                <w:color w:val="000000"/>
                <w:sz w:val="20"/>
              </w:rPr>
              <w:t>H</w:t>
            </w:r>
            <w:r>
              <w:rPr>
                <w:rFonts w:ascii="Times New Roman"/>
                <w:b w:val="false"/>
                <w:i w:val="false"/>
                <w:color w:val="000000"/>
                <w:vertAlign w:val="subscript"/>
              </w:rPr>
              <w:t>7</w:t>
            </w:r>
            <w:r>
              <w:rPr>
                <w:rFonts w:ascii="Times New Roman"/>
                <w:b w:val="false"/>
                <w:i w:val="false"/>
                <w:color w:val="000000"/>
                <w:sz w:val="20"/>
              </w:rPr>
              <w:t>NO</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( 1 -Метилэтил)нитрит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541-42-4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13</w:t>
            </w:r>
            <w:r>
              <w:rPr>
                <w:rFonts w:ascii="Times New Roman"/>
                <w:b w:val="false"/>
                <w:i w:val="false"/>
                <w:color w:val="000000"/>
                <w:sz w:val="20"/>
              </w:rPr>
              <w:t>H</w:t>
            </w:r>
            <w:r>
              <w:rPr>
                <w:rFonts w:ascii="Times New Roman"/>
                <w:b w:val="false"/>
                <w:i w:val="false"/>
                <w:color w:val="000000"/>
                <w:vertAlign w:val="subscript"/>
              </w:rPr>
              <w:t>7</w:t>
            </w:r>
            <w:r>
              <w:rPr>
                <w:rFonts w:ascii="Times New Roman"/>
                <w:b w:val="false"/>
                <w:i w:val="false"/>
                <w:color w:val="000000"/>
                <w:sz w:val="20"/>
              </w:rPr>
              <w:t>N0</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Метал- 5 -этилпиридин</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104-90-5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11</w:t>
            </w:r>
            <w:r>
              <w:rPr>
                <w:rFonts w:ascii="Times New Roman"/>
                <w:b w:val="false"/>
                <w:i w:val="false"/>
                <w:color w:val="000000"/>
                <w:sz w:val="20"/>
              </w:rPr>
              <w:t>N</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N-(1-Метилэтил)пропан-2-амин</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108-18-9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15</w:t>
            </w:r>
            <w:r>
              <w:rPr>
                <w:rFonts w:ascii="Times New Roman"/>
                <w:b w:val="false"/>
                <w:i w:val="false"/>
                <w:color w:val="000000"/>
                <w:sz w:val="20"/>
              </w:rPr>
              <w:t>N</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Метилэтил) 1 : 1 ' , 3 ' : 1 "терфенил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27987-07-1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21</w:t>
            </w:r>
            <w:r>
              <w:rPr>
                <w:rFonts w:ascii="Times New Roman"/>
                <w:b w:val="false"/>
                <w:i w:val="false"/>
                <w:color w:val="000000"/>
                <w:sz w:val="20"/>
              </w:rPr>
              <w:t>H</w:t>
            </w:r>
            <w:r>
              <w:rPr>
                <w:rFonts w:ascii="Times New Roman"/>
                <w:b w:val="false"/>
                <w:i w:val="false"/>
                <w:color w:val="000000"/>
                <w:vertAlign w:val="subscript"/>
              </w:rPr>
              <w:t>2</w:t>
            </w:r>
            <w:r>
              <w:rPr>
                <w:rFonts w:ascii="Times New Roman"/>
                <w:b w:val="false"/>
                <w:i w:val="false"/>
                <w:color w:val="000000"/>
                <w:sz w:val="20"/>
              </w:rPr>
              <w:t>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(1-Метилэтил)фенилкарбамат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122-42-9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10</w:t>
            </w:r>
            <w:r>
              <w:rPr>
                <w:rFonts w:ascii="Times New Roman"/>
                <w:b w:val="false"/>
                <w:i w:val="false"/>
                <w:color w:val="000000"/>
                <w:sz w:val="20"/>
              </w:rPr>
              <w:t>H</w:t>
            </w:r>
            <w:r>
              <w:rPr>
                <w:rFonts w:ascii="Times New Roman"/>
                <w:b w:val="false"/>
                <w:i w:val="false"/>
                <w:color w:val="000000"/>
                <w:vertAlign w:val="subscript"/>
              </w:rPr>
              <w:t>13</w:t>
            </w:r>
            <w:r>
              <w:rPr>
                <w:rFonts w:ascii="Times New Roman"/>
                <w:b w:val="false"/>
                <w:i w:val="false"/>
                <w:color w:val="000000"/>
                <w:sz w:val="20"/>
              </w:rPr>
              <w:t>N0</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2-[(4-(1-Метилэтил)фенил)фенилацетил]-1Н-ин-дан-1,3-дион</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122916-79-4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26</w:t>
            </w:r>
            <w:r>
              <w:rPr>
                <w:rFonts w:ascii="Times New Roman"/>
                <w:b w:val="false"/>
                <w:i w:val="false"/>
                <w:color w:val="000000"/>
                <w:sz w:val="20"/>
              </w:rPr>
              <w:t>H</w:t>
            </w:r>
            <w:r>
              <w:rPr>
                <w:rFonts w:ascii="Times New Roman"/>
                <w:b w:val="false"/>
                <w:i w:val="false"/>
                <w:color w:val="000000"/>
                <w:vertAlign w:val="subscript"/>
              </w:rPr>
              <w:t>2l</w:t>
            </w:r>
            <w:r>
              <w:rPr>
                <w:rFonts w:ascii="Times New Roman"/>
                <w:b w:val="false"/>
                <w:i w:val="false"/>
                <w:color w:val="000000"/>
                <w:sz w:val="20"/>
              </w:rPr>
              <w:t>O</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N-(1-Метилэтил)- N' –фенилфенилендиамин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101-72-4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15</w:t>
            </w:r>
            <w:r>
              <w:rPr>
                <w:rFonts w:ascii="Times New Roman"/>
                <w:b w:val="false"/>
                <w:i w:val="false"/>
                <w:color w:val="000000"/>
                <w:sz w:val="20"/>
              </w:rPr>
              <w:t>H</w:t>
            </w:r>
            <w:r>
              <w:rPr>
                <w:rFonts w:ascii="Times New Roman"/>
                <w:b w:val="false"/>
                <w:i w:val="false"/>
                <w:color w:val="000000"/>
                <w:vertAlign w:val="subscript"/>
              </w:rPr>
              <w:t>I8</w:t>
            </w:r>
            <w:r>
              <w:rPr>
                <w:rFonts w:ascii="Times New Roman"/>
                <w:b w:val="false"/>
                <w:i w:val="false"/>
                <w:color w:val="000000"/>
                <w:sz w:val="20"/>
              </w:rPr>
              <w:t>N</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[N-(1-Метилэтил)-N-фенил]-2-хлорацетамид</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1918-16-7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11</w:t>
            </w:r>
            <w:r>
              <w:rPr>
                <w:rFonts w:ascii="Times New Roman"/>
                <w:b w:val="false"/>
                <w:i w:val="false"/>
                <w:color w:val="000000"/>
                <w:sz w:val="20"/>
              </w:rPr>
              <w:t>Н</w:t>
            </w:r>
            <w:r>
              <w:rPr>
                <w:rFonts w:ascii="Times New Roman"/>
                <w:b w:val="false"/>
                <w:i w:val="false"/>
                <w:color w:val="000000"/>
                <w:vertAlign w:val="subscript"/>
              </w:rPr>
              <w:t>14</w:t>
            </w:r>
            <w:r>
              <w:rPr>
                <w:rFonts w:ascii="Times New Roman"/>
                <w:b w:val="false"/>
                <w:i w:val="false"/>
                <w:color w:val="000000"/>
                <w:sz w:val="20"/>
              </w:rPr>
              <w:t>СlNО</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Метил- О –этилхлортиофосфат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13289-13-9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3</w:t>
            </w:r>
            <w:r>
              <w:rPr>
                <w:rFonts w:ascii="Times New Roman"/>
                <w:b w:val="false"/>
                <w:i w:val="false"/>
                <w:color w:val="000000"/>
                <w:sz w:val="20"/>
              </w:rPr>
              <w:t>H</w:t>
            </w:r>
            <w:r>
              <w:rPr>
                <w:rFonts w:ascii="Times New Roman"/>
                <w:b w:val="false"/>
                <w:i w:val="false"/>
                <w:color w:val="000000"/>
                <w:vertAlign w:val="subscript"/>
              </w:rPr>
              <w:t>8</w:t>
            </w:r>
            <w:r>
              <w:rPr>
                <w:rFonts w:ascii="Times New Roman"/>
                <w:b w:val="false"/>
                <w:i w:val="false"/>
                <w:color w:val="000000"/>
                <w:sz w:val="20"/>
              </w:rPr>
              <w:t>C10</w:t>
            </w:r>
            <w:r>
              <w:rPr>
                <w:rFonts w:ascii="Times New Roman"/>
                <w:b w:val="false"/>
                <w:i w:val="false"/>
                <w:color w:val="000000"/>
                <w:vertAlign w:val="subscript"/>
              </w:rPr>
              <w:t>2</w:t>
            </w:r>
            <w:r>
              <w:rPr>
                <w:rFonts w:ascii="Times New Roman"/>
                <w:b w:val="false"/>
                <w:i w:val="false"/>
                <w:color w:val="000000"/>
                <w:sz w:val="20"/>
              </w:rPr>
              <w:t>PS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Метилэтил - (3 -хлорфенл ) карбамат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101-21-3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10</w:t>
            </w:r>
            <w:r>
              <w:rPr>
                <w:rFonts w:ascii="Times New Roman"/>
                <w:b w:val="false"/>
                <w:i w:val="false"/>
                <w:color w:val="000000"/>
                <w:sz w:val="20"/>
              </w:rPr>
              <w:t>H</w:t>
            </w:r>
            <w:r>
              <w:rPr>
                <w:rFonts w:ascii="Times New Roman"/>
                <w:b w:val="false"/>
                <w:i w:val="false"/>
                <w:color w:val="000000"/>
                <w:vertAlign w:val="subscript"/>
              </w:rPr>
              <w:t>12</w:t>
            </w:r>
            <w:r>
              <w:rPr>
                <w:rFonts w:ascii="Times New Roman"/>
                <w:b w:val="false"/>
                <w:i w:val="false"/>
                <w:color w:val="000000"/>
                <w:sz w:val="20"/>
              </w:rPr>
              <w:t>C1N0</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2-[N-(1-Метилэтокси)карбонил]аминоэтанол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10</w:t>
            </w:r>
            <w:r>
              <w:rPr>
                <w:rFonts w:ascii="Times New Roman"/>
                <w:b w:val="false"/>
                <w:i w:val="false"/>
                <w:color w:val="000000"/>
                <w:sz w:val="20"/>
              </w:rPr>
              <w:t>H</w:t>
            </w:r>
            <w:r>
              <w:rPr>
                <w:rFonts w:ascii="Times New Roman"/>
                <w:b w:val="false"/>
                <w:i w:val="false"/>
                <w:color w:val="000000"/>
                <w:vertAlign w:val="subscript"/>
              </w:rPr>
              <w:t>19</w:t>
            </w:r>
            <w:r>
              <w:rPr>
                <w:rFonts w:ascii="Times New Roman"/>
                <w:b w:val="false"/>
                <w:i w:val="false"/>
                <w:color w:val="000000"/>
                <w:sz w:val="20"/>
              </w:rPr>
              <w:t>N0</w:t>
            </w:r>
            <w:r>
              <w:rPr>
                <w:rFonts w:ascii="Times New Roman"/>
                <w:b w:val="false"/>
                <w:i w:val="false"/>
                <w:color w:val="000000"/>
                <w:vertAlign w:val="subscript"/>
              </w:rPr>
              <w:t>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N-[(1-Метилэтокси)карбонил]-(4-хлорфенил-2-карбамоил)аминоэтанол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13</w:t>
            </w:r>
            <w:r>
              <w:rPr>
                <w:rFonts w:ascii="Times New Roman"/>
                <w:b w:val="false"/>
                <w:i w:val="false"/>
                <w:color w:val="000000"/>
                <w:sz w:val="20"/>
              </w:rPr>
              <w:t>H</w:t>
            </w:r>
            <w:r>
              <w:rPr>
                <w:rFonts w:ascii="Times New Roman"/>
                <w:b w:val="false"/>
                <w:i w:val="false"/>
                <w:color w:val="000000"/>
                <w:vertAlign w:val="subscript"/>
              </w:rPr>
              <w:t>17</w:t>
            </w:r>
            <w:r>
              <w:rPr>
                <w:rFonts w:ascii="Times New Roman"/>
                <w:b w:val="false"/>
                <w:i w:val="false"/>
                <w:color w:val="000000"/>
                <w:sz w:val="20"/>
              </w:rPr>
              <w:t>C1N</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Калийдің N-(1-Метил-2-этоксикарбонилэтенил)Д(-)-б-аминофенилэтаноаты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15</w:t>
            </w:r>
            <w:r>
              <w:rPr>
                <w:rFonts w:ascii="Times New Roman"/>
                <w:b w:val="false"/>
                <w:i w:val="false"/>
                <w:color w:val="000000"/>
                <w:sz w:val="20"/>
              </w:rPr>
              <w:t>H</w:t>
            </w:r>
            <w:r>
              <w:rPr>
                <w:rFonts w:ascii="Times New Roman"/>
                <w:b w:val="false"/>
                <w:i w:val="false"/>
                <w:color w:val="000000"/>
                <w:vertAlign w:val="subscript"/>
              </w:rPr>
              <w:t>18</w:t>
            </w:r>
            <w:r>
              <w:rPr>
                <w:rFonts w:ascii="Times New Roman"/>
                <w:b w:val="false"/>
                <w:i w:val="false"/>
                <w:color w:val="000000"/>
                <w:sz w:val="20"/>
              </w:rPr>
              <w:t>KN0</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2-Метил-6-этил-N-(этоксиметилфенил)-2-хлорацетамид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51218-38-3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14</w:t>
            </w:r>
            <w:r>
              <w:rPr>
                <w:rFonts w:ascii="Times New Roman"/>
                <w:b w:val="false"/>
                <w:i w:val="false"/>
                <w:color w:val="000000"/>
                <w:sz w:val="20"/>
              </w:rPr>
              <w:t>H</w:t>
            </w:r>
            <w:r>
              <w:rPr>
                <w:rFonts w:ascii="Times New Roman"/>
                <w:b w:val="false"/>
                <w:i w:val="false"/>
                <w:color w:val="000000"/>
                <w:vertAlign w:val="subscript"/>
              </w:rPr>
              <w:t>20</w:t>
            </w:r>
            <w:r>
              <w:rPr>
                <w:rFonts w:ascii="Times New Roman"/>
                <w:b w:val="false"/>
                <w:i w:val="false"/>
                <w:color w:val="000000"/>
                <w:sz w:val="20"/>
              </w:rPr>
              <w:t>ClN0</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2-(1-Метилэтокси)пропан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108-20-3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14</w:t>
            </w:r>
            <w:r>
              <w:rPr>
                <w:rFonts w:ascii="Times New Roman"/>
                <w:b w:val="false"/>
                <w:i w:val="false"/>
                <w:color w:val="000000"/>
                <w:sz w:val="20"/>
              </w:rPr>
              <w:t>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Метионин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7005-18-7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5</w:t>
            </w:r>
            <w:r>
              <w:rPr>
                <w:rFonts w:ascii="Times New Roman"/>
                <w:b w:val="false"/>
                <w:i w:val="false"/>
                <w:color w:val="000000"/>
                <w:sz w:val="20"/>
              </w:rPr>
              <w:t>H</w:t>
            </w:r>
            <w:r>
              <w:rPr>
                <w:rFonts w:ascii="Times New Roman"/>
                <w:b w:val="false"/>
                <w:i w:val="false"/>
                <w:color w:val="000000"/>
                <w:vertAlign w:val="subscript"/>
              </w:rPr>
              <w:t>11</w:t>
            </w:r>
            <w:r>
              <w:rPr>
                <w:rFonts w:ascii="Times New Roman"/>
                <w:b w:val="false"/>
                <w:i w:val="false"/>
                <w:color w:val="000000"/>
                <w:sz w:val="20"/>
              </w:rPr>
              <w:t>NO</w:t>
            </w:r>
            <w:r>
              <w:rPr>
                <w:rFonts w:ascii="Times New Roman"/>
                <w:b w:val="false"/>
                <w:i w:val="false"/>
                <w:color w:val="000000"/>
                <w:vertAlign w:val="subscript"/>
              </w:rPr>
              <w:t>2</w:t>
            </w:r>
            <w:r>
              <w:rPr>
                <w:rFonts w:ascii="Times New Roman"/>
                <w:b w:val="false"/>
                <w:i w:val="false"/>
                <w:color w:val="000000"/>
                <w:sz w:val="20"/>
              </w:rPr>
              <w:t>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Метирам</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9006-42-2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Натрийдің метоксиацетаты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50402-70-5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3</w:t>
            </w:r>
            <w:r>
              <w:rPr>
                <w:rFonts w:ascii="Times New Roman"/>
                <w:b w:val="false"/>
                <w:i w:val="false"/>
                <w:color w:val="000000"/>
                <w:sz w:val="20"/>
              </w:rPr>
              <w:t>H</w:t>
            </w:r>
            <w:r>
              <w:rPr>
                <w:rFonts w:ascii="Times New Roman"/>
                <w:b w:val="false"/>
                <w:i w:val="false"/>
                <w:color w:val="000000"/>
                <w:vertAlign w:val="subscript"/>
              </w:rPr>
              <w:t>5</w:t>
            </w:r>
            <w:r>
              <w:rPr>
                <w:rFonts w:ascii="Times New Roman"/>
                <w:b w:val="false"/>
                <w:i w:val="false"/>
                <w:color w:val="000000"/>
                <w:sz w:val="20"/>
              </w:rPr>
              <w:t>NaO</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 Метоксибензальдегид</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123-11-5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8</w:t>
            </w:r>
            <w:r>
              <w:rPr>
                <w:rFonts w:ascii="Times New Roman"/>
                <w:b w:val="false"/>
                <w:i w:val="false"/>
                <w:color w:val="000000"/>
                <w:sz w:val="20"/>
              </w:rPr>
              <w:t>O</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Метоксибензол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100-86-3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7</w:t>
            </w:r>
            <w:r>
              <w:rPr>
                <w:rFonts w:ascii="Times New Roman"/>
                <w:b w:val="false"/>
                <w:i w:val="false"/>
                <w:color w:val="000000"/>
                <w:sz w:val="20"/>
              </w:rPr>
              <w:t>H</w:t>
            </w:r>
            <w:r>
              <w:rPr>
                <w:rFonts w:ascii="Times New Roman"/>
                <w:b w:val="false"/>
                <w:i w:val="false"/>
                <w:color w:val="000000"/>
                <w:vertAlign w:val="subscript"/>
              </w:rPr>
              <w:t>8</w:t>
            </w:r>
            <w:r>
              <w:rPr>
                <w:rFonts w:ascii="Times New Roman"/>
                <w:b w:val="false"/>
                <w:i w:val="false"/>
                <w:color w:val="000000"/>
                <w:sz w:val="20"/>
              </w:rPr>
              <w:t>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1-Метокси-2, 2- диметилпропан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1118-00-9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14</w:t>
            </w:r>
            <w:r>
              <w:rPr>
                <w:rFonts w:ascii="Times New Roman"/>
                <w:b w:val="false"/>
                <w:i w:val="false"/>
                <w:color w:val="000000"/>
                <w:sz w:val="20"/>
              </w:rPr>
              <w:t>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l-Метокси-1,1-дифтор-2,2- дихлорэтан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76-38-0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3</w:t>
            </w:r>
            <w:r>
              <w:rPr>
                <w:rFonts w:ascii="Times New Roman"/>
                <w:b w:val="false"/>
                <w:i w:val="false"/>
                <w:color w:val="000000"/>
                <w:sz w:val="20"/>
              </w:rPr>
              <w:t>H</w:t>
            </w:r>
            <w:r>
              <w:rPr>
                <w:rFonts w:ascii="Times New Roman"/>
                <w:b w:val="false"/>
                <w:i w:val="false"/>
                <w:color w:val="000000"/>
                <w:vertAlign w:val="subscript"/>
              </w:rPr>
              <w:t>4</w:t>
            </w:r>
            <w:r>
              <w:rPr>
                <w:rFonts w:ascii="Times New Roman"/>
                <w:b w:val="false"/>
                <w:i w:val="false"/>
                <w:color w:val="000000"/>
                <w:sz w:val="20"/>
              </w:rPr>
              <w:t>Cl</w:t>
            </w:r>
            <w:r>
              <w:rPr>
                <w:rFonts w:ascii="Times New Roman"/>
                <w:b w:val="false"/>
                <w:i w:val="false"/>
                <w:color w:val="000000"/>
                <w:vertAlign w:val="subscript"/>
              </w:rPr>
              <w:t>2</w:t>
            </w:r>
            <w:r>
              <w:rPr>
                <w:rFonts w:ascii="Times New Roman"/>
                <w:b w:val="false"/>
                <w:i w:val="false"/>
                <w:color w:val="000000"/>
                <w:sz w:val="20"/>
              </w:rPr>
              <w:t>F</w:t>
            </w:r>
            <w:r>
              <w:rPr>
                <w:rFonts w:ascii="Times New Roman"/>
                <w:b w:val="false"/>
                <w:i w:val="false"/>
                <w:color w:val="000000"/>
                <w:vertAlign w:val="subscript"/>
              </w:rPr>
              <w:t>2</w:t>
            </w:r>
            <w:r>
              <w:rPr>
                <w:rFonts w:ascii="Times New Roman"/>
                <w:b w:val="false"/>
                <w:i w:val="false"/>
                <w:color w:val="000000"/>
                <w:sz w:val="20"/>
              </w:rPr>
              <w:t>O</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2-Метокси-3,6-дихлорбензой қышқылы</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1918-00-9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8</w:t>
            </w:r>
            <w:r>
              <w:rPr>
                <w:rFonts w:ascii="Times New Roman"/>
                <w:b w:val="false"/>
                <w:i w:val="false"/>
                <w:color w:val="000000"/>
                <w:sz w:val="20"/>
              </w:rPr>
              <w:t>Н</w:t>
            </w:r>
            <w:r>
              <w:rPr>
                <w:rFonts w:ascii="Times New Roman"/>
                <w:b w:val="false"/>
                <w:i w:val="false"/>
                <w:color w:val="000000"/>
                <w:vertAlign w:val="subscript"/>
              </w:rPr>
              <w:t>6</w:t>
            </w:r>
            <w:r>
              <w:rPr>
                <w:rFonts w:ascii="Times New Roman"/>
                <w:b w:val="false"/>
                <w:i w:val="false"/>
                <w:color w:val="000000"/>
                <w:sz w:val="20"/>
              </w:rPr>
              <w:t>С1</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2-Метокси-3,б-дихлорбензой қышқылының диметиламині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2300-66-5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10</w:t>
            </w:r>
            <w:r>
              <w:rPr>
                <w:rFonts w:ascii="Times New Roman"/>
                <w:b w:val="false"/>
                <w:i w:val="false"/>
                <w:color w:val="000000"/>
                <w:sz w:val="20"/>
              </w:rPr>
              <w:t>H</w:t>
            </w:r>
            <w:r>
              <w:rPr>
                <w:rFonts w:ascii="Times New Roman"/>
                <w:b w:val="false"/>
                <w:i w:val="false"/>
                <w:color w:val="000000"/>
                <w:vertAlign w:val="subscript"/>
              </w:rPr>
              <w:t>13</w:t>
            </w:r>
            <w:r>
              <w:rPr>
                <w:rFonts w:ascii="Times New Roman"/>
                <w:b w:val="false"/>
                <w:i w:val="false"/>
                <w:color w:val="000000"/>
                <w:sz w:val="20"/>
              </w:rPr>
              <w:t>Cl</w:t>
            </w:r>
            <w:r>
              <w:rPr>
                <w:rFonts w:ascii="Times New Roman"/>
                <w:b w:val="false"/>
                <w:i w:val="false"/>
                <w:color w:val="000000"/>
                <w:vertAlign w:val="subscript"/>
              </w:rPr>
              <w:t>2</w:t>
            </w:r>
            <w:r>
              <w:rPr>
                <w:rFonts w:ascii="Times New Roman"/>
                <w:b w:val="false"/>
                <w:i w:val="false"/>
                <w:color w:val="000000"/>
                <w:sz w:val="20"/>
              </w:rPr>
              <w:t>N0</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3-[(Метоксикарбонил)амино]фенил-3-метилфенилкарбамат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13684-63-4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16</w:t>
            </w:r>
            <w:r>
              <w:rPr>
                <w:rFonts w:ascii="Times New Roman"/>
                <w:b w:val="false"/>
                <w:i w:val="false"/>
                <w:color w:val="000000"/>
                <w:sz w:val="20"/>
              </w:rPr>
              <w:t>H</w:t>
            </w:r>
            <w:r>
              <w:rPr>
                <w:rFonts w:ascii="Times New Roman"/>
                <w:b w:val="false"/>
                <w:i w:val="false"/>
                <w:color w:val="000000"/>
                <w:vertAlign w:val="subscript"/>
              </w:rPr>
              <w:t>16</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2-Метоксикарбонил-N-[(4,6-диметил-1,3-пиримидина-2-ил)аминокарбонил]бензосульфамид калий тұзы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15</w:t>
            </w:r>
            <w:r>
              <w:rPr>
                <w:rFonts w:ascii="Times New Roman"/>
                <w:b w:val="false"/>
                <w:i w:val="false"/>
                <w:color w:val="000000"/>
                <w:sz w:val="20"/>
              </w:rPr>
              <w:t>H</w:t>
            </w:r>
            <w:r>
              <w:rPr>
                <w:rFonts w:ascii="Times New Roman"/>
                <w:b w:val="false"/>
                <w:i w:val="false"/>
                <w:color w:val="000000"/>
                <w:vertAlign w:val="subscript"/>
              </w:rPr>
              <w:t>17</w:t>
            </w:r>
            <w:r>
              <w:rPr>
                <w:rFonts w:ascii="Times New Roman"/>
                <w:b w:val="false"/>
                <w:i w:val="false"/>
                <w:color w:val="000000"/>
                <w:sz w:val="20"/>
              </w:rPr>
              <w:t>N</w:t>
            </w:r>
            <w:r>
              <w:rPr>
                <w:rFonts w:ascii="Times New Roman"/>
                <w:b w:val="false"/>
                <w:i w:val="false"/>
                <w:color w:val="000000"/>
                <w:vertAlign w:val="subscript"/>
              </w:rPr>
              <w:t>4</w:t>
            </w:r>
            <w:r>
              <w:rPr>
                <w:rFonts w:ascii="Times New Roman"/>
                <w:b w:val="false"/>
                <w:i w:val="false"/>
                <w:color w:val="000000"/>
                <w:sz w:val="20"/>
              </w:rPr>
              <w:t>0</w:t>
            </w:r>
            <w:r>
              <w:rPr>
                <w:rFonts w:ascii="Times New Roman"/>
                <w:b w:val="false"/>
                <w:i w:val="false"/>
                <w:color w:val="000000"/>
                <w:vertAlign w:val="subscript"/>
              </w:rPr>
              <w:t>5</w:t>
            </w:r>
            <w:r>
              <w:rPr>
                <w:rFonts w:ascii="Times New Roman"/>
                <w:b w:val="false"/>
                <w:i w:val="false"/>
                <w:color w:val="000000"/>
                <w:sz w:val="20"/>
              </w:rPr>
              <w:t>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N-(4-Meтoкcи-6-мeтил-l,3,5-тpиaзин-2-ил)-N-(2,5 -диметилфенил )сульфонилкарбамид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14</w:t>
            </w:r>
            <w:r>
              <w:rPr>
                <w:rFonts w:ascii="Times New Roman"/>
                <w:b w:val="false"/>
                <w:i w:val="false"/>
                <w:color w:val="000000"/>
                <w:sz w:val="20"/>
              </w:rPr>
              <w:t>H</w:t>
            </w:r>
            <w:r>
              <w:rPr>
                <w:rFonts w:ascii="Times New Roman"/>
                <w:b w:val="false"/>
                <w:i w:val="false"/>
                <w:color w:val="000000"/>
                <w:vertAlign w:val="subscript"/>
              </w:rPr>
              <w:t>12</w:t>
            </w:r>
            <w:r>
              <w:rPr>
                <w:rFonts w:ascii="Times New Roman"/>
                <w:b w:val="false"/>
                <w:i w:val="false"/>
                <w:color w:val="000000"/>
                <w:sz w:val="20"/>
              </w:rPr>
              <w:t>N</w:t>
            </w:r>
            <w:r>
              <w:rPr>
                <w:rFonts w:ascii="Times New Roman"/>
                <w:b w:val="false"/>
                <w:i w:val="false"/>
                <w:color w:val="000000"/>
                <w:vertAlign w:val="subscript"/>
              </w:rPr>
              <w:t>4</w:t>
            </w:r>
            <w:r>
              <w:rPr>
                <w:rFonts w:ascii="Times New Roman"/>
                <w:b w:val="false"/>
                <w:i w:val="false"/>
                <w:color w:val="000000"/>
                <w:sz w:val="20"/>
              </w:rPr>
              <w:t>0</w:t>
            </w:r>
            <w:r>
              <w:rPr>
                <w:rFonts w:ascii="Times New Roman"/>
                <w:b w:val="false"/>
                <w:i w:val="false"/>
                <w:color w:val="000000"/>
                <w:vertAlign w:val="subscript"/>
              </w:rPr>
              <w:t>5</w:t>
            </w:r>
            <w:r>
              <w:rPr>
                <w:rFonts w:ascii="Times New Roman"/>
                <w:b w:val="false"/>
                <w:i w:val="false"/>
                <w:color w:val="000000"/>
                <w:sz w:val="20"/>
              </w:rPr>
              <w:t>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1-Метокси-2-(2-метоксиэтокси)этан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1-96-6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14</w:t>
            </w:r>
            <w:r>
              <w:rPr>
                <w:rFonts w:ascii="Times New Roman"/>
                <w:b w:val="false"/>
                <w:i w:val="false"/>
                <w:color w:val="000000"/>
                <w:sz w:val="20"/>
              </w:rPr>
              <w:t>0</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2-(6-Метоксинафт-2-ил)пропион қышқылы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22204-53-1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14</w:t>
            </w:r>
            <w:r>
              <w:rPr>
                <w:rFonts w:ascii="Times New Roman"/>
                <w:b w:val="false"/>
                <w:i w:val="false"/>
                <w:color w:val="000000"/>
                <w:sz w:val="20"/>
              </w:rPr>
              <w:t>H</w:t>
            </w:r>
            <w:r>
              <w:rPr>
                <w:rFonts w:ascii="Times New Roman"/>
                <w:b w:val="false"/>
                <w:i w:val="false"/>
                <w:color w:val="000000"/>
                <w:vertAlign w:val="subscript"/>
              </w:rPr>
              <w:t>14</w:t>
            </w:r>
            <w:r>
              <w:rPr>
                <w:rFonts w:ascii="Times New Roman"/>
                <w:b w:val="false"/>
                <w:i w:val="false"/>
                <w:color w:val="000000"/>
                <w:sz w:val="20"/>
              </w:rPr>
              <w:t>O</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1-Метокси-2-нитробензол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91-23-6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7</w:t>
            </w:r>
            <w:r>
              <w:rPr>
                <w:rFonts w:ascii="Times New Roman"/>
                <w:b w:val="false"/>
                <w:i w:val="false"/>
                <w:color w:val="000000"/>
                <w:sz w:val="20"/>
              </w:rPr>
              <w:t>H</w:t>
            </w:r>
            <w:r>
              <w:rPr>
                <w:rFonts w:ascii="Times New Roman"/>
                <w:b w:val="false"/>
                <w:i w:val="false"/>
                <w:color w:val="000000"/>
                <w:vertAlign w:val="subscript"/>
              </w:rPr>
              <w:t>7</w:t>
            </w:r>
            <w:r>
              <w:rPr>
                <w:rFonts w:ascii="Times New Roman"/>
                <w:b w:val="false"/>
                <w:i w:val="false"/>
                <w:color w:val="000000"/>
                <w:sz w:val="20"/>
              </w:rPr>
              <w:t>N0</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1-Метокси-4-нитробензол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100-17-4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7</w:t>
            </w:r>
            <w:r>
              <w:rPr>
                <w:rFonts w:ascii="Times New Roman"/>
                <w:b w:val="false"/>
                <w:i w:val="false"/>
                <w:color w:val="000000"/>
                <w:sz w:val="20"/>
              </w:rPr>
              <w:t>H</w:t>
            </w:r>
            <w:r>
              <w:rPr>
                <w:rFonts w:ascii="Times New Roman"/>
                <w:b w:val="false"/>
                <w:i w:val="false"/>
                <w:color w:val="000000"/>
                <w:vertAlign w:val="subscript"/>
              </w:rPr>
              <w:t>7</w:t>
            </w:r>
            <w:r>
              <w:rPr>
                <w:rFonts w:ascii="Times New Roman"/>
                <w:b w:val="false"/>
                <w:i w:val="false"/>
                <w:color w:val="000000"/>
                <w:sz w:val="20"/>
              </w:rPr>
              <w:t>NO</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1-Метоксипропан-2-ол ацетат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108-65-6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12</w:t>
            </w:r>
            <w:r>
              <w:rPr>
                <w:rFonts w:ascii="Times New Roman"/>
                <w:b w:val="false"/>
                <w:i w:val="false"/>
                <w:color w:val="000000"/>
                <w:sz w:val="20"/>
              </w:rPr>
              <w:t>0</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3-Метокси-эстра-1,3,5(10)-триен-17-он</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1624-62-0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I9</w:t>
            </w:r>
            <w:r>
              <w:rPr>
                <w:rFonts w:ascii="Times New Roman"/>
                <w:b w:val="false"/>
                <w:i w:val="false"/>
                <w:color w:val="000000"/>
                <w:sz w:val="20"/>
              </w:rPr>
              <w:t>H</w:t>
            </w:r>
            <w:r>
              <w:rPr>
                <w:rFonts w:ascii="Times New Roman"/>
                <w:b w:val="false"/>
                <w:i w:val="false"/>
                <w:color w:val="000000"/>
                <w:vertAlign w:val="subscript"/>
              </w:rPr>
              <w:t>24</w:t>
            </w:r>
            <w:r>
              <w:rPr>
                <w:rFonts w:ascii="Times New Roman"/>
                <w:b w:val="false"/>
                <w:i w:val="false"/>
                <w:color w:val="000000"/>
                <w:sz w:val="20"/>
              </w:rPr>
              <w:t>O</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Метоксиэтилацетат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110-49-6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5</w:t>
            </w:r>
            <w:r>
              <w:rPr>
                <w:rFonts w:ascii="Times New Roman"/>
                <w:b w:val="false"/>
                <w:i w:val="false"/>
                <w:color w:val="000000"/>
                <w:sz w:val="20"/>
              </w:rPr>
              <w:t>H</w:t>
            </w:r>
            <w:r>
              <w:rPr>
                <w:rFonts w:ascii="Times New Roman"/>
                <w:b w:val="false"/>
                <w:i w:val="false"/>
                <w:color w:val="000000"/>
                <w:vertAlign w:val="subscript"/>
              </w:rPr>
              <w:t>10</w:t>
            </w:r>
            <w:r>
              <w:rPr>
                <w:rFonts w:ascii="Times New Roman"/>
                <w:b w:val="false"/>
                <w:i w:val="false"/>
                <w:color w:val="000000"/>
                <w:sz w:val="20"/>
              </w:rPr>
              <w:t>O</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(Метоксиэтокси)этилпроп -2-еноат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7328-18-9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14</w:t>
            </w:r>
            <w:r>
              <w:rPr>
                <w:rFonts w:ascii="Times New Roman"/>
                <w:b w:val="false"/>
                <w:i w:val="false"/>
                <w:color w:val="000000"/>
                <w:sz w:val="20"/>
              </w:rPr>
              <w:t>O</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Мобильтерм- 605</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600/200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Молибден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7439-98-7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Mo</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диМолибден карбид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12058-19-4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СМо</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Молибден селенид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12058-18-3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MoSe</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Молибден силицид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12058-19-4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MoSi</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Молибден, ерімейтін қосылыстар</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Молибден, аэрозоль конденсациясы түріндегі ерігіш қосылыстар</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Молибден, шаң түріндегі ерігіш қосылыстар</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Морфин гидрохлорид </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52-26-6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17</w:t>
            </w:r>
            <w:r>
              <w:rPr>
                <w:rFonts w:ascii="Times New Roman"/>
                <w:b w:val="false"/>
                <w:i w:val="false"/>
                <w:color w:val="000000"/>
                <w:sz w:val="20"/>
              </w:rPr>
              <w:t>H</w:t>
            </w:r>
            <w:r>
              <w:rPr>
                <w:rFonts w:ascii="Times New Roman"/>
                <w:b w:val="false"/>
                <w:i w:val="false"/>
                <w:color w:val="000000"/>
                <w:vertAlign w:val="subscript"/>
              </w:rPr>
              <w:t>19</w:t>
            </w:r>
            <w:r>
              <w:rPr>
                <w:rFonts w:ascii="Times New Roman"/>
                <w:b w:val="false"/>
                <w:i w:val="false"/>
                <w:color w:val="000000"/>
                <w:sz w:val="20"/>
              </w:rPr>
              <w:t>NO</w:t>
            </w:r>
            <w:r>
              <w:rPr>
                <w:rFonts w:ascii="Times New Roman"/>
                <w:b w:val="false"/>
                <w:i w:val="false"/>
                <w:color w:val="000000"/>
                <w:vertAlign w:val="subscript"/>
              </w:rPr>
              <w:t>3</w:t>
            </w:r>
            <w:r>
              <w:rPr>
                <w:rFonts w:ascii="Times New Roman"/>
                <w:b w:val="false"/>
                <w:i w:val="false"/>
                <w:color w:val="000000"/>
                <w:sz w:val="20"/>
              </w:rPr>
              <w:t xml:space="preserve"> • C1H</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Мочевино -формальдегид тыңайтқыштары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«Лоск» жуғыш синтетикалық заты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«Ариэль» жуғыш синтетикалық заты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«Миф-Универсал» жуғыш синтетикалық заты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«Тайд» жуғыш синтетикалық заты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94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Био-С, Бриз, Вихрь, Лотос, Лотос-автомат, Ока, Эра, Эра-А, Юка жуғыш синтетикалық заттары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Күшән, органикалық емес қосылыстар ( 40% аса күшән) /күшән бойынша/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0,04/0,01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Күшән, органикалық емес қосылыстар ( күшән 40% дейін) /күшән бойынша/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0,04/0,01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 бромид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7647-15-6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BrNa</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диНатрий гексафторсиликат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16893-85-9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r>
              <w:rPr>
                <w:rFonts w:ascii="Times New Roman"/>
                <w:b w:val="false"/>
                <w:i w:val="false"/>
                <w:color w:val="000000"/>
                <w:vertAlign w:val="subscript"/>
              </w:rPr>
              <w:t>6</w:t>
            </w:r>
            <w:r>
              <w:rPr>
                <w:rFonts w:ascii="Times New Roman"/>
                <w:b w:val="false"/>
                <w:i w:val="false"/>
                <w:color w:val="000000"/>
                <w:sz w:val="20"/>
              </w:rPr>
              <w:t>Na</w:t>
            </w:r>
            <w:r>
              <w:rPr>
                <w:rFonts w:ascii="Times New Roman"/>
                <w:b w:val="false"/>
                <w:i w:val="false"/>
                <w:color w:val="000000"/>
                <w:vertAlign w:val="subscript"/>
              </w:rPr>
              <w:t>2</w:t>
            </w:r>
            <w:r>
              <w:rPr>
                <w:rFonts w:ascii="Times New Roman"/>
                <w:b w:val="false"/>
                <w:i w:val="false"/>
                <w:color w:val="000000"/>
                <w:sz w:val="20"/>
              </w:rPr>
              <w:t>Si</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 гидрокарбонат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144-55-8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CHNaO</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 гидросульфит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7631-90-5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HNa0</w:t>
            </w:r>
            <w:r>
              <w:rPr>
                <w:rFonts w:ascii="Times New Roman"/>
                <w:b w:val="false"/>
                <w:i w:val="false"/>
                <w:color w:val="000000"/>
                <w:vertAlign w:val="subscript"/>
              </w:rPr>
              <w:t>3</w:t>
            </w:r>
            <w:r>
              <w:rPr>
                <w:rFonts w:ascii="Times New Roman"/>
                <w:b w:val="false"/>
                <w:i w:val="false"/>
                <w:color w:val="000000"/>
                <w:sz w:val="20"/>
              </w:rPr>
              <w:t>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 гипофосфит гидрат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10039-56-2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w:t>
            </w:r>
            <w:r>
              <w:rPr>
                <w:rFonts w:ascii="Times New Roman"/>
                <w:b w:val="false"/>
                <w:i w:val="false"/>
                <w:color w:val="000000"/>
                <w:vertAlign w:val="subscript"/>
              </w:rPr>
              <w:t>2</w:t>
            </w:r>
            <w:r>
              <w:rPr>
                <w:rFonts w:ascii="Times New Roman"/>
                <w:b w:val="false"/>
                <w:i w:val="false"/>
                <w:color w:val="000000"/>
                <w:sz w:val="20"/>
              </w:rPr>
              <w:t>NаО</w:t>
            </w:r>
            <w:r>
              <w:rPr>
                <w:rFonts w:ascii="Times New Roman"/>
                <w:b w:val="false"/>
                <w:i w:val="false"/>
                <w:color w:val="000000"/>
                <w:vertAlign w:val="subscript"/>
              </w:rPr>
              <w:t>2</w:t>
            </w:r>
            <w:r>
              <w:rPr>
                <w:rFonts w:ascii="Times New Roman"/>
                <w:b w:val="false"/>
                <w:i w:val="false"/>
                <w:color w:val="000000"/>
                <w:sz w:val="20"/>
              </w:rPr>
              <w:t>Р • H</w:t>
            </w:r>
            <w:r>
              <w:rPr>
                <w:rFonts w:ascii="Times New Roman"/>
                <w:b w:val="false"/>
                <w:i w:val="false"/>
                <w:color w:val="000000"/>
                <w:vertAlign w:val="subscript"/>
              </w:rPr>
              <w:t>2</w:t>
            </w:r>
            <w:r>
              <w:rPr>
                <w:rFonts w:ascii="Times New Roman"/>
                <w:b w:val="false"/>
                <w:i w:val="false"/>
                <w:color w:val="000000"/>
                <w:sz w:val="20"/>
              </w:rPr>
              <w:t>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 изотиоцианат (техникалық)</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540-72-7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CNNaS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 йодид,  0,5% дейін таллийдің йодидімен белсендірілген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7681-82-5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INa</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 карбоксиметилцеллюлоза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10</w:t>
            </w:r>
            <w:r>
              <w:rPr>
                <w:rFonts w:ascii="Times New Roman"/>
                <w:b w:val="false"/>
                <w:i w:val="false"/>
                <w:color w:val="000000"/>
                <w:sz w:val="20"/>
              </w:rPr>
              <w:t>H</w:t>
            </w:r>
            <w:r>
              <w:rPr>
                <w:rFonts w:ascii="Times New Roman"/>
                <w:b w:val="false"/>
                <w:i w:val="false"/>
                <w:color w:val="000000"/>
                <w:vertAlign w:val="subscript"/>
              </w:rPr>
              <w:t>20</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Na0</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диНатрий карбонат*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7542-12-3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CNa</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 лигносульфонат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8061-51-6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11</w:t>
            </w:r>
            <w:r>
              <w:rPr>
                <w:rFonts w:ascii="Times New Roman"/>
                <w:b w:val="false"/>
                <w:i w:val="false"/>
                <w:color w:val="000000"/>
                <w:sz w:val="20"/>
              </w:rPr>
              <w:t>H</w:t>
            </w:r>
            <w:r>
              <w:rPr>
                <w:rFonts w:ascii="Times New Roman"/>
                <w:b w:val="false"/>
                <w:i w:val="false"/>
                <w:color w:val="000000"/>
                <w:vertAlign w:val="subscript"/>
              </w:rPr>
              <w:t>15</w:t>
            </w:r>
            <w:r>
              <w:rPr>
                <w:rFonts w:ascii="Times New Roman"/>
                <w:b w:val="false"/>
                <w:i w:val="false"/>
                <w:color w:val="000000"/>
                <w:sz w:val="20"/>
              </w:rPr>
              <w:t>0</w:t>
            </w:r>
            <w:r>
              <w:rPr>
                <w:rFonts w:ascii="Times New Roman"/>
                <w:b w:val="false"/>
                <w:i w:val="false"/>
                <w:color w:val="000000"/>
                <w:vertAlign w:val="subscript"/>
              </w:rPr>
              <w:t>6</w:t>
            </w:r>
            <w:r>
              <w:rPr>
                <w:rFonts w:ascii="Times New Roman"/>
                <w:b w:val="false"/>
                <w:i w:val="false"/>
                <w:color w:val="000000"/>
                <w:sz w:val="20"/>
              </w:rPr>
              <w:t>S)</w:t>
            </w:r>
            <w:r>
              <w:rPr>
                <w:rFonts w:ascii="Times New Roman"/>
                <w:b w:val="false"/>
                <w:i w:val="false"/>
                <w:color w:val="000000"/>
                <w:vertAlign w:val="subscript"/>
              </w:rPr>
              <w:t>n</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 метаборат тригидрат, аддукт сутектің асқын оксидтерімен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18283-88-0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w:t>
            </w:r>
            <w:r>
              <w:rPr>
                <w:rFonts w:ascii="Times New Roman"/>
                <w:b w:val="false"/>
                <w:i w:val="false"/>
                <w:color w:val="000000"/>
                <w:vertAlign w:val="subscript"/>
              </w:rPr>
              <w:t>2</w:t>
            </w:r>
            <w:r>
              <w:rPr>
                <w:rFonts w:ascii="Times New Roman"/>
                <w:b w:val="false"/>
                <w:i w:val="false"/>
                <w:color w:val="000000"/>
                <w:sz w:val="20"/>
              </w:rPr>
              <w:t>BNaO</w:t>
            </w:r>
            <w:r>
              <w:rPr>
                <w:rFonts w:ascii="Times New Roman"/>
                <w:b w:val="false"/>
                <w:i w:val="false"/>
                <w:color w:val="000000"/>
                <w:vertAlign w:val="subscript"/>
              </w:rPr>
              <w:t>4</w:t>
            </w:r>
            <w:r>
              <w:rPr>
                <w:rFonts w:ascii="Times New Roman"/>
                <w:b w:val="false"/>
                <w:i w:val="false"/>
                <w:color w:val="000000"/>
                <w:sz w:val="20"/>
              </w:rPr>
              <w:t xml:space="preserve"> • ЗН</w:t>
            </w:r>
            <w:r>
              <w:rPr>
                <w:rFonts w:ascii="Times New Roman"/>
                <w:b w:val="false"/>
                <w:i w:val="false"/>
                <w:color w:val="000000"/>
                <w:vertAlign w:val="subscript"/>
              </w:rPr>
              <w:t>2</w:t>
            </w:r>
            <w:r>
              <w:rPr>
                <w:rFonts w:ascii="Times New Roman"/>
                <w:b w:val="false"/>
                <w:i w:val="false"/>
                <w:color w:val="000000"/>
                <w:sz w:val="20"/>
              </w:rPr>
              <w:t>О</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 монофторфосфат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12331-99-6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FNa</w:t>
            </w:r>
            <w:r>
              <w:rPr>
                <w:rFonts w:ascii="Times New Roman"/>
                <w:b w:val="false"/>
                <w:i w:val="false"/>
                <w:color w:val="000000"/>
                <w:vertAlign w:val="subscript"/>
              </w:rPr>
              <w:t>10</w:t>
            </w:r>
            <w:r>
              <w:rPr>
                <w:rFonts w:ascii="Times New Roman"/>
                <w:b w:val="false"/>
                <w:i w:val="false"/>
                <w:color w:val="000000"/>
                <w:sz w:val="20"/>
              </w:rPr>
              <w:t>О</w:t>
            </w:r>
            <w:r>
              <w:rPr>
                <w:rFonts w:ascii="Times New Roman"/>
                <w:b w:val="false"/>
                <w:i w:val="false"/>
                <w:color w:val="000000"/>
                <w:vertAlign w:val="subscript"/>
              </w:rPr>
              <w:t>12</w:t>
            </w:r>
            <w:r>
              <w:rPr>
                <w:rFonts w:ascii="Times New Roman"/>
                <w:b w:val="false"/>
                <w:i w:val="false"/>
                <w:color w:val="000000"/>
                <w:sz w:val="20"/>
              </w:rPr>
              <w:t>P</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 нитрат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7631-99-4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NNaO</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 нитрит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7632-00-0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NNaO</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 перборат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7632-04-4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BNa0</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диНатрий пероксокарбонат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15630-89-4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w:t>
            </w:r>
            <w:r>
              <w:rPr>
                <w:rFonts w:ascii="Times New Roman"/>
                <w:b w:val="false"/>
                <w:i w:val="false"/>
                <w:color w:val="000000"/>
                <w:sz w:val="20"/>
              </w:rPr>
              <w:t>H</w:t>
            </w:r>
            <w:r>
              <w:rPr>
                <w:rFonts w:ascii="Times New Roman"/>
                <w:b w:val="false"/>
                <w:i w:val="false"/>
                <w:color w:val="000000"/>
                <w:vertAlign w:val="subscript"/>
              </w:rPr>
              <w:t>2</w:t>
            </w:r>
            <w:r>
              <w:rPr>
                <w:rFonts w:ascii="Times New Roman"/>
                <w:b w:val="false"/>
                <w:i w:val="false"/>
                <w:color w:val="000000"/>
                <w:sz w:val="20"/>
              </w:rPr>
              <w:t>Na</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6</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диНатрий сульфат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7757-82-6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4</w:t>
            </w:r>
            <w:r>
              <w:rPr>
                <w:rFonts w:ascii="Times New Roman"/>
                <w:b w:val="false"/>
                <w:i w:val="false"/>
                <w:color w:val="000000"/>
                <w:sz w:val="20"/>
              </w:rPr>
              <w:t>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диНатрий сульфид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1313-82-2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r>
              <w:rPr>
                <w:rFonts w:ascii="Times New Roman"/>
                <w:b w:val="false"/>
                <w:i w:val="false"/>
                <w:color w:val="000000"/>
                <w:vertAlign w:val="subscript"/>
              </w:rPr>
              <w:t>2</w:t>
            </w:r>
            <w:r>
              <w:rPr>
                <w:rFonts w:ascii="Times New Roman"/>
                <w:b w:val="false"/>
                <w:i w:val="false"/>
                <w:color w:val="000000"/>
                <w:sz w:val="20"/>
              </w:rPr>
              <w:t>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 тартрат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51307-92-7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4</w:t>
            </w:r>
            <w:r>
              <w:rPr>
                <w:rFonts w:ascii="Times New Roman"/>
                <w:b w:val="false"/>
                <w:i w:val="false"/>
                <w:color w:val="000000"/>
                <w:sz w:val="20"/>
              </w:rPr>
              <w:t>H</w:t>
            </w:r>
            <w:r>
              <w:rPr>
                <w:rFonts w:ascii="Times New Roman"/>
                <w:b w:val="false"/>
                <w:i w:val="false"/>
                <w:color w:val="000000"/>
                <w:vertAlign w:val="subscript"/>
              </w:rPr>
              <w:t>4</w:t>
            </w:r>
            <w:r>
              <w:rPr>
                <w:rFonts w:ascii="Times New Roman"/>
                <w:b w:val="false"/>
                <w:i w:val="false"/>
                <w:color w:val="000000"/>
                <w:sz w:val="20"/>
              </w:rPr>
              <w:t>Na</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 тетраборат декагидрат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1330-43-4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r>
              <w:rPr>
                <w:rFonts w:ascii="Times New Roman"/>
                <w:b w:val="false"/>
                <w:i w:val="false"/>
                <w:color w:val="000000"/>
                <w:vertAlign w:val="subscript"/>
              </w:rPr>
              <w:t>4</w:t>
            </w:r>
            <w:r>
              <w:rPr>
                <w:rFonts w:ascii="Times New Roman"/>
                <w:b w:val="false"/>
                <w:i w:val="false"/>
                <w:color w:val="000000"/>
                <w:sz w:val="20"/>
              </w:rPr>
              <w:t>Na</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7</w:t>
            </w:r>
            <w:r>
              <w:rPr>
                <w:rFonts w:ascii="Times New Roman"/>
                <w:b w:val="false"/>
                <w:i w:val="false"/>
                <w:color w:val="000000"/>
                <w:sz w:val="20"/>
              </w:rPr>
              <w:t xml:space="preserve"> • 10H</w:t>
            </w:r>
            <w:r>
              <w:rPr>
                <w:rFonts w:ascii="Times New Roman"/>
                <w:b w:val="false"/>
                <w:i w:val="false"/>
                <w:color w:val="000000"/>
                <w:vertAlign w:val="subscript"/>
              </w:rPr>
              <w:t>2</w:t>
            </w:r>
            <w:r>
              <w:rPr>
                <w:rFonts w:ascii="Times New Roman"/>
                <w:b w:val="false"/>
                <w:i w:val="false"/>
                <w:color w:val="000000"/>
                <w:sz w:val="20"/>
              </w:rPr>
              <w:t>O</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 тиосульфат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7772-98-4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3</w:t>
            </w:r>
            <w:r>
              <w:rPr>
                <w:rFonts w:ascii="Times New Roman"/>
                <w:b w:val="false"/>
                <w:i w:val="false"/>
                <w:color w:val="000000"/>
                <w:sz w:val="20"/>
              </w:rPr>
              <w:t>S</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 фторид /фтор бойынша/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7681-49-4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FNa</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 хлорат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7775-09-9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ClNaO</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 хлорид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7647-14-5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CINa</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 хлорит</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7758-19-2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ClNaO</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Хлорндырылған натрий мочевина қоспасында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102340-92-1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w:t>
            </w:r>
            <w:r>
              <w:rPr>
                <w:rFonts w:ascii="Times New Roman"/>
                <w:b w:val="false"/>
                <w:i w:val="false"/>
                <w:color w:val="000000"/>
                <w:vertAlign w:val="subscript"/>
              </w:rPr>
              <w:t>4</w:t>
            </w:r>
            <w:r>
              <w:rPr>
                <w:rFonts w:ascii="Times New Roman"/>
                <w:b w:val="false"/>
                <w:i w:val="false"/>
                <w:color w:val="000000"/>
                <w:sz w:val="20"/>
              </w:rPr>
              <w:t>ClN</w:t>
            </w:r>
            <w:r>
              <w:rPr>
                <w:rFonts w:ascii="Times New Roman"/>
                <w:b w:val="false"/>
                <w:i w:val="false"/>
                <w:color w:val="000000"/>
                <w:vertAlign w:val="subscript"/>
              </w:rPr>
              <w:t>2</w:t>
            </w:r>
            <w:r>
              <w:rPr>
                <w:rFonts w:ascii="Times New Roman"/>
                <w:b w:val="false"/>
                <w:i w:val="false"/>
                <w:color w:val="000000"/>
                <w:sz w:val="20"/>
              </w:rPr>
              <w:t>Na0</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 цианат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917-61-3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CNNaO</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 цианборгидрид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25895-60-7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w:t>
            </w:r>
            <w:r>
              <w:rPr>
                <w:rFonts w:ascii="Times New Roman"/>
                <w:b w:val="false"/>
                <w:i w:val="false"/>
                <w:color w:val="000000"/>
                <w:vertAlign w:val="subscript"/>
              </w:rPr>
              <w:t>3</w:t>
            </w:r>
            <w:r>
              <w:rPr>
                <w:rFonts w:ascii="Times New Roman"/>
                <w:b w:val="false"/>
                <w:i w:val="false"/>
                <w:color w:val="000000"/>
                <w:sz w:val="20"/>
              </w:rPr>
              <w:t>BNNa</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14S4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(Т-4)Натрий(циано-С)тригидроборат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25895-60-7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w:t>
            </w:r>
            <w:r>
              <w:rPr>
                <w:rFonts w:ascii="Times New Roman"/>
                <w:b w:val="false"/>
                <w:i w:val="false"/>
                <w:color w:val="000000"/>
                <w:vertAlign w:val="subscript"/>
              </w:rPr>
              <w:t>3</w:t>
            </w:r>
            <w:r>
              <w:rPr>
                <w:rFonts w:ascii="Times New Roman"/>
                <w:b w:val="false"/>
                <w:i w:val="false"/>
                <w:color w:val="000000"/>
                <w:sz w:val="20"/>
              </w:rPr>
              <w:t>BNNa</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Нафтален-1-илтиокарбамид</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86-88-4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11</w:t>
            </w:r>
            <w:r>
              <w:rPr>
                <w:rFonts w:ascii="Times New Roman"/>
                <w:b w:val="false"/>
                <w:i w:val="false"/>
                <w:color w:val="000000"/>
                <w:sz w:val="20"/>
              </w:rPr>
              <w:t>H</w:t>
            </w:r>
            <w:r>
              <w:rPr>
                <w:rFonts w:ascii="Times New Roman"/>
                <w:b w:val="false"/>
                <w:i w:val="false"/>
                <w:color w:val="000000"/>
                <w:vertAlign w:val="subscript"/>
              </w:rPr>
              <w:t>10</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Нафталин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91-20-3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10</w:t>
            </w:r>
            <w:r>
              <w:rPr>
                <w:rFonts w:ascii="Times New Roman"/>
                <w:b w:val="false"/>
                <w:i w:val="false"/>
                <w:color w:val="000000"/>
                <w:sz w:val="20"/>
              </w:rPr>
              <w:t>H</w:t>
            </w:r>
            <w:r>
              <w:rPr>
                <w:rFonts w:ascii="Times New Roman"/>
                <w:b w:val="false"/>
                <w:i w:val="false"/>
                <w:color w:val="000000"/>
                <w:vertAlign w:val="subscript"/>
              </w:rPr>
              <w:t>8</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Нафталин-2,6-дикарбон қышқылы</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1141-38-4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12</w:t>
            </w:r>
            <w:r>
              <w:rPr>
                <w:rFonts w:ascii="Times New Roman"/>
                <w:b w:val="false"/>
                <w:i w:val="false"/>
                <w:color w:val="000000"/>
                <w:sz w:val="20"/>
              </w:rPr>
              <w:t>H</w:t>
            </w:r>
            <w:r>
              <w:rPr>
                <w:rFonts w:ascii="Times New Roman"/>
                <w:b w:val="false"/>
                <w:i w:val="false"/>
                <w:color w:val="000000"/>
                <w:vertAlign w:val="subscript"/>
              </w:rPr>
              <w:t>8</w:t>
            </w:r>
            <w:r>
              <w:rPr>
                <w:rFonts w:ascii="Times New Roman"/>
                <w:b w:val="false"/>
                <w:i w:val="false"/>
                <w:color w:val="000000"/>
                <w:sz w:val="20"/>
              </w:rPr>
              <w:t>O</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Нафталин-2,6-дикарбон қышқылының дихлорангидриді</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2351-36-2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12</w:t>
            </w:r>
            <w:r>
              <w:rPr>
                <w:rFonts w:ascii="Times New Roman"/>
                <w:b w:val="false"/>
                <w:i w:val="false"/>
                <w:color w:val="000000"/>
                <w:sz w:val="20"/>
              </w:rPr>
              <w:t>H</w:t>
            </w:r>
            <w:r>
              <w:rPr>
                <w:rFonts w:ascii="Times New Roman"/>
                <w:b w:val="false"/>
                <w:i w:val="false"/>
                <w:color w:val="000000"/>
                <w:vertAlign w:val="subscript"/>
              </w:rPr>
              <w:t>6</w:t>
            </w:r>
            <w:r>
              <w:rPr>
                <w:rFonts w:ascii="Times New Roman"/>
                <w:b w:val="false"/>
                <w:i w:val="false"/>
                <w:color w:val="000000"/>
                <w:sz w:val="20"/>
              </w:rPr>
              <w:t>C1</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Нафталин- 1 ,4-дион</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130-15-4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10</w:t>
            </w:r>
            <w:r>
              <w:rPr>
                <w:rFonts w:ascii="Times New Roman"/>
                <w:b w:val="false"/>
                <w:i w:val="false"/>
                <w:color w:val="000000"/>
                <w:sz w:val="20"/>
              </w:rPr>
              <w:t>Н</w:t>
            </w:r>
            <w:r>
              <w:rPr>
                <w:rFonts w:ascii="Times New Roman"/>
                <w:b w:val="false"/>
                <w:i w:val="false"/>
                <w:color w:val="000000"/>
                <w:vertAlign w:val="subscript"/>
              </w:rPr>
              <w:t>6</w:t>
            </w:r>
            <w:r>
              <w:rPr>
                <w:rFonts w:ascii="Times New Roman"/>
                <w:b w:val="false"/>
                <w:i w:val="false"/>
                <w:color w:val="000000"/>
                <w:sz w:val="20"/>
              </w:rPr>
              <w:t>О</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Нафталин-1,4,5,8-тетракарбон қышқылы</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128-97-2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14</w:t>
            </w:r>
            <w:r>
              <w:rPr>
                <w:rFonts w:ascii="Times New Roman"/>
                <w:b w:val="false"/>
                <w:i w:val="false"/>
                <w:color w:val="000000"/>
                <w:sz w:val="20"/>
              </w:rPr>
              <w:t>H</w:t>
            </w:r>
            <w:r>
              <w:rPr>
                <w:rFonts w:ascii="Times New Roman"/>
                <w:b w:val="false"/>
                <w:i w:val="false"/>
                <w:color w:val="000000"/>
                <w:vertAlign w:val="subscript"/>
              </w:rPr>
              <w:t>8</w:t>
            </w:r>
            <w:r>
              <w:rPr>
                <w:rFonts w:ascii="Times New Roman"/>
                <w:b w:val="false"/>
                <w:i w:val="false"/>
                <w:color w:val="000000"/>
                <w:sz w:val="20"/>
              </w:rPr>
              <w:t>0</w:t>
            </w:r>
            <w:r>
              <w:rPr>
                <w:rFonts w:ascii="Times New Roman"/>
                <w:b w:val="false"/>
                <w:i w:val="false"/>
                <w:color w:val="000000"/>
                <w:vertAlign w:val="subscript"/>
              </w:rPr>
              <w:t>8</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Хлорланған нафталиндер</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10</w:t>
            </w:r>
            <w:r>
              <w:rPr>
                <w:rFonts w:ascii="Times New Roman"/>
                <w:b w:val="false"/>
                <w:i w:val="false"/>
                <w:color w:val="000000"/>
                <w:sz w:val="20"/>
              </w:rPr>
              <w:t>Н</w:t>
            </w:r>
            <w:r>
              <w:rPr>
                <w:rFonts w:ascii="Times New Roman"/>
                <w:b w:val="false"/>
                <w:i w:val="false"/>
                <w:color w:val="000000"/>
                <w:vertAlign w:val="subscript"/>
              </w:rPr>
              <w:t>n-x</w:t>
            </w:r>
            <w:r>
              <w:rPr>
                <w:rFonts w:ascii="Times New Roman"/>
                <w:b w:val="false"/>
                <w:i w:val="false"/>
                <w:color w:val="000000"/>
                <w:sz w:val="20"/>
              </w:rPr>
              <w:t>Сl</w:t>
            </w:r>
            <w:r>
              <w:rPr>
                <w:rFonts w:ascii="Times New Roman"/>
                <w:b w:val="false"/>
                <w:i w:val="false"/>
                <w:color w:val="000000"/>
                <w:vertAlign w:val="subscript"/>
              </w:rPr>
              <w:t>х</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Нафталин-2-карбон қышқылы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93-09-4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11</w:t>
            </w:r>
            <w:r>
              <w:rPr>
                <w:rFonts w:ascii="Times New Roman"/>
                <w:b w:val="false"/>
                <w:i w:val="false"/>
                <w:color w:val="000000"/>
                <w:sz w:val="20"/>
              </w:rPr>
              <w:t>H</w:t>
            </w:r>
            <w:r>
              <w:rPr>
                <w:rFonts w:ascii="Times New Roman"/>
                <w:b w:val="false"/>
                <w:i w:val="false"/>
                <w:color w:val="000000"/>
                <w:vertAlign w:val="subscript"/>
              </w:rPr>
              <w:t>8</w:t>
            </w:r>
            <w:r>
              <w:rPr>
                <w:rFonts w:ascii="Times New Roman"/>
                <w:b w:val="false"/>
                <w:i w:val="false"/>
                <w:color w:val="000000"/>
                <w:sz w:val="20"/>
              </w:rPr>
              <w:t>0</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2-(б-Нафтилметил)имидазолина, нитрат</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14</w:t>
            </w:r>
            <w:r>
              <w:rPr>
                <w:rFonts w:ascii="Times New Roman"/>
                <w:b w:val="false"/>
                <w:i w:val="false"/>
                <w:color w:val="000000"/>
                <w:sz w:val="20"/>
              </w:rPr>
              <w:t>H</w:t>
            </w:r>
            <w:r>
              <w:rPr>
                <w:rFonts w:ascii="Times New Roman"/>
                <w:b w:val="false"/>
                <w:i w:val="false"/>
                <w:color w:val="000000"/>
                <w:vertAlign w:val="subscript"/>
              </w:rPr>
              <w:t>17</w:t>
            </w:r>
            <w:r>
              <w:rPr>
                <w:rFonts w:ascii="Times New Roman"/>
                <w:b w:val="false"/>
                <w:i w:val="false"/>
                <w:color w:val="000000"/>
                <w:sz w:val="20"/>
              </w:rPr>
              <w:t>N</w:t>
            </w:r>
            <w:r>
              <w:rPr>
                <w:rFonts w:ascii="Times New Roman"/>
                <w:b w:val="false"/>
                <w:i w:val="false"/>
                <w:color w:val="000000"/>
                <w:vertAlign w:val="subscript"/>
              </w:rPr>
              <w:t>3</w:t>
            </w:r>
            <w:r>
              <w:rPr>
                <w:rFonts w:ascii="Times New Roman"/>
                <w:b w:val="false"/>
                <w:i w:val="false"/>
                <w:color w:val="000000"/>
                <w:sz w:val="20"/>
              </w:rPr>
              <w:t>0</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2-(Нафт-1-илокси)пропион қышқылы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57128-29-7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13</w:t>
            </w:r>
            <w:r>
              <w:rPr>
                <w:rFonts w:ascii="Times New Roman"/>
                <w:b w:val="false"/>
                <w:i w:val="false"/>
                <w:color w:val="000000"/>
                <w:sz w:val="20"/>
              </w:rPr>
              <w:t>H</w:t>
            </w:r>
            <w:r>
              <w:rPr>
                <w:rFonts w:ascii="Times New Roman"/>
                <w:b w:val="false"/>
                <w:i w:val="false"/>
                <w:color w:val="000000"/>
                <w:vertAlign w:val="subscript"/>
              </w:rPr>
              <w:t>12</w:t>
            </w:r>
            <w:r>
              <w:rPr>
                <w:rFonts w:ascii="Times New Roman"/>
                <w:b w:val="false"/>
                <w:i w:val="false"/>
                <w:color w:val="000000"/>
                <w:sz w:val="20"/>
              </w:rPr>
              <w:t>O</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Нафт- 1 –ол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90-15-7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10</w:t>
            </w:r>
            <w:r>
              <w:rPr>
                <w:rFonts w:ascii="Times New Roman"/>
                <w:b w:val="false"/>
                <w:i w:val="false"/>
                <w:color w:val="000000"/>
                <w:sz w:val="20"/>
              </w:rPr>
              <w:t>H</w:t>
            </w:r>
            <w:r>
              <w:rPr>
                <w:rFonts w:ascii="Times New Roman"/>
                <w:b w:val="false"/>
                <w:i w:val="false"/>
                <w:color w:val="000000"/>
                <w:vertAlign w:val="subscript"/>
              </w:rPr>
              <w:t>8</w:t>
            </w:r>
            <w:r>
              <w:rPr>
                <w:rFonts w:ascii="Times New Roman"/>
                <w:b w:val="false"/>
                <w:i w:val="false"/>
                <w:color w:val="000000"/>
                <w:sz w:val="20"/>
              </w:rPr>
              <w:t>O</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Нафт-2-ол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135-19-3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10</w:t>
            </w:r>
            <w:r>
              <w:rPr>
                <w:rFonts w:ascii="Times New Roman"/>
                <w:b w:val="false"/>
                <w:i w:val="false"/>
                <w:color w:val="000000"/>
                <w:sz w:val="20"/>
              </w:rPr>
              <w:t>Н</w:t>
            </w:r>
            <w:r>
              <w:rPr>
                <w:rFonts w:ascii="Times New Roman"/>
                <w:b w:val="false"/>
                <w:i w:val="false"/>
                <w:color w:val="000000"/>
                <w:vertAlign w:val="subscript"/>
              </w:rPr>
              <w:t>8</w:t>
            </w:r>
            <w:r>
              <w:rPr>
                <w:rFonts w:ascii="Times New Roman"/>
                <w:b w:val="false"/>
                <w:i w:val="false"/>
                <w:color w:val="000000"/>
                <w:sz w:val="20"/>
              </w:rPr>
              <w:t>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1Н,ЗН-Нафто[1,8-с,о!]пиран-1,3-дион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81-84-5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12</w:t>
            </w:r>
            <w:r>
              <w:rPr>
                <w:rFonts w:ascii="Times New Roman"/>
                <w:b w:val="false"/>
                <w:i w:val="false"/>
                <w:color w:val="000000"/>
                <w:sz w:val="20"/>
              </w:rPr>
              <w:t>Н</w:t>
            </w:r>
            <w:r>
              <w:rPr>
                <w:rFonts w:ascii="Times New Roman"/>
                <w:b w:val="false"/>
                <w:i w:val="false"/>
                <w:color w:val="000000"/>
                <w:vertAlign w:val="subscript"/>
              </w:rPr>
              <w:t>6</w:t>
            </w:r>
            <w:r>
              <w:rPr>
                <w:rFonts w:ascii="Times New Roman"/>
                <w:b w:val="false"/>
                <w:i w:val="false"/>
                <w:color w:val="000000"/>
                <w:sz w:val="20"/>
              </w:rPr>
              <w:t>0</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Неодим трифторид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15195-53-6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r>
              <w:rPr>
                <w:rFonts w:ascii="Times New Roman"/>
                <w:b w:val="false"/>
                <w:i w:val="false"/>
                <w:color w:val="000000"/>
                <w:vertAlign w:val="subscript"/>
              </w:rPr>
              <w:t>3</w:t>
            </w:r>
            <w:r>
              <w:rPr>
                <w:rFonts w:ascii="Times New Roman"/>
                <w:b w:val="false"/>
                <w:i w:val="false"/>
                <w:color w:val="000000"/>
                <w:sz w:val="20"/>
              </w:rPr>
              <w:t>Nd</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Неомицин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1404-04-2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Нефелин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1302-72-3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AlK</w:t>
            </w:r>
            <w:r>
              <w:rPr>
                <w:rFonts w:ascii="Times New Roman"/>
                <w:b w:val="false"/>
                <w:i w:val="false"/>
                <w:color w:val="000000"/>
                <w:vertAlign w:val="subscript"/>
              </w:rPr>
              <w:t>0-0,25</w:t>
            </w:r>
            <w:r>
              <w:rPr>
                <w:rFonts w:ascii="Times New Roman"/>
                <w:b w:val="false"/>
                <w:i w:val="false"/>
                <w:color w:val="000000"/>
                <w:sz w:val="20"/>
              </w:rPr>
              <w:t>Na</w:t>
            </w:r>
            <w:r>
              <w:rPr>
                <w:rFonts w:ascii="Times New Roman"/>
                <w:b w:val="false"/>
                <w:i w:val="false"/>
                <w:color w:val="000000"/>
                <w:vertAlign w:val="subscript"/>
              </w:rPr>
              <w:t>0,75-1</w:t>
            </w:r>
            <w:r>
              <w:rPr>
                <w:rFonts w:ascii="Times New Roman"/>
                <w:b w:val="false"/>
                <w:i w:val="false"/>
                <w:color w:val="000000"/>
                <w:sz w:val="20"/>
              </w:rPr>
              <w:t>O</w:t>
            </w:r>
            <w:r>
              <w:rPr>
                <w:rFonts w:ascii="Times New Roman"/>
                <w:b w:val="false"/>
                <w:i w:val="false"/>
                <w:color w:val="000000"/>
                <w:vertAlign w:val="subscript"/>
              </w:rPr>
              <w:t>4</w:t>
            </w:r>
            <w:r>
              <w:rPr>
                <w:rFonts w:ascii="Times New Roman"/>
                <w:b w:val="false"/>
                <w:i w:val="false"/>
                <w:color w:val="000000"/>
                <w:sz w:val="20"/>
              </w:rPr>
              <w:t>Si</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Нефелин сиениті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Нефрас С 150/200 /С-ға қайта есептегенде/</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64742-47-8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300/100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 мұнай</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8002-05-9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Никель тетракарбонил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13463-39-3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4</w:t>
            </w:r>
            <w:r>
              <w:rPr>
                <w:rFonts w:ascii="Times New Roman"/>
                <w:b w:val="false"/>
                <w:i w:val="false"/>
                <w:color w:val="000000"/>
                <w:sz w:val="20"/>
              </w:rPr>
              <w:t>NiO</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К, А</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Никель хром гексагидрофосфат гидрат /никель бойынша/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w:t>
            </w:r>
            <w:r>
              <w:rPr>
                <w:rFonts w:ascii="Times New Roman"/>
                <w:b w:val="false"/>
                <w:i w:val="false"/>
                <w:color w:val="000000"/>
                <w:vertAlign w:val="subscript"/>
              </w:rPr>
              <w:t>12</w:t>
            </w:r>
            <w:r>
              <w:rPr>
                <w:rFonts w:ascii="Times New Roman"/>
                <w:b w:val="false"/>
                <w:i w:val="false"/>
                <w:color w:val="000000"/>
                <w:sz w:val="20"/>
              </w:rPr>
              <w:t>CrNi</w:t>
            </w:r>
            <w:r>
              <w:rPr>
                <w:rFonts w:ascii="Times New Roman"/>
                <w:b w:val="false"/>
                <w:i w:val="false"/>
                <w:color w:val="000000"/>
                <w:vertAlign w:val="subscript"/>
              </w:rPr>
              <w:t>1,7</w:t>
            </w:r>
            <w:r>
              <w:rPr>
                <w:rFonts w:ascii="Times New Roman"/>
                <w:b w:val="false"/>
                <w:i w:val="false"/>
                <w:color w:val="000000"/>
                <w:sz w:val="20"/>
              </w:rPr>
              <w:t>0</w:t>
            </w:r>
            <w:r>
              <w:rPr>
                <w:rFonts w:ascii="Times New Roman"/>
                <w:b w:val="false"/>
                <w:i w:val="false"/>
                <w:color w:val="000000"/>
                <w:vertAlign w:val="subscript"/>
              </w:rPr>
              <w:t>4</w:t>
            </w:r>
            <w:r>
              <w:rPr>
                <w:rFonts w:ascii="Times New Roman"/>
                <w:b w:val="false"/>
                <w:i w:val="false"/>
                <w:color w:val="000000"/>
                <w:sz w:val="20"/>
              </w:rPr>
              <w:t>P</w:t>
            </w:r>
            <w:r>
              <w:rPr>
                <w:rFonts w:ascii="Times New Roman"/>
                <w:b w:val="false"/>
                <w:i w:val="false"/>
                <w:color w:val="000000"/>
                <w:vertAlign w:val="subscript"/>
              </w:rPr>
              <w:t>6</w:t>
            </w:r>
            <w:r>
              <w:rPr>
                <w:rFonts w:ascii="Times New Roman"/>
                <w:b w:val="false"/>
                <w:i w:val="false"/>
                <w:color w:val="000000"/>
                <w:sz w:val="20"/>
              </w:rPr>
              <w:t xml:space="preserve"> • H</w:t>
            </w:r>
            <w:r>
              <w:rPr>
                <w:rFonts w:ascii="Times New Roman"/>
                <w:b w:val="false"/>
                <w:i w:val="false"/>
                <w:color w:val="000000"/>
                <w:vertAlign w:val="subscript"/>
              </w:rPr>
              <w:t>2</w:t>
            </w:r>
            <w:r>
              <w:rPr>
                <w:rFonts w:ascii="Times New Roman"/>
                <w:b w:val="false"/>
                <w:i w:val="false"/>
                <w:color w:val="000000"/>
                <w:sz w:val="20"/>
              </w:rPr>
              <w:t>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А</w:t>
            </w:r>
          </w:p>
        </w:tc>
      </w:tr>
      <w:tr>
        <w:trPr>
          <w:trHeight w:val="15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Никель, никель оксидтері, сульфидтері және никель қосылыстарының қоспасы (файнштеин, никель концентраты және агломерат, тазартқыш құрылғыларының кері шаңдары) /никель бойынша/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А</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Гидроаэрозоль түріндегі никель тұздары  /никель бойынша/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А</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Ниобий</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7440-03-1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Nb</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Ниобий диселенид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12034-77-4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NbSe</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Ниобий нитрид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24621-21-4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NNb</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диНиобий пентаоксид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1313-96-8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Nb</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Нитрафен (алкилфенолдар 67,5-72,5% құрамы)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[Нитрилотри(метилен)]три(фосфон қышқылы)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6419-19-8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3</w:t>
            </w:r>
            <w:r>
              <w:rPr>
                <w:rFonts w:ascii="Times New Roman"/>
                <w:b w:val="false"/>
                <w:i w:val="false"/>
                <w:color w:val="000000"/>
                <w:sz w:val="20"/>
              </w:rPr>
              <w:t>H</w:t>
            </w:r>
            <w:r>
              <w:rPr>
                <w:rFonts w:ascii="Times New Roman"/>
                <w:b w:val="false"/>
                <w:i w:val="false"/>
                <w:color w:val="000000"/>
                <w:vertAlign w:val="subscript"/>
              </w:rPr>
              <w:t>12</w:t>
            </w:r>
            <w:r>
              <w:rPr>
                <w:rFonts w:ascii="Times New Roman"/>
                <w:b w:val="false"/>
                <w:i w:val="false"/>
                <w:color w:val="000000"/>
                <w:sz w:val="20"/>
              </w:rPr>
              <w:t>N0</w:t>
            </w:r>
            <w:r>
              <w:rPr>
                <w:rFonts w:ascii="Times New Roman"/>
                <w:b w:val="false"/>
                <w:i w:val="false"/>
                <w:color w:val="000000"/>
                <w:vertAlign w:val="subscript"/>
              </w:rPr>
              <w:t>9</w:t>
            </w:r>
            <w:r>
              <w:rPr>
                <w:rFonts w:ascii="Times New Roman"/>
                <w:b w:val="false"/>
                <w:i w:val="false"/>
                <w:color w:val="000000"/>
                <w:sz w:val="20"/>
              </w:rPr>
              <w:t>P</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rPr>
                <w:rFonts w:ascii="Times New Roman"/>
                <w:b w:val="false"/>
                <w:i w:val="false"/>
                <w:color w:val="000000"/>
                <w:vertAlign w:val="superscript"/>
              </w:rPr>
              <w:t>,</w:t>
            </w:r>
            <w:r>
              <w:rPr>
                <w:rFonts w:ascii="Times New Roman"/>
                <w:b w:val="false"/>
                <w:i w:val="false"/>
                <w:color w:val="000000"/>
                <w:sz w:val="20"/>
              </w:rPr>
              <w:t>,1</w:t>
            </w:r>
            <w:r>
              <w:rPr>
                <w:rFonts w:ascii="Times New Roman"/>
                <w:b w:val="false"/>
                <w:i w:val="false"/>
                <w:color w:val="000000"/>
                <w:vertAlign w:val="superscript"/>
              </w:rPr>
              <w:t>,,</w:t>
            </w:r>
            <w:r>
              <w:rPr>
                <w:rFonts w:ascii="Times New Roman"/>
                <w:b w:val="false"/>
                <w:i w:val="false"/>
                <w:color w:val="000000"/>
                <w:sz w:val="20"/>
              </w:rPr>
              <w:t>-Нитрилотрис(пропан-2-ол)</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122-20-3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9</w:t>
            </w:r>
            <w:r>
              <w:rPr>
                <w:rFonts w:ascii="Times New Roman"/>
                <w:b w:val="false"/>
                <w:i w:val="false"/>
                <w:color w:val="000000"/>
                <w:sz w:val="20"/>
              </w:rPr>
              <w:t>H</w:t>
            </w:r>
            <w:r>
              <w:rPr>
                <w:rFonts w:ascii="Times New Roman"/>
                <w:b w:val="false"/>
                <w:i w:val="false"/>
                <w:color w:val="000000"/>
                <w:vertAlign w:val="subscript"/>
              </w:rPr>
              <w:t>21</w:t>
            </w:r>
            <w:r>
              <w:rPr>
                <w:rFonts w:ascii="Times New Roman"/>
                <w:b w:val="false"/>
                <w:i w:val="false"/>
                <w:color w:val="000000"/>
                <w:sz w:val="20"/>
              </w:rPr>
              <w:t>NO</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Нитроаммофоска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Нитроацетофенон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940-14-7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7</w:t>
            </w:r>
            <w:r>
              <w:rPr>
                <w:rFonts w:ascii="Times New Roman"/>
                <w:b w:val="false"/>
                <w:i w:val="false"/>
                <w:color w:val="000000"/>
                <w:sz w:val="20"/>
              </w:rPr>
              <w:t>N0</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Нитробензальдегид</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552-89-6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7</w:t>
            </w:r>
            <w:r>
              <w:rPr>
                <w:rFonts w:ascii="Times New Roman"/>
                <w:b w:val="false"/>
                <w:i w:val="false"/>
                <w:color w:val="000000"/>
                <w:sz w:val="20"/>
              </w:rPr>
              <w:t>H</w:t>
            </w:r>
            <w:r>
              <w:rPr>
                <w:rFonts w:ascii="Times New Roman"/>
                <w:b w:val="false"/>
                <w:i w:val="false"/>
                <w:color w:val="000000"/>
                <w:vertAlign w:val="subscript"/>
              </w:rPr>
              <w:t>5</w:t>
            </w:r>
            <w:r>
              <w:rPr>
                <w:rFonts w:ascii="Times New Roman"/>
                <w:b w:val="false"/>
                <w:i w:val="false"/>
                <w:color w:val="000000"/>
                <w:sz w:val="20"/>
              </w:rPr>
              <w:t>N0</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Нитробензилидендиацетат</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6345-63-7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11</w:t>
            </w:r>
            <w:r>
              <w:rPr>
                <w:rFonts w:ascii="Times New Roman"/>
                <w:b w:val="false"/>
                <w:i w:val="false"/>
                <w:color w:val="000000"/>
                <w:sz w:val="20"/>
              </w:rPr>
              <w:t>H</w:t>
            </w:r>
            <w:r>
              <w:rPr>
                <w:rFonts w:ascii="Times New Roman"/>
                <w:b w:val="false"/>
                <w:i w:val="false"/>
                <w:color w:val="000000"/>
                <w:vertAlign w:val="subscript"/>
              </w:rPr>
              <w:t>l0</w:t>
            </w:r>
            <w:r>
              <w:rPr>
                <w:rFonts w:ascii="Times New Roman"/>
                <w:b w:val="false"/>
                <w:i w:val="false"/>
                <w:color w:val="000000"/>
                <w:sz w:val="20"/>
              </w:rPr>
              <w:t>N0</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Гексагидро-1Н-азепиннің 3-нитробензоаты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7270-73-7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13</w:t>
            </w:r>
            <w:r>
              <w:rPr>
                <w:rFonts w:ascii="Times New Roman"/>
                <w:b w:val="false"/>
                <w:i w:val="false"/>
                <w:color w:val="000000"/>
                <w:sz w:val="20"/>
              </w:rPr>
              <w:t>H</w:t>
            </w:r>
            <w:r>
              <w:rPr>
                <w:rFonts w:ascii="Times New Roman"/>
                <w:b w:val="false"/>
                <w:i w:val="false"/>
                <w:color w:val="000000"/>
                <w:vertAlign w:val="subscript"/>
              </w:rPr>
              <w:t>18</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4-Нитробензоилхлорид</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122-04-3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7</w:t>
            </w:r>
            <w:r>
              <w:rPr>
                <w:rFonts w:ascii="Times New Roman"/>
                <w:b w:val="false"/>
                <w:i w:val="false"/>
                <w:color w:val="000000"/>
                <w:sz w:val="20"/>
              </w:rPr>
              <w:t>H</w:t>
            </w:r>
            <w:r>
              <w:rPr>
                <w:rFonts w:ascii="Times New Roman"/>
                <w:b w:val="false"/>
                <w:i w:val="false"/>
                <w:color w:val="000000"/>
                <w:vertAlign w:val="subscript"/>
              </w:rPr>
              <w:t>4</w:t>
            </w:r>
            <w:r>
              <w:rPr>
                <w:rFonts w:ascii="Times New Roman"/>
                <w:b w:val="false"/>
                <w:i w:val="false"/>
                <w:color w:val="000000"/>
                <w:sz w:val="20"/>
              </w:rPr>
              <w:t>C1N0</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3-Нитробензой қышқылы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121-92-6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7</w:t>
            </w:r>
            <w:r>
              <w:rPr>
                <w:rFonts w:ascii="Times New Roman"/>
                <w:b w:val="false"/>
                <w:i w:val="false"/>
                <w:color w:val="000000"/>
                <w:sz w:val="20"/>
              </w:rPr>
              <w:t>H</w:t>
            </w:r>
            <w:r>
              <w:rPr>
                <w:rFonts w:ascii="Times New Roman"/>
                <w:b w:val="false"/>
                <w:i w:val="false"/>
                <w:color w:val="000000"/>
                <w:vertAlign w:val="subscript"/>
              </w:rPr>
              <w:t>5</w:t>
            </w:r>
            <w:r>
              <w:rPr>
                <w:rFonts w:ascii="Times New Roman"/>
                <w:b w:val="false"/>
                <w:i w:val="false"/>
                <w:color w:val="000000"/>
                <w:sz w:val="20"/>
              </w:rPr>
              <w:t>NO</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4-Нитробензой қышқылы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62-23-7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7</w:t>
            </w:r>
            <w:r>
              <w:rPr>
                <w:rFonts w:ascii="Times New Roman"/>
                <w:b w:val="false"/>
                <w:i w:val="false"/>
                <w:color w:val="000000"/>
                <w:sz w:val="20"/>
              </w:rPr>
              <w:t>H</w:t>
            </w:r>
            <w:r>
              <w:rPr>
                <w:rFonts w:ascii="Times New Roman"/>
                <w:b w:val="false"/>
                <w:i w:val="false"/>
                <w:color w:val="000000"/>
                <w:vertAlign w:val="subscript"/>
              </w:rPr>
              <w:t>5</w:t>
            </w:r>
            <w:r>
              <w:rPr>
                <w:rFonts w:ascii="Times New Roman"/>
                <w:b w:val="false"/>
                <w:i w:val="false"/>
                <w:color w:val="000000"/>
                <w:sz w:val="20"/>
              </w:rPr>
              <w:t>NO</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Нитробензол</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98-95-3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5</w:t>
            </w:r>
            <w:r>
              <w:rPr>
                <w:rFonts w:ascii="Times New Roman"/>
                <w:b w:val="false"/>
                <w:i w:val="false"/>
                <w:color w:val="000000"/>
                <w:sz w:val="20"/>
              </w:rPr>
              <w:t>N0</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Нитробутан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52006-62-9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4</w:t>
            </w:r>
            <w:r>
              <w:rPr>
                <w:rFonts w:ascii="Times New Roman"/>
                <w:b w:val="false"/>
                <w:i w:val="false"/>
                <w:color w:val="000000"/>
                <w:sz w:val="20"/>
              </w:rPr>
              <w:t>H</w:t>
            </w:r>
            <w:r>
              <w:rPr>
                <w:rFonts w:ascii="Times New Roman"/>
                <w:b w:val="false"/>
                <w:i w:val="false"/>
                <w:color w:val="000000"/>
                <w:vertAlign w:val="subscript"/>
              </w:rPr>
              <w:t>9</w:t>
            </w:r>
            <w:r>
              <w:rPr>
                <w:rFonts w:ascii="Times New Roman"/>
                <w:b w:val="false"/>
                <w:i w:val="false"/>
                <w:color w:val="000000"/>
                <w:sz w:val="20"/>
              </w:rPr>
              <w:t>N0</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 -3 -( I -Нитрозопиперидин-2-ил)пиридин</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1133-64-8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10</w:t>
            </w:r>
            <w:r>
              <w:rPr>
                <w:rFonts w:ascii="Times New Roman"/>
                <w:b w:val="false"/>
                <w:i w:val="false"/>
                <w:color w:val="000000"/>
                <w:sz w:val="20"/>
              </w:rPr>
              <w:t>H</w:t>
            </w:r>
            <w:r>
              <w:rPr>
                <w:rFonts w:ascii="Times New Roman"/>
                <w:b w:val="false"/>
                <w:i w:val="false"/>
                <w:color w:val="000000"/>
                <w:vertAlign w:val="subscript"/>
              </w:rPr>
              <w:t>13</w:t>
            </w:r>
            <w:r>
              <w:rPr>
                <w:rFonts w:ascii="Times New Roman"/>
                <w:b w:val="false"/>
                <w:i w:val="false"/>
                <w:color w:val="000000"/>
                <w:sz w:val="20"/>
              </w:rPr>
              <w:t>N</w:t>
            </w:r>
            <w:r>
              <w:rPr>
                <w:rFonts w:ascii="Times New Roman"/>
                <w:b w:val="false"/>
                <w:i w:val="false"/>
                <w:color w:val="000000"/>
                <w:vertAlign w:val="subscript"/>
              </w:rPr>
              <w:t>3</w:t>
            </w:r>
            <w:r>
              <w:rPr>
                <w:rFonts w:ascii="Times New Roman"/>
                <w:b w:val="false"/>
                <w:i w:val="false"/>
                <w:color w:val="000000"/>
                <w:sz w:val="20"/>
              </w:rPr>
              <w:t>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N-(4-Нитрозофенил)аминобензол</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156-10-5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12</w:t>
            </w:r>
            <w:r>
              <w:rPr>
                <w:rFonts w:ascii="Times New Roman"/>
                <w:b w:val="false"/>
                <w:i w:val="false"/>
                <w:color w:val="000000"/>
                <w:sz w:val="20"/>
              </w:rPr>
              <w:t>H</w:t>
            </w:r>
            <w:r>
              <w:rPr>
                <w:rFonts w:ascii="Times New Roman"/>
                <w:b w:val="false"/>
                <w:i w:val="false"/>
                <w:color w:val="000000"/>
                <w:vertAlign w:val="subscript"/>
              </w:rPr>
              <w:t>10</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6-Нитро-2-карбометоксиаминохиназол-4-он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10</w:t>
            </w:r>
            <w:r>
              <w:rPr>
                <w:rFonts w:ascii="Times New Roman"/>
                <w:b w:val="false"/>
                <w:i w:val="false"/>
                <w:color w:val="000000"/>
                <w:sz w:val="20"/>
              </w:rPr>
              <w:t>H</w:t>
            </w:r>
            <w:r>
              <w:rPr>
                <w:rFonts w:ascii="Times New Roman"/>
                <w:b w:val="false"/>
                <w:i w:val="false"/>
                <w:color w:val="000000"/>
                <w:vertAlign w:val="subscript"/>
              </w:rPr>
              <w:t>17</w:t>
            </w:r>
            <w:r>
              <w:rPr>
                <w:rFonts w:ascii="Times New Roman"/>
                <w:b w:val="false"/>
                <w:i w:val="false"/>
                <w:color w:val="000000"/>
                <w:sz w:val="20"/>
              </w:rPr>
              <w:t>N</w:t>
            </w:r>
            <w:r>
              <w:rPr>
                <w:rFonts w:ascii="Times New Roman"/>
                <w:b w:val="false"/>
                <w:i w:val="false"/>
                <w:color w:val="000000"/>
                <w:vertAlign w:val="subscript"/>
              </w:rPr>
              <w:t>3</w:t>
            </w:r>
            <w:r>
              <w:rPr>
                <w:rFonts w:ascii="Times New Roman"/>
                <w:b w:val="false"/>
                <w:i w:val="false"/>
                <w:color w:val="000000"/>
                <w:sz w:val="20"/>
              </w:rPr>
              <w:t>0</w:t>
            </w:r>
            <w:r>
              <w:rPr>
                <w:rFonts w:ascii="Times New Roman"/>
                <w:b w:val="false"/>
                <w:i w:val="false"/>
                <w:color w:val="000000"/>
                <w:vertAlign w:val="subscript"/>
              </w:rPr>
              <w:t>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Нитрометан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75-52-5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w:t>
            </w:r>
            <w:r>
              <w:rPr>
                <w:rFonts w:ascii="Times New Roman"/>
                <w:b w:val="false"/>
                <w:i w:val="false"/>
                <w:color w:val="000000"/>
                <w:vertAlign w:val="subscript"/>
              </w:rPr>
              <w:t>3</w:t>
            </w:r>
            <w:r>
              <w:rPr>
                <w:rFonts w:ascii="Times New Roman"/>
                <w:b w:val="false"/>
                <w:i w:val="false"/>
                <w:color w:val="000000"/>
                <w:sz w:val="20"/>
              </w:rPr>
              <w:t>N0</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Нитронафталин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27254-36-0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10</w:t>
            </w:r>
            <w:r>
              <w:rPr>
                <w:rFonts w:ascii="Times New Roman"/>
                <w:b w:val="false"/>
                <w:i w:val="false"/>
                <w:color w:val="000000"/>
                <w:sz w:val="20"/>
              </w:rPr>
              <w:t>H</w:t>
            </w:r>
            <w:r>
              <w:rPr>
                <w:rFonts w:ascii="Times New Roman"/>
                <w:b w:val="false"/>
                <w:i w:val="false"/>
                <w:color w:val="000000"/>
                <w:vertAlign w:val="subscript"/>
              </w:rPr>
              <w:t>6</w:t>
            </w:r>
            <w:r>
              <w:rPr>
                <w:rFonts w:ascii="Times New Roman"/>
                <w:b w:val="false"/>
                <w:i w:val="false"/>
                <w:color w:val="000000"/>
                <w:sz w:val="20"/>
              </w:rPr>
              <w:t>N0</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Нитропентахлорбензол</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82-68-8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C1</w:t>
            </w:r>
            <w:r>
              <w:rPr>
                <w:rFonts w:ascii="Times New Roman"/>
                <w:b w:val="false"/>
                <w:i w:val="false"/>
                <w:color w:val="000000"/>
                <w:vertAlign w:val="subscript"/>
              </w:rPr>
              <w:t>5</w:t>
            </w:r>
            <w:r>
              <w:rPr>
                <w:rFonts w:ascii="Times New Roman"/>
                <w:b w:val="false"/>
                <w:i w:val="false"/>
                <w:color w:val="000000"/>
                <w:sz w:val="20"/>
              </w:rPr>
              <w:t>N0</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Нитропропан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25322-01-4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3</w:t>
            </w:r>
            <w:r>
              <w:rPr>
                <w:rFonts w:ascii="Times New Roman"/>
                <w:b w:val="false"/>
                <w:i w:val="false"/>
                <w:color w:val="000000"/>
                <w:sz w:val="20"/>
              </w:rPr>
              <w:t>H</w:t>
            </w:r>
            <w:r>
              <w:rPr>
                <w:rFonts w:ascii="Times New Roman"/>
                <w:b w:val="false"/>
                <w:i w:val="false"/>
                <w:color w:val="000000"/>
                <w:vertAlign w:val="subscript"/>
              </w:rPr>
              <w:t>7</w:t>
            </w:r>
            <w:r>
              <w:rPr>
                <w:rFonts w:ascii="Times New Roman"/>
                <w:b w:val="false"/>
                <w:i w:val="false"/>
                <w:color w:val="000000"/>
                <w:sz w:val="20"/>
              </w:rPr>
              <w:t>N0</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Нитро- 3-(трифторметил)бензол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98-46-4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7</w:t>
            </w:r>
            <w:r>
              <w:rPr>
                <w:rFonts w:ascii="Times New Roman"/>
                <w:b w:val="false"/>
                <w:i w:val="false"/>
                <w:color w:val="000000"/>
                <w:sz w:val="20"/>
              </w:rPr>
              <w:t>H</w:t>
            </w:r>
            <w:r>
              <w:rPr>
                <w:rFonts w:ascii="Times New Roman"/>
                <w:b w:val="false"/>
                <w:i w:val="false"/>
                <w:color w:val="000000"/>
                <w:vertAlign w:val="subscript"/>
              </w:rPr>
              <w:t>4</w:t>
            </w:r>
            <w:r>
              <w:rPr>
                <w:rFonts w:ascii="Times New Roman"/>
                <w:b w:val="false"/>
                <w:i w:val="false"/>
                <w:color w:val="000000"/>
                <w:sz w:val="20"/>
              </w:rPr>
              <w:t>F</w:t>
            </w:r>
            <w:r>
              <w:rPr>
                <w:rFonts w:ascii="Times New Roman"/>
                <w:b w:val="false"/>
                <w:i w:val="false"/>
                <w:color w:val="000000"/>
                <w:vertAlign w:val="subscript"/>
              </w:rPr>
              <w:t>3</w:t>
            </w:r>
            <w:r>
              <w:rPr>
                <w:rFonts w:ascii="Times New Roman"/>
                <w:b w:val="false"/>
                <w:i w:val="false"/>
                <w:color w:val="000000"/>
                <w:sz w:val="20"/>
              </w:rPr>
              <w:t>N0</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2-Нитро-4-трифторметил- 1 - хлорбензол </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121-17-5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7</w:t>
            </w:r>
            <w:r>
              <w:rPr>
                <w:rFonts w:ascii="Times New Roman"/>
                <w:b w:val="false"/>
                <w:i w:val="false"/>
                <w:color w:val="000000"/>
                <w:sz w:val="20"/>
              </w:rPr>
              <w:t>H</w:t>
            </w:r>
            <w:r>
              <w:rPr>
                <w:rFonts w:ascii="Times New Roman"/>
                <w:b w:val="false"/>
                <w:i w:val="false"/>
                <w:color w:val="000000"/>
                <w:vertAlign w:val="subscript"/>
              </w:rPr>
              <w:t>3</w:t>
            </w:r>
            <w:r>
              <w:rPr>
                <w:rFonts w:ascii="Times New Roman"/>
                <w:b w:val="false"/>
                <w:i w:val="false"/>
                <w:color w:val="000000"/>
                <w:sz w:val="20"/>
              </w:rPr>
              <w:t>ClF</w:t>
            </w:r>
            <w:r>
              <w:rPr>
                <w:rFonts w:ascii="Times New Roman"/>
                <w:b w:val="false"/>
                <w:i w:val="false"/>
                <w:color w:val="000000"/>
                <w:vertAlign w:val="subscript"/>
              </w:rPr>
              <w:t>3</w:t>
            </w:r>
            <w:r>
              <w:rPr>
                <w:rFonts w:ascii="Times New Roman"/>
                <w:b w:val="false"/>
                <w:i w:val="false"/>
                <w:color w:val="000000"/>
                <w:sz w:val="20"/>
              </w:rPr>
              <w:t>NO</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3{N-[4-(4-Нитрофенилазо)фенил]-N-этиламино} пропион қышқылы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I7</w:t>
            </w:r>
            <w:r>
              <w:rPr>
                <w:rFonts w:ascii="Times New Roman"/>
                <w:b w:val="false"/>
                <w:i w:val="false"/>
                <w:color w:val="000000"/>
                <w:sz w:val="20"/>
              </w:rPr>
              <w:t>H</w:t>
            </w:r>
            <w:r>
              <w:rPr>
                <w:rFonts w:ascii="Times New Roman"/>
                <w:b w:val="false"/>
                <w:i w:val="false"/>
                <w:color w:val="000000"/>
                <w:vertAlign w:val="subscript"/>
              </w:rPr>
              <w:t>14</w:t>
            </w:r>
            <w:r>
              <w:rPr>
                <w:rFonts w:ascii="Times New Roman"/>
                <w:b w:val="false"/>
                <w:i w:val="false"/>
                <w:color w:val="000000"/>
                <w:sz w:val="20"/>
              </w:rPr>
              <w:t>N</w:t>
            </w:r>
            <w:r>
              <w:rPr>
                <w:rFonts w:ascii="Times New Roman"/>
                <w:b w:val="false"/>
                <w:i w:val="false"/>
                <w:color w:val="000000"/>
                <w:vertAlign w:val="subscript"/>
              </w:rPr>
              <w:t>4</w:t>
            </w:r>
            <w:r>
              <w:rPr>
                <w:rFonts w:ascii="Times New Roman"/>
                <w:b w:val="false"/>
                <w:i w:val="false"/>
                <w:color w:val="000000"/>
                <w:sz w:val="20"/>
              </w:rPr>
              <w:t>0</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1-[4-Нитрофенил1-2-ацетиламиноэтанол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10</w:t>
            </w:r>
            <w:r>
              <w:rPr>
                <w:rFonts w:ascii="Times New Roman"/>
                <w:b w:val="false"/>
                <w:i w:val="false"/>
                <w:color w:val="000000"/>
                <w:sz w:val="20"/>
              </w:rPr>
              <w:t>H,</w:t>
            </w:r>
            <w:r>
              <w:rPr>
                <w:rFonts w:ascii="Times New Roman"/>
                <w:b w:val="false"/>
                <w:i w:val="false"/>
                <w:color w:val="000000"/>
                <w:vertAlign w:val="subscript"/>
              </w:rPr>
              <w:t>2</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04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б(+)-1-[4-Нитрофенил]-2-трихлорацетиламинопропан-1,3-диол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11</w:t>
            </w:r>
            <w:r>
              <w:rPr>
                <w:rFonts w:ascii="Times New Roman"/>
                <w:b w:val="false"/>
                <w:i w:val="false"/>
                <w:color w:val="000000"/>
                <w:sz w:val="20"/>
              </w:rPr>
              <w:t>H</w:t>
            </w:r>
            <w:r>
              <w:rPr>
                <w:rFonts w:ascii="Times New Roman"/>
                <w:b w:val="false"/>
                <w:i w:val="false"/>
                <w:color w:val="000000"/>
                <w:vertAlign w:val="subscript"/>
              </w:rPr>
              <w:t>11</w:t>
            </w:r>
            <w:r>
              <w:rPr>
                <w:rFonts w:ascii="Times New Roman"/>
                <w:b w:val="false"/>
                <w:i w:val="false"/>
                <w:color w:val="000000"/>
                <w:sz w:val="20"/>
              </w:rPr>
              <w:t>Cl</w:t>
            </w:r>
            <w:r>
              <w:rPr>
                <w:rFonts w:ascii="Times New Roman"/>
                <w:b w:val="false"/>
                <w:i w:val="false"/>
                <w:color w:val="000000"/>
                <w:vertAlign w:val="subscript"/>
              </w:rPr>
              <w:t>3</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Нитрофоска азотты күкірт қышқылы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w:t>
            </w:r>
            <w:r>
              <w:rPr>
                <w:rFonts w:ascii="Times New Roman"/>
                <w:b w:val="false"/>
                <w:i w:val="false"/>
                <w:color w:val="000000"/>
                <w:vertAlign w:val="subscript"/>
              </w:rPr>
              <w:t>3</w:t>
            </w:r>
            <w:r>
              <w:rPr>
                <w:rFonts w:ascii="Times New Roman"/>
                <w:b w:val="false"/>
                <w:i w:val="false"/>
                <w:color w:val="000000"/>
                <w:sz w:val="20"/>
              </w:rPr>
              <w:t>K</w:t>
            </w:r>
            <w:r>
              <w:rPr>
                <w:rFonts w:ascii="Times New Roman"/>
                <w:b w:val="false"/>
                <w:i w:val="false"/>
                <w:color w:val="000000"/>
                <w:vertAlign w:val="subscript"/>
              </w:rPr>
              <w:t>2</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13</w:t>
            </w:r>
            <w:r>
              <w:rPr>
                <w:rFonts w:ascii="Times New Roman"/>
                <w:b w:val="false"/>
                <w:i w:val="false"/>
                <w:color w:val="000000"/>
                <w:sz w:val="20"/>
              </w:rPr>
              <w:t>PS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Нитрофоска хлорсыз, сульфатты, фосфорлы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Нитрофторбензол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352-15-8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4</w:t>
            </w:r>
            <w:r>
              <w:rPr>
                <w:rFonts w:ascii="Times New Roman"/>
                <w:b w:val="false"/>
                <w:i w:val="false"/>
                <w:color w:val="000000"/>
                <w:sz w:val="20"/>
              </w:rPr>
              <w:t>FN0</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3-(5-Нитрофуран-2-ил)проп-2-енальоксим</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7</w:t>
            </w:r>
            <w:r>
              <w:rPr>
                <w:rFonts w:ascii="Times New Roman"/>
                <w:b w:val="false"/>
                <w:i w:val="false"/>
                <w:color w:val="000000"/>
                <w:sz w:val="20"/>
              </w:rPr>
              <w:t>H</w:t>
            </w:r>
            <w:r>
              <w:rPr>
                <w:rFonts w:ascii="Times New Roman"/>
                <w:b w:val="false"/>
                <w:i w:val="false"/>
                <w:color w:val="000000"/>
                <w:vertAlign w:val="subscript"/>
              </w:rPr>
              <w:t>6</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1-[N-(5-Нитрофур-2-ил)метиленамино]имидазолидин-2,4-дион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67-20-9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6</w:t>
            </w:r>
            <w:r>
              <w:rPr>
                <w:rFonts w:ascii="Times New Roman"/>
                <w:b w:val="false"/>
                <w:i w:val="false"/>
                <w:color w:val="000000"/>
                <w:sz w:val="20"/>
              </w:rPr>
              <w:t>N</w:t>
            </w:r>
            <w:r>
              <w:rPr>
                <w:rFonts w:ascii="Times New Roman"/>
                <w:b w:val="false"/>
                <w:i w:val="false"/>
                <w:color w:val="000000"/>
                <w:vertAlign w:val="subscript"/>
              </w:rPr>
              <w:t>4</w:t>
            </w:r>
            <w:r>
              <w:rPr>
                <w:rFonts w:ascii="Times New Roman"/>
                <w:b w:val="false"/>
                <w:i w:val="false"/>
                <w:color w:val="000000"/>
                <w:sz w:val="20"/>
              </w:rPr>
              <w:t>0</w:t>
            </w:r>
            <w:r>
              <w:rPr>
                <w:rFonts w:ascii="Times New Roman"/>
                <w:b w:val="false"/>
                <w:i w:val="false"/>
                <w:color w:val="000000"/>
                <w:vertAlign w:val="subscript"/>
              </w:rPr>
              <w:t>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2-[(5-Нитро-2-фурил)метилен]гидразинкарбоксамид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59-87-0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6</w:t>
            </w:r>
            <w:r>
              <w:rPr>
                <w:rFonts w:ascii="Times New Roman"/>
                <w:b w:val="false"/>
                <w:i w:val="false"/>
                <w:color w:val="000000"/>
                <w:sz w:val="20"/>
              </w:rPr>
              <w:t>N</w:t>
            </w:r>
            <w:r>
              <w:rPr>
                <w:rFonts w:ascii="Times New Roman"/>
                <w:b w:val="false"/>
                <w:i w:val="false"/>
                <w:color w:val="000000"/>
                <w:vertAlign w:val="subscript"/>
              </w:rPr>
              <w:t>4</w:t>
            </w:r>
            <w:r>
              <w:rPr>
                <w:rFonts w:ascii="Times New Roman"/>
                <w:b w:val="false"/>
                <w:i w:val="false"/>
                <w:color w:val="000000"/>
                <w:sz w:val="20"/>
              </w:rPr>
              <w:t>0</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3-(5-Нитрофурфурилиденамино)оксазолидин-2-он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67-45-8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7</w:t>
            </w:r>
            <w:r>
              <w:rPr>
                <w:rFonts w:ascii="Times New Roman"/>
                <w:b w:val="false"/>
                <w:i w:val="false"/>
                <w:color w:val="000000"/>
                <w:sz w:val="20"/>
              </w:rPr>
              <w:t>N</w:t>
            </w:r>
            <w:r>
              <w:rPr>
                <w:rFonts w:ascii="Times New Roman"/>
                <w:b w:val="false"/>
                <w:i w:val="false"/>
                <w:color w:val="000000"/>
                <w:vertAlign w:val="subscript"/>
              </w:rPr>
              <w:t>3</w:t>
            </w:r>
            <w:r>
              <w:rPr>
                <w:rFonts w:ascii="Times New Roman"/>
                <w:b w:val="false"/>
                <w:i w:val="false"/>
                <w:color w:val="000000"/>
                <w:sz w:val="20"/>
              </w:rPr>
              <w:t>0</w:t>
            </w:r>
            <w:r>
              <w:rPr>
                <w:rFonts w:ascii="Times New Roman"/>
                <w:b w:val="false"/>
                <w:i w:val="false"/>
                <w:color w:val="000000"/>
                <w:vertAlign w:val="subscript"/>
              </w:rPr>
              <w:t>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Нитрохлорбензол</w:t>
            </w:r>
            <w:r>
              <w:rPr>
                <w:rFonts w:ascii="Times New Roman"/>
                <w:b w:val="false"/>
                <w:i w:val="false"/>
                <w:color w:val="000000"/>
                <w:vertAlign w:val="superscript"/>
              </w:rPr>
              <w:t>+</w:t>
            </w:r>
            <w:r>
              <w:rPr>
                <w:rFonts w:ascii="Times New Roman"/>
                <w:b w:val="false"/>
                <w:i w:val="false"/>
                <w:color w:val="000000"/>
                <w:sz w:val="20"/>
              </w:rPr>
              <w:t xml:space="preserve"> (2, 3,4- изомерлер)</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25167-93-5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4</w:t>
            </w:r>
            <w:r>
              <w:rPr>
                <w:rFonts w:ascii="Times New Roman"/>
                <w:b w:val="false"/>
                <w:i w:val="false"/>
                <w:color w:val="000000"/>
                <w:sz w:val="20"/>
              </w:rPr>
              <w:t>C1NO</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3-{N-[4-(4-Hитpo-2-xлopфeнилaзo)фeнил]-N-этилaмино} пропанонитрил </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I7</w:t>
            </w:r>
            <w:r>
              <w:rPr>
                <w:rFonts w:ascii="Times New Roman"/>
                <w:b w:val="false"/>
                <w:i w:val="false"/>
                <w:color w:val="000000"/>
                <w:sz w:val="20"/>
              </w:rPr>
              <w:t>H</w:t>
            </w:r>
            <w:r>
              <w:rPr>
                <w:rFonts w:ascii="Times New Roman"/>
                <w:b w:val="false"/>
                <w:i w:val="false"/>
                <w:color w:val="000000"/>
                <w:vertAlign w:val="subscript"/>
              </w:rPr>
              <w:t>I6</w:t>
            </w:r>
            <w:r>
              <w:rPr>
                <w:rFonts w:ascii="Times New Roman"/>
                <w:b w:val="false"/>
                <w:i w:val="false"/>
                <w:color w:val="000000"/>
                <w:sz w:val="20"/>
              </w:rPr>
              <w:t>C1N</w:t>
            </w:r>
            <w:r>
              <w:rPr>
                <w:rFonts w:ascii="Times New Roman"/>
                <w:b w:val="false"/>
                <w:i w:val="false"/>
                <w:color w:val="000000"/>
                <w:vertAlign w:val="subscript"/>
              </w:rPr>
              <w:t>5</w:t>
            </w:r>
            <w:r>
              <w:rPr>
                <w:rFonts w:ascii="Times New Roman"/>
                <w:b w:val="false"/>
                <w:i w:val="false"/>
                <w:color w:val="000000"/>
                <w:sz w:val="20"/>
              </w:rPr>
              <w:t>0</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2-[N-[4-(4-Нитро-2-цианофенилазо)фенил]-N-этиламино ]этилацетат</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19</w:t>
            </w:r>
            <w:r>
              <w:rPr>
                <w:rFonts w:ascii="Times New Roman"/>
                <w:b w:val="false"/>
                <w:i w:val="false"/>
                <w:color w:val="000000"/>
                <w:sz w:val="20"/>
              </w:rPr>
              <w:t>H</w:t>
            </w:r>
            <w:r>
              <w:rPr>
                <w:rFonts w:ascii="Times New Roman"/>
                <w:b w:val="false"/>
                <w:i w:val="false"/>
                <w:color w:val="000000"/>
                <w:vertAlign w:val="subscript"/>
              </w:rPr>
              <w:t>19</w:t>
            </w:r>
            <w:r>
              <w:rPr>
                <w:rFonts w:ascii="Times New Roman"/>
                <w:b w:val="false"/>
                <w:i w:val="false"/>
                <w:color w:val="000000"/>
                <w:sz w:val="20"/>
              </w:rPr>
              <w:t>N</w:t>
            </w:r>
            <w:r>
              <w:rPr>
                <w:rFonts w:ascii="Times New Roman"/>
                <w:b w:val="false"/>
                <w:i w:val="false"/>
                <w:color w:val="000000"/>
                <w:vertAlign w:val="subscript"/>
              </w:rPr>
              <w:t>5</w:t>
            </w:r>
            <w:r>
              <w:rPr>
                <w:rFonts w:ascii="Times New Roman"/>
                <w:b w:val="false"/>
                <w:i w:val="false"/>
                <w:color w:val="000000"/>
                <w:sz w:val="20"/>
              </w:rPr>
              <w:t>0</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3-{N-[4-(4-Нитро-2-цианофенилазо)фенил]-N-этиламино)пропианонитрил</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18</w:t>
            </w:r>
            <w:r>
              <w:rPr>
                <w:rFonts w:ascii="Times New Roman"/>
                <w:b w:val="false"/>
                <w:i w:val="false"/>
                <w:color w:val="000000"/>
                <w:sz w:val="20"/>
              </w:rPr>
              <w:t>H</w:t>
            </w:r>
            <w:r>
              <w:rPr>
                <w:rFonts w:ascii="Times New Roman"/>
                <w:b w:val="false"/>
                <w:i w:val="false"/>
                <w:color w:val="000000"/>
                <w:vertAlign w:val="subscript"/>
              </w:rPr>
              <w:t>16</w:t>
            </w:r>
            <w:r>
              <w:rPr>
                <w:rFonts w:ascii="Times New Roman"/>
                <w:b w:val="false"/>
                <w:i w:val="false"/>
                <w:color w:val="000000"/>
                <w:sz w:val="20"/>
              </w:rPr>
              <w:t>N</w:t>
            </w:r>
            <w:r>
              <w:rPr>
                <w:rFonts w:ascii="Times New Roman"/>
                <w:b w:val="false"/>
                <w:i w:val="false"/>
                <w:color w:val="000000"/>
                <w:vertAlign w:val="subscript"/>
              </w:rPr>
              <w:t>6</w:t>
            </w:r>
            <w:r>
              <w:rPr>
                <w:rFonts w:ascii="Times New Roman"/>
                <w:b w:val="false"/>
                <w:i w:val="false"/>
                <w:color w:val="000000"/>
                <w:sz w:val="20"/>
              </w:rPr>
              <w:t>0</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Нитроциклогексан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1122-60-7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11</w:t>
            </w:r>
            <w:r>
              <w:rPr>
                <w:rFonts w:ascii="Times New Roman"/>
                <w:b w:val="false"/>
                <w:i w:val="false"/>
                <w:color w:val="000000"/>
                <w:sz w:val="20"/>
              </w:rPr>
              <w:t>N0</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Нитроэтан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79-24-3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w:t>
            </w:r>
            <w:r>
              <w:rPr>
                <w:rFonts w:ascii="Times New Roman"/>
                <w:b w:val="false"/>
                <w:i w:val="false"/>
                <w:color w:val="000000"/>
                <w:sz w:val="20"/>
              </w:rPr>
              <w:t>H</w:t>
            </w:r>
            <w:r>
              <w:rPr>
                <w:rFonts w:ascii="Times New Roman"/>
                <w:b w:val="false"/>
                <w:i w:val="false"/>
                <w:color w:val="000000"/>
                <w:vertAlign w:val="subscript"/>
              </w:rPr>
              <w:t>5</w:t>
            </w:r>
            <w:r>
              <w:rPr>
                <w:rFonts w:ascii="Times New Roman"/>
                <w:b w:val="false"/>
                <w:i w:val="false"/>
                <w:color w:val="000000"/>
                <w:sz w:val="20"/>
              </w:rPr>
              <w:t>NO</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Нонан-1-ол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143-08-8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9</w:t>
            </w:r>
            <w:r>
              <w:rPr>
                <w:rFonts w:ascii="Times New Roman"/>
                <w:b w:val="false"/>
                <w:i w:val="false"/>
                <w:color w:val="000000"/>
                <w:sz w:val="20"/>
              </w:rPr>
              <w:t>H</w:t>
            </w:r>
            <w:r>
              <w:rPr>
                <w:rFonts w:ascii="Times New Roman"/>
                <w:b w:val="false"/>
                <w:i w:val="false"/>
                <w:color w:val="000000"/>
                <w:vertAlign w:val="subscript"/>
              </w:rPr>
              <w:t>20</w:t>
            </w:r>
            <w:r>
              <w:rPr>
                <w:rFonts w:ascii="Times New Roman"/>
                <w:b w:val="false"/>
                <w:i w:val="false"/>
                <w:color w:val="000000"/>
                <w:sz w:val="20"/>
              </w:rPr>
              <w:t>O</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Нонан-5-он</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502-56-7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9</w:t>
            </w:r>
            <w:r>
              <w:rPr>
                <w:rFonts w:ascii="Times New Roman"/>
                <w:b w:val="false"/>
                <w:i w:val="false"/>
                <w:color w:val="000000"/>
                <w:sz w:val="20"/>
              </w:rPr>
              <w:t>Н</w:t>
            </w:r>
            <w:r>
              <w:rPr>
                <w:rFonts w:ascii="Times New Roman"/>
                <w:b w:val="false"/>
                <w:i w:val="false"/>
                <w:color w:val="000000"/>
                <w:vertAlign w:val="subscript"/>
              </w:rPr>
              <w:t>18</w:t>
            </w:r>
            <w:r>
              <w:rPr>
                <w:rFonts w:ascii="Times New Roman"/>
                <w:b w:val="false"/>
                <w:i w:val="false"/>
                <w:color w:val="000000"/>
                <w:sz w:val="20"/>
              </w:rPr>
              <w:t>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Нонилпроп-2-еноат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2664-55-3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12</w:t>
            </w:r>
            <w:r>
              <w:rPr>
                <w:rFonts w:ascii="Times New Roman"/>
                <w:b w:val="false"/>
                <w:i w:val="false"/>
                <w:color w:val="000000"/>
                <w:sz w:val="20"/>
              </w:rPr>
              <w:t>Н</w:t>
            </w:r>
            <w:r>
              <w:rPr>
                <w:rFonts w:ascii="Times New Roman"/>
                <w:b w:val="false"/>
                <w:i w:val="false"/>
                <w:color w:val="000000"/>
                <w:vertAlign w:val="subscript"/>
              </w:rPr>
              <w:t>22</w:t>
            </w:r>
            <w:r>
              <w:rPr>
                <w:rFonts w:ascii="Times New Roman"/>
                <w:b w:val="false"/>
                <w:i w:val="false"/>
                <w:color w:val="000000"/>
                <w:sz w:val="20"/>
              </w:rPr>
              <w:t>О</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3,3,4,4,5,5-Нонафторпентилпроп-2-еноат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308-26-9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8</w:t>
            </w:r>
            <w:r>
              <w:rPr>
                <w:rFonts w:ascii="Times New Roman"/>
                <w:b w:val="false"/>
                <w:i w:val="false"/>
                <w:color w:val="000000"/>
                <w:sz w:val="20"/>
              </w:rPr>
              <w:t>Н</w:t>
            </w:r>
            <w:r>
              <w:rPr>
                <w:rFonts w:ascii="Times New Roman"/>
                <w:b w:val="false"/>
                <w:i w:val="false"/>
                <w:color w:val="000000"/>
                <w:vertAlign w:val="subscript"/>
              </w:rPr>
              <w:t>5</w:t>
            </w:r>
            <w:r>
              <w:rPr>
                <w:rFonts w:ascii="Times New Roman"/>
                <w:b w:val="false"/>
                <w:i w:val="false"/>
                <w:color w:val="000000"/>
                <w:sz w:val="20"/>
              </w:rPr>
              <w:t>F</w:t>
            </w:r>
            <w:r>
              <w:rPr>
                <w:rFonts w:ascii="Times New Roman"/>
                <w:b w:val="false"/>
                <w:i w:val="false"/>
                <w:color w:val="000000"/>
                <w:vertAlign w:val="subscript"/>
              </w:rPr>
              <w:t>9</w:t>
            </w:r>
            <w:r>
              <w:rPr>
                <w:rFonts w:ascii="Times New Roman"/>
                <w:b w:val="false"/>
                <w:i w:val="false"/>
                <w:color w:val="000000"/>
                <w:sz w:val="20"/>
              </w:rPr>
              <w:t>О</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Норизин /ребоксин бойынша бақылау/</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Озон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10028-15-6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Оксалон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Оксибисбензоламин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15268-07-2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12</w:t>
            </w:r>
            <w:r>
              <w:rPr>
                <w:rFonts w:ascii="Times New Roman"/>
                <w:b w:val="false"/>
                <w:i w:val="false"/>
                <w:color w:val="000000"/>
                <w:sz w:val="20"/>
              </w:rPr>
              <w:t>H</w:t>
            </w:r>
            <w:r>
              <w:rPr>
                <w:rFonts w:ascii="Times New Roman"/>
                <w:b w:val="false"/>
                <w:i w:val="false"/>
                <w:color w:val="000000"/>
                <w:vertAlign w:val="subscript"/>
              </w:rPr>
              <w:t>12</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1'-Оксибисбутан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142-96-1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18</w:t>
            </w:r>
            <w:r>
              <w:rPr>
                <w:rFonts w:ascii="Times New Roman"/>
                <w:b w:val="false"/>
                <w:i w:val="false"/>
                <w:color w:val="000000"/>
                <w:sz w:val="20"/>
              </w:rPr>
              <w:t>O</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10,10'-Оксибис(5,10-дигидрофенарсазин)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4095-45-8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24</w:t>
            </w:r>
            <w:r>
              <w:rPr>
                <w:rFonts w:ascii="Times New Roman"/>
                <w:b w:val="false"/>
                <w:i w:val="false"/>
                <w:color w:val="000000"/>
                <w:sz w:val="20"/>
              </w:rPr>
              <w:t>H</w:t>
            </w:r>
            <w:r>
              <w:rPr>
                <w:rFonts w:ascii="Times New Roman"/>
                <w:b w:val="false"/>
                <w:i w:val="false"/>
                <w:color w:val="000000"/>
                <w:vertAlign w:val="subscript"/>
              </w:rPr>
              <w:t>18</w:t>
            </w:r>
            <w:r>
              <w:rPr>
                <w:rFonts w:ascii="Times New Roman"/>
                <w:b w:val="false"/>
                <w:i w:val="false"/>
                <w:color w:val="000000"/>
                <w:sz w:val="20"/>
              </w:rPr>
              <w:t>As</w:t>
            </w:r>
            <w:r>
              <w:rPr>
                <w:rFonts w:ascii="Times New Roman"/>
                <w:b w:val="false"/>
                <w:i w:val="false"/>
                <w:color w:val="000000"/>
                <w:vertAlign w:val="subscript"/>
              </w:rPr>
              <w:t>2</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Оксибисметан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115-10-6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w:t>
            </w:r>
            <w:r>
              <w:rPr>
                <w:rFonts w:ascii="Times New Roman"/>
                <w:b w:val="false"/>
                <w:i w:val="false"/>
                <w:color w:val="000000"/>
                <w:sz w:val="20"/>
              </w:rPr>
              <w:t>Н</w:t>
            </w:r>
            <w:r>
              <w:rPr>
                <w:rFonts w:ascii="Times New Roman"/>
                <w:b w:val="false"/>
                <w:i w:val="false"/>
                <w:color w:val="000000"/>
                <w:vertAlign w:val="subscript"/>
              </w:rPr>
              <w:t>б</w:t>
            </w:r>
            <w:r>
              <w:rPr>
                <w:rFonts w:ascii="Times New Roman"/>
                <w:b w:val="false"/>
                <w:i w:val="false"/>
                <w:color w:val="000000"/>
                <w:sz w:val="20"/>
              </w:rPr>
              <w:t>О</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600/200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1,1'-Оксибис(3-метилбутан)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544-01-4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10</w:t>
            </w:r>
            <w:r>
              <w:rPr>
                <w:rFonts w:ascii="Times New Roman"/>
                <w:b w:val="false"/>
                <w:i w:val="false"/>
                <w:color w:val="000000"/>
                <w:sz w:val="20"/>
              </w:rPr>
              <w:t>Н</w:t>
            </w:r>
            <w:r>
              <w:rPr>
                <w:rFonts w:ascii="Times New Roman"/>
                <w:b w:val="false"/>
                <w:i w:val="false"/>
                <w:color w:val="000000"/>
                <w:vertAlign w:val="subscript"/>
              </w:rPr>
              <w:t>22</w:t>
            </w:r>
            <w:r>
              <w:rPr>
                <w:rFonts w:ascii="Times New Roman"/>
                <w:b w:val="false"/>
                <w:i w:val="false"/>
                <w:color w:val="000000"/>
                <w:sz w:val="20"/>
              </w:rPr>
              <w:t>О</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1,1'-Оксибис(4-нитробензол)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101-63-3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12</w:t>
            </w:r>
            <w:r>
              <w:rPr>
                <w:rFonts w:ascii="Times New Roman"/>
                <w:b w:val="false"/>
                <w:i w:val="false"/>
                <w:color w:val="000000"/>
                <w:sz w:val="20"/>
              </w:rPr>
              <w:t>H</w:t>
            </w:r>
            <w:r>
              <w:rPr>
                <w:rFonts w:ascii="Times New Roman"/>
                <w:b w:val="false"/>
                <w:i w:val="false"/>
                <w:color w:val="000000"/>
                <w:vertAlign w:val="subscript"/>
              </w:rPr>
              <w:t>8</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1,1'-Оксибис(2,3,4,5,6-пентабромбензол)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1163-19-5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12</w:t>
            </w:r>
            <w:r>
              <w:rPr>
                <w:rFonts w:ascii="Times New Roman"/>
                <w:b w:val="false"/>
                <w:i w:val="false"/>
                <w:color w:val="000000"/>
                <w:sz w:val="20"/>
              </w:rPr>
              <w:t>Br</w:t>
            </w:r>
            <w:r>
              <w:rPr>
                <w:rFonts w:ascii="Times New Roman"/>
                <w:b w:val="false"/>
                <w:i w:val="false"/>
                <w:color w:val="000000"/>
                <w:vertAlign w:val="subscript"/>
              </w:rPr>
              <w:t>I0</w:t>
            </w:r>
            <w:r>
              <w:rPr>
                <w:rFonts w:ascii="Times New Roman"/>
                <w:b w:val="false"/>
                <w:i w:val="false"/>
                <w:color w:val="000000"/>
                <w:sz w:val="20"/>
              </w:rPr>
              <w:t>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10,10'-Оксибис(10Н-феноксарсин)</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58-36-6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24</w:t>
            </w:r>
            <w:r>
              <w:rPr>
                <w:rFonts w:ascii="Times New Roman"/>
                <w:b w:val="false"/>
                <w:i w:val="false"/>
                <w:color w:val="000000"/>
                <w:sz w:val="20"/>
              </w:rPr>
              <w:t>H</w:t>
            </w:r>
            <w:r>
              <w:rPr>
                <w:rFonts w:ascii="Times New Roman"/>
                <w:b w:val="false"/>
                <w:i w:val="false"/>
                <w:color w:val="000000"/>
                <w:vertAlign w:val="subscript"/>
              </w:rPr>
              <w:t>16</w:t>
            </w:r>
            <w:r>
              <w:rPr>
                <w:rFonts w:ascii="Times New Roman"/>
                <w:b w:val="false"/>
                <w:i w:val="false"/>
                <w:color w:val="000000"/>
                <w:sz w:val="20"/>
              </w:rPr>
              <w:t>As</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1,1'--Оксибис(2-хлорэтан)</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111-44-4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4</w:t>
            </w:r>
            <w:r>
              <w:rPr>
                <w:rFonts w:ascii="Times New Roman"/>
                <w:b w:val="false"/>
                <w:i w:val="false"/>
                <w:color w:val="000000"/>
                <w:sz w:val="20"/>
              </w:rPr>
              <w:t>Н</w:t>
            </w:r>
            <w:r>
              <w:rPr>
                <w:rFonts w:ascii="Times New Roman"/>
                <w:b w:val="false"/>
                <w:i w:val="false"/>
                <w:color w:val="000000"/>
                <w:vertAlign w:val="subscript"/>
              </w:rPr>
              <w:t>8</w:t>
            </w:r>
            <w:r>
              <w:rPr>
                <w:rFonts w:ascii="Times New Roman"/>
                <w:b w:val="false"/>
                <w:i w:val="false"/>
                <w:color w:val="000000"/>
                <w:sz w:val="20"/>
              </w:rPr>
              <w:t>С1</w:t>
            </w:r>
            <w:r>
              <w:rPr>
                <w:rFonts w:ascii="Times New Roman"/>
                <w:b w:val="false"/>
                <w:i w:val="false"/>
                <w:color w:val="000000"/>
                <w:vertAlign w:val="subscript"/>
              </w:rPr>
              <w:t>2</w:t>
            </w:r>
            <w:r>
              <w:rPr>
                <w:rFonts w:ascii="Times New Roman"/>
                <w:b w:val="false"/>
                <w:i w:val="false"/>
                <w:color w:val="000000"/>
                <w:sz w:val="20"/>
              </w:rPr>
              <w:t>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Оксидибензол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101-84-8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12</w:t>
            </w:r>
            <w:r>
              <w:rPr>
                <w:rFonts w:ascii="Times New Roman"/>
                <w:b w:val="false"/>
                <w:i w:val="false"/>
                <w:color w:val="000000"/>
                <w:sz w:val="20"/>
              </w:rPr>
              <w:t>Н</w:t>
            </w:r>
            <w:r>
              <w:rPr>
                <w:rFonts w:ascii="Times New Roman"/>
                <w:b w:val="false"/>
                <w:i w:val="false"/>
                <w:color w:val="000000"/>
                <w:vertAlign w:val="subscript"/>
              </w:rPr>
              <w:t>10</w:t>
            </w:r>
            <w:r>
              <w:rPr>
                <w:rFonts w:ascii="Times New Roman"/>
                <w:b w:val="false"/>
                <w:i w:val="false"/>
                <w:color w:val="000000"/>
                <w:sz w:val="20"/>
              </w:rPr>
              <w:t>О</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Хлорланған оксидибензол</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12</w:t>
            </w:r>
            <w:r>
              <w:rPr>
                <w:rFonts w:ascii="Times New Roman"/>
                <w:b w:val="false"/>
                <w:i w:val="false"/>
                <w:color w:val="000000"/>
                <w:sz w:val="20"/>
              </w:rPr>
              <w:t>Н</w:t>
            </w:r>
            <w:r>
              <w:rPr>
                <w:rFonts w:ascii="Times New Roman"/>
                <w:b w:val="false"/>
                <w:i w:val="false"/>
                <w:color w:val="000000"/>
                <w:vertAlign w:val="subscript"/>
              </w:rPr>
              <w:t>5</w:t>
            </w:r>
            <w:r>
              <w:rPr>
                <w:rFonts w:ascii="Times New Roman"/>
                <w:b w:val="false"/>
                <w:i w:val="false"/>
                <w:color w:val="000000"/>
                <w:sz w:val="20"/>
              </w:rPr>
              <w:t>С1</w:t>
            </w:r>
            <w:r>
              <w:rPr>
                <w:rFonts w:ascii="Times New Roman"/>
                <w:b w:val="false"/>
                <w:i w:val="false"/>
                <w:color w:val="000000"/>
                <w:vertAlign w:val="subscript"/>
              </w:rPr>
              <w:t>5</w:t>
            </w:r>
            <w:r>
              <w:rPr>
                <w:rFonts w:ascii="Times New Roman"/>
                <w:b w:val="false"/>
                <w:i w:val="false"/>
                <w:color w:val="000000"/>
                <w:sz w:val="20"/>
              </w:rPr>
              <w:t>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3,3'-Оксиди[1,1'-дифенил-4,4'-диаминобензол]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105112-76-3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24</w:t>
            </w:r>
            <w:r>
              <w:rPr>
                <w:rFonts w:ascii="Times New Roman"/>
                <w:b w:val="false"/>
                <w:i w:val="false"/>
                <w:color w:val="000000"/>
                <w:sz w:val="20"/>
              </w:rPr>
              <w:t>H</w:t>
            </w:r>
            <w:r>
              <w:rPr>
                <w:rFonts w:ascii="Times New Roman"/>
                <w:b w:val="false"/>
                <w:i w:val="false"/>
                <w:color w:val="000000"/>
                <w:vertAlign w:val="subscript"/>
              </w:rPr>
              <w:t>20</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 ' - Оксидиэтанол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111-46-6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4</w:t>
            </w:r>
            <w:r>
              <w:rPr>
                <w:rFonts w:ascii="Times New Roman"/>
                <w:b w:val="false"/>
                <w:i w:val="false"/>
                <w:color w:val="000000"/>
                <w:sz w:val="20"/>
              </w:rPr>
              <w:t>Н</w:t>
            </w:r>
            <w:r>
              <w:rPr>
                <w:rFonts w:ascii="Times New Roman"/>
                <w:b w:val="false"/>
                <w:i w:val="false"/>
                <w:color w:val="000000"/>
                <w:vertAlign w:val="subscript"/>
              </w:rPr>
              <w:t>10</w:t>
            </w:r>
            <w:r>
              <w:rPr>
                <w:rFonts w:ascii="Times New Roman"/>
                <w:b w:val="false"/>
                <w:i w:val="false"/>
                <w:color w:val="000000"/>
                <w:sz w:val="20"/>
              </w:rPr>
              <w:t>О</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2,2'-Оксидиэтилендиокси-диэтанол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112-60-7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8</w:t>
            </w:r>
            <w:r>
              <w:rPr>
                <w:rFonts w:ascii="Times New Roman"/>
                <w:b w:val="false"/>
                <w:i w:val="false"/>
                <w:color w:val="000000"/>
                <w:sz w:val="20"/>
              </w:rPr>
              <w:t>Н</w:t>
            </w:r>
            <w:r>
              <w:rPr>
                <w:rFonts w:ascii="Times New Roman"/>
                <w:b w:val="false"/>
                <w:i w:val="false"/>
                <w:color w:val="000000"/>
                <w:vertAlign w:val="subscript"/>
              </w:rPr>
              <w:t>18</w:t>
            </w:r>
            <w:r>
              <w:rPr>
                <w:rFonts w:ascii="Times New Roman"/>
                <w:b w:val="false"/>
                <w:i w:val="false"/>
                <w:color w:val="000000"/>
                <w:sz w:val="20"/>
              </w:rPr>
              <w:t>О</w:t>
            </w:r>
            <w:r>
              <w:rPr>
                <w:rFonts w:ascii="Times New Roman"/>
                <w:b w:val="false"/>
                <w:i w:val="false"/>
                <w:color w:val="000000"/>
                <w:vertAlign w:val="subscript"/>
              </w:rPr>
              <w:t>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1,1'-Оксидиэтилендиоксидиэтен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764-99-8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8</w:t>
            </w:r>
            <w:r>
              <w:rPr>
                <w:rFonts w:ascii="Times New Roman"/>
                <w:b w:val="false"/>
                <w:i w:val="false"/>
                <w:color w:val="000000"/>
                <w:sz w:val="20"/>
              </w:rPr>
              <w:t>Н</w:t>
            </w:r>
            <w:r>
              <w:rPr>
                <w:rFonts w:ascii="Times New Roman"/>
                <w:b w:val="false"/>
                <w:i w:val="false"/>
                <w:color w:val="000000"/>
                <w:vertAlign w:val="subscript"/>
              </w:rPr>
              <w:t>14</w:t>
            </w:r>
            <w:r>
              <w:rPr>
                <w:rFonts w:ascii="Times New Roman"/>
                <w:b w:val="false"/>
                <w:i w:val="false"/>
                <w:color w:val="000000"/>
                <w:sz w:val="20"/>
              </w:rPr>
              <w:t>Оз</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Натрийдің 2-оксобутаноаты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2013-26-5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4</w:t>
            </w:r>
            <w:r>
              <w:rPr>
                <w:rFonts w:ascii="Times New Roman"/>
                <w:b w:val="false"/>
                <w:i w:val="false"/>
                <w:color w:val="000000"/>
                <w:sz w:val="20"/>
              </w:rPr>
              <w:t>H</w:t>
            </w:r>
            <w:r>
              <w:rPr>
                <w:rFonts w:ascii="Times New Roman"/>
                <w:b w:val="false"/>
                <w:i w:val="false"/>
                <w:color w:val="000000"/>
                <w:vertAlign w:val="subscript"/>
              </w:rPr>
              <w:t>5</w:t>
            </w:r>
            <w:r>
              <w:rPr>
                <w:rFonts w:ascii="Times New Roman"/>
                <w:b w:val="false"/>
                <w:i w:val="false"/>
                <w:color w:val="000000"/>
                <w:sz w:val="20"/>
              </w:rPr>
              <w:t>NaO</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(17-в)-17-(1-Оксодеканокси)-эстр-4-ен-3-он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28</w:t>
            </w:r>
            <w:r>
              <w:rPr>
                <w:rFonts w:ascii="Times New Roman"/>
                <w:b w:val="false"/>
                <w:i w:val="false"/>
                <w:color w:val="000000"/>
                <w:sz w:val="20"/>
              </w:rPr>
              <w:t>H</w:t>
            </w:r>
            <w:r>
              <w:rPr>
                <w:rFonts w:ascii="Times New Roman"/>
                <w:b w:val="false"/>
                <w:i w:val="false"/>
                <w:color w:val="000000"/>
                <w:vertAlign w:val="subscript"/>
              </w:rPr>
              <w:t>41</w:t>
            </w:r>
            <w:r>
              <w:rPr>
                <w:rFonts w:ascii="Times New Roman"/>
                <w:b w:val="false"/>
                <w:i w:val="false"/>
                <w:color w:val="000000"/>
                <w:sz w:val="20"/>
              </w:rPr>
              <w:t>O</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(17-в)-17-(1-Оксо-1-метилпентокси)-эстр-4-ен-3-он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24</w:t>
            </w:r>
            <w:r>
              <w:rPr>
                <w:rFonts w:ascii="Times New Roman"/>
                <w:b w:val="false"/>
                <w:i w:val="false"/>
                <w:color w:val="000000"/>
                <w:sz w:val="20"/>
              </w:rPr>
              <w:t>Н</w:t>
            </w:r>
            <w:r>
              <w:rPr>
                <w:rFonts w:ascii="Times New Roman"/>
                <w:b w:val="false"/>
                <w:i w:val="false"/>
                <w:color w:val="000000"/>
                <w:vertAlign w:val="subscript"/>
              </w:rPr>
              <w:t>33</w:t>
            </w:r>
            <w:r>
              <w:rPr>
                <w:rFonts w:ascii="Times New Roman"/>
                <w:b w:val="false"/>
                <w:i w:val="false"/>
                <w:color w:val="000000"/>
                <w:sz w:val="20"/>
              </w:rPr>
              <w:t>О</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2-Оксо-1-пирролидинацетамид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7491-74-9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16</w:t>
            </w:r>
            <w:r>
              <w:rPr>
                <w:rFonts w:ascii="Times New Roman"/>
                <w:b w:val="false"/>
                <w:i w:val="false"/>
                <w:color w:val="000000"/>
                <w:sz w:val="20"/>
              </w:rPr>
              <w:t>H</w:t>
            </w:r>
            <w:r>
              <w:rPr>
                <w:rFonts w:ascii="Times New Roman"/>
                <w:b w:val="false"/>
                <w:i w:val="false"/>
                <w:color w:val="000000"/>
                <w:vertAlign w:val="subscript"/>
              </w:rPr>
              <w:t>10</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 Оксо - N- фенилбутанамид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102-01-2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10</w:t>
            </w:r>
            <w:r>
              <w:rPr>
                <w:rFonts w:ascii="Times New Roman"/>
                <w:b w:val="false"/>
                <w:i w:val="false"/>
                <w:color w:val="000000"/>
                <w:sz w:val="20"/>
              </w:rPr>
              <w:t>H</w:t>
            </w:r>
            <w:r>
              <w:rPr>
                <w:rFonts w:ascii="Times New Roman"/>
                <w:b w:val="false"/>
                <w:i w:val="false"/>
                <w:color w:val="000000"/>
                <w:vertAlign w:val="subscript"/>
              </w:rPr>
              <w:t>11</w:t>
            </w:r>
            <w:r>
              <w:rPr>
                <w:rFonts w:ascii="Times New Roman"/>
                <w:b w:val="false"/>
                <w:i w:val="false"/>
                <w:color w:val="000000"/>
                <w:sz w:val="20"/>
              </w:rPr>
              <w:t>N0</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(17-в)-17-(1-Оксо-3-фенилпропокси)эстр-4-ен-3-он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62-90-8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27</w:t>
            </w:r>
            <w:r>
              <w:rPr>
                <w:rFonts w:ascii="Times New Roman"/>
                <w:b w:val="false"/>
                <w:i w:val="false"/>
                <w:color w:val="000000"/>
                <w:sz w:val="20"/>
              </w:rPr>
              <w:t>Н</w:t>
            </w:r>
            <w:r>
              <w:rPr>
                <w:rFonts w:ascii="Times New Roman"/>
                <w:b w:val="false"/>
                <w:i w:val="false"/>
                <w:color w:val="000000"/>
                <w:vertAlign w:val="subscript"/>
              </w:rPr>
              <w:t>34</w:t>
            </w:r>
            <w:r>
              <w:rPr>
                <w:rFonts w:ascii="Times New Roman"/>
                <w:b w:val="false"/>
                <w:i w:val="false"/>
                <w:color w:val="000000"/>
                <w:sz w:val="20"/>
              </w:rPr>
              <w:t>О</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З-Оксо-М-фенил-2- хлорбутанамид</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119878-78-3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10</w:t>
            </w:r>
            <w:r>
              <w:rPr>
                <w:rFonts w:ascii="Times New Roman"/>
                <w:b w:val="false"/>
                <w:i w:val="false"/>
                <w:color w:val="000000"/>
                <w:sz w:val="20"/>
              </w:rPr>
              <w:t>H</w:t>
            </w:r>
            <w:r>
              <w:rPr>
                <w:rFonts w:ascii="Times New Roman"/>
                <w:b w:val="false"/>
                <w:i w:val="false"/>
                <w:color w:val="000000"/>
                <w:vertAlign w:val="subscript"/>
              </w:rPr>
              <w:t>10</w:t>
            </w:r>
            <w:r>
              <w:rPr>
                <w:rFonts w:ascii="Times New Roman"/>
                <w:b w:val="false"/>
                <w:i w:val="false"/>
                <w:color w:val="000000"/>
                <w:sz w:val="20"/>
              </w:rPr>
              <w:t>C1N0</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8-[(2-Оксо-6-хлорбензоксазол-3-ил)метил]-О,О-диметилдитиофосфат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2310-17-0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12</w:t>
            </w:r>
            <w:r>
              <w:rPr>
                <w:rFonts w:ascii="Times New Roman"/>
                <w:b w:val="false"/>
                <w:i w:val="false"/>
                <w:color w:val="000000"/>
                <w:sz w:val="20"/>
              </w:rPr>
              <w:t>H</w:t>
            </w:r>
            <w:r>
              <w:rPr>
                <w:rFonts w:ascii="Times New Roman"/>
                <w:b w:val="false"/>
                <w:i w:val="false"/>
                <w:color w:val="000000"/>
                <w:vertAlign w:val="subscript"/>
              </w:rPr>
              <w:t>15</w:t>
            </w:r>
            <w:r>
              <w:rPr>
                <w:rFonts w:ascii="Times New Roman"/>
                <w:b w:val="false"/>
                <w:i w:val="false"/>
                <w:color w:val="000000"/>
                <w:sz w:val="20"/>
              </w:rPr>
              <w:t>ClNO</w:t>
            </w:r>
            <w:r>
              <w:rPr>
                <w:rFonts w:ascii="Times New Roman"/>
                <w:b w:val="false"/>
                <w:i w:val="false"/>
                <w:color w:val="000000"/>
                <w:vertAlign w:val="subscript"/>
              </w:rPr>
              <w:t>4</w:t>
            </w:r>
            <w:r>
              <w:rPr>
                <w:rFonts w:ascii="Times New Roman"/>
                <w:b w:val="false"/>
                <w:i w:val="false"/>
                <w:color w:val="000000"/>
                <w:sz w:val="20"/>
              </w:rPr>
              <w:t>PS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4-Оксо - 5 -хлорпентилацетат</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13045-16-4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7</w:t>
            </w:r>
            <w:r>
              <w:rPr>
                <w:rFonts w:ascii="Times New Roman"/>
                <w:b w:val="false"/>
                <w:i w:val="false"/>
                <w:color w:val="000000"/>
                <w:sz w:val="20"/>
              </w:rPr>
              <w:t>H</w:t>
            </w:r>
            <w:r>
              <w:rPr>
                <w:rFonts w:ascii="Times New Roman"/>
                <w:b w:val="false"/>
                <w:i w:val="false"/>
                <w:color w:val="000000"/>
                <w:vertAlign w:val="subscript"/>
              </w:rPr>
              <w:t>11</w:t>
            </w:r>
            <w:r>
              <w:rPr>
                <w:rFonts w:ascii="Times New Roman"/>
                <w:b w:val="false"/>
                <w:i w:val="false"/>
                <w:color w:val="000000"/>
                <w:sz w:val="20"/>
              </w:rPr>
              <w:t>CI0</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Аммонийдің октадеканоаты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1002-89-7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I8</w:t>
            </w:r>
            <w:r>
              <w:rPr>
                <w:rFonts w:ascii="Times New Roman"/>
                <w:b w:val="false"/>
                <w:i w:val="false"/>
                <w:color w:val="000000"/>
                <w:sz w:val="20"/>
              </w:rPr>
              <w:t>H</w:t>
            </w:r>
            <w:r>
              <w:rPr>
                <w:rFonts w:ascii="Times New Roman"/>
                <w:b w:val="false"/>
                <w:i w:val="false"/>
                <w:color w:val="000000"/>
                <w:vertAlign w:val="subscript"/>
              </w:rPr>
              <w:t>39</w:t>
            </w:r>
            <w:r>
              <w:rPr>
                <w:rFonts w:ascii="Times New Roman"/>
                <w:b w:val="false"/>
                <w:i w:val="false"/>
                <w:color w:val="000000"/>
                <w:sz w:val="20"/>
              </w:rPr>
              <w:t>N0</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Барийдің октадеканоаты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6865-35-6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36</w:t>
            </w:r>
            <w:r>
              <w:rPr>
                <w:rFonts w:ascii="Times New Roman"/>
                <w:b w:val="false"/>
                <w:i w:val="false"/>
                <w:color w:val="000000"/>
                <w:sz w:val="20"/>
              </w:rPr>
              <w:t>Н</w:t>
            </w:r>
            <w:r>
              <w:rPr>
                <w:rFonts w:ascii="Times New Roman"/>
                <w:b w:val="false"/>
                <w:i w:val="false"/>
                <w:color w:val="000000"/>
                <w:vertAlign w:val="subscript"/>
              </w:rPr>
              <w:t>70</w:t>
            </w:r>
            <w:r>
              <w:rPr>
                <w:rFonts w:ascii="Times New Roman"/>
                <w:b w:val="false"/>
                <w:i w:val="false"/>
                <w:color w:val="000000"/>
                <w:sz w:val="20"/>
              </w:rPr>
              <w:t>Ва0</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Кадмийдің октадеканоаты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2223-93-0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36</w:t>
            </w:r>
            <w:r>
              <w:rPr>
                <w:rFonts w:ascii="Times New Roman"/>
                <w:b w:val="false"/>
                <w:i w:val="false"/>
                <w:color w:val="000000"/>
                <w:sz w:val="20"/>
              </w:rPr>
              <w:t>H</w:t>
            </w:r>
            <w:r>
              <w:rPr>
                <w:rFonts w:ascii="Times New Roman"/>
                <w:b w:val="false"/>
                <w:i w:val="false"/>
                <w:color w:val="000000"/>
                <w:vertAlign w:val="subscript"/>
              </w:rPr>
              <w:t>70</w:t>
            </w:r>
            <w:r>
              <w:rPr>
                <w:rFonts w:ascii="Times New Roman"/>
                <w:b w:val="false"/>
                <w:i w:val="false"/>
                <w:color w:val="000000"/>
                <w:sz w:val="20"/>
              </w:rPr>
              <w:t>Cd0</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Калийдің октадеканоаты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593-29-3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18</w:t>
            </w:r>
            <w:r>
              <w:rPr>
                <w:rFonts w:ascii="Times New Roman"/>
                <w:b w:val="false"/>
                <w:i w:val="false"/>
                <w:color w:val="000000"/>
                <w:sz w:val="20"/>
              </w:rPr>
              <w:t>Н</w:t>
            </w:r>
            <w:r>
              <w:rPr>
                <w:rFonts w:ascii="Times New Roman"/>
                <w:b w:val="false"/>
                <w:i w:val="false"/>
                <w:color w:val="000000"/>
                <w:vertAlign w:val="subscript"/>
              </w:rPr>
              <w:t>35</w:t>
            </w:r>
            <w:r>
              <w:rPr>
                <w:rFonts w:ascii="Times New Roman"/>
                <w:b w:val="false"/>
                <w:i w:val="false"/>
                <w:color w:val="000000"/>
                <w:sz w:val="20"/>
              </w:rPr>
              <w:t>КО</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Кальцийдің октадеканоаты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1592-23-0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36</w:t>
            </w:r>
            <w:r>
              <w:rPr>
                <w:rFonts w:ascii="Times New Roman"/>
                <w:b w:val="false"/>
                <w:i w:val="false"/>
                <w:color w:val="000000"/>
                <w:sz w:val="20"/>
              </w:rPr>
              <w:t>СаН</w:t>
            </w:r>
            <w:r>
              <w:rPr>
                <w:rFonts w:ascii="Times New Roman"/>
                <w:b w:val="false"/>
                <w:i w:val="false"/>
                <w:color w:val="000000"/>
                <w:vertAlign w:val="subscript"/>
              </w:rPr>
              <w:t>7о</w:t>
            </w:r>
            <w:r>
              <w:rPr>
                <w:rFonts w:ascii="Times New Roman"/>
                <w:b w:val="false"/>
                <w:i w:val="false"/>
                <w:color w:val="000000"/>
                <w:sz w:val="20"/>
              </w:rPr>
              <w:t>0</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Марганецтің октадеканоаты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3353-05-7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36</w:t>
            </w:r>
            <w:r>
              <w:rPr>
                <w:rFonts w:ascii="Times New Roman"/>
                <w:b w:val="false"/>
                <w:i w:val="false"/>
                <w:color w:val="000000"/>
                <w:sz w:val="20"/>
              </w:rPr>
              <w:t>Н</w:t>
            </w:r>
            <w:r>
              <w:rPr>
                <w:rFonts w:ascii="Times New Roman"/>
                <w:b w:val="false"/>
                <w:i w:val="false"/>
                <w:color w:val="000000"/>
                <w:vertAlign w:val="subscript"/>
              </w:rPr>
              <w:t>70</w:t>
            </w:r>
            <w:r>
              <w:rPr>
                <w:rFonts w:ascii="Times New Roman"/>
                <w:b w:val="false"/>
                <w:i w:val="false"/>
                <w:color w:val="000000"/>
                <w:sz w:val="20"/>
              </w:rPr>
              <w:t>МnО</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Мыстың октадеканоаты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7617-31-4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3б</w:t>
            </w:r>
            <w:r>
              <w:rPr>
                <w:rFonts w:ascii="Times New Roman"/>
                <w:b w:val="false"/>
                <w:i w:val="false"/>
                <w:color w:val="000000"/>
                <w:sz w:val="20"/>
              </w:rPr>
              <w:t>Н</w:t>
            </w:r>
            <w:r>
              <w:rPr>
                <w:rFonts w:ascii="Times New Roman"/>
                <w:b w:val="false"/>
                <w:i w:val="false"/>
                <w:color w:val="000000"/>
                <w:vertAlign w:val="subscript"/>
              </w:rPr>
              <w:t>70</w:t>
            </w:r>
            <w:r>
              <w:rPr>
                <w:rFonts w:ascii="Times New Roman"/>
                <w:b w:val="false"/>
                <w:i w:val="false"/>
                <w:color w:val="000000"/>
                <w:sz w:val="20"/>
              </w:rPr>
              <w:t>Сu0</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Қорғасынның  октадеканоаты /қорғасын бойынша/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7428-48-0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36</w:t>
            </w:r>
            <w:r>
              <w:rPr>
                <w:rFonts w:ascii="Times New Roman"/>
                <w:b w:val="false"/>
                <w:i w:val="false"/>
                <w:color w:val="000000"/>
                <w:sz w:val="20"/>
              </w:rPr>
              <w:t>Н</w:t>
            </w:r>
            <w:r>
              <w:rPr>
                <w:rFonts w:ascii="Times New Roman"/>
                <w:b w:val="false"/>
                <w:i w:val="false"/>
                <w:color w:val="000000"/>
                <w:vertAlign w:val="subscript"/>
              </w:rPr>
              <w:t>70</w:t>
            </w:r>
            <w:r>
              <w:rPr>
                <w:rFonts w:ascii="Times New Roman"/>
                <w:b w:val="false"/>
                <w:i w:val="false"/>
                <w:color w:val="000000"/>
                <w:sz w:val="20"/>
              </w:rPr>
              <w:t>0</w:t>
            </w:r>
            <w:r>
              <w:rPr>
                <w:rFonts w:ascii="Times New Roman"/>
                <w:b w:val="false"/>
                <w:i w:val="false"/>
                <w:color w:val="000000"/>
                <w:vertAlign w:val="subscript"/>
              </w:rPr>
              <w:t>4</w:t>
            </w:r>
            <w:r>
              <w:rPr>
                <w:rFonts w:ascii="Times New Roman"/>
                <w:b w:val="false"/>
                <w:i w:val="false"/>
                <w:color w:val="000000"/>
                <w:sz w:val="20"/>
              </w:rPr>
              <w:t>РЬ</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Күмістің октадеканоаты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24927-67-1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18</w:t>
            </w:r>
            <w:r>
              <w:rPr>
                <w:rFonts w:ascii="Times New Roman"/>
                <w:b w:val="false"/>
                <w:i w:val="false"/>
                <w:color w:val="000000"/>
                <w:sz w:val="20"/>
              </w:rPr>
              <w:t>H</w:t>
            </w:r>
            <w:r>
              <w:rPr>
                <w:rFonts w:ascii="Times New Roman"/>
                <w:b w:val="false"/>
                <w:i w:val="false"/>
                <w:color w:val="000000"/>
                <w:vertAlign w:val="subscript"/>
              </w:rPr>
              <w:t>35</w:t>
            </w:r>
            <w:r>
              <w:rPr>
                <w:rFonts w:ascii="Times New Roman"/>
                <w:b w:val="false"/>
                <w:i w:val="false"/>
                <w:color w:val="000000"/>
                <w:sz w:val="20"/>
              </w:rPr>
              <w:t>AgO</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Мырыштың октадеканоаты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557-05-1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36</w:t>
            </w:r>
            <w:r>
              <w:rPr>
                <w:rFonts w:ascii="Times New Roman"/>
                <w:b w:val="false"/>
                <w:i w:val="false"/>
                <w:color w:val="000000"/>
                <w:sz w:val="20"/>
              </w:rPr>
              <w:t>H</w:t>
            </w:r>
            <w:r>
              <w:rPr>
                <w:rFonts w:ascii="Times New Roman"/>
                <w:b w:val="false"/>
                <w:i w:val="false"/>
                <w:color w:val="000000"/>
                <w:vertAlign w:val="subscript"/>
              </w:rPr>
              <w:t>70</w:t>
            </w:r>
            <w:r>
              <w:rPr>
                <w:rFonts w:ascii="Times New Roman"/>
                <w:b w:val="false"/>
                <w:i w:val="false"/>
                <w:color w:val="000000"/>
                <w:sz w:val="20"/>
              </w:rPr>
              <w:t>O</w:t>
            </w:r>
            <w:r>
              <w:rPr>
                <w:rFonts w:ascii="Times New Roman"/>
                <w:b w:val="false"/>
                <w:i w:val="false"/>
                <w:color w:val="000000"/>
                <w:vertAlign w:val="subscript"/>
              </w:rPr>
              <w:t>4</w:t>
            </w:r>
            <w:r>
              <w:rPr>
                <w:rFonts w:ascii="Times New Roman"/>
                <w:b w:val="false"/>
                <w:i w:val="false"/>
                <w:color w:val="000000"/>
                <w:sz w:val="20"/>
              </w:rPr>
              <w:t>Zn</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Октадеканоат қышқылы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57-11-4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18</w:t>
            </w:r>
            <w:r>
              <w:rPr>
                <w:rFonts w:ascii="Times New Roman"/>
                <w:b w:val="false"/>
                <w:i w:val="false"/>
                <w:color w:val="000000"/>
                <w:sz w:val="20"/>
              </w:rPr>
              <w:t>H</w:t>
            </w:r>
            <w:r>
              <w:rPr>
                <w:rFonts w:ascii="Times New Roman"/>
                <w:b w:val="false"/>
                <w:i w:val="false"/>
                <w:color w:val="000000"/>
                <w:vertAlign w:val="subscript"/>
              </w:rPr>
              <w:t>36</w:t>
            </w:r>
            <w:r>
              <w:rPr>
                <w:rFonts w:ascii="Times New Roman"/>
                <w:b w:val="false"/>
                <w:i w:val="false"/>
                <w:color w:val="000000"/>
                <w:sz w:val="20"/>
              </w:rPr>
              <w:t>0</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Октадекафторнонаноилфторид /фтор бойынша/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558-95-2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9</w:t>
            </w:r>
            <w:r>
              <w:rPr>
                <w:rFonts w:ascii="Times New Roman"/>
                <w:b w:val="false"/>
                <w:i w:val="false"/>
                <w:color w:val="000000"/>
                <w:sz w:val="20"/>
              </w:rPr>
              <w:t>F</w:t>
            </w:r>
            <w:r>
              <w:rPr>
                <w:rFonts w:ascii="Times New Roman"/>
                <w:b w:val="false"/>
                <w:i w:val="false"/>
                <w:color w:val="000000"/>
                <w:vertAlign w:val="subscript"/>
              </w:rPr>
              <w:t>18</w:t>
            </w:r>
            <w:r>
              <w:rPr>
                <w:rFonts w:ascii="Times New Roman"/>
                <w:b w:val="false"/>
                <w:i w:val="false"/>
                <w:color w:val="000000"/>
                <w:sz w:val="20"/>
              </w:rPr>
              <w:t>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Октадекафтороктан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307-34-6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8</w:t>
            </w:r>
            <w:r>
              <w:rPr>
                <w:rFonts w:ascii="Times New Roman"/>
                <w:b w:val="false"/>
                <w:i w:val="false"/>
                <w:color w:val="000000"/>
                <w:sz w:val="20"/>
              </w:rPr>
              <w:t>F</w:t>
            </w:r>
            <w:r>
              <w:rPr>
                <w:rFonts w:ascii="Times New Roman"/>
                <w:b w:val="false"/>
                <w:i w:val="false"/>
                <w:color w:val="000000"/>
                <w:vertAlign w:val="subscript"/>
              </w:rPr>
              <w:t>18</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Октадец-9-ен қышқылы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112-80- 1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18</w:t>
            </w:r>
            <w:r>
              <w:rPr>
                <w:rFonts w:ascii="Times New Roman"/>
                <w:b w:val="false"/>
                <w:i w:val="false"/>
                <w:color w:val="000000"/>
                <w:sz w:val="20"/>
              </w:rPr>
              <w:t>Н</w:t>
            </w:r>
            <w:r>
              <w:rPr>
                <w:rFonts w:ascii="Times New Roman"/>
                <w:b w:val="false"/>
                <w:i w:val="false"/>
                <w:color w:val="000000"/>
                <w:vertAlign w:val="subscript"/>
              </w:rPr>
              <w:t>33</w:t>
            </w:r>
            <w:r>
              <w:rPr>
                <w:rFonts w:ascii="Times New Roman"/>
                <w:b w:val="false"/>
                <w:i w:val="false"/>
                <w:color w:val="000000"/>
                <w:sz w:val="20"/>
              </w:rPr>
              <w:t>О</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Октаметилтетраамидодифосфат*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152- 16-9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24</w:t>
            </w:r>
            <w:r>
              <w:rPr>
                <w:rFonts w:ascii="Times New Roman"/>
                <w:b w:val="false"/>
                <w:i w:val="false"/>
                <w:color w:val="000000"/>
                <w:sz w:val="20"/>
              </w:rPr>
              <w:t>N</w:t>
            </w:r>
            <w:r>
              <w:rPr>
                <w:rFonts w:ascii="Times New Roman"/>
                <w:b w:val="false"/>
                <w:i w:val="false"/>
                <w:color w:val="000000"/>
                <w:vertAlign w:val="subscript"/>
              </w:rPr>
              <w:t>4</w:t>
            </w:r>
            <w:r>
              <w:rPr>
                <w:rFonts w:ascii="Times New Roman"/>
                <w:b w:val="false"/>
                <w:i w:val="false"/>
                <w:color w:val="000000"/>
                <w:sz w:val="20"/>
              </w:rPr>
              <w:t>О</w:t>
            </w:r>
            <w:r>
              <w:rPr>
                <w:rFonts w:ascii="Times New Roman"/>
                <w:b w:val="false"/>
                <w:i w:val="false"/>
                <w:color w:val="000000"/>
                <w:vertAlign w:val="subscript"/>
              </w:rPr>
              <w:t>3</w:t>
            </w:r>
            <w:r>
              <w:rPr>
                <w:rFonts w:ascii="Times New Roman"/>
                <w:b w:val="false"/>
                <w:i w:val="false"/>
                <w:color w:val="000000"/>
                <w:sz w:val="20"/>
              </w:rPr>
              <w:t>P</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Октан- 1 –ол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111-87-5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18</w:t>
            </w:r>
            <w:r>
              <w:rPr>
                <w:rFonts w:ascii="Times New Roman"/>
                <w:b w:val="false"/>
                <w:i w:val="false"/>
                <w:color w:val="000000"/>
                <w:sz w:val="20"/>
              </w:rPr>
              <w:t>O</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Октан-2-он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111-13-7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8</w:t>
            </w:r>
            <w:r>
              <w:rPr>
                <w:rFonts w:ascii="Times New Roman"/>
                <w:b w:val="false"/>
                <w:i w:val="false"/>
                <w:color w:val="000000"/>
                <w:sz w:val="20"/>
              </w:rPr>
              <w:t>Н</w:t>
            </w:r>
            <w:r>
              <w:rPr>
                <w:rFonts w:ascii="Times New Roman"/>
                <w:b w:val="false"/>
                <w:i w:val="false"/>
                <w:color w:val="000000"/>
                <w:vertAlign w:val="subscript"/>
              </w:rPr>
              <w:t>16</w:t>
            </w:r>
            <w:r>
              <w:rPr>
                <w:rFonts w:ascii="Times New Roman"/>
                <w:b w:val="false"/>
                <w:i w:val="false"/>
                <w:color w:val="000000"/>
                <w:sz w:val="20"/>
              </w:rPr>
              <w:t>О</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3,3,4,4,5,5,6,6- Октафтор-1,2-дихлорциклогексен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336-19-6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C1</w:t>
            </w:r>
            <w:r>
              <w:rPr>
                <w:rFonts w:ascii="Times New Roman"/>
                <w:b w:val="false"/>
                <w:i w:val="false"/>
                <w:color w:val="000000"/>
                <w:vertAlign w:val="subscript"/>
              </w:rPr>
              <w:t>2</w:t>
            </w:r>
            <w:r>
              <w:rPr>
                <w:rFonts w:ascii="Times New Roman"/>
                <w:b w:val="false"/>
                <w:i w:val="false"/>
                <w:color w:val="000000"/>
                <w:sz w:val="20"/>
              </w:rPr>
              <w:t>F</w:t>
            </w:r>
            <w:r>
              <w:rPr>
                <w:rFonts w:ascii="Times New Roman"/>
                <w:b w:val="false"/>
                <w:i w:val="false"/>
                <w:color w:val="000000"/>
                <w:vertAlign w:val="subscript"/>
              </w:rPr>
              <w:t>8</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1,1,2,2,3,3,4,4~Октафтор-1,4-дицианбутан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376-53-4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F</w:t>
            </w:r>
            <w:r>
              <w:rPr>
                <w:rFonts w:ascii="Times New Roman"/>
                <w:b w:val="false"/>
                <w:i w:val="false"/>
                <w:color w:val="000000"/>
                <w:vertAlign w:val="subscript"/>
              </w:rPr>
              <w:t>8</w:t>
            </w:r>
            <w:r>
              <w:rPr>
                <w:rFonts w:ascii="Times New Roman"/>
                <w:b w:val="false"/>
                <w:i w:val="false"/>
                <w:color w:val="000000"/>
                <w:sz w:val="20"/>
              </w:rPr>
              <w:t>N</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Октафтор метил бензол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434-64-0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7</w:t>
            </w:r>
            <w:r>
              <w:rPr>
                <w:rFonts w:ascii="Times New Roman"/>
                <w:b w:val="false"/>
                <w:i w:val="false"/>
                <w:color w:val="000000"/>
                <w:sz w:val="20"/>
              </w:rPr>
              <w:t>F</w:t>
            </w:r>
            <w:r>
              <w:rPr>
                <w:rFonts w:ascii="Times New Roman"/>
                <w:b w:val="false"/>
                <w:i w:val="false"/>
                <w:color w:val="000000"/>
                <w:vertAlign w:val="subscript"/>
              </w:rPr>
              <w:t>8</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Октафтор-2-меттилпроп- 1 -ен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382-21-8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4</w:t>
            </w:r>
            <w:r>
              <w:rPr>
                <w:rFonts w:ascii="Times New Roman"/>
                <w:b w:val="false"/>
                <w:i w:val="false"/>
                <w:color w:val="000000"/>
                <w:sz w:val="20"/>
              </w:rPr>
              <w:t>F</w:t>
            </w:r>
            <w:r>
              <w:rPr>
                <w:rFonts w:ascii="Times New Roman"/>
                <w:b w:val="false"/>
                <w:i w:val="false"/>
                <w:color w:val="000000"/>
                <w:vertAlign w:val="subscript"/>
              </w:rPr>
              <w:t>8</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22334 4,5,5-Октафторпентан-1-ол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355-80-6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5</w:t>
            </w:r>
            <w:r>
              <w:rPr>
                <w:rFonts w:ascii="Times New Roman"/>
                <w:b w:val="false"/>
                <w:i w:val="false"/>
                <w:color w:val="000000"/>
                <w:sz w:val="20"/>
              </w:rPr>
              <w:t>H</w:t>
            </w:r>
            <w:r>
              <w:rPr>
                <w:rFonts w:ascii="Times New Roman"/>
                <w:b w:val="false"/>
                <w:i w:val="false"/>
                <w:color w:val="000000"/>
                <w:vertAlign w:val="subscript"/>
              </w:rPr>
              <w:t>4</w:t>
            </w:r>
            <w:r>
              <w:rPr>
                <w:rFonts w:ascii="Times New Roman"/>
                <w:b w:val="false"/>
                <w:i w:val="false"/>
                <w:color w:val="000000"/>
                <w:sz w:val="20"/>
              </w:rPr>
              <w:t>F</w:t>
            </w:r>
            <w:r>
              <w:rPr>
                <w:rFonts w:ascii="Times New Roman"/>
                <w:b w:val="false"/>
                <w:i w:val="false"/>
                <w:color w:val="000000"/>
                <w:vertAlign w:val="subscript"/>
              </w:rPr>
              <w:t>8</w:t>
            </w:r>
            <w:r>
              <w:rPr>
                <w:rFonts w:ascii="Times New Roman"/>
                <w:b w:val="false"/>
                <w:i w:val="false"/>
                <w:color w:val="000000"/>
                <w:sz w:val="20"/>
              </w:rPr>
              <w:t>О</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2,2,3,ЗД4,5,5-Октафторпентилггроп-2-еноат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376-84-1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6</w:t>
            </w:r>
            <w:r>
              <w:rPr>
                <w:rFonts w:ascii="Times New Roman"/>
                <w:b w:val="false"/>
                <w:i w:val="false"/>
                <w:color w:val="000000"/>
                <w:sz w:val="20"/>
              </w:rPr>
              <w:t>F</w:t>
            </w:r>
            <w:r>
              <w:rPr>
                <w:rFonts w:ascii="Times New Roman"/>
                <w:b w:val="false"/>
                <w:i w:val="false"/>
                <w:color w:val="000000"/>
                <w:vertAlign w:val="subscript"/>
              </w:rPr>
              <w:t>8</w:t>
            </w:r>
            <w:r>
              <w:rPr>
                <w:rFonts w:ascii="Times New Roman"/>
                <w:b w:val="false"/>
                <w:i w:val="false"/>
                <w:color w:val="000000"/>
                <w:sz w:val="20"/>
              </w:rPr>
              <w:t>О</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Октафторпропан а) хладон М (октафторпропан - 95%, күкірт гекса-фторид - 5%</w:t>
            </w:r>
            <w:r>
              <w:rPr>
                <w:rFonts w:ascii="Times New Roman"/>
                <w:b w:val="false"/>
                <w:i/>
                <w:color w:val="000000"/>
                <w:sz w:val="20"/>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76-19-7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3</w:t>
            </w:r>
            <w:r>
              <w:rPr>
                <w:rFonts w:ascii="Times New Roman"/>
                <w:b w:val="false"/>
                <w:i w:val="false"/>
                <w:color w:val="000000"/>
                <w:sz w:val="20"/>
              </w:rPr>
              <w:t>F</w:t>
            </w:r>
            <w:r>
              <w:rPr>
                <w:rFonts w:ascii="Times New Roman"/>
                <w:b w:val="false"/>
                <w:i w:val="false"/>
                <w:color w:val="000000"/>
                <w:vertAlign w:val="subscript"/>
              </w:rPr>
              <w:t>8</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3000 3000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r>
              <w:br/>
            </w:r>
            <w:r>
              <w:rPr>
                <w:rFonts w:ascii="Times New Roman"/>
                <w:b w:val="false"/>
                <w:i w:val="false"/>
                <w:color w:val="000000"/>
                <w:sz w:val="20"/>
              </w:rPr>
              <w:t>
</w:t>
            </w: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Октафторциклобутан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115-25-3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4</w:t>
            </w:r>
            <w:r>
              <w:rPr>
                <w:rFonts w:ascii="Times New Roman"/>
                <w:b w:val="false"/>
                <w:i w:val="false"/>
                <w:color w:val="000000"/>
                <w:sz w:val="20"/>
              </w:rPr>
              <w:t>F</w:t>
            </w:r>
            <w:r>
              <w:rPr>
                <w:rFonts w:ascii="Times New Roman"/>
                <w:b w:val="false"/>
                <w:i w:val="false"/>
                <w:color w:val="000000"/>
                <w:vertAlign w:val="subscript"/>
              </w:rPr>
              <w:t>8</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2 -Октилацетат</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112-14-1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10</w:t>
            </w:r>
            <w:r>
              <w:rPr>
                <w:rFonts w:ascii="Times New Roman"/>
                <w:b w:val="false"/>
                <w:i w:val="false"/>
                <w:color w:val="000000"/>
                <w:sz w:val="20"/>
              </w:rPr>
              <w:t>H</w:t>
            </w:r>
            <w:r>
              <w:rPr>
                <w:rFonts w:ascii="Times New Roman"/>
                <w:b w:val="false"/>
                <w:i w:val="false"/>
                <w:color w:val="000000"/>
                <w:vertAlign w:val="subscript"/>
              </w:rPr>
              <w:t>20</w:t>
            </w:r>
            <w:r>
              <w:rPr>
                <w:rFonts w:ascii="Times New Roman"/>
                <w:b w:val="false"/>
                <w:i w:val="false"/>
                <w:color w:val="000000"/>
                <w:sz w:val="20"/>
              </w:rPr>
              <w:t>O</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4-Октилбифенил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20</w:t>
            </w:r>
            <w:r>
              <w:rPr>
                <w:rFonts w:ascii="Times New Roman"/>
                <w:b w:val="false"/>
                <w:i w:val="false"/>
                <w:color w:val="000000"/>
                <w:sz w:val="20"/>
              </w:rPr>
              <w:t>H</w:t>
            </w:r>
            <w:r>
              <w:rPr>
                <w:rFonts w:ascii="Times New Roman"/>
                <w:b w:val="false"/>
                <w:i w:val="false"/>
                <w:color w:val="000000"/>
                <w:vertAlign w:val="subscript"/>
              </w:rPr>
              <w:t>26</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Октил - 2,4-дихлорфеноксиацетат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1928-44-5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16</w:t>
            </w:r>
            <w:r>
              <w:rPr>
                <w:rFonts w:ascii="Times New Roman"/>
                <w:b w:val="false"/>
                <w:i w:val="false"/>
                <w:color w:val="000000"/>
                <w:sz w:val="20"/>
              </w:rPr>
              <w:t>Н</w:t>
            </w:r>
            <w:r>
              <w:rPr>
                <w:rFonts w:ascii="Times New Roman"/>
                <w:b w:val="false"/>
                <w:i w:val="false"/>
                <w:color w:val="000000"/>
                <w:vertAlign w:val="subscript"/>
              </w:rPr>
              <w:t>22</w:t>
            </w:r>
            <w:r>
              <w:rPr>
                <w:rFonts w:ascii="Times New Roman"/>
                <w:b w:val="false"/>
                <w:i w:val="false"/>
                <w:color w:val="000000"/>
                <w:sz w:val="20"/>
              </w:rPr>
              <w:t>С1</w:t>
            </w:r>
            <w:r>
              <w:rPr>
                <w:rFonts w:ascii="Times New Roman"/>
                <w:b w:val="false"/>
                <w:i w:val="false"/>
                <w:color w:val="000000"/>
                <w:vertAlign w:val="subscript"/>
              </w:rPr>
              <w:t>3</w:t>
            </w:r>
            <w:r>
              <w:rPr>
                <w:rFonts w:ascii="Times New Roman"/>
                <w:b w:val="false"/>
                <w:i w:val="false"/>
                <w:color w:val="000000"/>
                <w:sz w:val="20"/>
              </w:rPr>
              <w:t>О</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Октил-2 -метил проп- 2 -еноат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2157-01-9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l2</w:t>
            </w:r>
            <w:r>
              <w:rPr>
                <w:rFonts w:ascii="Times New Roman"/>
                <w:b w:val="false"/>
                <w:i w:val="false"/>
                <w:color w:val="000000"/>
                <w:sz w:val="20"/>
              </w:rPr>
              <w:t>H</w:t>
            </w:r>
            <w:r>
              <w:rPr>
                <w:rFonts w:ascii="Times New Roman"/>
                <w:b w:val="false"/>
                <w:i w:val="false"/>
                <w:color w:val="000000"/>
                <w:vertAlign w:val="subscript"/>
              </w:rPr>
              <w:t>22</w:t>
            </w:r>
            <w:r>
              <w:rPr>
                <w:rFonts w:ascii="Times New Roman"/>
                <w:b w:val="false"/>
                <w:i w:val="false"/>
                <w:color w:val="000000"/>
                <w:sz w:val="20"/>
              </w:rPr>
              <w:t>О</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Олеандомицинфосфат</w:t>
            </w:r>
            <w:r>
              <w:rPr>
                <w:rFonts w:ascii="Times New Roman"/>
                <w:b w:val="false"/>
                <w:i w:val="false"/>
                <w:color w:val="000000"/>
                <w:vertAlign w:val="superscript"/>
              </w:rPr>
              <w:t>+</w:t>
            </w:r>
            <w:r>
              <w:rPr>
                <w:rFonts w:ascii="Times New Roman"/>
                <w:b w:val="false"/>
                <w:i w:val="false"/>
                <w:color w:val="000000"/>
                <w:sz w:val="20"/>
              </w:rPr>
              <w:t xml:space="preserve"> (1:1)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7060-74-4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34</w:t>
            </w:r>
            <w:r>
              <w:rPr>
                <w:rFonts w:ascii="Times New Roman"/>
                <w:b w:val="false"/>
                <w:i w:val="false"/>
                <w:color w:val="000000"/>
                <w:sz w:val="20"/>
              </w:rPr>
              <w:t>Н</w:t>
            </w:r>
            <w:r>
              <w:rPr>
                <w:rFonts w:ascii="Times New Roman"/>
                <w:b w:val="false"/>
                <w:i w:val="false"/>
                <w:color w:val="000000"/>
                <w:vertAlign w:val="subscript"/>
              </w:rPr>
              <w:t>62</w:t>
            </w:r>
            <w:r>
              <w:rPr>
                <w:rFonts w:ascii="Times New Roman"/>
                <w:b w:val="false"/>
                <w:i w:val="false"/>
                <w:color w:val="000000"/>
                <w:sz w:val="20"/>
              </w:rPr>
              <w:t>NO</w:t>
            </w:r>
            <w:r>
              <w:rPr>
                <w:rFonts w:ascii="Times New Roman"/>
                <w:b w:val="false"/>
                <w:i w:val="false"/>
                <w:color w:val="000000"/>
                <w:vertAlign w:val="subscript"/>
              </w:rPr>
              <w:t>1б</w:t>
            </w:r>
            <w:r>
              <w:rPr>
                <w:rFonts w:ascii="Times New Roman"/>
                <w:b w:val="false"/>
                <w:i w:val="false"/>
                <w:color w:val="000000"/>
                <w:sz w:val="20"/>
              </w:rPr>
              <w:t>Р</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олигорибонуклеотидтер</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Қалайы фторид /фтор бойынша/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13966-74-0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FSn</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Ораза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Органопластики</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Ортокремний қышқылы ( құрғақ қалдық бойынша коллоид ерітіндісі) қоспада: а)балқытылған кварцпен (кварц шынысымен) ә) цирконмен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r>
              <w:br/>
            </w:r>
            <w:r>
              <w:rPr>
                <w:rFonts w:ascii="Times New Roman"/>
                <w:b w:val="false"/>
                <w:i w:val="false"/>
                <w:color w:val="000000"/>
                <w:sz w:val="20"/>
              </w:rPr>
              <w:t>
</w:t>
            </w:r>
            <w:r>
              <w:rPr>
                <w:rFonts w:ascii="Times New Roman"/>
                <w:b w:val="false"/>
                <w:i w:val="false"/>
                <w:color w:val="000000"/>
                <w:sz w:val="20"/>
              </w:rPr>
              <w:t>6/2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Ф</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Ортофосфор қышқылы</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10294-56-1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w:t>
            </w:r>
            <w:r>
              <w:rPr>
                <w:rFonts w:ascii="Times New Roman"/>
                <w:b w:val="false"/>
                <w:i w:val="false"/>
                <w:color w:val="000000"/>
                <w:vertAlign w:val="subscript"/>
              </w:rPr>
              <w:t>3</w:t>
            </w:r>
            <w:r>
              <w:rPr>
                <w:rFonts w:ascii="Times New Roman"/>
                <w:b w:val="false"/>
                <w:i w:val="false"/>
                <w:color w:val="000000"/>
                <w:sz w:val="20"/>
              </w:rPr>
              <w:t>O</w:t>
            </w:r>
            <w:r>
              <w:rPr>
                <w:rFonts w:ascii="Times New Roman"/>
                <w:b w:val="false"/>
                <w:i w:val="false"/>
                <w:color w:val="000000"/>
                <w:vertAlign w:val="subscript"/>
              </w:rPr>
              <w:t>3</w:t>
            </w:r>
            <w:r>
              <w:rPr>
                <w:rFonts w:ascii="Times New Roman"/>
                <w:b w:val="false"/>
                <w:i w:val="false"/>
                <w:color w:val="000000"/>
                <w:sz w:val="20"/>
              </w:rPr>
              <w:t>Р</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Хлорланған парафиндер «ХП-470»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63499-39-8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l2-18</w:t>
            </w:r>
            <w:r>
              <w:rPr>
                <w:rFonts w:ascii="Times New Roman"/>
                <w:b w:val="false"/>
                <w:i w:val="false"/>
                <w:color w:val="000000"/>
                <w:sz w:val="20"/>
              </w:rPr>
              <w:t>H</w:t>
            </w:r>
            <w:r>
              <w:rPr>
                <w:rFonts w:ascii="Times New Roman"/>
                <w:b w:val="false"/>
                <w:i w:val="false"/>
                <w:color w:val="000000"/>
                <w:vertAlign w:val="subscript"/>
              </w:rPr>
              <w:t>22-23</w:t>
            </w:r>
            <w:r>
              <w:rPr>
                <w:rFonts w:ascii="Times New Roman"/>
                <w:b w:val="false"/>
                <w:i w:val="false"/>
                <w:color w:val="000000"/>
                <w:sz w:val="20"/>
              </w:rPr>
              <w:t>Cl</w:t>
            </w:r>
            <w:r>
              <w:rPr>
                <w:rFonts w:ascii="Times New Roman"/>
                <w:b w:val="false"/>
                <w:i w:val="false"/>
                <w:color w:val="000000"/>
                <w:vertAlign w:val="subscript"/>
              </w:rPr>
              <w:t>14-15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Пектаваморин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Саңырауқұлақ пектиназасы</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Пекгоклостридин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Пектофоетидин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Пенообразователи КЧНР, ППК-30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Пента- 1,3 -диен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504-60-9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5</w:t>
            </w:r>
            <w:r>
              <w:rPr>
                <w:rFonts w:ascii="Times New Roman"/>
                <w:b w:val="false"/>
                <w:i w:val="false"/>
                <w:color w:val="000000"/>
                <w:sz w:val="20"/>
              </w:rPr>
              <w:t>Н</w:t>
            </w:r>
            <w:r>
              <w:rPr>
                <w:rFonts w:ascii="Times New Roman"/>
                <w:b w:val="false"/>
                <w:i w:val="false"/>
                <w:color w:val="000000"/>
                <w:vertAlign w:val="subscript"/>
              </w:rPr>
              <w:t>8</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Пентан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109-66-0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5</w:t>
            </w:r>
            <w:r>
              <w:rPr>
                <w:rFonts w:ascii="Times New Roman"/>
                <w:b w:val="false"/>
                <w:i w:val="false"/>
                <w:color w:val="000000"/>
                <w:sz w:val="20"/>
              </w:rPr>
              <w:t>Н</w:t>
            </w:r>
            <w:r>
              <w:rPr>
                <w:rFonts w:ascii="Times New Roman"/>
                <w:b w:val="false"/>
                <w:i w:val="false"/>
                <w:color w:val="000000"/>
                <w:vertAlign w:val="subscript"/>
              </w:rPr>
              <w:t>12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900/300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Пентандиаль</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111-30-8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5</w:t>
            </w:r>
            <w:r>
              <w:rPr>
                <w:rFonts w:ascii="Times New Roman"/>
                <w:b w:val="false"/>
                <w:i w:val="false"/>
                <w:color w:val="000000"/>
                <w:sz w:val="20"/>
              </w:rPr>
              <w:t>Н</w:t>
            </w:r>
            <w:r>
              <w:rPr>
                <w:rFonts w:ascii="Times New Roman"/>
                <w:b w:val="false"/>
                <w:i w:val="false"/>
                <w:color w:val="000000"/>
                <w:vertAlign w:val="subscript"/>
              </w:rPr>
              <w:t>8</w:t>
            </w:r>
            <w:r>
              <w:rPr>
                <w:rFonts w:ascii="Times New Roman"/>
                <w:b w:val="false"/>
                <w:i w:val="false"/>
                <w:color w:val="000000"/>
                <w:sz w:val="20"/>
              </w:rPr>
              <w:t>O</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Пентан қышқылы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109-52-4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5</w:t>
            </w:r>
            <w:r>
              <w:rPr>
                <w:rFonts w:ascii="Times New Roman"/>
                <w:b w:val="false"/>
                <w:i w:val="false"/>
                <w:color w:val="000000"/>
                <w:sz w:val="20"/>
              </w:rPr>
              <w:t>Н</w:t>
            </w:r>
            <w:r>
              <w:rPr>
                <w:rFonts w:ascii="Times New Roman"/>
                <w:b w:val="false"/>
                <w:i w:val="false"/>
                <w:color w:val="000000"/>
                <w:vertAlign w:val="subscript"/>
              </w:rPr>
              <w:t>10</w:t>
            </w:r>
            <w:r>
              <w:rPr>
                <w:rFonts w:ascii="Times New Roman"/>
                <w:b w:val="false"/>
                <w:i w:val="false"/>
                <w:color w:val="000000"/>
                <w:sz w:val="20"/>
              </w:rPr>
              <w:t>O</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Пентан- 1-ол</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71-41-0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5</w:t>
            </w:r>
            <w:r>
              <w:rPr>
                <w:rFonts w:ascii="Times New Roman"/>
                <w:b w:val="false"/>
                <w:i w:val="false"/>
                <w:color w:val="000000"/>
                <w:sz w:val="20"/>
              </w:rPr>
              <w:t>Н</w:t>
            </w:r>
            <w:r>
              <w:rPr>
                <w:rFonts w:ascii="Times New Roman"/>
                <w:b w:val="false"/>
                <w:i w:val="false"/>
                <w:color w:val="000000"/>
                <w:vertAlign w:val="subscript"/>
              </w:rPr>
              <w:t>12</w:t>
            </w:r>
            <w:r>
              <w:rPr>
                <w:rFonts w:ascii="Times New Roman"/>
                <w:b w:val="false"/>
                <w:i w:val="false"/>
                <w:color w:val="000000"/>
                <w:sz w:val="20"/>
              </w:rPr>
              <w:t>O</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Пентан -2 -ол</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6032-29-7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5</w:t>
            </w:r>
            <w:r>
              <w:rPr>
                <w:rFonts w:ascii="Times New Roman"/>
                <w:b w:val="false"/>
                <w:i w:val="false"/>
                <w:color w:val="000000"/>
                <w:sz w:val="20"/>
              </w:rPr>
              <w:t>Н</w:t>
            </w:r>
            <w:r>
              <w:rPr>
                <w:rFonts w:ascii="Times New Roman"/>
                <w:b w:val="false"/>
                <w:i w:val="false"/>
                <w:color w:val="000000"/>
                <w:vertAlign w:val="subscript"/>
              </w:rPr>
              <w:t>12</w:t>
            </w:r>
            <w:r>
              <w:rPr>
                <w:rFonts w:ascii="Times New Roman"/>
                <w:b w:val="false"/>
                <w:i w:val="false"/>
                <w:color w:val="000000"/>
                <w:sz w:val="20"/>
              </w:rPr>
              <w:t>O</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Пентан-2-он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I07-S7-9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5</w:t>
            </w:r>
            <w:r>
              <w:rPr>
                <w:rFonts w:ascii="Times New Roman"/>
                <w:b w:val="false"/>
                <w:i w:val="false"/>
                <w:color w:val="000000"/>
                <w:sz w:val="20"/>
              </w:rPr>
              <w:t>Н</w:t>
            </w:r>
            <w:r>
              <w:rPr>
                <w:rFonts w:ascii="Times New Roman"/>
                <w:b w:val="false"/>
                <w:i w:val="false"/>
                <w:color w:val="000000"/>
                <w:vertAlign w:val="subscript"/>
              </w:rPr>
              <w:t>10</w:t>
            </w:r>
            <w:r>
              <w:rPr>
                <w:rFonts w:ascii="Times New Roman"/>
                <w:b w:val="false"/>
                <w:i w:val="false"/>
                <w:color w:val="000000"/>
                <w:sz w:val="20"/>
              </w:rPr>
              <w:t>O</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Пентафторбензол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363-72-4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HF</w:t>
            </w:r>
            <w:r>
              <w:rPr>
                <w:rFonts w:ascii="Times New Roman"/>
                <w:b w:val="false"/>
                <w:i w:val="false"/>
                <w:color w:val="000000"/>
                <w:vertAlign w:val="subscript"/>
              </w:rPr>
              <w:t>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Пентафторгидроксибензол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771-61-9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HF</w:t>
            </w:r>
            <w:r>
              <w:rPr>
                <w:rFonts w:ascii="Times New Roman"/>
                <w:b w:val="false"/>
                <w:i w:val="false"/>
                <w:color w:val="000000"/>
                <w:vertAlign w:val="subscript"/>
              </w:rPr>
              <w:t>5</w:t>
            </w:r>
            <w:r>
              <w:rPr>
                <w:rFonts w:ascii="Times New Roman"/>
                <w:b w:val="false"/>
                <w:i w:val="false"/>
                <w:color w:val="000000"/>
                <w:sz w:val="20"/>
              </w:rPr>
              <w:t>O</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Пентафторпропион қышқылы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422-64-0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3</w:t>
            </w:r>
            <w:r>
              <w:rPr>
                <w:rFonts w:ascii="Times New Roman"/>
                <w:b w:val="false"/>
                <w:i w:val="false"/>
                <w:color w:val="000000"/>
                <w:sz w:val="20"/>
              </w:rPr>
              <w:t>HF</w:t>
            </w:r>
            <w:r>
              <w:rPr>
                <w:rFonts w:ascii="Times New Roman"/>
                <w:b w:val="false"/>
                <w:i w:val="false"/>
                <w:color w:val="000000"/>
                <w:vertAlign w:val="subscript"/>
              </w:rPr>
              <w:t>5</w:t>
            </w:r>
            <w:r>
              <w:rPr>
                <w:rFonts w:ascii="Times New Roman"/>
                <w:b w:val="false"/>
                <w:i w:val="false"/>
                <w:color w:val="000000"/>
                <w:sz w:val="20"/>
              </w:rPr>
              <w:t>O</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Пентафторхлорбензол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344-07-0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C1F</w:t>
            </w:r>
            <w:r>
              <w:rPr>
                <w:rFonts w:ascii="Times New Roman"/>
                <w:b w:val="false"/>
                <w:i w:val="false"/>
                <w:color w:val="000000"/>
                <w:vertAlign w:val="subscript"/>
              </w:rPr>
              <w:t>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Пентафторхлорэтан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76-15-3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w:t>
            </w:r>
            <w:r>
              <w:rPr>
                <w:rFonts w:ascii="Times New Roman"/>
                <w:b w:val="false"/>
                <w:i w:val="false"/>
                <w:color w:val="000000"/>
                <w:sz w:val="20"/>
              </w:rPr>
              <w:t>C1F</w:t>
            </w:r>
            <w:r>
              <w:rPr>
                <w:rFonts w:ascii="Times New Roman"/>
                <w:b w:val="false"/>
                <w:i w:val="false"/>
                <w:color w:val="000000"/>
                <w:vertAlign w:val="subscript"/>
              </w:rPr>
              <w:t>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1,2,2,2-Пентафтор-N-(пентафторэтил)-N- (трифторметил)этанамин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758-48-5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5</w:t>
            </w:r>
            <w:r>
              <w:rPr>
                <w:rFonts w:ascii="Times New Roman"/>
                <w:b w:val="false"/>
                <w:i w:val="false"/>
                <w:color w:val="000000"/>
                <w:sz w:val="20"/>
              </w:rPr>
              <w:t>F</w:t>
            </w:r>
            <w:r>
              <w:rPr>
                <w:rFonts w:ascii="Times New Roman"/>
                <w:b w:val="false"/>
                <w:i w:val="false"/>
                <w:color w:val="000000"/>
                <w:vertAlign w:val="subscript"/>
              </w:rPr>
              <w:t>I3</w:t>
            </w:r>
            <w:r>
              <w:rPr>
                <w:rFonts w:ascii="Times New Roman"/>
                <w:b w:val="false"/>
                <w:i w:val="false"/>
                <w:color w:val="000000"/>
                <w:sz w:val="20"/>
              </w:rPr>
              <w:t>N</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Пентафторэтан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354-33-6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w:t>
            </w:r>
            <w:r>
              <w:rPr>
                <w:rFonts w:ascii="Times New Roman"/>
                <w:b w:val="false"/>
                <w:i w:val="false"/>
                <w:color w:val="000000"/>
                <w:sz w:val="20"/>
              </w:rPr>
              <w:t>HF</w:t>
            </w:r>
            <w:r>
              <w:rPr>
                <w:rFonts w:ascii="Times New Roman"/>
                <w:b w:val="false"/>
                <w:i w:val="false"/>
                <w:color w:val="000000"/>
                <w:vertAlign w:val="subscript"/>
              </w:rPr>
              <w:t>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 , 4- Пентахлорбутен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94796-72-2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4</w:t>
            </w:r>
            <w:r>
              <w:rPr>
                <w:rFonts w:ascii="Times New Roman"/>
                <w:b w:val="false"/>
                <w:i w:val="false"/>
                <w:color w:val="000000"/>
                <w:sz w:val="20"/>
              </w:rPr>
              <w:t>H</w:t>
            </w:r>
            <w:r>
              <w:rPr>
                <w:rFonts w:ascii="Times New Roman"/>
                <w:b w:val="false"/>
                <w:i w:val="false"/>
                <w:color w:val="000000"/>
                <w:vertAlign w:val="subscript"/>
              </w:rPr>
              <w:t>3</w:t>
            </w:r>
            <w:r>
              <w:rPr>
                <w:rFonts w:ascii="Times New Roman"/>
                <w:b w:val="false"/>
                <w:i w:val="false"/>
                <w:color w:val="000000"/>
                <w:sz w:val="20"/>
              </w:rPr>
              <w:t>C1</w:t>
            </w:r>
            <w:r>
              <w:rPr>
                <w:rFonts w:ascii="Times New Roman"/>
                <w:b w:val="false"/>
                <w:i w:val="false"/>
                <w:color w:val="000000"/>
                <w:vertAlign w:val="subscript"/>
              </w:rPr>
              <w:t>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Пентахлоргидроксибензол</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87-86-5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HC1</w:t>
            </w:r>
            <w:r>
              <w:rPr>
                <w:rFonts w:ascii="Times New Roman"/>
                <w:b w:val="false"/>
                <w:i w:val="false"/>
                <w:color w:val="000000"/>
                <w:vertAlign w:val="subscript"/>
              </w:rPr>
              <w:t>5</w:t>
            </w:r>
            <w:r>
              <w:rPr>
                <w:rFonts w:ascii="Times New Roman"/>
                <w:b w:val="false"/>
                <w:i w:val="false"/>
                <w:color w:val="000000"/>
                <w:sz w:val="20"/>
              </w:rPr>
              <w:t>O</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Пентахлорпропан-2-он</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1768-31-6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3</w:t>
            </w:r>
            <w:r>
              <w:rPr>
                <w:rFonts w:ascii="Times New Roman"/>
                <w:b w:val="false"/>
                <w:i w:val="false"/>
                <w:color w:val="000000"/>
                <w:sz w:val="20"/>
              </w:rPr>
              <w:t>HC1</w:t>
            </w:r>
            <w:r>
              <w:rPr>
                <w:rFonts w:ascii="Times New Roman"/>
                <w:b w:val="false"/>
                <w:i w:val="false"/>
                <w:color w:val="000000"/>
                <w:vertAlign w:val="subscript"/>
              </w:rPr>
              <w:t>5</w:t>
            </w:r>
            <w:r>
              <w:rPr>
                <w:rFonts w:ascii="Times New Roman"/>
                <w:b w:val="false"/>
                <w:i w:val="false"/>
                <w:color w:val="000000"/>
                <w:sz w:val="20"/>
              </w:rPr>
              <w:t>O</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Натрийдің пентахлорфеноляты</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131-52-2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Cl</w:t>
            </w:r>
            <w:r>
              <w:rPr>
                <w:rFonts w:ascii="Times New Roman"/>
                <w:b w:val="false"/>
                <w:i w:val="false"/>
                <w:color w:val="000000"/>
                <w:vertAlign w:val="subscript"/>
              </w:rPr>
              <w:t>5</w:t>
            </w:r>
            <w:r>
              <w:rPr>
                <w:rFonts w:ascii="Times New Roman"/>
                <w:b w:val="false"/>
                <w:i w:val="false"/>
                <w:color w:val="000000"/>
                <w:sz w:val="20"/>
              </w:rPr>
              <w:t>NaO</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Мырыштың пентахлорфеноляты (2:1)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117-97-5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12</w:t>
            </w:r>
            <w:r>
              <w:rPr>
                <w:rFonts w:ascii="Times New Roman"/>
                <w:b w:val="false"/>
                <w:i w:val="false"/>
                <w:color w:val="000000"/>
                <w:sz w:val="20"/>
              </w:rPr>
              <w:t>Cl</w:t>
            </w:r>
            <w:r>
              <w:rPr>
                <w:rFonts w:ascii="Times New Roman"/>
                <w:b w:val="false"/>
                <w:i w:val="false"/>
                <w:color w:val="000000"/>
                <w:vertAlign w:val="subscript"/>
              </w:rPr>
              <w:t>10</w:t>
            </w:r>
            <w:r>
              <w:rPr>
                <w:rFonts w:ascii="Times New Roman"/>
                <w:b w:val="false"/>
                <w:i w:val="false"/>
                <w:color w:val="000000"/>
                <w:sz w:val="20"/>
              </w:rPr>
              <w:t>S</w:t>
            </w:r>
            <w:r>
              <w:rPr>
                <w:rFonts w:ascii="Times New Roman"/>
                <w:b w:val="false"/>
                <w:i w:val="false"/>
                <w:color w:val="000000"/>
                <w:vertAlign w:val="subscript"/>
              </w:rPr>
              <w:t>2</w:t>
            </w:r>
            <w:r>
              <w:rPr>
                <w:rFonts w:ascii="Times New Roman"/>
                <w:b w:val="false"/>
                <w:i w:val="false"/>
                <w:color w:val="000000"/>
                <w:sz w:val="20"/>
              </w:rPr>
              <w:t>Zn</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Пентацикло[6,4,0,0]</w:t>
            </w:r>
            <w:r>
              <w:rPr>
                <w:rFonts w:ascii="Times New Roman"/>
                <w:b w:val="false"/>
                <w:i w:val="false"/>
                <w:color w:val="000000"/>
                <w:vertAlign w:val="superscript"/>
              </w:rPr>
              <w:t>2,7</w:t>
            </w:r>
            <w:r>
              <w:rPr>
                <w:rFonts w:ascii="Times New Roman"/>
                <w:b w:val="false"/>
                <w:i w:val="false"/>
                <w:color w:val="000000"/>
                <w:sz w:val="20"/>
              </w:rPr>
              <w:t>,[0]4'</w:t>
            </w:r>
            <w:r>
              <w:rPr>
                <w:rFonts w:ascii="Times New Roman"/>
                <w:b w:val="false"/>
                <w:i w:val="false"/>
                <w:color w:val="000000"/>
                <w:vertAlign w:val="superscript"/>
              </w:rPr>
              <w:t>11[</w:t>
            </w:r>
            <w:r>
              <w:rPr>
                <w:rFonts w:ascii="Times New Roman"/>
                <w:b w:val="false"/>
                <w:i w:val="false"/>
                <w:color w:val="000000"/>
                <w:sz w:val="20"/>
              </w:rPr>
              <w:t>О</w:t>
            </w:r>
            <w:r>
              <w:rPr>
                <w:rFonts w:ascii="Times New Roman"/>
                <w:b w:val="false"/>
                <w:i w:val="false"/>
                <w:color w:val="000000"/>
                <w:vertAlign w:val="superscript"/>
              </w:rPr>
              <w:t>]5</w:t>
            </w:r>
            <w:r>
              <w:rPr>
                <w:rFonts w:ascii="Times New Roman"/>
                <w:b w:val="false"/>
                <w:i w:val="false"/>
                <w:color w:val="000000"/>
                <w:sz w:val="20"/>
              </w:rPr>
              <w:t>'</w:t>
            </w:r>
            <w:r>
              <w:rPr>
                <w:rFonts w:ascii="Times New Roman"/>
                <w:b w:val="false"/>
                <w:i w:val="false"/>
                <w:color w:val="000000"/>
                <w:vertAlign w:val="superscript"/>
              </w:rPr>
              <w:t>10</w:t>
            </w:r>
            <w:r>
              <w:rPr>
                <w:rFonts w:ascii="Times New Roman"/>
                <w:b w:val="false"/>
                <w:i w:val="false"/>
                <w:color w:val="000000"/>
                <w:sz w:val="20"/>
              </w:rPr>
              <w:t>додекан</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259-77-8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12</w:t>
            </w:r>
            <w:r>
              <w:rPr>
                <w:rFonts w:ascii="Times New Roman"/>
                <w:b w:val="false"/>
                <w:i w:val="false"/>
                <w:color w:val="000000"/>
                <w:sz w:val="20"/>
              </w:rPr>
              <w:t>H</w:t>
            </w:r>
            <w:r>
              <w:rPr>
                <w:rFonts w:ascii="Times New Roman"/>
                <w:b w:val="false"/>
                <w:i w:val="false"/>
                <w:color w:val="000000"/>
                <w:vertAlign w:val="subscript"/>
              </w:rPr>
              <w:t>16</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Пентилацетат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628-63-7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7</w:t>
            </w:r>
            <w:r>
              <w:rPr>
                <w:rFonts w:ascii="Times New Roman"/>
                <w:b w:val="false"/>
                <w:i w:val="false"/>
                <w:color w:val="000000"/>
                <w:sz w:val="20"/>
              </w:rPr>
              <w:t>H</w:t>
            </w:r>
            <w:r>
              <w:rPr>
                <w:rFonts w:ascii="Times New Roman"/>
                <w:b w:val="false"/>
                <w:i w:val="false"/>
                <w:color w:val="000000"/>
                <w:vertAlign w:val="subscript"/>
              </w:rPr>
              <w:t>14</w:t>
            </w:r>
            <w:r>
              <w:rPr>
                <w:rFonts w:ascii="Times New Roman"/>
                <w:b w:val="false"/>
                <w:i w:val="false"/>
                <w:color w:val="000000"/>
                <w:sz w:val="20"/>
              </w:rPr>
              <w:t>O</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Пентилформиат</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638-49-3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12</w:t>
            </w:r>
            <w:r>
              <w:rPr>
                <w:rFonts w:ascii="Times New Roman"/>
                <w:b w:val="false"/>
                <w:i w:val="false"/>
                <w:color w:val="000000"/>
                <w:sz w:val="20"/>
              </w:rPr>
              <w:t>О</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Пергидрохинолизин-1-илметанол</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10</w:t>
            </w:r>
            <w:r>
              <w:rPr>
                <w:rFonts w:ascii="Times New Roman"/>
                <w:b w:val="false"/>
                <w:i w:val="false"/>
                <w:color w:val="000000"/>
                <w:sz w:val="20"/>
              </w:rPr>
              <w:t>H</w:t>
            </w:r>
            <w:r>
              <w:rPr>
                <w:rFonts w:ascii="Times New Roman"/>
                <w:b w:val="false"/>
                <w:i w:val="false"/>
                <w:color w:val="000000"/>
                <w:vertAlign w:val="subscript"/>
              </w:rPr>
              <w:t>19</w:t>
            </w:r>
            <w:r>
              <w:rPr>
                <w:rFonts w:ascii="Times New Roman"/>
                <w:b w:val="false"/>
                <w:i w:val="false"/>
                <w:color w:val="000000"/>
                <w:sz w:val="20"/>
              </w:rPr>
              <w:t>NO</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Периклазохромит және хромитопериклаз отқа төзімді өнімдер шаңы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MgO • SiO</w:t>
            </w:r>
            <w:r>
              <w:rPr>
                <w:rFonts w:ascii="Times New Roman"/>
                <w:b w:val="false"/>
                <w:i w:val="false"/>
                <w:color w:val="000000"/>
                <w:vertAlign w:val="subscript"/>
              </w:rPr>
              <w:t>2</w:t>
            </w:r>
            <w:r>
              <w:rPr>
                <w:rFonts w:ascii="Times New Roman"/>
                <w:b w:val="false"/>
                <w:i w:val="false"/>
                <w:color w:val="000000"/>
                <w:sz w:val="20"/>
              </w:rPr>
              <w:t xml:space="preserve"> • Cr</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3</w:t>
            </w:r>
            <w:r>
              <w:rPr>
                <w:rFonts w:ascii="Times New Roman"/>
                <w:b w:val="false"/>
                <w:i w:val="false"/>
                <w:color w:val="000000"/>
                <w:sz w:val="20"/>
              </w:rPr>
              <w:t xml:space="preserve"> • CaO • A1</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3</w:t>
            </w:r>
            <w:r>
              <w:rPr>
                <w:rFonts w:ascii="Times New Roman"/>
                <w:b w:val="false"/>
                <w:i w:val="false"/>
                <w:color w:val="000000"/>
                <w:sz w:val="20"/>
              </w:rPr>
              <w:t xml:space="preserve"> • Fe</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A</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Пижма (гүлдер)</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Пиперазин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110-85-0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4</w:t>
            </w:r>
            <w:r>
              <w:rPr>
                <w:rFonts w:ascii="Times New Roman"/>
                <w:b w:val="false"/>
                <w:i w:val="false"/>
                <w:color w:val="000000"/>
                <w:sz w:val="20"/>
              </w:rPr>
              <w:t>H</w:t>
            </w:r>
            <w:r>
              <w:rPr>
                <w:rFonts w:ascii="Times New Roman"/>
                <w:b w:val="false"/>
                <w:i w:val="false"/>
                <w:color w:val="000000"/>
                <w:vertAlign w:val="subscript"/>
              </w:rPr>
              <w:t>10</w:t>
            </w:r>
            <w:r>
              <w:rPr>
                <w:rFonts w:ascii="Times New Roman"/>
                <w:b w:val="false"/>
                <w:i w:val="false"/>
                <w:color w:val="000000"/>
                <w:sz w:val="20"/>
              </w:rPr>
              <w:t>N</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1,4-Пиперазинбис(аммония хлориддигидро- хлорид)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4</w:t>
            </w:r>
            <w:r>
              <w:rPr>
                <w:rFonts w:ascii="Times New Roman"/>
                <w:b w:val="false"/>
                <w:i w:val="false"/>
                <w:color w:val="000000"/>
                <w:sz w:val="20"/>
              </w:rPr>
              <w:t>H</w:t>
            </w:r>
            <w:r>
              <w:rPr>
                <w:rFonts w:ascii="Times New Roman"/>
                <w:b w:val="false"/>
                <w:i w:val="false"/>
                <w:color w:val="000000"/>
                <w:vertAlign w:val="subscript"/>
              </w:rPr>
              <w:t>18</w:t>
            </w:r>
            <w:r>
              <w:rPr>
                <w:rFonts w:ascii="Times New Roman"/>
                <w:b w:val="false"/>
                <w:i w:val="false"/>
                <w:color w:val="000000"/>
                <w:sz w:val="20"/>
              </w:rPr>
              <w:t>C1</w:t>
            </w:r>
            <w:r>
              <w:rPr>
                <w:rFonts w:ascii="Times New Roman"/>
                <w:b w:val="false"/>
                <w:i w:val="false"/>
                <w:color w:val="000000"/>
                <w:vertAlign w:val="subscript"/>
              </w:rPr>
              <w:t>2</w:t>
            </w:r>
            <w:r>
              <w:rPr>
                <w:rFonts w:ascii="Times New Roman"/>
                <w:b w:val="false"/>
                <w:i w:val="false"/>
                <w:color w:val="000000"/>
                <w:sz w:val="20"/>
              </w:rPr>
              <w:t>N</w:t>
            </w:r>
            <w:r>
              <w:rPr>
                <w:rFonts w:ascii="Times New Roman"/>
                <w:b w:val="false"/>
                <w:i w:val="false"/>
                <w:color w:val="000000"/>
                <w:vertAlign w:val="subscript"/>
              </w:rPr>
              <w:t xml:space="preserve">4 </w:t>
            </w:r>
            <w:r>
              <w:rPr>
                <w:rFonts w:ascii="Times New Roman"/>
                <w:b w:val="false"/>
                <w:i w:val="false"/>
                <w:color w:val="000000"/>
                <w:sz w:val="20"/>
              </w:rPr>
              <w:t>C1</w:t>
            </w:r>
            <w:r>
              <w:rPr>
                <w:rFonts w:ascii="Times New Roman"/>
                <w:b w:val="false"/>
                <w:i w:val="false"/>
                <w:color w:val="000000"/>
                <w:vertAlign w:val="subscript"/>
              </w:rPr>
              <w:t>2</w:t>
            </w:r>
            <w:r>
              <w:rPr>
                <w:rFonts w:ascii="Times New Roman"/>
                <w:b w:val="false"/>
                <w:i w:val="false"/>
                <w:color w:val="000000"/>
                <w:sz w:val="20"/>
              </w:rPr>
              <w:t>H</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Пиперазин гексагидрат</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142-63-2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4</w:t>
            </w:r>
            <w:r>
              <w:rPr>
                <w:rFonts w:ascii="Times New Roman"/>
                <w:b w:val="false"/>
                <w:i w:val="false"/>
                <w:color w:val="000000"/>
                <w:sz w:val="20"/>
              </w:rPr>
              <w:t>H</w:t>
            </w:r>
            <w:r>
              <w:rPr>
                <w:rFonts w:ascii="Times New Roman"/>
                <w:b w:val="false"/>
                <w:i w:val="false"/>
                <w:color w:val="000000"/>
                <w:vertAlign w:val="subscript"/>
              </w:rPr>
              <w:t>10</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 xml:space="preserve"> • Н</w:t>
            </w:r>
            <w:r>
              <w:rPr>
                <w:rFonts w:ascii="Times New Roman"/>
                <w:b w:val="false"/>
                <w:i w:val="false"/>
                <w:color w:val="000000"/>
                <w:vertAlign w:val="subscript"/>
              </w:rPr>
              <w:t>12</w:t>
            </w:r>
            <w:r>
              <w:rPr>
                <w:rFonts w:ascii="Times New Roman"/>
                <w:b w:val="false"/>
                <w:i w:val="false"/>
                <w:color w:val="000000"/>
                <w:sz w:val="20"/>
              </w:rPr>
              <w:t>О</w:t>
            </w:r>
            <w:r>
              <w:rPr>
                <w:rFonts w:ascii="Times New Roman"/>
                <w:b w:val="false"/>
                <w:i w:val="false"/>
                <w:color w:val="000000"/>
                <w:vertAlign w:val="subscript"/>
              </w:rPr>
              <w:t>6</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Пиперазингександиоат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142-88-1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10</w:t>
            </w:r>
            <w:r>
              <w:rPr>
                <w:rFonts w:ascii="Times New Roman"/>
                <w:b w:val="false"/>
                <w:i w:val="false"/>
                <w:color w:val="000000"/>
                <w:sz w:val="20"/>
              </w:rPr>
              <w:t>H</w:t>
            </w:r>
            <w:r>
              <w:rPr>
                <w:rFonts w:ascii="Times New Roman"/>
                <w:b w:val="false"/>
                <w:i w:val="false"/>
                <w:color w:val="000000"/>
                <w:vertAlign w:val="subscript"/>
              </w:rPr>
              <w:t>20</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О</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Пиперидин</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110-89-4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5</w:t>
            </w:r>
            <w:r>
              <w:rPr>
                <w:rFonts w:ascii="Times New Roman"/>
                <w:b w:val="false"/>
                <w:i w:val="false"/>
                <w:color w:val="000000"/>
                <w:sz w:val="20"/>
              </w:rPr>
              <w:t>H</w:t>
            </w:r>
            <w:r>
              <w:rPr>
                <w:rFonts w:ascii="Times New Roman"/>
                <w:b w:val="false"/>
                <w:i w:val="false"/>
                <w:color w:val="000000"/>
                <w:vertAlign w:val="subscript"/>
              </w:rPr>
              <w:t>11</w:t>
            </w:r>
            <w:r>
              <w:rPr>
                <w:rFonts w:ascii="Times New Roman"/>
                <w:b w:val="false"/>
                <w:i w:val="false"/>
                <w:color w:val="000000"/>
                <w:sz w:val="20"/>
              </w:rPr>
              <w:t>N</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(S)-3-(Пиперидин-2-ил)пиридин</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494-52-0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10</w:t>
            </w:r>
            <w:r>
              <w:rPr>
                <w:rFonts w:ascii="Times New Roman"/>
                <w:b w:val="false"/>
                <w:i w:val="false"/>
                <w:color w:val="000000"/>
                <w:sz w:val="20"/>
              </w:rPr>
              <w:t>H</w:t>
            </w:r>
            <w:r>
              <w:rPr>
                <w:rFonts w:ascii="Times New Roman"/>
                <w:b w:val="false"/>
                <w:i w:val="false"/>
                <w:color w:val="000000"/>
                <w:vertAlign w:val="subscript"/>
              </w:rPr>
              <w:t>14</w:t>
            </w:r>
            <w:r>
              <w:rPr>
                <w:rFonts w:ascii="Times New Roman"/>
                <w:b w:val="false"/>
                <w:i w:val="false"/>
                <w:color w:val="000000"/>
                <w:sz w:val="20"/>
              </w:rPr>
              <w:t>N</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(S)-3-(Пиперидин-2-ил)пиридин гидрохлорид (1:1)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20377-52-0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10</w:t>
            </w:r>
            <w:r>
              <w:rPr>
                <w:rFonts w:ascii="Times New Roman"/>
                <w:b w:val="false"/>
                <w:i w:val="false"/>
                <w:color w:val="000000"/>
                <w:sz w:val="20"/>
              </w:rPr>
              <w:t>H</w:t>
            </w:r>
            <w:r>
              <w:rPr>
                <w:rFonts w:ascii="Times New Roman"/>
                <w:b w:val="false"/>
                <w:i w:val="false"/>
                <w:color w:val="000000"/>
                <w:vertAlign w:val="subscript"/>
              </w:rPr>
              <w:t>15</w:t>
            </w:r>
            <w:r>
              <w:rPr>
                <w:rFonts w:ascii="Times New Roman"/>
                <w:b w:val="false"/>
                <w:i w:val="false"/>
                <w:color w:val="000000"/>
                <w:sz w:val="20"/>
              </w:rPr>
              <w:t>ClN</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(S)-3-(Пиперидин-2-ил)пиридин сульфат (1:1)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18262-71-0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10</w:t>
            </w:r>
            <w:r>
              <w:rPr>
                <w:rFonts w:ascii="Times New Roman"/>
                <w:b w:val="false"/>
                <w:i w:val="false"/>
                <w:color w:val="000000"/>
                <w:sz w:val="20"/>
              </w:rPr>
              <w:t>H</w:t>
            </w:r>
            <w:r>
              <w:rPr>
                <w:rFonts w:ascii="Times New Roman"/>
                <w:b w:val="false"/>
                <w:i w:val="false"/>
                <w:color w:val="000000"/>
                <w:vertAlign w:val="subscript"/>
              </w:rPr>
              <w:t>16</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4</w:t>
            </w:r>
            <w:r>
              <w:rPr>
                <w:rFonts w:ascii="Times New Roman"/>
                <w:b w:val="false"/>
                <w:i w:val="false"/>
                <w:color w:val="000000"/>
                <w:sz w:val="20"/>
              </w:rPr>
              <w:t>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Пирен</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129-00-0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16</w:t>
            </w:r>
            <w:r>
              <w:rPr>
                <w:rFonts w:ascii="Times New Roman"/>
                <w:b w:val="false"/>
                <w:i w:val="false"/>
                <w:color w:val="000000"/>
                <w:sz w:val="20"/>
              </w:rPr>
              <w:t>Н</w:t>
            </w:r>
            <w:r>
              <w:rPr>
                <w:rFonts w:ascii="Times New Roman"/>
                <w:b w:val="false"/>
                <w:i w:val="false"/>
                <w:color w:val="000000"/>
                <w:vertAlign w:val="subscript"/>
              </w:rPr>
              <w:t>10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Пиридин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110-86-1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5</w:t>
            </w:r>
            <w:r>
              <w:rPr>
                <w:rFonts w:ascii="Times New Roman"/>
                <w:b w:val="false"/>
                <w:i w:val="false"/>
                <w:color w:val="000000"/>
                <w:sz w:val="20"/>
              </w:rPr>
              <w:t>H</w:t>
            </w:r>
            <w:r>
              <w:rPr>
                <w:rFonts w:ascii="Times New Roman"/>
                <w:b w:val="false"/>
                <w:i w:val="false"/>
                <w:color w:val="000000"/>
                <w:vertAlign w:val="subscript"/>
              </w:rPr>
              <w:t>5</w:t>
            </w:r>
            <w:r>
              <w:rPr>
                <w:rFonts w:ascii="Times New Roman"/>
                <w:b w:val="false"/>
                <w:i w:val="false"/>
                <w:color w:val="000000"/>
                <w:sz w:val="20"/>
              </w:rPr>
              <w:t>N</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Пиридинил-3-аминобутан қышқылы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11</w:t>
            </w:r>
            <w:r>
              <w:rPr>
                <w:rFonts w:ascii="Times New Roman"/>
                <w:b w:val="false"/>
                <w:i w:val="false"/>
                <w:color w:val="000000"/>
                <w:sz w:val="20"/>
              </w:rPr>
              <w:t>H</w:t>
            </w:r>
            <w:r>
              <w:rPr>
                <w:rFonts w:ascii="Times New Roman"/>
                <w:b w:val="false"/>
                <w:i w:val="false"/>
                <w:color w:val="000000"/>
                <w:vertAlign w:val="subscript"/>
              </w:rPr>
              <w:t>14</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Натрийдің 4-[(3-Пиридинилкарбонил)амино]бутаноаты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62936-56-5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10</w:t>
            </w:r>
            <w:r>
              <w:rPr>
                <w:rFonts w:ascii="Times New Roman"/>
                <w:b w:val="false"/>
                <w:i w:val="false"/>
                <w:color w:val="000000"/>
                <w:sz w:val="20"/>
              </w:rPr>
              <w:t>H</w:t>
            </w:r>
            <w:r>
              <w:rPr>
                <w:rFonts w:ascii="Times New Roman"/>
                <w:b w:val="false"/>
                <w:i w:val="false"/>
                <w:color w:val="000000"/>
                <w:vertAlign w:val="subscript"/>
              </w:rPr>
              <w:t>11</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NaO</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Пиридин- 3- карбоксамид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98-92-0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6</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O</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Пиридин-3-карбон қышқылы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59-67-6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5</w:t>
            </w:r>
            <w:r>
              <w:rPr>
                <w:rFonts w:ascii="Times New Roman"/>
                <w:b w:val="false"/>
                <w:i w:val="false"/>
                <w:color w:val="000000"/>
                <w:sz w:val="20"/>
              </w:rPr>
              <w:t>NO</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Пиридин-4-карбон қышқылының гидразиді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54-85-3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7</w:t>
            </w:r>
            <w:r>
              <w:rPr>
                <w:rFonts w:ascii="Times New Roman"/>
                <w:b w:val="false"/>
                <w:i w:val="false"/>
                <w:color w:val="000000"/>
                <w:sz w:val="20"/>
              </w:rPr>
              <w:t>N</w:t>
            </w:r>
            <w:r>
              <w:rPr>
                <w:rFonts w:ascii="Times New Roman"/>
                <w:b w:val="false"/>
                <w:i w:val="false"/>
                <w:color w:val="000000"/>
                <w:vertAlign w:val="subscript"/>
              </w:rPr>
              <w:t>3</w:t>
            </w:r>
            <w:r>
              <w:rPr>
                <w:rFonts w:ascii="Times New Roman"/>
                <w:b w:val="false"/>
                <w:i w:val="false"/>
                <w:color w:val="000000"/>
                <w:sz w:val="20"/>
              </w:rPr>
              <w:t>O</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Пирролидин</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123-75-1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4</w:t>
            </w:r>
            <w:r>
              <w:rPr>
                <w:rFonts w:ascii="Times New Roman"/>
                <w:b w:val="false"/>
                <w:i w:val="false"/>
                <w:color w:val="000000"/>
                <w:sz w:val="20"/>
              </w:rPr>
              <w:t>H</w:t>
            </w:r>
            <w:r>
              <w:rPr>
                <w:rFonts w:ascii="Times New Roman"/>
                <w:b w:val="false"/>
                <w:i w:val="false"/>
                <w:color w:val="000000"/>
                <w:vertAlign w:val="subscript"/>
              </w:rPr>
              <w:t>9</w:t>
            </w:r>
            <w:r>
              <w:rPr>
                <w:rFonts w:ascii="Times New Roman"/>
                <w:b w:val="false"/>
                <w:i w:val="false"/>
                <w:color w:val="000000"/>
                <w:sz w:val="20"/>
              </w:rPr>
              <w:t>N</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Пирролидин-2-карбон қышқылы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7005-20-1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5</w:t>
            </w:r>
            <w:r>
              <w:rPr>
                <w:rFonts w:ascii="Times New Roman"/>
                <w:b w:val="false"/>
                <w:i w:val="false"/>
                <w:color w:val="000000"/>
                <w:sz w:val="20"/>
              </w:rPr>
              <w:t>H</w:t>
            </w:r>
            <w:r>
              <w:rPr>
                <w:rFonts w:ascii="Times New Roman"/>
                <w:b w:val="false"/>
                <w:i w:val="false"/>
                <w:color w:val="000000"/>
                <w:vertAlign w:val="subscript"/>
              </w:rPr>
              <w:t>9</w:t>
            </w:r>
            <w:r>
              <w:rPr>
                <w:rFonts w:ascii="Times New Roman"/>
                <w:b w:val="false"/>
                <w:i w:val="false"/>
                <w:color w:val="000000"/>
                <w:sz w:val="20"/>
              </w:rPr>
              <w:t>NO</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Пирролид-2-он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616-45-5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4</w:t>
            </w:r>
            <w:r>
              <w:rPr>
                <w:rFonts w:ascii="Times New Roman"/>
                <w:b w:val="false"/>
                <w:i w:val="false"/>
                <w:color w:val="000000"/>
                <w:sz w:val="20"/>
              </w:rPr>
              <w:t>H</w:t>
            </w:r>
            <w:r>
              <w:rPr>
                <w:rFonts w:ascii="Times New Roman"/>
                <w:b w:val="false"/>
                <w:i w:val="false"/>
                <w:color w:val="000000"/>
                <w:vertAlign w:val="subscript"/>
              </w:rPr>
              <w:t>7</w:t>
            </w:r>
            <w:r>
              <w:rPr>
                <w:rFonts w:ascii="Times New Roman"/>
                <w:b w:val="false"/>
                <w:i w:val="false"/>
                <w:color w:val="000000"/>
                <w:sz w:val="20"/>
              </w:rPr>
              <w:t>NO</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Плантаглюцид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8063-16-9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Полиакрилин   [1-(2-метил- 1 -оксо-2-пропенил)-2-(пирид-3-ил)пиперидин,  полимер  с 1 -(2-метил- 1 -оксопропенил)пиперидином]</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8668-25-9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23</w:t>
            </w:r>
            <w:r>
              <w:rPr>
                <w:rFonts w:ascii="Times New Roman"/>
                <w:b w:val="false"/>
                <w:i w:val="false"/>
                <w:color w:val="000000"/>
                <w:sz w:val="20"/>
              </w:rPr>
              <w:t>H</w:t>
            </w:r>
            <w:r>
              <w:rPr>
                <w:rFonts w:ascii="Times New Roman"/>
                <w:b w:val="false"/>
                <w:i w:val="false"/>
                <w:color w:val="000000"/>
                <w:vertAlign w:val="subscript"/>
              </w:rPr>
              <w:t>26</w:t>
            </w:r>
            <w:r>
              <w:rPr>
                <w:rFonts w:ascii="Times New Roman"/>
                <w:b w:val="false"/>
                <w:i w:val="false"/>
                <w:color w:val="000000"/>
                <w:sz w:val="20"/>
              </w:rPr>
              <w:t>N</w:t>
            </w:r>
            <w:r>
              <w:rPr>
                <w:rFonts w:ascii="Times New Roman"/>
                <w:b w:val="false"/>
                <w:i w:val="false"/>
                <w:color w:val="000000"/>
                <w:vertAlign w:val="subscript"/>
              </w:rPr>
              <w:t>3)</w:t>
            </w:r>
            <w:r>
              <w:rPr>
                <w:rFonts w:ascii="Times New Roman"/>
                <w:b w:val="false"/>
                <w:i w:val="false"/>
                <w:color w:val="000000"/>
                <w:sz w:val="20"/>
              </w:rPr>
              <w:t>О</w:t>
            </w:r>
            <w:r>
              <w:rPr>
                <w:rFonts w:ascii="Times New Roman"/>
                <w:b w:val="false"/>
                <w:i w:val="false"/>
                <w:color w:val="000000"/>
                <w:vertAlign w:val="subscript"/>
              </w:rPr>
              <w:t>2</w:t>
            </w:r>
            <w:r>
              <w:rPr>
                <w:rFonts w:ascii="Times New Roman"/>
                <w:b w:val="false"/>
                <w:i w:val="false"/>
                <w:color w:val="000000"/>
                <w:sz w:val="20"/>
              </w:rPr>
              <w:t>)</w:t>
            </w:r>
            <w:r>
              <w:rPr>
                <w:rFonts w:ascii="Times New Roman"/>
                <w:b w:val="false"/>
                <w:i w:val="false"/>
                <w:color w:val="000000"/>
                <w:vertAlign w:val="subscript"/>
              </w:rPr>
              <w:t>n</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"Армос" полиамид талшығы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ПАИ-1 полиамид пресс-ұнтағы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ПМ-69 полиамид пресс-ұнтағы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Полибензоксазол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29791-96-6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7</w:t>
            </w:r>
            <w:r>
              <w:rPr>
                <w:rFonts w:ascii="Times New Roman"/>
                <w:b w:val="false"/>
                <w:i w:val="false"/>
                <w:color w:val="000000"/>
                <w:sz w:val="20"/>
              </w:rPr>
              <w:t>H</w:t>
            </w:r>
            <w:r>
              <w:rPr>
                <w:rFonts w:ascii="Times New Roman"/>
                <w:b w:val="false"/>
                <w:i w:val="false"/>
                <w:color w:val="000000"/>
                <w:vertAlign w:val="subscript"/>
              </w:rPr>
              <w:t>5</w:t>
            </w:r>
            <w:r>
              <w:rPr>
                <w:rFonts w:ascii="Times New Roman"/>
                <w:b w:val="false"/>
                <w:i w:val="false"/>
                <w:color w:val="000000"/>
                <w:sz w:val="20"/>
              </w:rPr>
              <w:t>NO]</w:t>
            </w:r>
            <w:r>
              <w:rPr>
                <w:rFonts w:ascii="Times New Roman"/>
                <w:b w:val="false"/>
                <w:i w:val="false"/>
                <w:color w:val="000000"/>
                <w:vertAlign w:val="subscript"/>
              </w:rPr>
              <w:t>X</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Полибутиленбензол-1,4-дикарбонат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Полибутил-2-метилпроп-2 –еноат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8</w:t>
            </w:r>
            <w:r>
              <w:rPr>
                <w:rFonts w:ascii="Times New Roman"/>
                <w:b w:val="false"/>
                <w:i w:val="false"/>
                <w:color w:val="000000"/>
                <w:sz w:val="20"/>
              </w:rPr>
              <w:t>Н</w:t>
            </w:r>
            <w:r>
              <w:rPr>
                <w:rFonts w:ascii="Times New Roman"/>
                <w:b w:val="false"/>
                <w:i w:val="false"/>
                <w:color w:val="000000"/>
                <w:vertAlign w:val="subscript"/>
              </w:rPr>
              <w:t>11</w:t>
            </w:r>
            <w:r>
              <w:rPr>
                <w:rFonts w:ascii="Times New Roman"/>
                <w:b w:val="false"/>
                <w:i w:val="false"/>
                <w:color w:val="000000"/>
                <w:sz w:val="20"/>
              </w:rPr>
              <w:t>0</w:t>
            </w:r>
            <w:r>
              <w:rPr>
                <w:rFonts w:ascii="Times New Roman"/>
                <w:b w:val="false"/>
                <w:i w:val="false"/>
                <w:color w:val="000000"/>
                <w:vertAlign w:val="subscript"/>
              </w:rPr>
              <w:t>2</w:t>
            </w:r>
            <w:r>
              <w:rPr>
                <w:rFonts w:ascii="Times New Roman"/>
                <w:b w:val="false"/>
                <w:i w:val="false"/>
                <w:color w:val="000000"/>
                <w:sz w:val="20"/>
              </w:rPr>
              <w:t>-)</w:t>
            </w:r>
            <w:r>
              <w:rPr>
                <w:rFonts w:ascii="Times New Roman"/>
                <w:b w:val="false"/>
                <w:i w:val="false"/>
                <w:color w:val="000000"/>
                <w:vertAlign w:val="subscript"/>
              </w:rPr>
              <w:t>х</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Полигалактурон қышқылы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9000-69-5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 (гексагидро-2 Н- азепин- 2-он)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25038-54-4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11</w:t>
            </w:r>
            <w:r>
              <w:rPr>
                <w:rFonts w:ascii="Times New Roman"/>
                <w:b w:val="false"/>
                <w:i w:val="false"/>
                <w:color w:val="000000"/>
                <w:sz w:val="20"/>
              </w:rPr>
              <w:t>NO)</w:t>
            </w:r>
            <w:r>
              <w:rPr>
                <w:rFonts w:ascii="Times New Roman"/>
                <w:b w:val="false"/>
                <w:i w:val="false"/>
                <w:color w:val="000000"/>
                <w:vertAlign w:val="subscript"/>
              </w:rPr>
              <w:t>n</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Поли-2-гидроксибутан қышқылы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4</w:t>
            </w:r>
            <w:r>
              <w:rPr>
                <w:rFonts w:ascii="Times New Roman"/>
                <w:b w:val="false"/>
                <w:i w:val="false"/>
                <w:color w:val="000000"/>
                <w:sz w:val="20"/>
              </w:rPr>
              <w:t>H</w:t>
            </w:r>
            <w:r>
              <w:rPr>
                <w:rFonts w:ascii="Times New Roman"/>
                <w:b w:val="false"/>
                <w:i w:val="false"/>
                <w:color w:val="000000"/>
                <w:vertAlign w:val="subscript"/>
              </w:rPr>
              <w:t>8</w:t>
            </w:r>
            <w:r>
              <w:rPr>
                <w:rFonts w:ascii="Times New Roman"/>
                <w:b w:val="false"/>
                <w:i w:val="false"/>
                <w:color w:val="000000"/>
                <w:sz w:val="20"/>
              </w:rPr>
              <w:t>О</w:t>
            </w:r>
            <w:r>
              <w:rPr>
                <w:rFonts w:ascii="Times New Roman"/>
                <w:b w:val="false"/>
                <w:i w:val="false"/>
                <w:color w:val="000000"/>
                <w:vertAlign w:val="subscript"/>
              </w:rPr>
              <w:t>3</w:t>
            </w:r>
            <w:r>
              <w:rPr>
                <w:rFonts w:ascii="Times New Roman"/>
                <w:b w:val="false"/>
                <w:i w:val="false"/>
                <w:color w:val="000000"/>
                <w:sz w:val="20"/>
              </w:rPr>
              <w:t>]</w:t>
            </w:r>
            <w:r>
              <w:rPr>
                <w:rFonts w:ascii="Times New Roman"/>
                <w:b w:val="false"/>
                <w:i w:val="false"/>
                <w:color w:val="000000"/>
                <w:vertAlign w:val="subscript"/>
              </w:rPr>
              <w:t>n</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Поли-Д-глюкозоамин, жартылай N-ацетильденген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9012-76-4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Поли(1,12-додекаметилеыпирромелит)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22</w:t>
            </w:r>
            <w:r>
              <w:rPr>
                <w:rFonts w:ascii="Times New Roman"/>
                <w:b w:val="false"/>
                <w:i w:val="false"/>
                <w:color w:val="000000"/>
                <w:sz w:val="20"/>
              </w:rPr>
              <w:t>H</w:t>
            </w:r>
            <w:r>
              <w:rPr>
                <w:rFonts w:ascii="Times New Roman"/>
                <w:b w:val="false"/>
                <w:i w:val="false"/>
                <w:color w:val="000000"/>
                <w:vertAlign w:val="subscript"/>
              </w:rPr>
              <w:t>2</w:t>
            </w:r>
            <w:r>
              <w:rPr>
                <w:rFonts w:ascii="Times New Roman"/>
                <w:b w:val="false"/>
                <w:i w:val="false"/>
                <w:color w:val="000000"/>
                <w:sz w:val="20"/>
              </w:rPr>
              <w:t>О)</w:t>
            </w:r>
            <w:r>
              <w:rPr>
                <w:rFonts w:ascii="Times New Roman"/>
                <w:b w:val="false"/>
                <w:i w:val="false"/>
                <w:color w:val="000000"/>
                <w:vertAlign w:val="subscript"/>
              </w:rPr>
              <w:t>n</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Поли(иминоимидокарбонилиминогексаме-тилен) гидрохлорид</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57029-18-2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7</w:t>
            </w:r>
            <w:r>
              <w:rPr>
                <w:rFonts w:ascii="Times New Roman"/>
                <w:b w:val="false"/>
                <w:i w:val="false"/>
                <w:color w:val="000000"/>
                <w:sz w:val="20"/>
              </w:rPr>
              <w:t>H</w:t>
            </w:r>
            <w:r>
              <w:rPr>
                <w:rFonts w:ascii="Times New Roman"/>
                <w:b w:val="false"/>
                <w:i w:val="false"/>
                <w:color w:val="000000"/>
                <w:vertAlign w:val="subscript"/>
              </w:rPr>
              <w:t>15</w:t>
            </w:r>
            <w:r>
              <w:rPr>
                <w:rFonts w:ascii="Times New Roman"/>
                <w:b w:val="false"/>
                <w:i w:val="false"/>
                <w:color w:val="000000"/>
                <w:sz w:val="20"/>
              </w:rPr>
              <w:t>N</w:t>
            </w:r>
            <w:r>
              <w:rPr>
                <w:rFonts w:ascii="Times New Roman"/>
                <w:b w:val="false"/>
                <w:i w:val="false"/>
                <w:color w:val="000000"/>
                <w:vertAlign w:val="subscript"/>
              </w:rPr>
              <w:t>3</w:t>
            </w:r>
            <w:r>
              <w:rPr>
                <w:rFonts w:ascii="Times New Roman"/>
                <w:b w:val="false"/>
                <w:i w:val="false"/>
                <w:color w:val="000000"/>
                <w:sz w:val="20"/>
              </w:rPr>
              <w:t>)  • (CIH)</w:t>
            </w:r>
            <w:r>
              <w:rPr>
                <w:rFonts w:ascii="Times New Roman"/>
                <w:b w:val="false"/>
                <w:i w:val="false"/>
                <w:color w:val="000000"/>
                <w:vertAlign w:val="subscript"/>
              </w:rPr>
              <w:t>X</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 (иминоимидокарбонил иминогексаметилен)фосфат</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89697-78-9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7</w:t>
            </w:r>
            <w:r>
              <w:rPr>
                <w:rFonts w:ascii="Times New Roman"/>
                <w:b w:val="false"/>
                <w:i w:val="false"/>
                <w:color w:val="000000"/>
                <w:sz w:val="20"/>
              </w:rPr>
              <w:t>H</w:t>
            </w:r>
            <w:r>
              <w:rPr>
                <w:rFonts w:ascii="Times New Roman"/>
                <w:b w:val="false"/>
                <w:i w:val="false"/>
                <w:color w:val="000000"/>
                <w:vertAlign w:val="subscript"/>
              </w:rPr>
              <w:t>15</w:t>
            </w:r>
            <w:r>
              <w:rPr>
                <w:rFonts w:ascii="Times New Roman"/>
                <w:b w:val="false"/>
                <w:i w:val="false"/>
                <w:color w:val="000000"/>
                <w:sz w:val="20"/>
              </w:rPr>
              <w:t>N</w:t>
            </w:r>
            <w:r>
              <w:rPr>
                <w:rFonts w:ascii="Times New Roman"/>
                <w:b w:val="false"/>
                <w:i w:val="false"/>
                <w:color w:val="000000"/>
                <w:vertAlign w:val="subscript"/>
              </w:rPr>
              <w:t>3</w:t>
            </w:r>
            <w:r>
              <w:rPr>
                <w:rFonts w:ascii="Times New Roman"/>
                <w:b w:val="false"/>
                <w:i w:val="false"/>
                <w:color w:val="000000"/>
                <w:sz w:val="20"/>
              </w:rPr>
              <w:t>) • n(H</w:t>
            </w:r>
            <w:r>
              <w:rPr>
                <w:rFonts w:ascii="Times New Roman"/>
                <w:b w:val="false"/>
                <w:i w:val="false"/>
                <w:color w:val="000000"/>
                <w:vertAlign w:val="subscript"/>
              </w:rPr>
              <w:t>3</w:t>
            </w:r>
            <w:r>
              <w:rPr>
                <w:rFonts w:ascii="Times New Roman"/>
                <w:b w:val="false"/>
                <w:i w:val="false"/>
                <w:color w:val="000000"/>
                <w:sz w:val="20"/>
              </w:rPr>
              <w:t>О</w:t>
            </w:r>
            <w:r>
              <w:rPr>
                <w:rFonts w:ascii="Times New Roman"/>
                <w:b w:val="false"/>
                <w:i w:val="false"/>
                <w:color w:val="000000"/>
                <w:vertAlign w:val="subscript"/>
              </w:rPr>
              <w:t>4</w:t>
            </w:r>
            <w:r>
              <w:rPr>
                <w:rFonts w:ascii="Times New Roman"/>
                <w:b w:val="false"/>
                <w:i w:val="false"/>
                <w:color w:val="000000"/>
                <w:sz w:val="20"/>
              </w:rPr>
              <w:t>P)</w:t>
            </w:r>
            <w:r>
              <w:rPr>
                <w:rFonts w:ascii="Times New Roman"/>
                <w:b w:val="false"/>
                <w:i w:val="false"/>
                <w:color w:val="000000"/>
                <w:vertAlign w:val="subscript"/>
              </w:rPr>
              <w:t>x</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Поли(1&gt; 4)-2-N-карбоксиметил 2-дезокси-6-О-карбоксиметил-в-D-глюкопираноздар   натрий тұзы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Поликарбонат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25971-63-5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Полимер бензол- 1,2,4,5-тетракарбон қышқылының имидасы АИ-1П додекаметилендиаминмен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28014-25-7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18</w:t>
            </w:r>
            <w:r>
              <w:rPr>
                <w:rFonts w:ascii="Times New Roman"/>
                <w:b w:val="false"/>
                <w:i w:val="false"/>
                <w:color w:val="000000"/>
                <w:sz w:val="20"/>
              </w:rPr>
              <w:t>H</w:t>
            </w:r>
            <w:r>
              <w:rPr>
                <w:rFonts w:ascii="Times New Roman"/>
                <w:b w:val="false"/>
                <w:i w:val="false"/>
                <w:color w:val="000000"/>
                <w:vertAlign w:val="subscript"/>
              </w:rPr>
              <w:t>30</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6</w:t>
            </w:r>
            <w:r>
              <w:rPr>
                <w:rFonts w:ascii="Times New Roman"/>
                <w:b w:val="false"/>
                <w:i w:val="false"/>
                <w:color w:val="000000"/>
                <w:sz w:val="20"/>
              </w:rPr>
              <w:t>)n</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Полимер гексагидро-2Н-азепин-2-она оксиранмен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26569-63-1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11</w:t>
            </w:r>
            <w:r>
              <w:rPr>
                <w:rFonts w:ascii="Times New Roman"/>
                <w:b w:val="false"/>
                <w:i w:val="false"/>
                <w:color w:val="000000"/>
                <w:sz w:val="20"/>
              </w:rPr>
              <w:t>NO]</w:t>
            </w:r>
            <w:r>
              <w:rPr>
                <w:rFonts w:ascii="Times New Roman"/>
                <w:b w:val="false"/>
                <w:i w:val="false"/>
                <w:color w:val="000000"/>
                <w:vertAlign w:val="subscript"/>
              </w:rPr>
              <w:t>m</w:t>
            </w:r>
            <w:r>
              <w:rPr>
                <w:rFonts w:ascii="Times New Roman"/>
                <w:b w:val="false"/>
                <w:i w:val="false"/>
                <w:color w:val="000000"/>
                <w:sz w:val="20"/>
              </w:rPr>
              <w:t xml:space="preserve"> • [C</w:t>
            </w:r>
            <w:r>
              <w:rPr>
                <w:rFonts w:ascii="Times New Roman"/>
                <w:b w:val="false"/>
                <w:i w:val="false"/>
                <w:color w:val="000000"/>
                <w:vertAlign w:val="subscript"/>
              </w:rPr>
              <w:t>2</w:t>
            </w:r>
            <w:r>
              <w:rPr>
                <w:rFonts w:ascii="Times New Roman"/>
                <w:b w:val="false"/>
                <w:i w:val="false"/>
                <w:color w:val="000000"/>
                <w:sz w:val="20"/>
              </w:rPr>
              <w:t>H</w:t>
            </w:r>
            <w:r>
              <w:rPr>
                <w:rFonts w:ascii="Times New Roman"/>
                <w:b w:val="false"/>
                <w:i w:val="false"/>
                <w:color w:val="000000"/>
                <w:vertAlign w:val="subscript"/>
              </w:rPr>
              <w:t>4</w:t>
            </w:r>
            <w:r>
              <w:rPr>
                <w:rFonts w:ascii="Times New Roman"/>
                <w:b w:val="false"/>
                <w:i w:val="false"/>
                <w:color w:val="000000"/>
                <w:sz w:val="20"/>
              </w:rPr>
              <w:t>O]</w:t>
            </w:r>
            <w:r>
              <w:rPr>
                <w:rFonts w:ascii="Times New Roman"/>
                <w:b w:val="false"/>
                <w:i w:val="false"/>
                <w:color w:val="000000"/>
                <w:vertAlign w:val="subscript"/>
              </w:rPr>
              <w:t>n</w:t>
            </w:r>
            <w:r>
              <w:rPr>
                <w:rFonts w:ascii="Times New Roman"/>
                <w:b w:val="false"/>
                <w:i w:val="false"/>
                <w:color w:val="000000"/>
                <w:sz w:val="20"/>
              </w:rPr>
              <w:t>]</w:t>
            </w:r>
            <w:r>
              <w:rPr>
                <w:rFonts w:ascii="Times New Roman"/>
                <w:b w:val="false"/>
                <w:i w:val="false"/>
                <w:color w:val="000000"/>
                <w:vertAlign w:val="subscript"/>
              </w:rPr>
              <w:t>x</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Полимер 2-гидроксибензоат натрийі формальдегидпен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53360-51-3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7</w:t>
            </w:r>
            <w:r>
              <w:rPr>
                <w:rFonts w:ascii="Times New Roman"/>
                <w:b w:val="false"/>
                <w:i w:val="false"/>
                <w:color w:val="000000"/>
                <w:sz w:val="20"/>
              </w:rPr>
              <w:t>H</w:t>
            </w:r>
            <w:r>
              <w:rPr>
                <w:rFonts w:ascii="Times New Roman"/>
                <w:b w:val="false"/>
                <w:i w:val="false"/>
                <w:color w:val="000000"/>
                <w:vertAlign w:val="subscript"/>
              </w:rPr>
              <w:t>6</w:t>
            </w:r>
            <w:r>
              <w:rPr>
                <w:rFonts w:ascii="Times New Roman"/>
                <w:b w:val="false"/>
                <w:i w:val="false"/>
                <w:color w:val="000000"/>
                <w:sz w:val="20"/>
              </w:rPr>
              <w:t>NaО</w:t>
            </w:r>
            <w:r>
              <w:rPr>
                <w:rFonts w:ascii="Times New Roman"/>
                <w:b w:val="false"/>
                <w:i w:val="false"/>
                <w:color w:val="000000"/>
                <w:vertAlign w:val="subscript"/>
              </w:rPr>
              <w:t>3</w:t>
            </w:r>
            <w:r>
              <w:rPr>
                <w:rFonts w:ascii="Times New Roman"/>
                <w:b w:val="false"/>
                <w:i w:val="false"/>
                <w:color w:val="000000"/>
                <w:sz w:val="20"/>
              </w:rPr>
              <w:t>]</w:t>
            </w:r>
            <w:r>
              <w:rPr>
                <w:rFonts w:ascii="Times New Roman"/>
                <w:b w:val="false"/>
                <w:i w:val="false"/>
                <w:color w:val="000000"/>
                <w:vertAlign w:val="subscript"/>
              </w:rPr>
              <w:t>m</w:t>
            </w:r>
            <w:r>
              <w:rPr>
                <w:rFonts w:ascii="Times New Roman"/>
                <w:b w:val="false"/>
                <w:i w:val="false"/>
                <w:color w:val="000000"/>
                <w:sz w:val="20"/>
              </w:rPr>
              <w:t xml:space="preserve"> • [CH</w:t>
            </w:r>
            <w:r>
              <w:rPr>
                <w:rFonts w:ascii="Times New Roman"/>
                <w:b w:val="false"/>
                <w:i w:val="false"/>
                <w:color w:val="000000"/>
                <w:vertAlign w:val="subscript"/>
              </w:rPr>
              <w:t>2</w:t>
            </w:r>
            <w:r>
              <w:rPr>
                <w:rFonts w:ascii="Times New Roman"/>
                <w:b w:val="false"/>
                <w:i w:val="false"/>
                <w:color w:val="000000"/>
                <w:sz w:val="20"/>
              </w:rPr>
              <w:t>О]</w:t>
            </w:r>
            <w:r>
              <w:rPr>
                <w:rFonts w:ascii="Times New Roman"/>
                <w:b w:val="false"/>
                <w:i w:val="false"/>
                <w:color w:val="000000"/>
                <w:vertAlign w:val="subscript"/>
              </w:rPr>
              <w:t>n</w:t>
            </w:r>
            <w:r>
              <w:rPr>
                <w:rFonts w:ascii="Times New Roman"/>
                <w:b w:val="false"/>
                <w:i w:val="false"/>
                <w:color w:val="000000"/>
                <w:sz w:val="20"/>
              </w:rPr>
              <w:t>]</w:t>
            </w:r>
            <w:r>
              <w:rPr>
                <w:rFonts w:ascii="Times New Roman"/>
                <w:b w:val="false"/>
                <w:i w:val="false"/>
                <w:color w:val="000000"/>
                <w:vertAlign w:val="subscript"/>
              </w:rPr>
              <w:t>x</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1,1-дихлорэтен мен хлорэтен полимері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9011-06-7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w:t>
            </w:r>
            <w:r>
              <w:rPr>
                <w:rFonts w:ascii="Times New Roman"/>
                <w:b w:val="false"/>
                <w:i w:val="false"/>
                <w:color w:val="000000"/>
                <w:sz w:val="20"/>
              </w:rPr>
              <w:t>H</w:t>
            </w:r>
            <w:r>
              <w:rPr>
                <w:rFonts w:ascii="Times New Roman"/>
                <w:b w:val="false"/>
                <w:i w:val="false"/>
                <w:color w:val="000000"/>
                <w:vertAlign w:val="subscript"/>
              </w:rPr>
              <w:t>2</w:t>
            </w:r>
            <w:r>
              <w:rPr>
                <w:rFonts w:ascii="Times New Roman"/>
                <w:b w:val="false"/>
                <w:i w:val="false"/>
                <w:color w:val="000000"/>
                <w:sz w:val="20"/>
              </w:rPr>
              <w:t>Cl</w:t>
            </w:r>
            <w:r>
              <w:rPr>
                <w:rFonts w:ascii="Times New Roman"/>
                <w:b w:val="false"/>
                <w:i w:val="false"/>
                <w:color w:val="000000"/>
                <w:vertAlign w:val="subscript"/>
              </w:rPr>
              <w:t>2n</w:t>
            </w:r>
            <w:r>
              <w:rPr>
                <w:rFonts w:ascii="Times New Roman"/>
                <w:b w:val="false"/>
                <w:i w:val="false"/>
                <w:color w:val="000000"/>
                <w:sz w:val="20"/>
              </w:rPr>
              <w:t xml:space="preserve"> • [C</w:t>
            </w:r>
            <w:r>
              <w:rPr>
                <w:rFonts w:ascii="Times New Roman"/>
                <w:b w:val="false"/>
                <w:i w:val="false"/>
                <w:color w:val="000000"/>
                <w:vertAlign w:val="subscript"/>
              </w:rPr>
              <w:t>2</w:t>
            </w:r>
            <w:r>
              <w:rPr>
                <w:rFonts w:ascii="Times New Roman"/>
                <w:b w:val="false"/>
                <w:i w:val="false"/>
                <w:color w:val="000000"/>
                <w:sz w:val="20"/>
              </w:rPr>
              <w:t>H</w:t>
            </w:r>
            <w:r>
              <w:rPr>
                <w:rFonts w:ascii="Times New Roman"/>
                <w:b w:val="false"/>
                <w:i w:val="false"/>
                <w:color w:val="000000"/>
                <w:vertAlign w:val="subscript"/>
              </w:rPr>
              <w:t>3</w:t>
            </w:r>
            <w:r>
              <w:rPr>
                <w:rFonts w:ascii="Times New Roman"/>
                <w:b w:val="false"/>
                <w:i w:val="false"/>
                <w:color w:val="000000"/>
                <w:sz w:val="20"/>
              </w:rPr>
              <w:t>Cl</w:t>
            </w:r>
            <w:r>
              <w:rPr>
                <w:rFonts w:ascii="Times New Roman"/>
                <w:b w:val="false"/>
                <w:i w:val="false"/>
                <w:color w:val="000000"/>
                <w:vertAlign w:val="subscript"/>
              </w:rPr>
              <w:t>m</w:t>
            </w:r>
            <w:r>
              <w:rPr>
                <w:rFonts w:ascii="Times New Roman"/>
                <w:b w:val="false"/>
                <w:i w:val="false"/>
                <w:color w:val="000000"/>
                <w:sz w:val="20"/>
              </w:rPr>
              <w:t>]</w:t>
            </w:r>
            <w:r>
              <w:rPr>
                <w:rFonts w:ascii="Times New Roman"/>
                <w:b w:val="false"/>
                <w:i w:val="false"/>
                <w:color w:val="000000"/>
                <w:vertAlign w:val="subscript"/>
              </w:rPr>
              <w:t>x</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(1-метилэтенил)бензолдың полимері этенил-бензолмен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9011-11-4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9</w:t>
            </w:r>
            <w:r>
              <w:rPr>
                <w:rFonts w:ascii="Times New Roman"/>
                <w:b w:val="false"/>
                <w:i w:val="false"/>
                <w:color w:val="000000"/>
                <w:sz w:val="20"/>
              </w:rPr>
              <w:t>H</w:t>
            </w:r>
            <w:r>
              <w:rPr>
                <w:rFonts w:ascii="Times New Roman"/>
                <w:b w:val="false"/>
                <w:i w:val="false"/>
                <w:color w:val="000000"/>
                <w:vertAlign w:val="subscript"/>
              </w:rPr>
              <w:t>10</w:t>
            </w:r>
            <w:r>
              <w:rPr>
                <w:rFonts w:ascii="Times New Roman"/>
                <w:b w:val="false"/>
                <w:i w:val="false"/>
                <w:color w:val="000000"/>
                <w:sz w:val="20"/>
              </w:rPr>
              <w:t xml:space="preserve"> [</w:t>
            </w:r>
            <w:r>
              <w:rPr>
                <w:rFonts w:ascii="Times New Roman"/>
                <w:b w:val="false"/>
                <w:i w:val="false"/>
                <w:color w:val="000000"/>
                <w:vertAlign w:val="subscript"/>
              </w:rPr>
              <w:t>m</w:t>
            </w:r>
            <w:r>
              <w:rPr>
                <w:rFonts w:ascii="Times New Roman"/>
                <w:b w:val="false"/>
                <w:i w:val="false"/>
                <w:color w:val="000000"/>
                <w:sz w:val="20"/>
              </w:rPr>
              <w:t xml:space="preserve"> [ C</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8</w:t>
            </w:r>
            <w:r>
              <w:rPr>
                <w:rFonts w:ascii="Times New Roman"/>
                <w:b w:val="false"/>
                <w:i w:val="false"/>
                <w:color w:val="000000"/>
                <w:sz w:val="20"/>
              </w:rPr>
              <w:t xml:space="preserve"> ]</w:t>
            </w:r>
            <w:r>
              <w:rPr>
                <w:rFonts w:ascii="Times New Roman"/>
                <w:b w:val="false"/>
                <w:i w:val="false"/>
                <w:color w:val="000000"/>
                <w:vertAlign w:val="subscript"/>
              </w:rPr>
              <w:t xml:space="preserve"> n</w:t>
            </w:r>
            <w:r>
              <w:rPr>
                <w:rFonts w:ascii="Times New Roman"/>
                <w:b w:val="false"/>
                <w:i w:val="false"/>
                <w:color w:val="000000"/>
                <w:sz w:val="20"/>
              </w:rPr>
              <w:t xml:space="preserve"> ]</w:t>
            </w:r>
            <w:r>
              <w:rPr>
                <w:rFonts w:ascii="Times New Roman"/>
                <w:b w:val="false"/>
                <w:i w:val="false"/>
                <w:color w:val="000000"/>
                <w:vertAlign w:val="subscript"/>
              </w:rPr>
              <w:t xml:space="preserve"> x</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2-метил- 5 -этенилпиридина полимері-  проп-2-енонитрилмен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9</w:t>
            </w:r>
            <w:r>
              <w:rPr>
                <w:rFonts w:ascii="Times New Roman"/>
                <w:b w:val="false"/>
                <w:i w:val="false"/>
                <w:color w:val="000000"/>
                <w:sz w:val="20"/>
              </w:rPr>
              <w:t>N]</w:t>
            </w:r>
            <w:r>
              <w:rPr>
                <w:rFonts w:ascii="Times New Roman"/>
                <w:b w:val="false"/>
                <w:i w:val="false"/>
                <w:color w:val="000000"/>
                <w:vertAlign w:val="subscript"/>
              </w:rPr>
              <w:t>m</w:t>
            </w:r>
            <w:r>
              <w:rPr>
                <w:rFonts w:ascii="Times New Roman"/>
                <w:b w:val="false"/>
                <w:i w:val="false"/>
                <w:color w:val="000000"/>
                <w:sz w:val="20"/>
              </w:rPr>
              <w:t>IC</w:t>
            </w:r>
            <w:r>
              <w:rPr>
                <w:rFonts w:ascii="Times New Roman"/>
                <w:b w:val="false"/>
                <w:i w:val="false"/>
                <w:color w:val="000000"/>
                <w:vertAlign w:val="subscript"/>
              </w:rPr>
              <w:t>3</w:t>
            </w:r>
            <w:r>
              <w:rPr>
                <w:rFonts w:ascii="Times New Roman"/>
                <w:b w:val="false"/>
                <w:i w:val="false"/>
                <w:color w:val="000000"/>
                <w:sz w:val="20"/>
              </w:rPr>
              <w:t>H</w:t>
            </w:r>
            <w:r>
              <w:rPr>
                <w:rFonts w:ascii="Times New Roman"/>
                <w:b w:val="false"/>
                <w:i w:val="false"/>
                <w:color w:val="000000"/>
                <w:vertAlign w:val="subscript"/>
              </w:rPr>
              <w:t>3</w:t>
            </w:r>
            <w:r>
              <w:rPr>
                <w:rFonts w:ascii="Times New Roman"/>
                <w:b w:val="false"/>
                <w:i w:val="false"/>
                <w:color w:val="000000"/>
                <w:sz w:val="20"/>
              </w:rPr>
              <w:t>N]</w:t>
            </w:r>
            <w:r>
              <w:rPr>
                <w:rFonts w:ascii="Times New Roman"/>
                <w:b w:val="false"/>
                <w:i w:val="false"/>
                <w:color w:val="000000"/>
                <w:vertAlign w:val="subscript"/>
              </w:rPr>
              <w:t>n</w:t>
            </w:r>
            <w:r>
              <w:rPr>
                <w:rFonts w:ascii="Times New Roman"/>
                <w:b w:val="false"/>
                <w:i w:val="false"/>
                <w:color w:val="000000"/>
                <w:sz w:val="20"/>
              </w:rPr>
              <w:t>]</w:t>
            </w:r>
            <w:r>
              <w:rPr>
                <w:rFonts w:ascii="Times New Roman"/>
                <w:b w:val="false"/>
                <w:i w:val="false"/>
                <w:color w:val="000000"/>
                <w:vertAlign w:val="subscript"/>
              </w:rPr>
              <w:t>x</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Этенил(хлорметил)бензол мен  1,4-диэтилбензол полимері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9035-15-1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ЭППП-1 полимерлік композиция</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Проп-2-ен және  2-метилпроп-2-ен қышқылдарының  және олардың туындыларының полимерлері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Полиметиленкарбамид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Полимиксин Е2, 7-L-треонин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71029-35-1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50</w:t>
            </w:r>
            <w:r>
              <w:rPr>
                <w:rFonts w:ascii="Times New Roman"/>
                <w:b w:val="false"/>
                <w:i w:val="false"/>
                <w:color w:val="000000"/>
                <w:sz w:val="20"/>
              </w:rPr>
              <w:t>Н</w:t>
            </w:r>
            <w:r>
              <w:rPr>
                <w:rFonts w:ascii="Times New Roman"/>
                <w:b w:val="false"/>
                <w:i w:val="false"/>
                <w:color w:val="000000"/>
                <w:vertAlign w:val="subscript"/>
              </w:rPr>
              <w:t>94</w:t>
            </w:r>
            <w:r>
              <w:rPr>
                <w:rFonts w:ascii="Times New Roman"/>
                <w:b w:val="false"/>
                <w:i w:val="false"/>
                <w:color w:val="000000"/>
                <w:sz w:val="20"/>
              </w:rPr>
              <w:t>N</w:t>
            </w:r>
            <w:r>
              <w:rPr>
                <w:rFonts w:ascii="Times New Roman"/>
                <w:b w:val="false"/>
                <w:i w:val="false"/>
                <w:color w:val="000000"/>
                <w:vertAlign w:val="subscript"/>
              </w:rPr>
              <w:t>16</w:t>
            </w:r>
            <w:r>
              <w:rPr>
                <w:rFonts w:ascii="Times New Roman"/>
                <w:b w:val="false"/>
                <w:i w:val="false"/>
                <w:color w:val="000000"/>
                <w:sz w:val="20"/>
              </w:rPr>
              <w:t>О</w:t>
            </w:r>
            <w:r>
              <w:rPr>
                <w:rFonts w:ascii="Times New Roman"/>
                <w:b w:val="false"/>
                <w:i w:val="false"/>
                <w:color w:val="000000"/>
                <w:vertAlign w:val="subscript"/>
              </w:rPr>
              <w:t>14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r>
      <w:tr>
        <w:trPr>
          <w:trHeight w:val="69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Полиминералды калий кені 10% дейінгі SiO</w:t>
            </w:r>
            <w:r>
              <w:rPr>
                <w:rFonts w:ascii="Times New Roman"/>
                <w:b w:val="false"/>
                <w:i w:val="false"/>
                <w:color w:val="000000"/>
                <w:vertAlign w:val="subscript"/>
              </w:rPr>
              <w:t>2</w:t>
            </w:r>
            <w:r>
              <w:rPr>
                <w:rFonts w:ascii="Times New Roman"/>
                <w:b w:val="false"/>
                <w:i w:val="false"/>
                <w:color w:val="000000"/>
                <w:sz w:val="20"/>
              </w:rPr>
              <w:t xml:space="preserve"> құрамымен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Поли-1,3,4-оксадиазол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51289-96-4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w:t>
            </w:r>
            <w:r>
              <w:rPr>
                <w:rFonts w:ascii="Times New Roman"/>
                <w:b w:val="false"/>
                <w:i w:val="false"/>
                <w:color w:val="000000"/>
                <w:sz w:val="20"/>
              </w:rPr>
              <w:t>H</w:t>
            </w:r>
            <w:r>
              <w:rPr>
                <w:rFonts w:ascii="Times New Roman"/>
                <w:b w:val="false"/>
                <w:i w:val="false"/>
                <w:color w:val="000000"/>
                <w:vertAlign w:val="subscript"/>
              </w:rPr>
              <w:t>2</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n</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Поли[окси-2,6-диметил-1,4-фенилен]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24938-67-8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8</w:t>
            </w:r>
            <w:r>
              <w:rPr>
                <w:rFonts w:ascii="Times New Roman"/>
                <w:b w:val="false"/>
                <w:i w:val="false"/>
                <w:color w:val="000000"/>
                <w:sz w:val="20"/>
              </w:rPr>
              <w:t>Н</w:t>
            </w:r>
            <w:r>
              <w:rPr>
                <w:rFonts w:ascii="Times New Roman"/>
                <w:b w:val="false"/>
                <w:i w:val="false"/>
                <w:color w:val="000000"/>
                <w:vertAlign w:val="subscript"/>
              </w:rPr>
              <w:t>8</w:t>
            </w:r>
            <w:r>
              <w:rPr>
                <w:rFonts w:ascii="Times New Roman"/>
                <w:b w:val="false"/>
                <w:i w:val="false"/>
                <w:color w:val="000000"/>
                <w:sz w:val="20"/>
              </w:rPr>
              <w:t>0)n</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Полиоксиметилен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9007-81-7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w:t>
            </w:r>
            <w:r>
              <w:rPr>
                <w:rFonts w:ascii="Times New Roman"/>
                <w:b w:val="false"/>
                <w:i w:val="false"/>
                <w:color w:val="000000"/>
                <w:vertAlign w:val="subscript"/>
              </w:rPr>
              <w:t>2</w:t>
            </w:r>
            <w:r>
              <w:rPr>
                <w:rFonts w:ascii="Times New Roman"/>
                <w:b w:val="false"/>
                <w:i w:val="false"/>
                <w:color w:val="000000"/>
                <w:sz w:val="20"/>
              </w:rPr>
              <w:t>0)n</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ТЗ- 15000, ТЗ-755 маркалы полиоксипропилентриэпоксидтер</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ДЗ-1000, ДЗ-500 полиоксипропилендиэпоксидтер  /ацетон бойынша/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ТЭ- 15000, ТЭ-750 маркалы полиоксипропилентриэпоксидтер  /ацетон бойынша/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Полиоксифенилоксид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5</w:t>
            </w:r>
            <w:r>
              <w:rPr>
                <w:rFonts w:ascii="Times New Roman"/>
                <w:b w:val="false"/>
                <w:i w:val="false"/>
                <w:color w:val="000000"/>
                <w:sz w:val="20"/>
              </w:rPr>
              <w:t>0</w:t>
            </w:r>
            <w:r>
              <w:rPr>
                <w:rFonts w:ascii="Times New Roman"/>
                <w:b w:val="false"/>
                <w:i w:val="false"/>
                <w:color w:val="000000"/>
                <w:vertAlign w:val="subscript"/>
              </w:rPr>
              <w:t>2</w:t>
            </w:r>
            <w:r>
              <w:rPr>
                <w:rFonts w:ascii="Times New Roman"/>
                <w:b w:val="false"/>
                <w:i w:val="false"/>
                <w:color w:val="000000"/>
                <w:sz w:val="20"/>
              </w:rPr>
              <w:t>]n</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Полиокcи- 1 ,2-этандиилоксикарбонил- 1 ,4-фениленкарбонил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25038-59-9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10</w:t>
            </w:r>
            <w:r>
              <w:rPr>
                <w:rFonts w:ascii="Times New Roman"/>
                <w:b w:val="false"/>
                <w:i w:val="false"/>
                <w:color w:val="000000"/>
                <w:sz w:val="20"/>
              </w:rPr>
              <w:t>Н</w:t>
            </w:r>
            <w:r>
              <w:rPr>
                <w:rFonts w:ascii="Times New Roman"/>
                <w:b w:val="false"/>
                <w:i w:val="false"/>
                <w:color w:val="000000"/>
                <w:vertAlign w:val="subscript"/>
              </w:rPr>
              <w:t>8</w:t>
            </w:r>
            <w:r>
              <w:rPr>
                <w:rFonts w:ascii="Times New Roman"/>
                <w:b w:val="false"/>
                <w:i w:val="false"/>
                <w:color w:val="000000"/>
                <w:sz w:val="20"/>
              </w:rPr>
              <w:t>О</w:t>
            </w:r>
            <w:r>
              <w:rPr>
                <w:rFonts w:ascii="Times New Roman"/>
                <w:b w:val="false"/>
                <w:i w:val="false"/>
                <w:color w:val="000000"/>
                <w:vertAlign w:val="subscript"/>
              </w:rPr>
              <w:t>4</w:t>
            </w:r>
            <w:r>
              <w:rPr>
                <w:rFonts w:ascii="Times New Roman"/>
                <w:b w:val="false"/>
                <w:i w:val="false"/>
                <w:color w:val="000000"/>
                <w:sz w:val="20"/>
              </w:rPr>
              <w:t>)n</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Политроп -2 –енамид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9003-05-8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3</w:t>
            </w:r>
            <w:r>
              <w:rPr>
                <w:rFonts w:ascii="Times New Roman"/>
                <w:b w:val="false"/>
                <w:i w:val="false"/>
                <w:color w:val="000000"/>
                <w:sz w:val="20"/>
              </w:rPr>
              <w:t>H</w:t>
            </w:r>
            <w:r>
              <w:rPr>
                <w:rFonts w:ascii="Times New Roman"/>
                <w:b w:val="false"/>
                <w:i w:val="false"/>
                <w:color w:val="000000"/>
                <w:vertAlign w:val="subscript"/>
              </w:rPr>
              <w:t>5</w:t>
            </w:r>
            <w:r>
              <w:rPr>
                <w:rFonts w:ascii="Times New Roman"/>
                <w:b w:val="false"/>
                <w:i w:val="false"/>
                <w:color w:val="000000"/>
                <w:sz w:val="20"/>
              </w:rPr>
              <w:t>NO)</w:t>
            </w:r>
            <w:r>
              <w:rPr>
                <w:rFonts w:ascii="Times New Roman"/>
                <w:b w:val="false"/>
                <w:i w:val="false"/>
                <w:color w:val="000000"/>
                <w:vertAlign w:val="subscript"/>
              </w:rPr>
              <w:t>n</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Полипроп -2-енонитрил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25765-21-3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3</w:t>
            </w:r>
            <w:r>
              <w:rPr>
                <w:rFonts w:ascii="Times New Roman"/>
                <w:b w:val="false"/>
                <w:i w:val="false"/>
                <w:color w:val="000000"/>
                <w:sz w:val="20"/>
              </w:rPr>
              <w:t>H</w:t>
            </w:r>
            <w:r>
              <w:rPr>
                <w:rFonts w:ascii="Times New Roman"/>
                <w:b w:val="false"/>
                <w:i w:val="false"/>
                <w:color w:val="000000"/>
                <w:vertAlign w:val="subscript"/>
              </w:rPr>
              <w:t>3</w:t>
            </w:r>
            <w:r>
              <w:rPr>
                <w:rFonts w:ascii="Times New Roman"/>
                <w:b w:val="false"/>
                <w:i w:val="false"/>
                <w:color w:val="000000"/>
                <w:sz w:val="20"/>
              </w:rPr>
              <w:t>N]</w:t>
            </w:r>
            <w:r>
              <w:rPr>
                <w:rFonts w:ascii="Times New Roman"/>
                <w:b w:val="false"/>
                <w:i w:val="false"/>
                <w:color w:val="000000"/>
                <w:vertAlign w:val="subscript"/>
              </w:rPr>
              <w:t>n</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Тұрақтыланбаған полипропилен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9003-07-0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3</w:t>
            </w:r>
            <w:r>
              <w:rPr>
                <w:rFonts w:ascii="Times New Roman"/>
                <w:b w:val="false"/>
                <w:i w:val="false"/>
                <w:color w:val="000000"/>
                <w:sz w:val="20"/>
              </w:rPr>
              <w:t>Н</w:t>
            </w:r>
            <w:r>
              <w:rPr>
                <w:rFonts w:ascii="Times New Roman"/>
                <w:b w:val="false"/>
                <w:i w:val="false"/>
                <w:color w:val="000000"/>
                <w:vertAlign w:val="subscript"/>
              </w:rPr>
              <w:t>4</w:t>
            </w:r>
            <w:r>
              <w:rPr>
                <w:rFonts w:ascii="Times New Roman"/>
                <w:b w:val="false"/>
                <w:i w:val="false"/>
                <w:color w:val="000000"/>
                <w:sz w:val="20"/>
              </w:rPr>
              <w:t>]</w:t>
            </w:r>
            <w:r>
              <w:rPr>
                <w:rFonts w:ascii="Times New Roman"/>
                <w:b w:val="false"/>
                <w:i w:val="false"/>
                <w:color w:val="000000"/>
                <w:vertAlign w:val="subscript"/>
              </w:rPr>
              <w:t>Х</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Полисульфондар</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Политетрафторэтилен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9002-84-0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w:t>
            </w:r>
            <w:r>
              <w:rPr>
                <w:rFonts w:ascii="Times New Roman"/>
                <w:b w:val="false"/>
                <w:i w:val="false"/>
                <w:color w:val="000000"/>
                <w:sz w:val="20"/>
              </w:rPr>
              <w:t>F</w:t>
            </w:r>
            <w:r>
              <w:rPr>
                <w:rFonts w:ascii="Times New Roman"/>
                <w:b w:val="false"/>
                <w:i w:val="false"/>
                <w:color w:val="000000"/>
                <w:vertAlign w:val="subscript"/>
              </w:rPr>
              <w:t>4</w:t>
            </w:r>
            <w:r>
              <w:rPr>
                <w:rFonts w:ascii="Times New Roman"/>
                <w:b w:val="false"/>
                <w:i w:val="false"/>
                <w:color w:val="000000"/>
                <w:sz w:val="20"/>
              </w:rPr>
              <w:t>)</w:t>
            </w:r>
            <w:r>
              <w:rPr>
                <w:rFonts w:ascii="Times New Roman"/>
                <w:b w:val="false"/>
                <w:i w:val="false"/>
                <w:color w:val="000000"/>
                <w:vertAlign w:val="subscript"/>
              </w:rPr>
              <w:t>n</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Поли- 3-фениленизофталимид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14</w:t>
            </w:r>
            <w:r>
              <w:rPr>
                <w:rFonts w:ascii="Times New Roman"/>
                <w:b w:val="false"/>
                <w:i w:val="false"/>
                <w:color w:val="000000"/>
                <w:sz w:val="20"/>
              </w:rPr>
              <w:t>H</w:t>
            </w:r>
            <w:r>
              <w:rPr>
                <w:rFonts w:ascii="Times New Roman"/>
                <w:b w:val="false"/>
                <w:i w:val="false"/>
                <w:color w:val="000000"/>
                <w:vertAlign w:val="subscript"/>
              </w:rPr>
              <w:t>9</w:t>
            </w:r>
            <w:r>
              <w:rPr>
                <w:rFonts w:ascii="Times New Roman"/>
                <w:b w:val="false"/>
                <w:i w:val="false"/>
                <w:color w:val="000000"/>
                <w:sz w:val="20"/>
              </w:rPr>
              <w:t>N0</w:t>
            </w:r>
            <w:r>
              <w:rPr>
                <w:rFonts w:ascii="Times New Roman"/>
                <w:b w:val="false"/>
                <w:i w:val="false"/>
                <w:color w:val="000000"/>
                <w:vertAlign w:val="subscript"/>
              </w:rPr>
              <w:t>2</w:t>
            </w:r>
            <w:r>
              <w:rPr>
                <w:rFonts w:ascii="Times New Roman"/>
                <w:b w:val="false"/>
                <w:i w:val="false"/>
                <w:color w:val="000000"/>
                <w:sz w:val="20"/>
              </w:rPr>
              <w:t>)</w:t>
            </w:r>
            <w:r>
              <w:rPr>
                <w:rFonts w:ascii="Times New Roman"/>
                <w:b w:val="false"/>
                <w:i w:val="false"/>
                <w:color w:val="000000"/>
                <w:vertAlign w:val="subscript"/>
              </w:rPr>
              <w:t>n</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Полифосфаттар: аммоний, калий, кальций, натрий, магний бір-, екі- және үш орын басқан ортофосфор қышқылының тұздары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Кобальттің полифталоцианині , натрий тұзы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Полихлорпинен</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10</w:t>
            </w:r>
            <w:r>
              <w:rPr>
                <w:rFonts w:ascii="Times New Roman"/>
                <w:b w:val="false"/>
                <w:i w:val="false"/>
                <w:color w:val="000000"/>
                <w:sz w:val="20"/>
              </w:rPr>
              <w:t>H</w:t>
            </w:r>
            <w:r>
              <w:rPr>
                <w:rFonts w:ascii="Times New Roman"/>
                <w:b w:val="false"/>
                <w:i w:val="false"/>
                <w:color w:val="000000"/>
                <w:vertAlign w:val="subscript"/>
              </w:rPr>
              <w:t>15</w:t>
            </w:r>
            <w:r>
              <w:rPr>
                <w:rFonts w:ascii="Times New Roman"/>
                <w:b w:val="false"/>
                <w:i w:val="false"/>
                <w:color w:val="000000"/>
                <w:sz w:val="20"/>
              </w:rPr>
              <w:t>Cl]</w:t>
            </w:r>
            <w:r>
              <w:rPr>
                <w:rFonts w:ascii="Times New Roman"/>
                <w:b w:val="false"/>
                <w:i w:val="false"/>
                <w:color w:val="000000"/>
                <w:vertAlign w:val="subscript"/>
              </w:rPr>
              <w:t>n</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Полиэтен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9002-88-4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w:t>
            </w:r>
            <w:r>
              <w:rPr>
                <w:rFonts w:ascii="Times New Roman"/>
                <w:b w:val="false"/>
                <w:i w:val="false"/>
                <w:color w:val="000000"/>
                <w:sz w:val="20"/>
              </w:rPr>
              <w:t>H</w:t>
            </w:r>
            <w:r>
              <w:rPr>
                <w:rFonts w:ascii="Times New Roman"/>
                <w:b w:val="false"/>
                <w:i w:val="false"/>
                <w:color w:val="000000"/>
                <w:vertAlign w:val="subscript"/>
              </w:rPr>
              <w:t>4</w:t>
            </w:r>
            <w:r>
              <w:rPr>
                <w:rFonts w:ascii="Times New Roman"/>
                <w:b w:val="false"/>
                <w:i w:val="false"/>
                <w:color w:val="000000"/>
                <w:sz w:val="20"/>
              </w:rPr>
              <w:t>]n</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Полиэтендиол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9002-89-5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w:t>
            </w:r>
            <w:r>
              <w:rPr>
                <w:rFonts w:ascii="Times New Roman"/>
                <w:b w:val="false"/>
                <w:i w:val="false"/>
                <w:color w:val="000000"/>
                <w:sz w:val="20"/>
              </w:rPr>
              <w:t>H</w:t>
            </w:r>
            <w:r>
              <w:rPr>
                <w:rFonts w:ascii="Times New Roman"/>
                <w:b w:val="false"/>
                <w:i w:val="false"/>
                <w:color w:val="000000"/>
                <w:vertAlign w:val="subscript"/>
              </w:rPr>
              <w:t>4</w:t>
            </w:r>
            <w:r>
              <w:rPr>
                <w:rFonts w:ascii="Times New Roman"/>
                <w:b w:val="false"/>
                <w:i w:val="false"/>
                <w:color w:val="000000"/>
                <w:sz w:val="20"/>
              </w:rPr>
              <w:t>0)</w:t>
            </w:r>
            <w:r>
              <w:rPr>
                <w:rFonts w:ascii="Times New Roman"/>
                <w:b w:val="false"/>
                <w:i w:val="false"/>
                <w:color w:val="000000"/>
                <w:vertAlign w:val="subscript"/>
              </w:rPr>
              <w:t>X</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Полиэтенилбензол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9003-53-6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8</w:t>
            </w:r>
            <w:r>
              <w:rPr>
                <w:rFonts w:ascii="Times New Roman"/>
                <w:b w:val="false"/>
                <w:i w:val="false"/>
                <w:color w:val="000000"/>
                <w:sz w:val="20"/>
              </w:rPr>
              <w:t>]</w:t>
            </w:r>
            <w:r>
              <w:rPr>
                <w:rFonts w:ascii="Times New Roman"/>
                <w:b w:val="false"/>
                <w:i w:val="false"/>
                <w:color w:val="000000"/>
                <w:vertAlign w:val="subscript"/>
              </w:rPr>
              <w:t>n</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Поли( 1 -этенилпирролид-2-он)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9003-39-8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9</w:t>
            </w:r>
            <w:r>
              <w:rPr>
                <w:rFonts w:ascii="Times New Roman"/>
                <w:b w:val="false"/>
                <w:i w:val="false"/>
                <w:color w:val="000000"/>
                <w:sz w:val="20"/>
              </w:rPr>
              <w:t>NO)</w:t>
            </w:r>
            <w:r>
              <w:rPr>
                <w:rFonts w:ascii="Times New Roman"/>
                <w:b w:val="false"/>
                <w:i w:val="false"/>
                <w:color w:val="000000"/>
                <w:vertAlign w:val="subscript"/>
              </w:rPr>
              <w:t>X</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Хлорланған полиэтенилхлорид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9002-86-2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w:t>
            </w:r>
            <w:r>
              <w:rPr>
                <w:rFonts w:ascii="Times New Roman"/>
                <w:b w:val="false"/>
                <w:i w:val="false"/>
                <w:color w:val="000000"/>
                <w:sz w:val="20"/>
              </w:rPr>
              <w:t>H</w:t>
            </w:r>
            <w:r>
              <w:rPr>
                <w:rFonts w:ascii="Times New Roman"/>
                <w:b w:val="false"/>
                <w:i w:val="false"/>
                <w:color w:val="000000"/>
                <w:vertAlign w:val="subscript"/>
              </w:rPr>
              <w:t>3</w:t>
            </w:r>
            <w:r>
              <w:rPr>
                <w:rFonts w:ascii="Times New Roman"/>
                <w:b w:val="false"/>
                <w:i w:val="false"/>
                <w:color w:val="000000"/>
                <w:sz w:val="20"/>
              </w:rPr>
              <w:t>C1]</w:t>
            </w:r>
            <w:r>
              <w:rPr>
                <w:rFonts w:ascii="Times New Roman"/>
                <w:b w:val="false"/>
                <w:i w:val="false"/>
                <w:color w:val="000000"/>
                <w:vertAlign w:val="subscript"/>
              </w:rPr>
              <w:t>X</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Хлорланған полиэтенилхлорид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w:t>
            </w:r>
            <w:r>
              <w:rPr>
                <w:rFonts w:ascii="Times New Roman"/>
                <w:b w:val="false"/>
                <w:i w:val="false"/>
                <w:color w:val="000000"/>
                <w:sz w:val="20"/>
              </w:rPr>
              <w:t>CI</w:t>
            </w:r>
            <w:r>
              <w:rPr>
                <w:rFonts w:ascii="Times New Roman"/>
                <w:b w:val="false"/>
                <w:i w:val="false"/>
                <w:color w:val="000000"/>
                <w:vertAlign w:val="subscript"/>
              </w:rPr>
              <w:t>4</w:t>
            </w:r>
            <w:r>
              <w:rPr>
                <w:rFonts w:ascii="Times New Roman"/>
                <w:b w:val="false"/>
                <w:i w:val="false"/>
                <w:color w:val="000000"/>
                <w:sz w:val="20"/>
              </w:rPr>
              <w:t>]x</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ППК-1 полиэфир композициясы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Пропандинитрил</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109-77-3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3</w:t>
            </w:r>
            <w:r>
              <w:rPr>
                <w:rFonts w:ascii="Times New Roman"/>
                <w:b w:val="false"/>
                <w:i w:val="false"/>
                <w:color w:val="000000"/>
                <w:sz w:val="20"/>
              </w:rPr>
              <w:t>H</w:t>
            </w:r>
            <w:r>
              <w:rPr>
                <w:rFonts w:ascii="Times New Roman"/>
                <w:b w:val="false"/>
                <w:i w:val="false"/>
                <w:color w:val="000000"/>
                <w:vertAlign w:val="subscript"/>
              </w:rPr>
              <w:t>2</w:t>
            </w:r>
            <w:r>
              <w:rPr>
                <w:rFonts w:ascii="Times New Roman"/>
                <w:b w:val="false"/>
                <w:i w:val="false"/>
                <w:color w:val="000000"/>
                <w:sz w:val="20"/>
              </w:rPr>
              <w:t>N</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Пропан- 1 ,2-диол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57-55-6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3</w:t>
            </w:r>
            <w:r>
              <w:rPr>
                <w:rFonts w:ascii="Times New Roman"/>
                <w:b w:val="false"/>
                <w:i w:val="false"/>
                <w:color w:val="000000"/>
                <w:sz w:val="20"/>
              </w:rPr>
              <w:t>Н</w:t>
            </w:r>
            <w:r>
              <w:rPr>
                <w:rFonts w:ascii="Times New Roman"/>
                <w:b w:val="false"/>
                <w:i w:val="false"/>
                <w:color w:val="000000"/>
                <w:vertAlign w:val="subscript"/>
              </w:rPr>
              <w:t>8</w:t>
            </w:r>
            <w:r>
              <w:rPr>
                <w:rFonts w:ascii="Times New Roman"/>
                <w:b w:val="false"/>
                <w:i w:val="false"/>
                <w:color w:val="000000"/>
                <w:sz w:val="20"/>
              </w:rPr>
              <w:t>0</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Пропан-2-ол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67-63-0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3</w:t>
            </w:r>
            <w:r>
              <w:rPr>
                <w:rFonts w:ascii="Times New Roman"/>
                <w:b w:val="false"/>
                <w:i w:val="false"/>
                <w:color w:val="000000"/>
                <w:sz w:val="20"/>
              </w:rPr>
              <w:t>Н</w:t>
            </w:r>
            <w:r>
              <w:rPr>
                <w:rFonts w:ascii="Times New Roman"/>
                <w:b w:val="false"/>
                <w:i w:val="false"/>
                <w:color w:val="000000"/>
                <w:vertAlign w:val="subscript"/>
              </w:rPr>
              <w:t>8</w:t>
            </w:r>
            <w:r>
              <w:rPr>
                <w:rFonts w:ascii="Times New Roman"/>
                <w:b w:val="false"/>
                <w:i w:val="false"/>
                <w:color w:val="000000"/>
                <w:sz w:val="20"/>
              </w:rPr>
              <w:t>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Пропан-1-ол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71-23-8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3</w:t>
            </w:r>
            <w:r>
              <w:rPr>
                <w:rFonts w:ascii="Times New Roman"/>
                <w:b w:val="false"/>
                <w:i w:val="false"/>
                <w:color w:val="000000"/>
                <w:sz w:val="20"/>
              </w:rPr>
              <w:t>Н</w:t>
            </w:r>
            <w:r>
              <w:rPr>
                <w:rFonts w:ascii="Times New Roman"/>
                <w:b w:val="false"/>
                <w:i w:val="false"/>
                <w:color w:val="000000"/>
                <w:vertAlign w:val="subscript"/>
              </w:rPr>
              <w:t>8</w:t>
            </w:r>
            <w:r>
              <w:rPr>
                <w:rFonts w:ascii="Times New Roman"/>
                <w:b w:val="false"/>
                <w:i w:val="false"/>
                <w:color w:val="000000"/>
                <w:sz w:val="20"/>
              </w:rPr>
              <w:t>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Пропан-2-он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67-64-1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3</w:t>
            </w:r>
            <w:r>
              <w:rPr>
                <w:rFonts w:ascii="Times New Roman"/>
                <w:b w:val="false"/>
                <w:i w:val="false"/>
                <w:color w:val="000000"/>
                <w:sz w:val="20"/>
              </w:rPr>
              <w:t>Н</w:t>
            </w:r>
            <w:r>
              <w:rPr>
                <w:rFonts w:ascii="Times New Roman"/>
                <w:b w:val="false"/>
                <w:i w:val="false"/>
                <w:color w:val="000000"/>
                <w:vertAlign w:val="subscript"/>
              </w:rPr>
              <w:t>6</w:t>
            </w:r>
            <w:r>
              <w:rPr>
                <w:rFonts w:ascii="Times New Roman"/>
                <w:b w:val="false"/>
                <w:i w:val="false"/>
                <w:color w:val="000000"/>
                <w:sz w:val="20"/>
              </w:rPr>
              <w:t>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800/200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Пропан-1,2,3-триола тринитрат</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55-63-0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3</w:t>
            </w:r>
            <w:r>
              <w:rPr>
                <w:rFonts w:ascii="Times New Roman"/>
                <w:b w:val="false"/>
                <w:i w:val="false"/>
                <w:color w:val="000000"/>
                <w:sz w:val="20"/>
              </w:rPr>
              <w:t>H</w:t>
            </w:r>
            <w:r>
              <w:rPr>
                <w:rFonts w:ascii="Times New Roman"/>
                <w:b w:val="false"/>
                <w:i w:val="false"/>
                <w:color w:val="000000"/>
                <w:vertAlign w:val="subscript"/>
              </w:rPr>
              <w:t>5</w:t>
            </w:r>
            <w:r>
              <w:rPr>
                <w:rFonts w:ascii="Times New Roman"/>
                <w:b w:val="false"/>
                <w:i w:val="false"/>
                <w:color w:val="000000"/>
                <w:sz w:val="20"/>
              </w:rPr>
              <w:t>N</w:t>
            </w:r>
            <w:r>
              <w:rPr>
                <w:rFonts w:ascii="Times New Roman"/>
                <w:b w:val="false"/>
                <w:i w:val="false"/>
                <w:color w:val="000000"/>
                <w:vertAlign w:val="subscript"/>
              </w:rPr>
              <w:t>3</w:t>
            </w:r>
            <w:r>
              <w:rPr>
                <w:rFonts w:ascii="Times New Roman"/>
                <w:b w:val="false"/>
                <w:i w:val="false"/>
                <w:color w:val="000000"/>
                <w:sz w:val="20"/>
              </w:rPr>
              <w:t>0</w:t>
            </w:r>
            <w:r>
              <w:rPr>
                <w:rFonts w:ascii="Times New Roman"/>
                <w:b w:val="false"/>
                <w:i w:val="false"/>
                <w:color w:val="000000"/>
                <w:vertAlign w:val="subscript"/>
              </w:rPr>
              <w:t>9</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Проп-2-ен- 1-аль</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107-02-8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3</w:t>
            </w:r>
            <w:r>
              <w:rPr>
                <w:rFonts w:ascii="Times New Roman"/>
                <w:b w:val="false"/>
                <w:i w:val="false"/>
                <w:color w:val="000000"/>
                <w:sz w:val="20"/>
              </w:rPr>
              <w:t>Н</w:t>
            </w:r>
            <w:r>
              <w:rPr>
                <w:rFonts w:ascii="Times New Roman"/>
                <w:b w:val="false"/>
                <w:i w:val="false"/>
                <w:color w:val="000000"/>
                <w:vertAlign w:val="subscript"/>
              </w:rPr>
              <w:t>4</w:t>
            </w:r>
            <w:r>
              <w:rPr>
                <w:rFonts w:ascii="Times New Roman"/>
                <w:b w:val="false"/>
                <w:i w:val="false"/>
                <w:color w:val="000000"/>
                <w:sz w:val="20"/>
              </w:rPr>
              <w:t>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Проп-2 -енамид</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79-06-1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3</w:t>
            </w:r>
            <w:r>
              <w:rPr>
                <w:rFonts w:ascii="Times New Roman"/>
                <w:b w:val="false"/>
                <w:i w:val="false"/>
                <w:color w:val="000000"/>
                <w:sz w:val="20"/>
              </w:rPr>
              <w:t>H</w:t>
            </w:r>
            <w:r>
              <w:rPr>
                <w:rFonts w:ascii="Times New Roman"/>
                <w:b w:val="false"/>
                <w:i w:val="false"/>
                <w:color w:val="000000"/>
                <w:vertAlign w:val="subscript"/>
              </w:rPr>
              <w:t>5</w:t>
            </w:r>
            <w:r>
              <w:rPr>
                <w:rFonts w:ascii="Times New Roman"/>
                <w:b w:val="false"/>
                <w:i w:val="false"/>
                <w:color w:val="000000"/>
                <w:sz w:val="20"/>
              </w:rPr>
              <w:t>NO</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Проп- 1 -енамин</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107-11-9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3</w:t>
            </w:r>
            <w:r>
              <w:rPr>
                <w:rFonts w:ascii="Times New Roman"/>
                <w:b w:val="false"/>
                <w:i w:val="false"/>
                <w:color w:val="000000"/>
                <w:sz w:val="20"/>
              </w:rPr>
              <w:t>H</w:t>
            </w:r>
            <w:r>
              <w:rPr>
                <w:rFonts w:ascii="Times New Roman"/>
                <w:b w:val="false"/>
                <w:i w:val="false"/>
                <w:color w:val="000000"/>
                <w:vertAlign w:val="subscript"/>
              </w:rPr>
              <w:t>7</w:t>
            </w:r>
            <w:r>
              <w:rPr>
                <w:rFonts w:ascii="Times New Roman"/>
                <w:b w:val="false"/>
                <w:i w:val="false"/>
                <w:color w:val="000000"/>
                <w:sz w:val="20"/>
              </w:rPr>
              <w:t>N</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Проп-2 -енилцианацетат</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13361-32-5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7</w:t>
            </w:r>
            <w:r>
              <w:rPr>
                <w:rFonts w:ascii="Times New Roman"/>
                <w:b w:val="false"/>
                <w:i w:val="false"/>
                <w:color w:val="000000"/>
                <w:sz w:val="20"/>
              </w:rPr>
              <w:t>N0</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Проп- 1 -енилацетат</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591-87-7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5</w:t>
            </w:r>
            <w:r>
              <w:rPr>
                <w:rFonts w:ascii="Times New Roman"/>
                <w:b w:val="false"/>
                <w:i w:val="false"/>
                <w:color w:val="000000"/>
                <w:sz w:val="20"/>
              </w:rPr>
              <w:t>Н</w:t>
            </w:r>
            <w:r>
              <w:rPr>
                <w:rFonts w:ascii="Times New Roman"/>
                <w:b w:val="false"/>
                <w:i w:val="false"/>
                <w:color w:val="000000"/>
                <w:vertAlign w:val="subscript"/>
              </w:rPr>
              <w:t>8</w:t>
            </w:r>
            <w:r>
              <w:rPr>
                <w:rFonts w:ascii="Times New Roman"/>
                <w:b w:val="false"/>
                <w:i w:val="false"/>
                <w:color w:val="000000"/>
                <w:sz w:val="20"/>
              </w:rPr>
              <w:t>0</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Проп-2-енил-2- метил проп- 2 -еноат</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96-05-9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7</w:t>
            </w:r>
            <w:r>
              <w:rPr>
                <w:rFonts w:ascii="Times New Roman"/>
                <w:b w:val="false"/>
                <w:i w:val="false"/>
                <w:color w:val="000000"/>
                <w:sz w:val="20"/>
              </w:rPr>
              <w:t>Н</w:t>
            </w:r>
            <w:r>
              <w:rPr>
                <w:rFonts w:ascii="Times New Roman"/>
                <w:b w:val="false"/>
                <w:i w:val="false"/>
                <w:color w:val="000000"/>
                <w:vertAlign w:val="subscript"/>
              </w:rPr>
              <w:t>1</w:t>
            </w:r>
            <w:r>
              <w:rPr>
                <w:rFonts w:ascii="Times New Roman"/>
                <w:b w:val="false"/>
                <w:i w:val="false"/>
                <w:color w:val="000000"/>
                <w:sz w:val="20"/>
              </w:rPr>
              <w:t>оО</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N-Проп- 1-енилпроп-2-ен- 1 -амин</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124-02-7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11</w:t>
            </w:r>
            <w:r>
              <w:rPr>
                <w:rFonts w:ascii="Times New Roman"/>
                <w:b w:val="false"/>
                <w:i w:val="false"/>
                <w:color w:val="000000"/>
                <w:sz w:val="20"/>
              </w:rPr>
              <w:t>N</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Проп- 1 -енил-2-(проп- 1-еннилоксикарбонилок-си)проп-2-еноат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72782-44-6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10</w:t>
            </w:r>
            <w:r>
              <w:rPr>
                <w:rFonts w:ascii="Times New Roman"/>
                <w:b w:val="false"/>
                <w:i w:val="false"/>
                <w:color w:val="000000"/>
                <w:sz w:val="20"/>
              </w:rPr>
              <w:t>H</w:t>
            </w:r>
            <w:r>
              <w:rPr>
                <w:rFonts w:ascii="Times New Roman"/>
                <w:b w:val="false"/>
                <w:i w:val="false"/>
                <w:color w:val="000000"/>
                <w:vertAlign w:val="subscript"/>
              </w:rPr>
              <w:t>12</w:t>
            </w:r>
            <w:r>
              <w:rPr>
                <w:rFonts w:ascii="Times New Roman"/>
                <w:b w:val="false"/>
                <w:i w:val="false"/>
                <w:color w:val="000000"/>
                <w:sz w:val="20"/>
              </w:rPr>
              <w:t>O</w:t>
            </w:r>
            <w:r>
              <w:rPr>
                <w:rFonts w:ascii="Times New Roman"/>
                <w:b w:val="false"/>
                <w:i w:val="false"/>
                <w:color w:val="000000"/>
                <w:vertAlign w:val="subscript"/>
              </w:rPr>
              <w:t>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Проп- 1 -енилхлоркарбонат</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2937-50-0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4</w:t>
            </w:r>
            <w:r>
              <w:rPr>
                <w:rFonts w:ascii="Times New Roman"/>
                <w:b w:val="false"/>
                <w:i w:val="false"/>
                <w:color w:val="000000"/>
                <w:sz w:val="20"/>
              </w:rPr>
              <w:t>Н</w:t>
            </w:r>
            <w:r>
              <w:rPr>
                <w:rFonts w:ascii="Times New Roman"/>
                <w:b w:val="false"/>
                <w:i w:val="false"/>
                <w:color w:val="000000"/>
                <w:vertAlign w:val="subscript"/>
              </w:rPr>
              <w:t>5</w:t>
            </w:r>
            <w:r>
              <w:rPr>
                <w:rFonts w:ascii="Times New Roman"/>
                <w:b w:val="false"/>
                <w:i w:val="false"/>
                <w:color w:val="000000"/>
                <w:sz w:val="20"/>
              </w:rPr>
              <w:t>С10</w:t>
            </w:r>
            <w:r>
              <w:rPr>
                <w:rFonts w:ascii="Times New Roman"/>
                <w:b w:val="false"/>
                <w:i w:val="false"/>
                <w:color w:val="000000"/>
                <w:vertAlign w:val="subscript"/>
              </w:rPr>
              <w:t>2</w:t>
            </w:r>
            <w:r>
              <w:rPr>
                <w:rFonts w:ascii="Times New Roman"/>
                <w:b w:val="false"/>
                <w:i w:val="false"/>
                <w:color w:val="000000"/>
                <w:sz w:val="20"/>
              </w:rPr>
              <w:t>.</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Проп- 2 -енил -2- цианпроп- 2- еноат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7324-02-9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7</w:t>
            </w:r>
            <w:r>
              <w:rPr>
                <w:rFonts w:ascii="Times New Roman"/>
                <w:b w:val="false"/>
                <w:i w:val="false"/>
                <w:color w:val="000000"/>
                <w:sz w:val="20"/>
              </w:rPr>
              <w:t>H</w:t>
            </w:r>
            <w:r>
              <w:rPr>
                <w:rFonts w:ascii="Times New Roman"/>
                <w:b w:val="false"/>
                <w:i w:val="false"/>
                <w:color w:val="000000"/>
                <w:vertAlign w:val="subscript"/>
              </w:rPr>
              <w:t>7</w:t>
            </w:r>
            <w:r>
              <w:rPr>
                <w:rFonts w:ascii="Times New Roman"/>
                <w:b w:val="false"/>
                <w:i w:val="false"/>
                <w:color w:val="000000"/>
                <w:sz w:val="20"/>
              </w:rPr>
              <w:t>N0</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Проп-2-ен қышқылы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79-10-7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3</w:t>
            </w:r>
            <w:r>
              <w:rPr>
                <w:rFonts w:ascii="Times New Roman"/>
                <w:b w:val="false"/>
                <w:i w:val="false"/>
                <w:color w:val="000000"/>
                <w:sz w:val="20"/>
              </w:rPr>
              <w:t>Н</w:t>
            </w:r>
            <w:r>
              <w:rPr>
                <w:rFonts w:ascii="Times New Roman"/>
                <w:b w:val="false"/>
                <w:i w:val="false"/>
                <w:color w:val="000000"/>
                <w:vertAlign w:val="subscript"/>
              </w:rPr>
              <w:t>4</w:t>
            </w:r>
            <w:r>
              <w:rPr>
                <w:rFonts w:ascii="Times New Roman"/>
                <w:b w:val="false"/>
                <w:i w:val="false"/>
                <w:color w:val="000000"/>
                <w:sz w:val="20"/>
              </w:rPr>
              <w:t>О</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Проп-2-еноилхлорид</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814-68-6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3</w:t>
            </w:r>
            <w:r>
              <w:rPr>
                <w:rFonts w:ascii="Times New Roman"/>
                <w:b w:val="false"/>
                <w:i w:val="false"/>
                <w:color w:val="000000"/>
                <w:sz w:val="20"/>
              </w:rPr>
              <w:t>Н</w:t>
            </w:r>
            <w:r>
              <w:rPr>
                <w:rFonts w:ascii="Times New Roman"/>
                <w:b w:val="false"/>
                <w:i w:val="false"/>
                <w:color w:val="000000"/>
                <w:vertAlign w:val="subscript"/>
              </w:rPr>
              <w:t>3</w:t>
            </w:r>
            <w:r>
              <w:rPr>
                <w:rFonts w:ascii="Times New Roman"/>
                <w:b w:val="false"/>
                <w:i w:val="false"/>
                <w:color w:val="000000"/>
                <w:sz w:val="20"/>
              </w:rPr>
              <w:t>СLO</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Проп-2 -енонитрил</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107-13-1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3</w:t>
            </w:r>
            <w:r>
              <w:rPr>
                <w:rFonts w:ascii="Times New Roman"/>
                <w:b w:val="false"/>
                <w:i w:val="false"/>
                <w:color w:val="000000"/>
                <w:sz w:val="20"/>
              </w:rPr>
              <w:t>H</w:t>
            </w:r>
            <w:r>
              <w:rPr>
                <w:rFonts w:ascii="Times New Roman"/>
                <w:b w:val="false"/>
                <w:i w:val="false"/>
                <w:color w:val="000000"/>
                <w:vertAlign w:val="subscript"/>
              </w:rPr>
              <w:t>3</w:t>
            </w:r>
            <w:r>
              <w:rPr>
                <w:rFonts w:ascii="Times New Roman"/>
                <w:b w:val="false"/>
                <w:i w:val="false"/>
                <w:color w:val="000000"/>
                <w:sz w:val="20"/>
              </w:rPr>
              <w:t>N</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Пропилацетат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109-60-4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5</w:t>
            </w:r>
            <w:r>
              <w:rPr>
                <w:rFonts w:ascii="Times New Roman"/>
                <w:b w:val="false"/>
                <w:i w:val="false"/>
                <w:color w:val="000000"/>
                <w:sz w:val="20"/>
              </w:rPr>
              <w:t>H</w:t>
            </w:r>
            <w:r>
              <w:rPr>
                <w:rFonts w:ascii="Times New Roman"/>
                <w:b w:val="false"/>
                <w:i w:val="false"/>
                <w:color w:val="000000"/>
                <w:vertAlign w:val="subscript"/>
              </w:rPr>
              <w:t>10</w:t>
            </w:r>
            <w:r>
              <w:rPr>
                <w:rFonts w:ascii="Times New Roman"/>
                <w:b w:val="false"/>
                <w:i w:val="false"/>
                <w:color w:val="000000"/>
                <w:sz w:val="20"/>
              </w:rPr>
              <w:t>O</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5-Пропилбутил(этил)тиокарбамат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1114-71-2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10</w:t>
            </w:r>
            <w:r>
              <w:rPr>
                <w:rFonts w:ascii="Times New Roman"/>
                <w:b w:val="false"/>
                <w:i w:val="false"/>
                <w:color w:val="000000"/>
                <w:sz w:val="20"/>
              </w:rPr>
              <w:t>H</w:t>
            </w:r>
            <w:r>
              <w:rPr>
                <w:rFonts w:ascii="Times New Roman"/>
                <w:b w:val="false"/>
                <w:i w:val="false"/>
                <w:color w:val="000000"/>
                <w:vertAlign w:val="subscript"/>
              </w:rPr>
              <w:t>21</w:t>
            </w:r>
            <w:r>
              <w:rPr>
                <w:rFonts w:ascii="Times New Roman"/>
                <w:b w:val="false"/>
                <w:i w:val="false"/>
                <w:color w:val="000000"/>
                <w:sz w:val="20"/>
              </w:rPr>
              <w:t>NOS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Пропил -4-гидрооксибензоат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94-13-3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10</w:t>
            </w:r>
            <w:r>
              <w:rPr>
                <w:rFonts w:ascii="Times New Roman"/>
                <w:b w:val="false"/>
                <w:i w:val="false"/>
                <w:color w:val="000000"/>
                <w:sz w:val="20"/>
              </w:rPr>
              <w:t>H</w:t>
            </w:r>
            <w:r>
              <w:rPr>
                <w:rFonts w:ascii="Times New Roman"/>
                <w:b w:val="false"/>
                <w:i w:val="false"/>
                <w:color w:val="000000"/>
                <w:vertAlign w:val="subscript"/>
              </w:rPr>
              <w:t>12</w:t>
            </w:r>
            <w:r>
              <w:rPr>
                <w:rFonts w:ascii="Times New Roman"/>
                <w:b w:val="false"/>
                <w:i w:val="false"/>
                <w:color w:val="000000"/>
                <w:sz w:val="20"/>
              </w:rPr>
              <w:t>O</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 Пропилдипропилтиокарбамат</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1929-77-7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10</w:t>
            </w:r>
            <w:r>
              <w:rPr>
                <w:rFonts w:ascii="Times New Roman"/>
                <w:b w:val="false"/>
                <w:i w:val="false"/>
                <w:color w:val="000000"/>
                <w:sz w:val="20"/>
              </w:rPr>
              <w:t>H</w:t>
            </w:r>
            <w:r>
              <w:rPr>
                <w:rFonts w:ascii="Times New Roman"/>
                <w:b w:val="false"/>
                <w:i w:val="false"/>
                <w:color w:val="000000"/>
                <w:vertAlign w:val="subscript"/>
              </w:rPr>
              <w:t>21</w:t>
            </w:r>
            <w:r>
              <w:rPr>
                <w:rFonts w:ascii="Times New Roman"/>
                <w:b w:val="false"/>
                <w:i w:val="false"/>
                <w:color w:val="000000"/>
                <w:sz w:val="20"/>
              </w:rPr>
              <w:t>NOS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N-Пропилпропан-1-амин</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142-84-7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15</w:t>
            </w:r>
            <w:r>
              <w:rPr>
                <w:rFonts w:ascii="Times New Roman"/>
                <w:b w:val="false"/>
                <w:i w:val="false"/>
                <w:color w:val="000000"/>
                <w:sz w:val="20"/>
              </w:rPr>
              <w:t>N</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Пропилпропионат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106-36-5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I2</w:t>
            </w:r>
            <w:r>
              <w:rPr>
                <w:rFonts w:ascii="Times New Roman"/>
                <w:b w:val="false"/>
                <w:i w:val="false"/>
                <w:color w:val="000000"/>
                <w:sz w:val="20"/>
              </w:rPr>
              <w:t>O</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Пропилперфторпентаноат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134638-92-9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7</w:t>
            </w:r>
            <w:r>
              <w:rPr>
                <w:rFonts w:ascii="Times New Roman"/>
                <w:b w:val="false"/>
                <w:i w:val="false"/>
                <w:color w:val="000000"/>
                <w:sz w:val="20"/>
              </w:rPr>
              <w:t>F</w:t>
            </w:r>
            <w:r>
              <w:rPr>
                <w:rFonts w:ascii="Times New Roman"/>
                <w:b w:val="false"/>
                <w:i w:val="false"/>
                <w:color w:val="000000"/>
                <w:vertAlign w:val="subscript"/>
              </w:rPr>
              <w:t>9</w:t>
            </w:r>
            <w:r>
              <w:rPr>
                <w:rFonts w:ascii="Times New Roman"/>
                <w:b w:val="false"/>
                <w:i w:val="false"/>
                <w:color w:val="000000"/>
                <w:sz w:val="20"/>
              </w:rPr>
              <w:t>0</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S-Пропил- О-фенил- О-этилтиофосфат</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40626-35-5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11</w:t>
            </w:r>
            <w:r>
              <w:rPr>
                <w:rFonts w:ascii="Times New Roman"/>
                <w:b w:val="false"/>
                <w:i w:val="false"/>
                <w:color w:val="000000"/>
                <w:sz w:val="20"/>
              </w:rPr>
              <w:t>H</w:t>
            </w:r>
            <w:r>
              <w:rPr>
                <w:rFonts w:ascii="Times New Roman"/>
                <w:b w:val="false"/>
                <w:i w:val="false"/>
                <w:color w:val="000000"/>
                <w:vertAlign w:val="subscript"/>
              </w:rPr>
              <w:t>17</w:t>
            </w:r>
            <w:r>
              <w:rPr>
                <w:rFonts w:ascii="Times New Roman"/>
                <w:b w:val="false"/>
                <w:i w:val="false"/>
                <w:color w:val="000000"/>
                <w:sz w:val="20"/>
              </w:rPr>
              <w:t>0</w:t>
            </w:r>
            <w:r>
              <w:rPr>
                <w:rFonts w:ascii="Times New Roman"/>
                <w:b w:val="false"/>
                <w:i w:val="false"/>
                <w:color w:val="000000"/>
                <w:vertAlign w:val="subscript"/>
              </w:rPr>
              <w:t>3</w:t>
            </w:r>
            <w:r>
              <w:rPr>
                <w:rFonts w:ascii="Times New Roman"/>
                <w:b w:val="false"/>
                <w:i w:val="false"/>
                <w:color w:val="000000"/>
                <w:sz w:val="20"/>
              </w:rPr>
              <w:t>PS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Проп-2-ин-1-ол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107-19-7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3</w:t>
            </w:r>
            <w:r>
              <w:rPr>
                <w:rFonts w:ascii="Times New Roman"/>
                <w:b w:val="false"/>
                <w:i w:val="false"/>
                <w:color w:val="000000"/>
                <w:sz w:val="20"/>
              </w:rPr>
              <w:t>Н</w:t>
            </w:r>
            <w:r>
              <w:rPr>
                <w:rFonts w:ascii="Times New Roman"/>
                <w:b w:val="false"/>
                <w:i w:val="false"/>
                <w:color w:val="000000"/>
                <w:vertAlign w:val="subscript"/>
              </w:rPr>
              <w:t>4</w:t>
            </w:r>
            <w:r>
              <w:rPr>
                <w:rFonts w:ascii="Times New Roman"/>
                <w:b w:val="false"/>
                <w:i w:val="false"/>
                <w:color w:val="000000"/>
                <w:sz w:val="20"/>
              </w:rPr>
              <w:t>О</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Пропиональдегид</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123-38-6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3</w:t>
            </w:r>
            <w:r>
              <w:rPr>
                <w:rFonts w:ascii="Times New Roman"/>
                <w:b w:val="false"/>
                <w:i w:val="false"/>
                <w:color w:val="000000"/>
                <w:sz w:val="20"/>
              </w:rPr>
              <w:t>Н</w:t>
            </w:r>
            <w:r>
              <w:rPr>
                <w:rFonts w:ascii="Times New Roman"/>
                <w:b w:val="false"/>
                <w:i w:val="false"/>
                <w:color w:val="000000"/>
                <w:vertAlign w:val="subscript"/>
              </w:rPr>
              <w:t>6</w:t>
            </w:r>
            <w:r>
              <w:rPr>
                <w:rFonts w:ascii="Times New Roman"/>
                <w:b w:val="false"/>
                <w:i w:val="false"/>
                <w:color w:val="000000"/>
                <w:sz w:val="20"/>
              </w:rPr>
              <w:t>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Пропионилхлорид</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79-03-8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3</w:t>
            </w:r>
            <w:r>
              <w:rPr>
                <w:rFonts w:ascii="Times New Roman"/>
                <w:b w:val="false"/>
                <w:i w:val="false"/>
                <w:color w:val="000000"/>
                <w:sz w:val="20"/>
              </w:rPr>
              <w:t>Н</w:t>
            </w:r>
            <w:r>
              <w:rPr>
                <w:rFonts w:ascii="Times New Roman"/>
                <w:b w:val="false"/>
                <w:i w:val="false"/>
                <w:color w:val="000000"/>
                <w:vertAlign w:val="subscript"/>
              </w:rPr>
              <w:t>5</w:t>
            </w:r>
            <w:r>
              <w:rPr>
                <w:rFonts w:ascii="Times New Roman"/>
                <w:b w:val="false"/>
                <w:i w:val="false"/>
                <w:color w:val="000000"/>
                <w:sz w:val="20"/>
              </w:rPr>
              <w:t>СlО</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Пропион қышқылы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79-09-4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3</w:t>
            </w:r>
            <w:r>
              <w:rPr>
                <w:rFonts w:ascii="Times New Roman"/>
                <w:b w:val="false"/>
                <w:i w:val="false"/>
                <w:color w:val="000000"/>
                <w:sz w:val="20"/>
              </w:rPr>
              <w:t>Н</w:t>
            </w:r>
            <w:r>
              <w:rPr>
                <w:rFonts w:ascii="Times New Roman"/>
                <w:b w:val="false"/>
                <w:i w:val="false"/>
                <w:color w:val="000000"/>
                <w:vertAlign w:val="subscript"/>
              </w:rPr>
              <w:t>6</w:t>
            </w:r>
            <w:r>
              <w:rPr>
                <w:rFonts w:ascii="Times New Roman"/>
                <w:b w:val="false"/>
                <w:i w:val="false"/>
                <w:color w:val="000000"/>
                <w:sz w:val="20"/>
              </w:rPr>
              <w:t>0</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2-(Проп-2-енокси)этанол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111-45-5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5</w:t>
            </w:r>
            <w:r>
              <w:rPr>
                <w:rFonts w:ascii="Times New Roman"/>
                <w:b w:val="false"/>
                <w:i w:val="false"/>
                <w:color w:val="000000"/>
                <w:sz w:val="20"/>
              </w:rPr>
              <w:t>H</w:t>
            </w:r>
            <w:r>
              <w:rPr>
                <w:rFonts w:ascii="Times New Roman"/>
                <w:b w:val="false"/>
                <w:i w:val="false"/>
                <w:color w:val="000000"/>
                <w:vertAlign w:val="subscript"/>
              </w:rPr>
              <w:t>10</w:t>
            </w:r>
            <w:r>
              <w:rPr>
                <w:rFonts w:ascii="Times New Roman"/>
                <w:b w:val="false"/>
                <w:i w:val="false"/>
                <w:color w:val="000000"/>
                <w:sz w:val="20"/>
              </w:rPr>
              <w:t>O</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Протаргол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Сілті протеазасы (белсенділігі 60000 бірлік)</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9073-77-2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20</w:t>
            </w:r>
            <w:r>
              <w:rPr>
                <w:rFonts w:ascii="Times New Roman"/>
                <w:b w:val="false"/>
                <w:i w:val="false"/>
                <w:color w:val="000000"/>
                <w:sz w:val="20"/>
              </w:rPr>
              <w:t>H</w:t>
            </w:r>
            <w:r>
              <w:rPr>
                <w:rFonts w:ascii="Times New Roman"/>
                <w:b w:val="false"/>
                <w:i w:val="false"/>
                <w:color w:val="000000"/>
                <w:vertAlign w:val="subscript"/>
              </w:rPr>
              <w:t>18</w:t>
            </w:r>
            <w:r>
              <w:rPr>
                <w:rFonts w:ascii="Times New Roman"/>
                <w:b w:val="false"/>
                <w:i w:val="false"/>
                <w:color w:val="000000"/>
                <w:sz w:val="20"/>
              </w:rPr>
              <w:t>N</w:t>
            </w:r>
            <w:r>
              <w:rPr>
                <w:rFonts w:ascii="Times New Roman"/>
                <w:b w:val="false"/>
                <w:i w:val="false"/>
                <w:color w:val="000000"/>
                <w:vertAlign w:val="subscript"/>
              </w:rPr>
              <w:t>4</w:t>
            </w:r>
            <w:r>
              <w:rPr>
                <w:rFonts w:ascii="Times New Roman"/>
                <w:b w:val="false"/>
                <w:i w:val="false"/>
                <w:color w:val="000000"/>
                <w:sz w:val="20"/>
              </w:rPr>
              <w:t>0</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Протерризин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Протомезентерин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Протосубтилин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 Пурин - 6-амин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73-24-5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5</w:t>
            </w:r>
            <w:r>
              <w:rPr>
                <w:rFonts w:ascii="Times New Roman"/>
                <w:b w:val="false"/>
                <w:i w:val="false"/>
                <w:color w:val="000000"/>
                <w:sz w:val="20"/>
              </w:rPr>
              <w:t>H</w:t>
            </w:r>
            <w:r>
              <w:rPr>
                <w:rFonts w:ascii="Times New Roman"/>
                <w:b w:val="false"/>
                <w:i w:val="false"/>
                <w:color w:val="000000"/>
                <w:vertAlign w:val="subscript"/>
              </w:rPr>
              <w:t>5</w:t>
            </w:r>
            <w:r>
              <w:rPr>
                <w:rFonts w:ascii="Times New Roman"/>
                <w:b w:val="false"/>
                <w:i w:val="false"/>
                <w:color w:val="000000"/>
                <w:sz w:val="20"/>
              </w:rPr>
              <w:t>N</w:t>
            </w:r>
            <w:r>
              <w:rPr>
                <w:rFonts w:ascii="Times New Roman"/>
                <w:b w:val="false"/>
                <w:i w:val="false"/>
                <w:color w:val="000000"/>
                <w:vertAlign w:val="subscript"/>
              </w:rPr>
              <w:t>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1Н- Пурин- 6- амин, сульфат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321-30-2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5</w:t>
            </w:r>
            <w:r>
              <w:rPr>
                <w:rFonts w:ascii="Times New Roman"/>
                <w:b w:val="false"/>
                <w:i w:val="false"/>
                <w:color w:val="000000"/>
                <w:sz w:val="20"/>
              </w:rPr>
              <w:t>H</w:t>
            </w:r>
            <w:r>
              <w:rPr>
                <w:rFonts w:ascii="Times New Roman"/>
                <w:b w:val="false"/>
                <w:i w:val="false"/>
                <w:color w:val="000000"/>
                <w:vertAlign w:val="subscript"/>
              </w:rPr>
              <w:t>7</w:t>
            </w:r>
            <w:r>
              <w:rPr>
                <w:rFonts w:ascii="Times New Roman"/>
                <w:b w:val="false"/>
                <w:i w:val="false"/>
                <w:color w:val="000000"/>
                <w:sz w:val="20"/>
              </w:rPr>
              <w:t>N • O</w:t>
            </w:r>
            <w:r>
              <w:rPr>
                <w:rFonts w:ascii="Times New Roman"/>
                <w:b w:val="false"/>
                <w:i w:val="false"/>
                <w:color w:val="000000"/>
                <w:vertAlign w:val="subscript"/>
              </w:rPr>
              <w:t>4</w:t>
            </w:r>
            <w:r>
              <w:rPr>
                <w:rFonts w:ascii="Times New Roman"/>
                <w:b w:val="false"/>
                <w:i w:val="false"/>
                <w:color w:val="000000"/>
                <w:sz w:val="20"/>
              </w:rPr>
              <w:t>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.Домна қожының шаңы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 және жануар тектерінің шаңы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диоксида кремния от 2-ен 10% дейінгі кремний диоксиднің қоспасымен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А,Ф</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 дәнді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 Ф</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қабық, мақта-мата, мақта, зығыр,</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жүн, мамық және т.б. (10% аса кремний диоксидінің қоспасымен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А,Ф</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ұн, ағаш және т.б. (2% кем болмайтын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кремний қоспасымен)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А,Ф</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мақта ұны  /нәруыз бойынша/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48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 күйесі көбелектерінің шаңдары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Ренацит II, трихлорбензотиолдың, дитио-бис(трихлорбензолдың) құймасы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Рениномезентерин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Рибофлавин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83-88-5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17</w:t>
            </w:r>
            <w:r>
              <w:rPr>
                <w:rFonts w:ascii="Times New Roman"/>
                <w:b w:val="false"/>
                <w:i w:val="false"/>
                <w:color w:val="000000"/>
                <w:sz w:val="20"/>
              </w:rPr>
              <w:t>H</w:t>
            </w:r>
            <w:r>
              <w:rPr>
                <w:rFonts w:ascii="Times New Roman"/>
                <w:b w:val="false"/>
                <w:i w:val="false"/>
                <w:color w:val="000000"/>
                <w:vertAlign w:val="subscript"/>
              </w:rPr>
              <w:t>20</w:t>
            </w:r>
            <w:r>
              <w:rPr>
                <w:rFonts w:ascii="Times New Roman"/>
                <w:b w:val="false"/>
                <w:i w:val="false"/>
                <w:color w:val="000000"/>
                <w:sz w:val="20"/>
              </w:rPr>
              <w:t>N</w:t>
            </w:r>
            <w:r>
              <w:rPr>
                <w:rFonts w:ascii="Times New Roman"/>
                <w:b w:val="false"/>
                <w:i w:val="false"/>
                <w:color w:val="000000"/>
                <w:vertAlign w:val="subscript"/>
              </w:rPr>
              <w:t>4</w:t>
            </w:r>
            <w:r>
              <w:rPr>
                <w:rFonts w:ascii="Times New Roman"/>
                <w:b w:val="false"/>
                <w:i w:val="false"/>
                <w:color w:val="000000"/>
                <w:sz w:val="20"/>
              </w:rPr>
              <w:t>0</w:t>
            </w:r>
            <w:r>
              <w:rPr>
                <w:rFonts w:ascii="Times New Roman"/>
                <w:b w:val="false"/>
                <w:i w:val="false"/>
                <w:color w:val="000000"/>
                <w:vertAlign w:val="subscript"/>
              </w:rPr>
              <w:t>6</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Роксбор-КС,   Роксбор-МВ,   Роксбор-БЦ, бордан тұратын қоспалар</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r>
      <w:tr>
        <w:trPr>
          <w:trHeight w:val="48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Сынап</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7439-97-6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Hg</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0,01/0,005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Сынап, органикалық емес қосылыстар</w:t>
            </w:r>
            <w:r>
              <w:rPr>
                <w:rFonts w:ascii="Times New Roman"/>
                <w:b w:val="false"/>
                <w:i w:val="false"/>
                <w:color w:val="000000"/>
                <w:vertAlign w:val="superscript"/>
              </w:rPr>
              <w:t>+</w:t>
            </w:r>
            <w:r>
              <w:rPr>
                <w:rFonts w:ascii="Times New Roman"/>
                <w:b w:val="false"/>
                <w:i w:val="false"/>
                <w:color w:val="000000"/>
                <w:sz w:val="20"/>
              </w:rPr>
              <w:t xml:space="preserve"> /сынап бойынша/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Рубидий гидроксид</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1310-82-3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HORb</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диРубидий карбонат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584-09-8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СRb</w:t>
            </w:r>
            <w:r>
              <w:rPr>
                <w:rFonts w:ascii="Times New Roman"/>
                <w:b w:val="false"/>
                <w:i w:val="false"/>
                <w:color w:val="000000"/>
                <w:vertAlign w:val="subscript"/>
              </w:rPr>
              <w:t>2</w:t>
            </w:r>
            <w:r>
              <w:rPr>
                <w:rFonts w:ascii="Times New Roman"/>
                <w:b w:val="false"/>
                <w:i w:val="false"/>
                <w:color w:val="000000"/>
                <w:sz w:val="20"/>
              </w:rPr>
              <w:t>Оз</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Рубидий нитрат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13126-12-0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N0</w:t>
            </w:r>
            <w:r>
              <w:rPr>
                <w:rFonts w:ascii="Times New Roman"/>
                <w:b w:val="false"/>
                <w:i w:val="false"/>
                <w:color w:val="000000"/>
                <w:vertAlign w:val="subscript"/>
              </w:rPr>
              <w:t>3</w:t>
            </w:r>
            <w:r>
              <w:rPr>
                <w:rFonts w:ascii="Times New Roman"/>
                <w:b w:val="false"/>
                <w:i w:val="false"/>
                <w:color w:val="000000"/>
                <w:sz w:val="20"/>
              </w:rPr>
              <w:t>Rb</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Рубидийтрииодобис(дииодтетрааргентат)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12267-44-6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Ag</w:t>
            </w:r>
            <w:r>
              <w:rPr>
                <w:rFonts w:ascii="Times New Roman"/>
                <w:b w:val="false"/>
                <w:i w:val="false"/>
                <w:color w:val="000000"/>
                <w:vertAlign w:val="subscript"/>
              </w:rPr>
              <w:t>4</w:t>
            </w:r>
            <w:r>
              <w:rPr>
                <w:rFonts w:ascii="Times New Roman"/>
                <w:b w:val="false"/>
                <w:i w:val="false"/>
                <w:color w:val="000000"/>
                <w:sz w:val="20"/>
              </w:rPr>
              <w:t>I</w:t>
            </w:r>
            <w:r>
              <w:rPr>
                <w:rFonts w:ascii="Times New Roman"/>
                <w:b w:val="false"/>
                <w:i w:val="false"/>
                <w:color w:val="000000"/>
                <w:vertAlign w:val="subscript"/>
              </w:rPr>
              <w:t>5</w:t>
            </w:r>
            <w:r>
              <w:rPr>
                <w:rFonts w:ascii="Times New Roman"/>
                <w:b w:val="false"/>
                <w:i w:val="false"/>
                <w:color w:val="000000"/>
                <w:sz w:val="20"/>
              </w:rPr>
              <w:t>Rb</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диРубидий сульфат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7488-54-2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w:t>
            </w:r>
            <w:r>
              <w:rPr>
                <w:rFonts w:ascii="Times New Roman"/>
                <w:b w:val="false"/>
                <w:i w:val="false"/>
                <w:color w:val="000000"/>
                <w:vertAlign w:val="subscript"/>
              </w:rPr>
              <w:t>4</w:t>
            </w:r>
            <w:r>
              <w:rPr>
                <w:rFonts w:ascii="Times New Roman"/>
                <w:b w:val="false"/>
                <w:i w:val="false"/>
                <w:color w:val="000000"/>
                <w:sz w:val="20"/>
              </w:rPr>
              <w:t>Rb</w:t>
            </w:r>
            <w:r>
              <w:rPr>
                <w:rFonts w:ascii="Times New Roman"/>
                <w:b w:val="false"/>
                <w:i w:val="false"/>
                <w:color w:val="000000"/>
                <w:vertAlign w:val="subscript"/>
              </w:rPr>
              <w:t>2</w:t>
            </w:r>
            <w:r>
              <w:rPr>
                <w:rFonts w:ascii="Times New Roman"/>
                <w:b w:val="false"/>
                <w:i w:val="false"/>
                <w:color w:val="000000"/>
                <w:sz w:val="20"/>
              </w:rPr>
              <w:t>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Рубидий хлорид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7791-11-9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ClRb</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Рутений диоксид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12036-10-1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w:t>
            </w:r>
            <w:r>
              <w:rPr>
                <w:rFonts w:ascii="Times New Roman"/>
                <w:b w:val="false"/>
                <w:i w:val="false"/>
                <w:color w:val="000000"/>
                <w:vertAlign w:val="subscript"/>
              </w:rPr>
              <w:t>2</w:t>
            </w:r>
            <w:r>
              <w:rPr>
                <w:rFonts w:ascii="Times New Roman"/>
                <w:b w:val="false"/>
                <w:i w:val="false"/>
                <w:color w:val="000000"/>
                <w:sz w:val="20"/>
              </w:rPr>
              <w:t>Ru</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Самарий дихлорид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13874-75-4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Cl</w:t>
            </w:r>
            <w:r>
              <w:rPr>
                <w:rFonts w:ascii="Times New Roman"/>
                <w:b w:val="false"/>
                <w:i w:val="false"/>
                <w:color w:val="000000"/>
                <w:vertAlign w:val="subscript"/>
              </w:rPr>
              <w:t>2</w:t>
            </w:r>
            <w:r>
              <w:rPr>
                <w:rFonts w:ascii="Times New Roman"/>
                <w:b w:val="false"/>
                <w:i w:val="false"/>
                <w:color w:val="000000"/>
                <w:sz w:val="20"/>
              </w:rPr>
              <w:t>Sm</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Самарий оксид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12035-88-0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OSm</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Самарий пентакобальтид</w:t>
            </w:r>
            <w:r>
              <w:rPr>
                <w:rFonts w:ascii="Times New Roman"/>
                <w:b w:val="false"/>
                <w:i w:val="false"/>
                <w:color w:val="000000"/>
                <w:vertAlign w:val="superscript"/>
              </w:rPr>
              <w:t>+</w:t>
            </w:r>
            <w:r>
              <w:rPr>
                <w:rFonts w:ascii="Times New Roman"/>
                <w:b w:val="false"/>
                <w:i w:val="false"/>
                <w:color w:val="000000"/>
                <w:sz w:val="20"/>
              </w:rPr>
              <w:t xml:space="preserve"> /кобальт бойынша/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12017-68-4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w:t>
            </w:r>
            <w:r>
              <w:rPr>
                <w:rFonts w:ascii="Times New Roman"/>
                <w:b w:val="false"/>
                <w:i w:val="false"/>
                <w:color w:val="000000"/>
                <w:vertAlign w:val="subscript"/>
              </w:rPr>
              <w:t>5</w:t>
            </w:r>
            <w:r>
              <w:rPr>
                <w:rFonts w:ascii="Times New Roman"/>
                <w:b w:val="false"/>
                <w:i w:val="false"/>
                <w:color w:val="000000"/>
                <w:sz w:val="20"/>
              </w:rPr>
              <w:t>Sm</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Самарий сульфат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38414-00-5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w:t>
            </w:r>
            <w:r>
              <w:rPr>
                <w:rFonts w:ascii="Times New Roman"/>
                <w:b w:val="false"/>
                <w:i w:val="false"/>
                <w:color w:val="000000"/>
                <w:vertAlign w:val="subscript"/>
              </w:rPr>
              <w:t>4</w:t>
            </w:r>
            <w:r>
              <w:rPr>
                <w:rFonts w:ascii="Times New Roman"/>
                <w:b w:val="false"/>
                <w:i w:val="false"/>
                <w:color w:val="000000"/>
                <w:sz w:val="20"/>
              </w:rPr>
              <w:t>SSm</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диСамарий триоксид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12060-58-1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w:t>
            </w:r>
            <w:r>
              <w:rPr>
                <w:rFonts w:ascii="Times New Roman"/>
                <w:b w:val="false"/>
                <w:i w:val="false"/>
                <w:color w:val="000000"/>
                <w:vertAlign w:val="subscript"/>
              </w:rPr>
              <w:t>3</w:t>
            </w:r>
            <w:r>
              <w:rPr>
                <w:rFonts w:ascii="Times New Roman"/>
                <w:b w:val="false"/>
                <w:i w:val="false"/>
                <w:color w:val="000000"/>
                <w:sz w:val="20"/>
              </w:rPr>
              <w:t>Sm</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диСамарий трисульфат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13692-88-3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w:t>
            </w:r>
            <w:r>
              <w:rPr>
                <w:rFonts w:ascii="Times New Roman"/>
                <w:b w:val="false"/>
                <w:i w:val="false"/>
                <w:color w:val="000000"/>
                <w:vertAlign w:val="subscript"/>
              </w:rPr>
              <w:t>12</w:t>
            </w:r>
            <w:r>
              <w:rPr>
                <w:rFonts w:ascii="Times New Roman"/>
                <w:b w:val="false"/>
                <w:i w:val="false"/>
                <w:color w:val="000000"/>
                <w:sz w:val="20"/>
              </w:rPr>
              <w:t>S</w:t>
            </w:r>
            <w:r>
              <w:rPr>
                <w:rFonts w:ascii="Times New Roman"/>
                <w:b w:val="false"/>
                <w:i w:val="false"/>
                <w:color w:val="000000"/>
                <w:vertAlign w:val="subscript"/>
              </w:rPr>
              <w:t>3</w:t>
            </w:r>
            <w:r>
              <w:rPr>
                <w:rFonts w:ascii="Times New Roman"/>
                <w:b w:val="false"/>
                <w:i w:val="false"/>
                <w:color w:val="000000"/>
                <w:sz w:val="20"/>
              </w:rPr>
              <w:t>Sm</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Самарий трихлорид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10361-82-7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Cl</w:t>
            </w:r>
            <w:r>
              <w:rPr>
                <w:rFonts w:ascii="Times New Roman"/>
                <w:b w:val="false"/>
                <w:i w:val="false"/>
                <w:color w:val="000000"/>
                <w:vertAlign w:val="subscript"/>
              </w:rPr>
              <w:t>3</w:t>
            </w:r>
            <w:r>
              <w:rPr>
                <w:rFonts w:ascii="Times New Roman"/>
                <w:b w:val="false"/>
                <w:i w:val="false"/>
                <w:color w:val="000000"/>
                <w:sz w:val="20"/>
              </w:rPr>
              <w:t>Sm</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Сахароза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9001-57-4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Сахарол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Қорғасын және оның оганикалық емес қосылыстары /қорғасын бойынша/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Қорғасын цирконий титан триоксид /қорғасын бойынша/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w:t>
            </w:r>
            <w:r>
              <w:rPr>
                <w:rFonts w:ascii="Times New Roman"/>
                <w:b w:val="false"/>
                <w:i w:val="false"/>
                <w:color w:val="000000"/>
                <w:vertAlign w:val="subscript"/>
              </w:rPr>
              <w:t>3</w:t>
            </w:r>
            <w:r>
              <w:rPr>
                <w:rFonts w:ascii="Times New Roman"/>
                <w:b w:val="false"/>
                <w:i w:val="false"/>
                <w:color w:val="000000"/>
                <w:sz w:val="20"/>
              </w:rPr>
              <w:t>PbTiZr</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Қорғасын- кадмий қосындылары (құрамы: кадмий — 18%, қорғасын — 32%, қалайы — 50%) /қорғасын бойынша/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Қорғасын-қалайы қосындылары (сүрмелі және сүрмесіз) /қорғасын бойынша/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Селен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7782-49-2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Se</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Селен диоксид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7446-08-4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w:t>
            </w:r>
            <w:r>
              <w:rPr>
                <w:rFonts w:ascii="Times New Roman"/>
                <w:b w:val="false"/>
                <w:i w:val="false"/>
                <w:color w:val="000000"/>
                <w:vertAlign w:val="subscript"/>
              </w:rPr>
              <w:t>2</w:t>
            </w:r>
            <w:r>
              <w:rPr>
                <w:rFonts w:ascii="Times New Roman"/>
                <w:b w:val="false"/>
                <w:i w:val="false"/>
                <w:color w:val="000000"/>
                <w:sz w:val="20"/>
              </w:rPr>
              <w:t>Se</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 (құрғақ жапырақтар)</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Күкірт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7704-34-9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Күкірт гексафторид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2551-62-4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r>
              <w:rPr>
                <w:rFonts w:ascii="Times New Roman"/>
                <w:b w:val="false"/>
                <w:i w:val="false"/>
                <w:color w:val="000000"/>
                <w:vertAlign w:val="subscript"/>
              </w:rPr>
              <w:t>6</w:t>
            </w:r>
            <w:r>
              <w:rPr>
                <w:rFonts w:ascii="Times New Roman"/>
                <w:b w:val="false"/>
                <w:i w:val="false"/>
                <w:color w:val="000000"/>
                <w:sz w:val="20"/>
              </w:rPr>
              <w:t>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диКүкірт декафторид</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5714-22-7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r>
              <w:rPr>
                <w:rFonts w:ascii="Times New Roman"/>
                <w:b w:val="false"/>
                <w:i w:val="false"/>
                <w:color w:val="000000"/>
                <w:vertAlign w:val="subscript"/>
              </w:rPr>
              <w:t>10</w:t>
            </w:r>
            <w:r>
              <w:rPr>
                <w:rFonts w:ascii="Times New Roman"/>
                <w:b w:val="false"/>
                <w:i w:val="false"/>
                <w:color w:val="000000"/>
                <w:sz w:val="20"/>
              </w:rPr>
              <w:t>S</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Күкірт диоксид</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7446-09-5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w:t>
            </w:r>
            <w:r>
              <w:rPr>
                <w:rFonts w:ascii="Times New Roman"/>
                <w:b w:val="false"/>
                <w:i w:val="false"/>
                <w:color w:val="000000"/>
                <w:vertAlign w:val="subscript"/>
              </w:rPr>
              <w:t>2</w:t>
            </w:r>
            <w:r>
              <w:rPr>
                <w:rFonts w:ascii="Times New Roman"/>
                <w:b w:val="false"/>
                <w:i w:val="false"/>
                <w:color w:val="000000"/>
                <w:sz w:val="20"/>
              </w:rPr>
              <w:t>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Күкірт дихлорид</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10545-99-0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C1</w:t>
            </w:r>
            <w:r>
              <w:rPr>
                <w:rFonts w:ascii="Times New Roman"/>
                <w:b w:val="false"/>
                <w:i w:val="false"/>
                <w:color w:val="000000"/>
                <w:vertAlign w:val="subscript"/>
              </w:rPr>
              <w:t>2</w:t>
            </w:r>
            <w:r>
              <w:rPr>
                <w:rFonts w:ascii="Times New Roman"/>
                <w:b w:val="false"/>
                <w:i w:val="false"/>
                <w:color w:val="000000"/>
                <w:sz w:val="20"/>
              </w:rPr>
              <w:t>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диКүкірт дихлорид</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10025-67-9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C1</w:t>
            </w:r>
            <w:r>
              <w:rPr>
                <w:rFonts w:ascii="Times New Roman"/>
                <w:b w:val="false"/>
                <w:i w:val="false"/>
                <w:color w:val="000000"/>
                <w:vertAlign w:val="subscript"/>
              </w:rPr>
              <w:t>2</w:t>
            </w:r>
            <w:r>
              <w:rPr>
                <w:rFonts w:ascii="Times New Roman"/>
                <w:b w:val="false"/>
                <w:i w:val="false"/>
                <w:color w:val="000000"/>
                <w:sz w:val="20"/>
              </w:rPr>
              <w:t>S</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(Т-4)Күкірт тетрафторид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7782-60-0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r>
              <w:rPr>
                <w:rFonts w:ascii="Times New Roman"/>
                <w:b w:val="false"/>
                <w:i w:val="false"/>
                <w:color w:val="000000"/>
                <w:vertAlign w:val="subscript"/>
              </w:rPr>
              <w:t>4</w:t>
            </w:r>
            <w:r>
              <w:rPr>
                <w:rFonts w:ascii="Times New Roman"/>
                <w:b w:val="false"/>
                <w:i w:val="false"/>
                <w:color w:val="000000"/>
                <w:sz w:val="20"/>
              </w:rPr>
              <w:t>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Күкірт триоксид</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7446-11-9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w:t>
            </w:r>
            <w:r>
              <w:rPr>
                <w:rFonts w:ascii="Times New Roman"/>
                <w:b w:val="false"/>
                <w:i w:val="false"/>
                <w:color w:val="000000"/>
                <w:vertAlign w:val="subscript"/>
              </w:rPr>
              <w:t>3</w:t>
            </w:r>
            <w:r>
              <w:rPr>
                <w:rFonts w:ascii="Times New Roman"/>
                <w:b w:val="false"/>
                <w:i w:val="false"/>
                <w:color w:val="000000"/>
                <w:sz w:val="20"/>
              </w:rPr>
              <w:t>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Күміс</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7440-22-4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Ag</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Күміс, органикалық емес қосылыстар</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Күміс фторид /фтор бойынша/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7775-41-9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AgF</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Күкірт қышқылы</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7664-93-9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4</w:t>
            </w:r>
            <w:r>
              <w:rPr>
                <w:rFonts w:ascii="Times New Roman"/>
                <w:b w:val="false"/>
                <w:i w:val="false"/>
                <w:color w:val="000000"/>
                <w:sz w:val="20"/>
              </w:rPr>
              <w:t>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Силикаттан тұратын шаңдар, силикаттар, алюмосиликаттар:</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0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табиғи талшықтастар (хризотил, антофиллит, актинолит,тремолит, магнезиарфведсонит) және синтетикалық талшықтастар, сондай-ақ аралас талшықтас жынысты шаңдар олардың  құрамында  20% аса талшықтастың болуы кезінде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К</w:t>
            </w:r>
          </w:p>
        </w:tc>
      </w:tr>
      <w:tr>
        <w:trPr>
          <w:trHeight w:val="94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 талшықтас жынысты шаңдар  олардың құрамында 10-нан 20% дейін талшықтастың болуы кезінде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К</w:t>
            </w:r>
          </w:p>
        </w:tc>
      </w:tr>
      <w:tr>
        <w:trPr>
          <w:trHeight w:val="94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талшықтасты породалы шаңдар  олардың құрамында 10% аз талшықтастың болуы кезінде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К</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10% болуы кезінде боялмаған және боялған талшықтас цемент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К</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асбестобакелит, асбесторезин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r>
      <w:tr>
        <w:trPr>
          <w:trHeight w:val="15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 слюдтер (флагопит, мусковит), тальк, тальк жынысты шаңдар(тремолитпен, актинолит антофиллитпен және т.б.тальктің табиғи қоспалары),10% дейін еркін кремний  диоксидінінен тұратын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r>
      <w:tr>
        <w:trPr>
          <w:trHeight w:val="189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муллитті (талшықты емес) оттөзімділер, шыны пішінді құрылымның жасанды минералталшықтары (шыныталшықтар,шыны мақта, минералды және қожды мақта, муллитокремнежерлі5% дейін  Сг+3 тұратын және тұрмайтын)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r>
      <w:tr>
        <w:trPr>
          <w:trHeight w:val="94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 жоғары балшықжерлі оттөзімді балшық, цемент, оливин, апатит, балшық,  каолин шамоты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  вулканнан пайда болған шыныпішінді силикаттар  (туфы, пемза, перлит)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 цеолиттер (табиғи жне жасанды)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r>
      <w:tr>
        <w:trPr>
          <w:trHeight w:val="94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дуниттер және оларда жасалатын магнезиаль-но-силикатты (форстерит) оттөзімділері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 шыны және шыныдан жасалған құрылыс материалдарының шаңы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Силлиманит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12141-45-6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Si</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Сильвинит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77348-01-7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Cl</w:t>
            </w:r>
            <w:r>
              <w:rPr>
                <w:rFonts w:ascii="Times New Roman"/>
                <w:b w:val="false"/>
                <w:i w:val="false"/>
                <w:color w:val="000000"/>
                <w:vertAlign w:val="subscript"/>
              </w:rPr>
              <w:t>2</w:t>
            </w:r>
            <w:r>
              <w:rPr>
                <w:rFonts w:ascii="Times New Roman"/>
                <w:b w:val="false"/>
                <w:i w:val="false"/>
                <w:color w:val="000000"/>
                <w:sz w:val="20"/>
              </w:rPr>
              <w:t>KNa</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Синтокс-12, Синтокс-20М</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66106-01-2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дейін алмаз қоспасындағы СТ-30  маркалы ситалл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Скандий фторид /фтор бойынша/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14017-33-5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FSc</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Скипидар /С-ға қайта есептегенде/</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8006-64-2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600/300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Дициандиамидформальдегидті шайыр</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Смолодоломит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Тақта тас дифеноль ДФК-8, ДФК-9, ДФК-АМ шайырлар /ацетон бойынша/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Алифат аминдерінің және майлы қышқылдардың тұздары С</w:t>
            </w:r>
            <w:r>
              <w:rPr>
                <w:rFonts w:ascii="Times New Roman"/>
                <w:b w:val="false"/>
                <w:i w:val="false"/>
                <w:color w:val="000000"/>
                <w:vertAlign w:val="subscript"/>
              </w:rPr>
              <w:t>12-20</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Солизим</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Сольвент-нафта /С-ға қайта есептегенде/</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64742-91-2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300/100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L-Сорбоза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87-79-6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12</w:t>
            </w:r>
            <w:r>
              <w:rPr>
                <w:rFonts w:ascii="Times New Roman"/>
                <w:b w:val="false"/>
                <w:i w:val="false"/>
                <w:color w:val="000000"/>
                <w:sz w:val="20"/>
              </w:rPr>
              <w:t>0</w:t>
            </w:r>
            <w:r>
              <w:rPr>
                <w:rFonts w:ascii="Times New Roman"/>
                <w:b w:val="false"/>
                <w:i w:val="false"/>
                <w:color w:val="000000"/>
                <w:vertAlign w:val="subscript"/>
              </w:rPr>
              <w:t>6</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Шексіз қатар спирттері (аллил, кротонил)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майлы спирттер С</w:t>
            </w:r>
            <w:r>
              <w:rPr>
                <w:rFonts w:ascii="Times New Roman"/>
                <w:b w:val="false"/>
                <w:i w:val="false"/>
                <w:color w:val="000000"/>
                <w:vertAlign w:val="subscript"/>
              </w:rPr>
              <w:t>10-18</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Алюминий мен магнийдің құймасы АМ-50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Шыны кристалды цемент /қорғасын бойынша/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Полиэфир шайыры негізіндегі шыныпластик</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Шыны эмаль /қорғасын бойынша/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Стиромаль</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9011-13-6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12</w:t>
            </w:r>
            <w:r>
              <w:rPr>
                <w:rFonts w:ascii="Times New Roman"/>
                <w:b w:val="false"/>
                <w:i w:val="false"/>
                <w:color w:val="000000"/>
                <w:sz w:val="20"/>
              </w:rPr>
              <w:t>Н</w:t>
            </w:r>
            <w:r>
              <w:rPr>
                <w:rFonts w:ascii="Times New Roman"/>
                <w:b w:val="false"/>
                <w:i w:val="false"/>
                <w:color w:val="000000"/>
                <w:vertAlign w:val="subscript"/>
              </w:rPr>
              <w:t>10</w:t>
            </w:r>
            <w:r>
              <w:rPr>
                <w:rFonts w:ascii="Times New Roman"/>
                <w:b w:val="false"/>
                <w:i w:val="false"/>
                <w:color w:val="000000"/>
                <w:sz w:val="20"/>
              </w:rPr>
              <w:t>О</w:t>
            </w:r>
            <w:r>
              <w:rPr>
                <w:rFonts w:ascii="Times New Roman"/>
                <w:b w:val="false"/>
                <w:i w:val="false"/>
                <w:color w:val="000000"/>
                <w:vertAlign w:val="subscript"/>
              </w:rPr>
              <w:t>3</w:t>
            </w:r>
            <w:r>
              <w:rPr>
                <w:rFonts w:ascii="Times New Roman"/>
                <w:b w:val="false"/>
                <w:i w:val="false"/>
                <w:color w:val="000000"/>
                <w:sz w:val="20"/>
              </w:rPr>
              <w:t>)</w:t>
            </w:r>
            <w:r>
              <w:rPr>
                <w:rFonts w:ascii="Times New Roman"/>
                <w:b w:val="false"/>
                <w:i w:val="false"/>
                <w:color w:val="000000"/>
                <w:vertAlign w:val="subscript"/>
              </w:rPr>
              <w:t>х</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Стронций дигидроксид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18480-07-4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2</w:t>
            </w:r>
            <w:r>
              <w:rPr>
                <w:rFonts w:ascii="Times New Roman"/>
                <w:b w:val="false"/>
                <w:i w:val="false"/>
                <w:color w:val="000000"/>
                <w:sz w:val="20"/>
              </w:rPr>
              <w:t>Sr</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Стронций динитрат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10042-76-9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6</w:t>
            </w:r>
            <w:r>
              <w:rPr>
                <w:rFonts w:ascii="Times New Roman"/>
                <w:b w:val="false"/>
                <w:i w:val="false"/>
                <w:color w:val="000000"/>
                <w:sz w:val="20"/>
              </w:rPr>
              <w:t>Sr</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Стронций дифторид /фтор бойынша/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7783-48-4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r>
              <w:rPr>
                <w:rFonts w:ascii="Times New Roman"/>
                <w:b w:val="false"/>
                <w:i w:val="false"/>
                <w:color w:val="000000"/>
                <w:vertAlign w:val="subscript"/>
              </w:rPr>
              <w:t>2</w:t>
            </w:r>
            <w:r>
              <w:rPr>
                <w:rFonts w:ascii="Times New Roman"/>
                <w:b w:val="false"/>
                <w:i w:val="false"/>
                <w:color w:val="000000"/>
                <w:sz w:val="20"/>
              </w:rPr>
              <w:t>Sr</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Стронций карбонат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1633-05-2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w:t>
            </w:r>
            <w:r>
              <w:rPr>
                <w:rFonts w:ascii="Times New Roman"/>
                <w:b w:val="false"/>
                <w:i w:val="false"/>
                <w:color w:val="000000"/>
                <w:vertAlign w:val="subscript"/>
              </w:rPr>
              <w:t>3</w:t>
            </w:r>
            <w:r>
              <w:rPr>
                <w:rFonts w:ascii="Times New Roman"/>
                <w:b w:val="false"/>
                <w:i w:val="false"/>
                <w:color w:val="000000"/>
                <w:sz w:val="20"/>
              </w:rPr>
              <w:t>Sr</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Стронций оксид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1314-11-0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OSr</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Стронций сульфат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7759-02-6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w:t>
            </w:r>
            <w:r>
              <w:rPr>
                <w:rFonts w:ascii="Times New Roman"/>
                <w:b w:val="false"/>
                <w:i w:val="false"/>
                <w:color w:val="000000"/>
                <w:vertAlign w:val="subscript"/>
              </w:rPr>
              <w:t>4</w:t>
            </w:r>
            <w:r>
              <w:rPr>
                <w:rFonts w:ascii="Times New Roman"/>
                <w:b w:val="false"/>
                <w:i w:val="false"/>
                <w:color w:val="000000"/>
                <w:sz w:val="20"/>
              </w:rPr>
              <w:t>SSr</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диСтронций трифосфат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14414-90-5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rPr>
                <w:rFonts w:ascii="Times New Roman"/>
                <w:b w:val="false"/>
                <w:i w:val="false"/>
                <w:color w:val="000000"/>
                <w:vertAlign w:val="subscript"/>
              </w:rPr>
              <w:t>12</w:t>
            </w:r>
            <w:r>
              <w:rPr>
                <w:rFonts w:ascii="Times New Roman"/>
                <w:b w:val="false"/>
                <w:i w:val="false"/>
                <w:color w:val="000000"/>
                <w:sz w:val="20"/>
              </w:rPr>
              <w:t>P</w:t>
            </w:r>
            <w:r>
              <w:rPr>
                <w:rFonts w:ascii="Times New Roman"/>
                <w:b w:val="false"/>
                <w:i w:val="false"/>
                <w:color w:val="000000"/>
                <w:vertAlign w:val="subscript"/>
              </w:rPr>
              <w:t>3</w:t>
            </w:r>
            <w:r>
              <w:rPr>
                <w:rFonts w:ascii="Times New Roman"/>
                <w:b w:val="false"/>
                <w:i w:val="false"/>
                <w:color w:val="000000"/>
                <w:sz w:val="20"/>
              </w:rPr>
              <w:t>Sr</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Сульфоаммикты тыңайтқыш</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Сульфокарбатион- К</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114654-31-8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-Сульфонилбис (аминобензол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80-08-0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12</w:t>
            </w:r>
            <w:r>
              <w:rPr>
                <w:rFonts w:ascii="Times New Roman"/>
                <w:b w:val="false"/>
                <w:i w:val="false"/>
                <w:color w:val="000000"/>
                <w:sz w:val="20"/>
              </w:rPr>
              <w:t>H</w:t>
            </w:r>
            <w:r>
              <w:rPr>
                <w:rFonts w:ascii="Times New Roman"/>
                <w:b w:val="false"/>
                <w:i w:val="false"/>
                <w:color w:val="000000"/>
                <w:vertAlign w:val="subscript"/>
              </w:rPr>
              <w:t>12</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2</w:t>
            </w:r>
            <w:r>
              <w:rPr>
                <w:rFonts w:ascii="Times New Roman"/>
                <w:b w:val="false"/>
                <w:i w:val="false"/>
                <w:color w:val="000000"/>
                <w:sz w:val="20"/>
              </w:rPr>
              <w:t>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1,1'-Сульфонилбис(4-хлорбензол)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80-07-9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12</w:t>
            </w:r>
            <w:r>
              <w:rPr>
                <w:rFonts w:ascii="Times New Roman"/>
                <w:b w:val="false"/>
                <w:i w:val="false"/>
                <w:color w:val="000000"/>
                <w:sz w:val="20"/>
              </w:rPr>
              <w:t>H</w:t>
            </w:r>
            <w:r>
              <w:rPr>
                <w:rFonts w:ascii="Times New Roman"/>
                <w:b w:val="false"/>
                <w:i w:val="false"/>
                <w:color w:val="000000"/>
                <w:vertAlign w:val="subscript"/>
              </w:rPr>
              <w:t>8</w:t>
            </w:r>
            <w:r>
              <w:rPr>
                <w:rFonts w:ascii="Times New Roman"/>
                <w:b w:val="false"/>
                <w:i w:val="false"/>
                <w:color w:val="000000"/>
                <w:sz w:val="20"/>
              </w:rPr>
              <w:t>Cl</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2</w:t>
            </w:r>
            <w:r>
              <w:rPr>
                <w:rFonts w:ascii="Times New Roman"/>
                <w:b w:val="false"/>
                <w:i w:val="false"/>
                <w:color w:val="000000"/>
                <w:sz w:val="20"/>
              </w:rPr>
              <w:t>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Суперфосфат екі кальций бис(диводородфосфат), кальций сульфат дифосфор пентоксид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w:t>
            </w:r>
            <w:r>
              <w:rPr>
                <w:rFonts w:ascii="Times New Roman"/>
                <w:b w:val="false"/>
                <w:i w:val="false"/>
                <w:color w:val="000000"/>
                <w:vertAlign w:val="subscript"/>
              </w:rPr>
              <w:t>4</w:t>
            </w:r>
            <w:r>
              <w:rPr>
                <w:rFonts w:ascii="Times New Roman"/>
                <w:b w:val="false"/>
                <w:i w:val="false"/>
                <w:color w:val="000000"/>
                <w:sz w:val="20"/>
              </w:rPr>
              <w:t>СаО</w:t>
            </w:r>
            <w:r>
              <w:rPr>
                <w:rFonts w:ascii="Times New Roman"/>
                <w:b w:val="false"/>
                <w:i w:val="false"/>
                <w:color w:val="000000"/>
                <w:vertAlign w:val="subscript"/>
              </w:rPr>
              <w:t>8</w:t>
            </w:r>
            <w:r>
              <w:rPr>
                <w:rFonts w:ascii="Times New Roman"/>
                <w:b w:val="false"/>
                <w:i w:val="false"/>
                <w:color w:val="000000"/>
                <w:sz w:val="20"/>
              </w:rPr>
              <w:t>Р</w:t>
            </w:r>
            <w:r>
              <w:rPr>
                <w:rFonts w:ascii="Times New Roman"/>
                <w:b w:val="false"/>
                <w:i w:val="false"/>
                <w:color w:val="000000"/>
                <w:vertAlign w:val="subscript"/>
              </w:rPr>
              <w:t>2</w:t>
            </w:r>
            <w:r>
              <w:rPr>
                <w:rFonts w:ascii="Times New Roman"/>
                <w:b w:val="false"/>
                <w:i w:val="false"/>
                <w:color w:val="000000"/>
                <w:sz w:val="20"/>
              </w:rPr>
              <w:t xml:space="preserve"> + CaO</w:t>
            </w:r>
            <w:r>
              <w:rPr>
                <w:rFonts w:ascii="Times New Roman"/>
                <w:b w:val="false"/>
                <w:i w:val="false"/>
                <w:color w:val="000000"/>
                <w:vertAlign w:val="subscript"/>
              </w:rPr>
              <w:t>4</w:t>
            </w:r>
            <w:r>
              <w:rPr>
                <w:rFonts w:ascii="Times New Roman"/>
                <w:b w:val="false"/>
                <w:i w:val="false"/>
                <w:color w:val="000000"/>
                <w:sz w:val="20"/>
              </w:rPr>
              <w:t>S + О</w:t>
            </w:r>
            <w:r>
              <w:rPr>
                <w:rFonts w:ascii="Times New Roman"/>
                <w:b w:val="false"/>
                <w:i w:val="false"/>
                <w:color w:val="000000"/>
                <w:vertAlign w:val="subscript"/>
              </w:rPr>
              <w:t>5</w:t>
            </w:r>
            <w:r>
              <w:rPr>
                <w:rFonts w:ascii="Times New Roman"/>
                <w:b w:val="false"/>
                <w:i w:val="false"/>
                <w:color w:val="000000"/>
                <w:sz w:val="20"/>
              </w:rPr>
              <w:t>Р</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Сүрме және оның қосылыстары: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металл сүрменің шаңы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0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 үшвалентті сүрме оксидтерінің шаңы /сүрмегеқайта есептегенде/</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бесвалентті сүрме оксидтерінің шаңы /сүрмегеқайта есептегенде/</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үшвалентті сүрме сульфидтерінің шаңы/сүрмеге қайта есептегенде/</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бесвалентті сүрме сульфидтерінің шаңы/сүрмеге қайта есептегенде/</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үшвалентті сүрме фторидінің шаңы/гидрофторидтің міндетті бақылауымен  сүрмеге қайта есептегенде/</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 бесвалентті сүрме фторидтері  /гидрофторидтің міндетті бақылауымен сүрмеге қайта есептегенде/</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 бесвалентті сүрме хлоридтері/гидрохлоридтің міндетті бақылауымен сүрмеге қайта есептегенде/</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 бес валентті сүрме хлоридтері /гидрохлоридтің міндетті бақылауымен сүрмеге қайта есептегенде/</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Темекі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Таллий бромид /таллий бойынша/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7789-40-4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BrTl</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Таллий иодид /таллий бойынша/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7790-30-9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Itl</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Таннин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1401-55-4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Тантал және оның оксидтері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Тебаин</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115-37-7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19</w:t>
            </w:r>
            <w:r>
              <w:rPr>
                <w:rFonts w:ascii="Times New Roman"/>
                <w:b w:val="false"/>
                <w:i w:val="false"/>
                <w:color w:val="000000"/>
                <w:sz w:val="20"/>
              </w:rPr>
              <w:t>Н</w:t>
            </w:r>
            <w:r>
              <w:rPr>
                <w:rFonts w:ascii="Times New Roman"/>
                <w:b w:val="false"/>
                <w:i w:val="false"/>
                <w:color w:val="000000"/>
                <w:vertAlign w:val="subscript"/>
              </w:rPr>
              <w:t>23N</w:t>
            </w:r>
            <w:r>
              <w:rPr>
                <w:rFonts w:ascii="Times New Roman"/>
                <w:b w:val="false"/>
                <w:i w:val="false"/>
                <w:color w:val="000000"/>
                <w:sz w:val="20"/>
              </w:rPr>
              <w:t>0</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Теллур</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13494-80-9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Теофедрин Н</w:t>
            </w:r>
            <w:r>
              <w:rPr>
                <w:rFonts w:ascii="Times New Roman"/>
                <w:b w:val="false"/>
                <w:i w:val="false"/>
                <w:color w:val="000000"/>
                <w:vertAlign w:val="superscript"/>
              </w:rPr>
              <w:t>+</w:t>
            </w:r>
            <w:r>
              <w:rPr>
                <w:rFonts w:ascii="Times New Roman"/>
                <w:b w:val="false"/>
                <w:i w:val="false"/>
                <w:color w:val="000000"/>
                <w:sz w:val="20"/>
              </w:rPr>
              <w:t xml:space="preserve"> /парацетамол бойынша бақылау/</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Тербий фторид /фтор бойынша/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13708-63-9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r>
              <w:rPr>
                <w:rFonts w:ascii="Times New Roman"/>
                <w:b w:val="false"/>
                <w:i w:val="false"/>
                <w:color w:val="000000"/>
                <w:vertAlign w:val="subscript"/>
              </w:rPr>
              <w:t>3</w:t>
            </w:r>
            <w:r>
              <w:rPr>
                <w:rFonts w:ascii="Times New Roman"/>
                <w:b w:val="false"/>
                <w:i w:val="false"/>
                <w:color w:val="000000"/>
                <w:sz w:val="20"/>
              </w:rPr>
              <w:t>,Tb</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Терлон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63148-69-6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Термопсис</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1,1':4',1"-Терфенил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92-94-4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18</w:t>
            </w:r>
            <w:r>
              <w:rPr>
                <w:rFonts w:ascii="Times New Roman"/>
                <w:b w:val="false"/>
                <w:i w:val="false"/>
                <w:color w:val="000000"/>
                <w:sz w:val="20"/>
              </w:rPr>
              <w:t>H</w:t>
            </w:r>
            <w:r>
              <w:rPr>
                <w:rFonts w:ascii="Times New Roman"/>
                <w:b w:val="false"/>
                <w:i w:val="false"/>
                <w:color w:val="000000"/>
                <w:vertAlign w:val="subscript"/>
              </w:rPr>
              <w:t>14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Терфенил қоспасы — 1,1':2',1"-терфенил (63%);</w:t>
            </w:r>
            <w:r>
              <w:rPr>
                <w:rFonts w:ascii="Times New Roman"/>
                <w:b w:val="false"/>
                <w:i w:val="false"/>
                <w:color w:val="000000"/>
                <w:sz w:val="20"/>
              </w:rPr>
              <w:t> </w:t>
            </w:r>
            <w:r>
              <w:rPr>
                <w:rFonts w:ascii="Times New Roman"/>
                <w:b w:val="false"/>
                <w:i w:val="false"/>
                <w:color w:val="000000"/>
                <w:sz w:val="20"/>
              </w:rPr>
              <w:t>1,1':3',1'-терфенил (19%); бифенил (15%)</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18</w:t>
            </w:r>
            <w:r>
              <w:rPr>
                <w:rFonts w:ascii="Times New Roman"/>
                <w:b w:val="false"/>
                <w:i w:val="false"/>
                <w:color w:val="000000"/>
                <w:sz w:val="20"/>
              </w:rPr>
              <w:t>H</w:t>
            </w:r>
            <w:r>
              <w:rPr>
                <w:rFonts w:ascii="Times New Roman"/>
                <w:b w:val="false"/>
                <w:i w:val="false"/>
                <w:color w:val="000000"/>
                <w:vertAlign w:val="subscript"/>
              </w:rPr>
              <w:t>14</w:t>
            </w:r>
            <w:r>
              <w:rPr>
                <w:rFonts w:ascii="Times New Roman"/>
                <w:b w:val="false"/>
                <w:i w:val="false"/>
                <w:color w:val="000000"/>
                <w:sz w:val="20"/>
              </w:rPr>
              <w:t xml:space="preserve"> •  С</w:t>
            </w:r>
            <w:r>
              <w:rPr>
                <w:rFonts w:ascii="Times New Roman"/>
                <w:b w:val="false"/>
                <w:i w:val="false"/>
                <w:color w:val="000000"/>
                <w:vertAlign w:val="subscript"/>
              </w:rPr>
              <w:t>12</w:t>
            </w:r>
            <w:r>
              <w:rPr>
                <w:rFonts w:ascii="Times New Roman"/>
                <w:b w:val="false"/>
                <w:i w:val="false"/>
                <w:color w:val="000000"/>
                <w:sz w:val="20"/>
              </w:rPr>
              <w:t>Н</w:t>
            </w:r>
            <w:r>
              <w:rPr>
                <w:rFonts w:ascii="Times New Roman"/>
                <w:b w:val="false"/>
                <w:i w:val="false"/>
                <w:color w:val="000000"/>
                <w:vertAlign w:val="subscript"/>
              </w:rPr>
              <w:t>10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Тестостерон изокапронат</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25</w:t>
            </w:r>
            <w:r>
              <w:rPr>
                <w:rFonts w:ascii="Times New Roman"/>
                <w:b w:val="false"/>
                <w:i w:val="false"/>
                <w:color w:val="000000"/>
                <w:sz w:val="20"/>
              </w:rPr>
              <w:t>H</w:t>
            </w:r>
            <w:r>
              <w:rPr>
                <w:rFonts w:ascii="Times New Roman"/>
                <w:b w:val="false"/>
                <w:i w:val="false"/>
                <w:color w:val="000000"/>
                <w:vertAlign w:val="subscript"/>
              </w:rPr>
              <w:t>38</w:t>
            </w:r>
            <w:r>
              <w:rPr>
                <w:rFonts w:ascii="Times New Roman"/>
                <w:b w:val="false"/>
                <w:i w:val="false"/>
                <w:color w:val="000000"/>
                <w:sz w:val="20"/>
              </w:rPr>
              <w:t>O</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Тестостерон пропионат</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57-85-2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22</w:t>
            </w:r>
            <w:r>
              <w:rPr>
                <w:rFonts w:ascii="Times New Roman"/>
                <w:b w:val="false"/>
                <w:i w:val="false"/>
                <w:color w:val="000000"/>
                <w:sz w:val="20"/>
              </w:rPr>
              <w:t>Н</w:t>
            </w:r>
            <w:r>
              <w:rPr>
                <w:rFonts w:ascii="Times New Roman"/>
                <w:b w:val="false"/>
                <w:i w:val="false"/>
                <w:color w:val="000000"/>
                <w:vertAlign w:val="subscript"/>
              </w:rPr>
              <w:t>32</w:t>
            </w:r>
            <w:r>
              <w:rPr>
                <w:rFonts w:ascii="Times New Roman"/>
                <w:b w:val="false"/>
                <w:i w:val="false"/>
                <w:color w:val="000000"/>
                <w:sz w:val="20"/>
              </w:rPr>
              <w:t>О</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Тетрабромметан</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558-13-4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СВг</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Тетрабромэтан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25167-20-8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w:t>
            </w:r>
            <w:r>
              <w:rPr>
                <w:rFonts w:ascii="Times New Roman"/>
                <w:b w:val="false"/>
                <w:i w:val="false"/>
                <w:color w:val="000000"/>
                <w:sz w:val="20"/>
              </w:rPr>
              <w:t>H</w:t>
            </w:r>
            <w:r>
              <w:rPr>
                <w:rFonts w:ascii="Times New Roman"/>
                <w:b w:val="false"/>
                <w:i w:val="false"/>
                <w:color w:val="000000"/>
                <w:vertAlign w:val="subscript"/>
              </w:rPr>
              <w:t>2</w:t>
            </w:r>
            <w:r>
              <w:rPr>
                <w:rFonts w:ascii="Times New Roman"/>
                <w:b w:val="false"/>
                <w:i w:val="false"/>
                <w:color w:val="000000"/>
                <w:sz w:val="20"/>
              </w:rPr>
              <w:t>Вг</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4,5,6,7-Тетрагидро-2-(гидроксиметил)-1H-изоиндол-1,3(2Н)-дион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4887-42-7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9</w:t>
            </w:r>
            <w:r>
              <w:rPr>
                <w:rFonts w:ascii="Times New Roman"/>
                <w:b w:val="false"/>
                <w:i w:val="false"/>
                <w:color w:val="000000"/>
                <w:sz w:val="20"/>
              </w:rPr>
              <w:t>Н</w:t>
            </w:r>
            <w:r>
              <w:rPr>
                <w:rFonts w:ascii="Times New Roman"/>
                <w:b w:val="false"/>
                <w:i w:val="false"/>
                <w:color w:val="000000"/>
                <w:vertAlign w:val="subscript"/>
              </w:rPr>
              <w:t>11</w:t>
            </w:r>
            <w:r>
              <w:rPr>
                <w:rFonts w:ascii="Times New Roman"/>
                <w:b w:val="false"/>
                <w:i w:val="false"/>
                <w:color w:val="000000"/>
                <w:sz w:val="20"/>
              </w:rPr>
              <w:t>NОз</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За,4,7,7а-Тетрагидро-3,8-диметил-4,7-метано-1H-инден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26472-00-4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12</w:t>
            </w:r>
            <w:r>
              <w:rPr>
                <w:rFonts w:ascii="Times New Roman"/>
                <w:b w:val="false"/>
                <w:i w:val="false"/>
                <w:color w:val="000000"/>
                <w:sz w:val="20"/>
              </w:rPr>
              <w:t>H</w:t>
            </w:r>
            <w:r>
              <w:rPr>
                <w:rFonts w:ascii="Times New Roman"/>
                <w:b w:val="false"/>
                <w:i w:val="false"/>
                <w:color w:val="000000"/>
                <w:vertAlign w:val="subscript"/>
              </w:rPr>
              <w:t>18</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Тетрагидроизобензофуран- 1,3-дион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26266-63-7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8</w:t>
            </w:r>
            <w:r>
              <w:rPr>
                <w:rFonts w:ascii="Times New Roman"/>
                <w:b w:val="false"/>
                <w:i w:val="false"/>
                <w:color w:val="000000"/>
                <w:sz w:val="20"/>
              </w:rPr>
              <w:t>Н</w:t>
            </w:r>
            <w:r>
              <w:rPr>
                <w:rFonts w:ascii="Times New Roman"/>
                <w:b w:val="false"/>
                <w:i w:val="false"/>
                <w:color w:val="000000"/>
                <w:vertAlign w:val="subscript"/>
              </w:rPr>
              <w:t>8</w:t>
            </w:r>
            <w:r>
              <w:rPr>
                <w:rFonts w:ascii="Times New Roman"/>
                <w:b w:val="false"/>
                <w:i w:val="false"/>
                <w:color w:val="000000"/>
                <w:sz w:val="20"/>
              </w:rPr>
              <w:t>0</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Тетрагидрометилизобензофуран- 1 , 3-дион</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11070-44-3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9</w:t>
            </w:r>
            <w:r>
              <w:rPr>
                <w:rFonts w:ascii="Times New Roman"/>
                <w:b w:val="false"/>
                <w:i w:val="false"/>
                <w:color w:val="000000"/>
                <w:sz w:val="20"/>
              </w:rPr>
              <w:t>Н</w:t>
            </w:r>
            <w:r>
              <w:rPr>
                <w:rFonts w:ascii="Times New Roman"/>
                <w:b w:val="false"/>
                <w:i w:val="false"/>
                <w:color w:val="000000"/>
                <w:vertAlign w:val="subscript"/>
              </w:rPr>
              <w:t>10</w:t>
            </w:r>
            <w:r>
              <w:rPr>
                <w:rFonts w:ascii="Times New Roman"/>
                <w:b w:val="false"/>
                <w:i w:val="false"/>
                <w:color w:val="000000"/>
                <w:sz w:val="20"/>
              </w:rPr>
              <w:t>О</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 7-Тетрагадро-1H-изоиндол-1,3(2Н)-дион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4720-86-9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9</w:t>
            </w:r>
            <w:r>
              <w:rPr>
                <w:rFonts w:ascii="Times New Roman"/>
                <w:b w:val="false"/>
                <w:i w:val="false"/>
                <w:color w:val="000000"/>
                <w:sz w:val="20"/>
              </w:rPr>
              <w:t>NO</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2,3,4,7-Тетрагидро-5Н-инден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64492-81-5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9</w:t>
            </w:r>
            <w:r>
              <w:rPr>
                <w:rFonts w:ascii="Times New Roman"/>
                <w:b w:val="false"/>
                <w:i w:val="false"/>
                <w:color w:val="000000"/>
                <w:sz w:val="20"/>
              </w:rPr>
              <w:t>H</w:t>
            </w:r>
            <w:r>
              <w:rPr>
                <w:rFonts w:ascii="Times New Roman"/>
                <w:b w:val="false"/>
                <w:i w:val="false"/>
                <w:color w:val="000000"/>
                <w:vertAlign w:val="subscript"/>
              </w:rPr>
              <w:t>11</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За,4,7,7а-Тетрагидро-4,7-метано-1Н-инден</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77-73-6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10</w:t>
            </w:r>
            <w:r>
              <w:rPr>
                <w:rFonts w:ascii="Times New Roman"/>
                <w:b w:val="false"/>
                <w:i w:val="false"/>
                <w:color w:val="000000"/>
                <w:sz w:val="20"/>
              </w:rPr>
              <w:t>H</w:t>
            </w:r>
            <w:r>
              <w:rPr>
                <w:rFonts w:ascii="Times New Roman"/>
                <w:b w:val="false"/>
                <w:i w:val="false"/>
                <w:color w:val="000000"/>
                <w:vertAlign w:val="subscript"/>
              </w:rPr>
              <w:t>12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9-Тетрагbдро-9-метил-3-(2-метил-1Н-имидазол-1-ил)-4Н-карбазол-4-он гидрохлорид дигидрат</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99614-01-4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17</w:t>
            </w:r>
            <w:r>
              <w:rPr>
                <w:rFonts w:ascii="Times New Roman"/>
                <w:b w:val="false"/>
                <w:i w:val="false"/>
                <w:color w:val="000000"/>
                <w:sz w:val="20"/>
              </w:rPr>
              <w:t>H</w:t>
            </w:r>
            <w:r>
              <w:rPr>
                <w:rFonts w:ascii="Times New Roman"/>
                <w:b w:val="false"/>
                <w:i w:val="false"/>
                <w:color w:val="000000"/>
                <w:vertAlign w:val="subscript"/>
              </w:rPr>
              <w:t>I6</w:t>
            </w:r>
            <w:r>
              <w:rPr>
                <w:rFonts w:ascii="Times New Roman"/>
                <w:b w:val="false"/>
                <w:i w:val="false"/>
                <w:color w:val="000000"/>
                <w:sz w:val="20"/>
              </w:rPr>
              <w:t>N</w:t>
            </w:r>
            <w:r>
              <w:rPr>
                <w:rFonts w:ascii="Times New Roman"/>
                <w:b w:val="false"/>
                <w:i w:val="false"/>
                <w:color w:val="000000"/>
                <w:vertAlign w:val="subscript"/>
              </w:rPr>
              <w:t>3</w:t>
            </w:r>
            <w:r>
              <w:rPr>
                <w:rFonts w:ascii="Times New Roman"/>
                <w:b w:val="false"/>
                <w:i w:val="false"/>
                <w:color w:val="000000"/>
                <w:sz w:val="20"/>
              </w:rPr>
              <w:t xml:space="preserve"> • С1Н - 2Н</w:t>
            </w:r>
            <w:r>
              <w:rPr>
                <w:rFonts w:ascii="Times New Roman"/>
                <w:b w:val="false"/>
                <w:i w:val="false"/>
                <w:color w:val="000000"/>
                <w:vertAlign w:val="subscript"/>
              </w:rPr>
              <w:t>2</w:t>
            </w:r>
            <w:r>
              <w:rPr>
                <w:rFonts w:ascii="Times New Roman"/>
                <w:b w:val="false"/>
                <w:i w:val="false"/>
                <w:color w:val="000000"/>
                <w:sz w:val="20"/>
              </w:rPr>
              <w:t>О</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1,2,3,4-Тетрагидронафталин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119-64-2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10</w:t>
            </w:r>
            <w:r>
              <w:rPr>
                <w:rFonts w:ascii="Times New Roman"/>
                <w:b w:val="false"/>
                <w:i w:val="false"/>
                <w:color w:val="000000"/>
                <w:sz w:val="20"/>
              </w:rPr>
              <w:t>H</w:t>
            </w:r>
            <w:r>
              <w:rPr>
                <w:rFonts w:ascii="Times New Roman"/>
                <w:b w:val="false"/>
                <w:i w:val="false"/>
                <w:color w:val="000000"/>
                <w:vertAlign w:val="subscript"/>
              </w:rPr>
              <w:t>12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Тетрагидро-1,4-оксазин*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110-91-8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4</w:t>
            </w:r>
            <w:r>
              <w:rPr>
                <w:rFonts w:ascii="Times New Roman"/>
                <w:b w:val="false"/>
                <w:i w:val="false"/>
                <w:color w:val="000000"/>
                <w:sz w:val="20"/>
              </w:rPr>
              <w:t>Н</w:t>
            </w:r>
            <w:r>
              <w:rPr>
                <w:rFonts w:ascii="Times New Roman"/>
                <w:b w:val="false"/>
                <w:i w:val="false"/>
                <w:color w:val="000000"/>
                <w:vertAlign w:val="subscript"/>
              </w:rPr>
              <w:t>9</w:t>
            </w:r>
            <w:r>
              <w:rPr>
                <w:rFonts w:ascii="Times New Roman"/>
                <w:b w:val="false"/>
                <w:i w:val="false"/>
                <w:color w:val="000000"/>
                <w:sz w:val="20"/>
              </w:rPr>
              <w:t>NО</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1,2,3,8-Тетрагидропирроло[2,1-в]хиназолин гидрохлориді</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61939-05-7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11</w:t>
            </w:r>
            <w:r>
              <w:rPr>
                <w:rFonts w:ascii="Times New Roman"/>
                <w:b w:val="false"/>
                <w:i w:val="false"/>
                <w:color w:val="000000"/>
                <w:sz w:val="20"/>
              </w:rPr>
              <w:t>H</w:t>
            </w:r>
            <w:r>
              <w:rPr>
                <w:rFonts w:ascii="Times New Roman"/>
                <w:b w:val="false"/>
                <w:i w:val="false"/>
                <w:color w:val="000000"/>
                <w:vertAlign w:val="subscript"/>
              </w:rPr>
              <w:t>12</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 xml:space="preserve"> • С1Н</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Тетрагидротиофен- 1 , 1 -диоксид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126-33-0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4</w:t>
            </w:r>
            <w:r>
              <w:rPr>
                <w:rFonts w:ascii="Times New Roman"/>
                <w:b w:val="false"/>
                <w:i w:val="false"/>
                <w:color w:val="000000"/>
                <w:sz w:val="20"/>
              </w:rPr>
              <w:t>Н</w:t>
            </w:r>
            <w:r>
              <w:rPr>
                <w:rFonts w:ascii="Times New Roman"/>
                <w:b w:val="false"/>
                <w:i w:val="false"/>
                <w:color w:val="000000"/>
                <w:vertAlign w:val="subscript"/>
              </w:rPr>
              <w:t>8</w:t>
            </w:r>
            <w:r>
              <w:rPr>
                <w:rFonts w:ascii="Times New Roman"/>
                <w:b w:val="false"/>
                <w:i w:val="false"/>
                <w:color w:val="000000"/>
                <w:sz w:val="20"/>
              </w:rPr>
              <w:t>0</w:t>
            </w:r>
            <w:r>
              <w:rPr>
                <w:rFonts w:ascii="Times New Roman"/>
                <w:b w:val="false"/>
                <w:i w:val="false"/>
                <w:color w:val="000000"/>
                <w:vertAlign w:val="subscript"/>
              </w:rPr>
              <w:t>2</w:t>
            </w:r>
            <w:r>
              <w:rPr>
                <w:rFonts w:ascii="Times New Roman"/>
                <w:b w:val="false"/>
                <w:i w:val="false"/>
                <w:color w:val="000000"/>
                <w:sz w:val="20"/>
              </w:rPr>
              <w:t>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Тетрагидрофуран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109-99-9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4</w:t>
            </w:r>
            <w:r>
              <w:rPr>
                <w:rFonts w:ascii="Times New Roman"/>
                <w:b w:val="false"/>
                <w:i w:val="false"/>
                <w:color w:val="000000"/>
                <w:sz w:val="20"/>
              </w:rPr>
              <w:t>Н</w:t>
            </w:r>
            <w:r>
              <w:rPr>
                <w:rFonts w:ascii="Times New Roman"/>
                <w:b w:val="false"/>
                <w:i w:val="false"/>
                <w:color w:val="000000"/>
                <w:vertAlign w:val="subscript"/>
              </w:rPr>
              <w:t>8</w:t>
            </w:r>
            <w:r>
              <w:rPr>
                <w:rFonts w:ascii="Times New Roman"/>
                <w:b w:val="false"/>
                <w:i w:val="false"/>
                <w:color w:val="000000"/>
                <w:sz w:val="20"/>
              </w:rPr>
              <w:t>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За,4, 7, 7а-Тетрагидро-1, 2,4,5, 6,7,8, 8-октахлор-4,7 – метаноидан</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57-74-9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10</w:t>
            </w:r>
            <w:r>
              <w:rPr>
                <w:rFonts w:ascii="Times New Roman"/>
                <w:b w:val="false"/>
                <w:i w:val="false"/>
                <w:color w:val="000000"/>
                <w:sz w:val="20"/>
              </w:rPr>
              <w:t>H</w:t>
            </w:r>
            <w:r>
              <w:rPr>
                <w:rFonts w:ascii="Times New Roman"/>
                <w:b w:val="false"/>
                <w:i w:val="false"/>
                <w:color w:val="000000"/>
                <w:vertAlign w:val="subscript"/>
              </w:rPr>
              <w:t>6</w:t>
            </w:r>
            <w:r>
              <w:rPr>
                <w:rFonts w:ascii="Times New Roman"/>
                <w:b w:val="false"/>
                <w:i w:val="false"/>
                <w:color w:val="000000"/>
                <w:sz w:val="20"/>
              </w:rPr>
              <w:t>Cl</w:t>
            </w:r>
            <w:r>
              <w:rPr>
                <w:rFonts w:ascii="Times New Roman"/>
                <w:b w:val="false"/>
                <w:i w:val="false"/>
                <w:color w:val="000000"/>
                <w:vertAlign w:val="subscript"/>
              </w:rPr>
              <w:t>8</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1,2,2,3, 3,4,4,5,5, 6, 6,6 –Тетрадекафторгексан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355-42-0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F</w:t>
            </w:r>
            <w:r>
              <w:rPr>
                <w:rFonts w:ascii="Times New Roman"/>
                <w:b w:val="false"/>
                <w:i w:val="false"/>
                <w:color w:val="000000"/>
                <w:vertAlign w:val="subscript"/>
              </w:rPr>
              <w:t>14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1,3,5,7-Тетразатрицикло[3,3,1,1]</w:t>
            </w:r>
            <w:r>
              <w:rPr>
                <w:rFonts w:ascii="Times New Roman"/>
                <w:b w:val="false"/>
                <w:i w:val="false"/>
                <w:color w:val="000000"/>
                <w:vertAlign w:val="superscript"/>
              </w:rPr>
              <w:t>3,7</w:t>
            </w:r>
            <w:r>
              <w:rPr>
                <w:rFonts w:ascii="Times New Roman"/>
                <w:b w:val="false"/>
                <w:i w:val="false"/>
                <w:color w:val="000000"/>
                <w:sz w:val="20"/>
              </w:rPr>
              <w:t>декан + кальция хлорид (2:1)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20280-08-4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10</w:t>
            </w:r>
            <w:r>
              <w:rPr>
                <w:rFonts w:ascii="Times New Roman"/>
                <w:b w:val="false"/>
                <w:i w:val="false"/>
                <w:color w:val="000000"/>
                <w:sz w:val="20"/>
              </w:rPr>
              <w:t>Н</w:t>
            </w:r>
            <w:r>
              <w:rPr>
                <w:rFonts w:ascii="Times New Roman"/>
                <w:b w:val="false"/>
                <w:i w:val="false"/>
                <w:color w:val="000000"/>
                <w:vertAlign w:val="subscript"/>
              </w:rPr>
              <w:t>16</w:t>
            </w:r>
            <w:r>
              <w:rPr>
                <w:rFonts w:ascii="Times New Roman"/>
                <w:b w:val="false"/>
                <w:i w:val="false"/>
                <w:color w:val="000000"/>
                <w:sz w:val="20"/>
              </w:rPr>
              <w:t>+СаС1</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Кальций тетракарбамидохлоратының  дигидраты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4</w:t>
            </w:r>
            <w:r>
              <w:rPr>
                <w:rFonts w:ascii="Times New Roman"/>
                <w:b w:val="false"/>
                <w:i w:val="false"/>
                <w:color w:val="000000"/>
                <w:sz w:val="20"/>
              </w:rPr>
              <w:t>H</w:t>
            </w:r>
            <w:r>
              <w:rPr>
                <w:rFonts w:ascii="Times New Roman"/>
                <w:b w:val="false"/>
                <w:i w:val="false"/>
                <w:color w:val="000000"/>
                <w:vertAlign w:val="subscript"/>
              </w:rPr>
              <w:t>16</w:t>
            </w:r>
            <w:r>
              <w:rPr>
                <w:rFonts w:ascii="Times New Roman"/>
                <w:b w:val="false"/>
                <w:i w:val="false"/>
                <w:color w:val="000000"/>
                <w:sz w:val="20"/>
              </w:rPr>
              <w:t>CaCl</w:t>
            </w:r>
            <w:r>
              <w:rPr>
                <w:rFonts w:ascii="Times New Roman"/>
                <w:b w:val="false"/>
                <w:i w:val="false"/>
                <w:color w:val="000000"/>
                <w:vertAlign w:val="subscript"/>
              </w:rPr>
              <w:t>2</w:t>
            </w:r>
            <w:r>
              <w:rPr>
                <w:rFonts w:ascii="Times New Roman"/>
                <w:b w:val="false"/>
                <w:i w:val="false"/>
                <w:color w:val="000000"/>
                <w:sz w:val="20"/>
              </w:rPr>
              <w:t>N</w:t>
            </w:r>
            <w:r>
              <w:rPr>
                <w:rFonts w:ascii="Times New Roman"/>
                <w:b w:val="false"/>
                <w:i w:val="false"/>
                <w:color w:val="000000"/>
                <w:vertAlign w:val="subscript"/>
              </w:rPr>
              <w:t>8</w:t>
            </w:r>
            <w:r>
              <w:rPr>
                <w:rFonts w:ascii="Times New Roman"/>
                <w:b w:val="false"/>
                <w:i w:val="false"/>
                <w:color w:val="000000"/>
                <w:sz w:val="20"/>
              </w:rPr>
              <w:t>O</w:t>
            </w:r>
            <w:r>
              <w:rPr>
                <w:rFonts w:ascii="Times New Roman"/>
                <w:b w:val="false"/>
                <w:i w:val="false"/>
                <w:color w:val="000000"/>
                <w:vertAlign w:val="subscript"/>
              </w:rPr>
              <w:t>10</w:t>
            </w:r>
            <w:r>
              <w:rPr>
                <w:rFonts w:ascii="Times New Roman"/>
                <w:b w:val="false"/>
                <w:i w:val="false"/>
                <w:color w:val="000000"/>
                <w:sz w:val="20"/>
              </w:rPr>
              <w:t xml:space="preserve"> • 2Н</w:t>
            </w:r>
            <w:r>
              <w:rPr>
                <w:rFonts w:ascii="Times New Roman"/>
                <w:b w:val="false"/>
                <w:i w:val="false"/>
                <w:color w:val="000000"/>
                <w:vertAlign w:val="subscript"/>
              </w:rPr>
              <w:t>2</w:t>
            </w:r>
            <w:r>
              <w:rPr>
                <w:rFonts w:ascii="Times New Roman"/>
                <w:b w:val="false"/>
                <w:i w:val="false"/>
                <w:color w:val="000000"/>
                <w:sz w:val="20"/>
              </w:rPr>
              <w:t>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1,2,4,5-Тетраметилбензол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95-93-2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10</w:t>
            </w:r>
            <w:r>
              <w:rPr>
                <w:rFonts w:ascii="Times New Roman"/>
                <w:b w:val="false"/>
                <w:i w:val="false"/>
                <w:color w:val="000000"/>
                <w:sz w:val="20"/>
              </w:rPr>
              <w:t>Н</w:t>
            </w:r>
            <w:r>
              <w:rPr>
                <w:rFonts w:ascii="Times New Roman"/>
                <w:b w:val="false"/>
                <w:i w:val="false"/>
                <w:color w:val="000000"/>
                <w:vertAlign w:val="subscript"/>
              </w:rPr>
              <w:t>14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 , 2,6 ,6-Тетраметилпиперид-4-иламино) -пропион қышқылы N-(2,2,6,6-тетраметилпиперид-4-ил)амид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76505-58-3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21</w:t>
            </w:r>
            <w:r>
              <w:rPr>
                <w:rFonts w:ascii="Times New Roman"/>
                <w:b w:val="false"/>
                <w:i w:val="false"/>
                <w:color w:val="000000"/>
                <w:sz w:val="20"/>
              </w:rPr>
              <w:t>H</w:t>
            </w:r>
            <w:r>
              <w:rPr>
                <w:rFonts w:ascii="Times New Roman"/>
                <w:b w:val="false"/>
                <w:i w:val="false"/>
                <w:color w:val="000000"/>
                <w:vertAlign w:val="subscript"/>
              </w:rPr>
              <w:t>42</w:t>
            </w:r>
            <w:r>
              <w:rPr>
                <w:rFonts w:ascii="Times New Roman"/>
                <w:b w:val="false"/>
                <w:i w:val="false"/>
                <w:color w:val="000000"/>
                <w:sz w:val="20"/>
              </w:rPr>
              <w:t>N</w:t>
            </w:r>
            <w:r>
              <w:rPr>
                <w:rFonts w:ascii="Times New Roman"/>
                <w:b w:val="false"/>
                <w:i w:val="false"/>
                <w:color w:val="000000"/>
                <w:vertAlign w:val="subscript"/>
              </w:rPr>
              <w:t>4</w:t>
            </w:r>
            <w:r>
              <w:rPr>
                <w:rFonts w:ascii="Times New Roman"/>
                <w:b w:val="false"/>
                <w:i w:val="false"/>
                <w:color w:val="000000"/>
                <w:sz w:val="20"/>
              </w:rPr>
              <w:t>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6-Тетраметилпиперидин-4-он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826-36-8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9</w:t>
            </w:r>
            <w:r>
              <w:rPr>
                <w:rFonts w:ascii="Times New Roman"/>
                <w:b w:val="false"/>
                <w:i w:val="false"/>
                <w:color w:val="000000"/>
                <w:sz w:val="20"/>
              </w:rPr>
              <w:t>H</w:t>
            </w:r>
            <w:r>
              <w:rPr>
                <w:rFonts w:ascii="Times New Roman"/>
                <w:b w:val="false"/>
                <w:i w:val="false"/>
                <w:color w:val="000000"/>
                <w:vertAlign w:val="subscript"/>
              </w:rPr>
              <w:t>17</w:t>
            </w:r>
            <w:r>
              <w:rPr>
                <w:rFonts w:ascii="Times New Roman"/>
                <w:b w:val="false"/>
                <w:i w:val="false"/>
                <w:color w:val="000000"/>
                <w:sz w:val="20"/>
              </w:rPr>
              <w:t>NO</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2,4,6,8-Тетраметил-1,3,5,7-тетраоксокан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108-62-3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8</w:t>
            </w:r>
            <w:r>
              <w:rPr>
                <w:rFonts w:ascii="Times New Roman"/>
                <w:b w:val="false"/>
                <w:i w:val="false"/>
                <w:color w:val="000000"/>
                <w:sz w:val="20"/>
              </w:rPr>
              <w:t>Н</w:t>
            </w:r>
            <w:r>
              <w:rPr>
                <w:rFonts w:ascii="Times New Roman"/>
                <w:b w:val="false"/>
                <w:i w:val="false"/>
                <w:color w:val="000000"/>
                <w:vertAlign w:val="subscript"/>
              </w:rPr>
              <w:t>16</w:t>
            </w:r>
            <w:r>
              <w:rPr>
                <w:rFonts w:ascii="Times New Roman"/>
                <w:b w:val="false"/>
                <w:i w:val="false"/>
                <w:color w:val="000000"/>
                <w:sz w:val="20"/>
              </w:rPr>
              <w:t>О</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Тетраметилтиопероксидикарбондиамид</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137-26-8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12</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S</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Тетранитрометан</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509-14-8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CN</w:t>
            </w:r>
            <w:r>
              <w:rPr>
                <w:rFonts w:ascii="Times New Roman"/>
                <w:b w:val="false"/>
                <w:i w:val="false"/>
                <w:color w:val="000000"/>
                <w:vertAlign w:val="subscript"/>
              </w:rPr>
              <w:t>4</w:t>
            </w:r>
            <w:r>
              <w:rPr>
                <w:rFonts w:ascii="Times New Roman"/>
                <w:b w:val="false"/>
                <w:i w:val="false"/>
                <w:color w:val="000000"/>
                <w:sz w:val="20"/>
              </w:rPr>
              <w:t>O</w:t>
            </w:r>
            <w:r>
              <w:rPr>
                <w:rFonts w:ascii="Times New Roman"/>
                <w:b w:val="false"/>
                <w:i w:val="false"/>
                <w:color w:val="000000"/>
                <w:vertAlign w:val="subscript"/>
              </w:rPr>
              <w:t>8</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 12-Тетраоксатетрадекан- 1, 14-диол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4792-15-8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10</w:t>
            </w:r>
            <w:r>
              <w:rPr>
                <w:rFonts w:ascii="Times New Roman"/>
                <w:b w:val="false"/>
                <w:i w:val="false"/>
                <w:color w:val="000000"/>
                <w:sz w:val="20"/>
              </w:rPr>
              <w:t>H</w:t>
            </w:r>
            <w:r>
              <w:rPr>
                <w:rFonts w:ascii="Times New Roman"/>
                <w:b w:val="false"/>
                <w:i w:val="false"/>
                <w:color w:val="000000"/>
                <w:vertAlign w:val="subscript"/>
              </w:rPr>
              <w:t>22</w:t>
            </w:r>
            <w:r>
              <w:rPr>
                <w:rFonts w:ascii="Times New Roman"/>
                <w:b w:val="false"/>
                <w:i w:val="false"/>
                <w:color w:val="000000"/>
                <w:sz w:val="20"/>
              </w:rPr>
              <w:t>O</w:t>
            </w:r>
            <w:r>
              <w:rPr>
                <w:rFonts w:ascii="Times New Roman"/>
                <w:b w:val="false"/>
                <w:i w:val="false"/>
                <w:color w:val="000000"/>
                <w:vertAlign w:val="subscript"/>
              </w:rPr>
              <w:t>6</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13, 17-Тетраоксо-2,4,6,8, 10, 12, 14, 16, 18,20-дека-азагенейкозандиамид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35710-96-4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11</w:t>
            </w:r>
            <w:r>
              <w:rPr>
                <w:rFonts w:ascii="Times New Roman"/>
                <w:b w:val="false"/>
                <w:i w:val="false"/>
                <w:color w:val="000000"/>
                <w:sz w:val="20"/>
              </w:rPr>
              <w:t>H</w:t>
            </w:r>
            <w:r>
              <w:rPr>
                <w:rFonts w:ascii="Times New Roman"/>
                <w:b w:val="false"/>
                <w:i w:val="false"/>
                <w:color w:val="000000"/>
                <w:vertAlign w:val="subscript"/>
              </w:rPr>
              <w:t>24</w:t>
            </w:r>
            <w:r>
              <w:rPr>
                <w:rFonts w:ascii="Times New Roman"/>
                <w:b w:val="false"/>
                <w:i w:val="false"/>
                <w:color w:val="000000"/>
                <w:sz w:val="20"/>
              </w:rPr>
              <w:t>N</w:t>
            </w:r>
            <w:r>
              <w:rPr>
                <w:rFonts w:ascii="Times New Roman"/>
                <w:b w:val="false"/>
                <w:i w:val="false"/>
                <w:color w:val="000000"/>
                <w:vertAlign w:val="subscript"/>
              </w:rPr>
              <w:t>12</w:t>
            </w:r>
            <w:r>
              <w:rPr>
                <w:rFonts w:ascii="Times New Roman"/>
                <w:b w:val="false"/>
                <w:i w:val="false"/>
                <w:color w:val="000000"/>
                <w:sz w:val="20"/>
              </w:rPr>
              <w:t>0</w:t>
            </w:r>
            <w:r>
              <w:rPr>
                <w:rFonts w:ascii="Times New Roman"/>
                <w:b w:val="false"/>
                <w:i w:val="false"/>
                <w:color w:val="000000"/>
                <w:vertAlign w:val="subscript"/>
              </w:rPr>
              <w:t>6</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9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2,8,12,18-Тетратио-3,9,11,17,23,25-гексаазагексацикло[24,2,2,2 ] </w:t>
            </w:r>
            <w:r>
              <w:rPr>
                <w:rFonts w:ascii="Times New Roman"/>
                <w:b w:val="false"/>
                <w:i w:val="false"/>
                <w:color w:val="000000"/>
                <w:vertAlign w:val="superscript"/>
              </w:rPr>
              <w:t>4,7,</w:t>
            </w:r>
            <w:r>
              <w:rPr>
                <w:rFonts w:ascii="Times New Roman"/>
                <w:b w:val="false"/>
                <w:i w:val="false"/>
                <w:color w:val="000000"/>
                <w:sz w:val="20"/>
              </w:rPr>
              <w:t>[2]1</w:t>
            </w:r>
            <w:r>
              <w:rPr>
                <w:rFonts w:ascii="Times New Roman"/>
                <w:b w:val="false"/>
                <w:i w:val="false"/>
                <w:color w:val="000000"/>
                <w:vertAlign w:val="superscript"/>
              </w:rPr>
              <w:t>3,16,</w:t>
            </w:r>
            <w:r>
              <w:rPr>
                <w:rFonts w:ascii="Times New Roman"/>
                <w:b w:val="false"/>
                <w:i w:val="false"/>
                <w:color w:val="000000"/>
                <w:sz w:val="20"/>
              </w:rPr>
              <w:t xml:space="preserve">[2] </w:t>
            </w:r>
            <w:r>
              <w:rPr>
                <w:rFonts w:ascii="Times New Roman"/>
                <w:b w:val="false"/>
                <w:i w:val="false"/>
                <w:color w:val="000000"/>
                <w:vertAlign w:val="superscript"/>
              </w:rPr>
              <w:t>19,22</w:t>
            </w:r>
            <w:r>
              <w:rPr>
                <w:rFonts w:ascii="Times New Roman"/>
                <w:b w:val="false"/>
                <w:i w:val="false"/>
                <w:color w:val="000000"/>
                <w:sz w:val="20"/>
              </w:rPr>
              <w:t>,[1]</w:t>
            </w:r>
            <w:r>
              <w:rPr>
                <w:rFonts w:ascii="Times New Roman"/>
                <w:b w:val="false"/>
                <w:i w:val="false"/>
                <w:color w:val="000000"/>
                <w:vertAlign w:val="superscript"/>
              </w:rPr>
              <w:t>3.17</w:t>
            </w:r>
            <w:r>
              <w:rPr>
                <w:rFonts w:ascii="Times New Roman"/>
                <w:b w:val="false"/>
                <w:i w:val="false"/>
                <w:color w:val="000000"/>
                <w:sz w:val="20"/>
              </w:rPr>
              <w:t>гептатриаконта-4,6,13,15,19,21,2б,28,29,31,34,36-додекаен-2,2,8,8, 12, 12, 18, 18-октаоксид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3861-81-2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27</w:t>
            </w:r>
            <w:r>
              <w:rPr>
                <w:rFonts w:ascii="Times New Roman"/>
                <w:b w:val="false"/>
                <w:i w:val="false"/>
                <w:color w:val="000000"/>
                <w:sz w:val="20"/>
              </w:rPr>
              <w:t>H</w:t>
            </w:r>
            <w:r>
              <w:rPr>
                <w:rFonts w:ascii="Times New Roman"/>
                <w:b w:val="false"/>
                <w:i w:val="false"/>
                <w:color w:val="000000"/>
                <w:vertAlign w:val="subscript"/>
              </w:rPr>
              <w:t>26</w:t>
            </w:r>
            <w:r>
              <w:rPr>
                <w:rFonts w:ascii="Times New Roman"/>
                <w:b w:val="false"/>
                <w:i w:val="false"/>
                <w:color w:val="000000"/>
                <w:sz w:val="20"/>
              </w:rPr>
              <w:t>N</w:t>
            </w:r>
            <w:r>
              <w:rPr>
                <w:rFonts w:ascii="Times New Roman"/>
                <w:b w:val="false"/>
                <w:i w:val="false"/>
                <w:color w:val="000000"/>
                <w:vertAlign w:val="subscript"/>
              </w:rPr>
              <w:t>6</w:t>
            </w:r>
            <w:r>
              <w:rPr>
                <w:rFonts w:ascii="Times New Roman"/>
                <w:b w:val="false"/>
                <w:i w:val="false"/>
                <w:color w:val="000000"/>
                <w:sz w:val="20"/>
              </w:rPr>
              <w:t>0</w:t>
            </w:r>
            <w:r>
              <w:rPr>
                <w:rFonts w:ascii="Times New Roman"/>
                <w:b w:val="false"/>
                <w:i w:val="false"/>
                <w:color w:val="000000"/>
                <w:vertAlign w:val="subscript"/>
              </w:rPr>
              <w:t>8</w:t>
            </w:r>
            <w:r>
              <w:rPr>
                <w:rFonts w:ascii="Times New Roman"/>
                <w:b w:val="false"/>
                <w:i w:val="false"/>
                <w:color w:val="000000"/>
                <w:sz w:val="20"/>
              </w:rPr>
              <w:t>S</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,2,2-Тетрафтор- 1 ,2-дихлорэтан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76-14-2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w:t>
            </w:r>
            <w:r>
              <w:rPr>
                <w:rFonts w:ascii="Times New Roman"/>
                <w:b w:val="false"/>
                <w:i w:val="false"/>
                <w:color w:val="000000"/>
                <w:sz w:val="20"/>
              </w:rPr>
              <w:t>C1</w:t>
            </w:r>
            <w:r>
              <w:rPr>
                <w:rFonts w:ascii="Times New Roman"/>
                <w:b w:val="false"/>
                <w:i w:val="false"/>
                <w:color w:val="000000"/>
                <w:vertAlign w:val="subscript"/>
              </w:rPr>
              <w:t>2</w:t>
            </w:r>
            <w:r>
              <w:rPr>
                <w:rFonts w:ascii="Times New Roman"/>
                <w:b w:val="false"/>
                <w:i w:val="false"/>
                <w:color w:val="000000"/>
                <w:sz w:val="20"/>
              </w:rPr>
              <w:t>F</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Тетрафторметан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72-73-0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CF</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2,2,3,3-Тетрафгорпропан1-ол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76-37-9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3</w:t>
            </w:r>
            <w:r>
              <w:rPr>
                <w:rFonts w:ascii="Times New Roman"/>
                <w:b w:val="false"/>
                <w:i w:val="false"/>
                <w:color w:val="000000"/>
                <w:sz w:val="20"/>
              </w:rPr>
              <w:t>H</w:t>
            </w:r>
            <w:r>
              <w:rPr>
                <w:rFonts w:ascii="Times New Roman"/>
                <w:b w:val="false"/>
                <w:i w:val="false"/>
                <w:color w:val="000000"/>
                <w:vertAlign w:val="subscript"/>
              </w:rPr>
              <w:t>4</w:t>
            </w:r>
            <w:r>
              <w:rPr>
                <w:rFonts w:ascii="Times New Roman"/>
                <w:b w:val="false"/>
                <w:i w:val="false"/>
                <w:color w:val="000000"/>
                <w:sz w:val="20"/>
              </w:rPr>
              <w:t>F</w:t>
            </w:r>
            <w:r>
              <w:rPr>
                <w:rFonts w:ascii="Times New Roman"/>
                <w:b w:val="false"/>
                <w:i w:val="false"/>
                <w:color w:val="000000"/>
                <w:vertAlign w:val="subscript"/>
              </w:rPr>
              <w:t>4</w:t>
            </w:r>
            <w:r>
              <w:rPr>
                <w:rFonts w:ascii="Times New Roman"/>
                <w:b w:val="false"/>
                <w:i w:val="false"/>
                <w:color w:val="000000"/>
                <w:sz w:val="20"/>
              </w:rPr>
              <w:t>O</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2,2,3,3-Тетрафторпропил-2-метилпроп-2-еноат</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88508-33-2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7</w:t>
            </w:r>
            <w:r>
              <w:rPr>
                <w:rFonts w:ascii="Times New Roman"/>
                <w:b w:val="false"/>
                <w:i w:val="false"/>
                <w:color w:val="000000"/>
                <w:sz w:val="20"/>
              </w:rPr>
              <w:t>H</w:t>
            </w:r>
            <w:r>
              <w:rPr>
                <w:rFonts w:ascii="Times New Roman"/>
                <w:b w:val="false"/>
                <w:i w:val="false"/>
                <w:color w:val="000000"/>
                <w:vertAlign w:val="subscript"/>
              </w:rPr>
              <w:t>9</w:t>
            </w:r>
            <w:r>
              <w:rPr>
                <w:rFonts w:ascii="Times New Roman"/>
                <w:b w:val="false"/>
                <w:i w:val="false"/>
                <w:color w:val="000000"/>
                <w:sz w:val="20"/>
              </w:rPr>
              <w:t>F</w:t>
            </w:r>
            <w:r>
              <w:rPr>
                <w:rFonts w:ascii="Times New Roman"/>
                <w:b w:val="false"/>
                <w:i w:val="false"/>
                <w:color w:val="000000"/>
                <w:vertAlign w:val="subscript"/>
              </w:rPr>
              <w:t>4</w:t>
            </w:r>
            <w:r>
              <w:rPr>
                <w:rFonts w:ascii="Times New Roman"/>
                <w:b w:val="false"/>
                <w:i w:val="false"/>
                <w:color w:val="000000"/>
                <w:sz w:val="20"/>
              </w:rPr>
              <w:t>О</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2,2,3,3-Тетрафторпропил-2-фторпропан-2-еноат, 1,1,2-трифтор-1,1,2-трихлорэтан (ОФН) олигомер</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3-Тетрафгорпропил-2-фторпроп-2-еноат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96250-38-3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3</w:t>
            </w:r>
            <w:r>
              <w:rPr>
                <w:rFonts w:ascii="Times New Roman"/>
                <w:b w:val="false"/>
                <w:i w:val="false"/>
                <w:color w:val="000000"/>
                <w:sz w:val="20"/>
              </w:rPr>
              <w:t>H</w:t>
            </w:r>
            <w:r>
              <w:rPr>
                <w:rFonts w:ascii="Times New Roman"/>
                <w:b w:val="false"/>
                <w:i w:val="false"/>
                <w:color w:val="000000"/>
                <w:vertAlign w:val="subscript"/>
              </w:rPr>
              <w:t>5</w:t>
            </w:r>
            <w:r>
              <w:rPr>
                <w:rFonts w:ascii="Times New Roman"/>
                <w:b w:val="false"/>
                <w:i w:val="false"/>
                <w:color w:val="000000"/>
                <w:sz w:val="20"/>
              </w:rPr>
              <w:t>F</w:t>
            </w:r>
            <w:r>
              <w:rPr>
                <w:rFonts w:ascii="Times New Roman"/>
                <w:b w:val="false"/>
                <w:i w:val="false"/>
                <w:color w:val="000000"/>
                <w:vertAlign w:val="subscript"/>
              </w:rPr>
              <w:t>5</w:t>
            </w:r>
            <w:r>
              <w:rPr>
                <w:rFonts w:ascii="Times New Roman"/>
                <w:b w:val="false"/>
                <w:i w:val="false"/>
                <w:color w:val="000000"/>
                <w:sz w:val="20"/>
              </w:rPr>
              <w:t>0</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1 ,2,2-Тетрафтор- 1 –хлорэтан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354-25-6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w:t>
            </w:r>
            <w:r>
              <w:rPr>
                <w:rFonts w:ascii="Times New Roman"/>
                <w:b w:val="false"/>
                <w:i w:val="false"/>
                <w:color w:val="000000"/>
                <w:sz w:val="20"/>
              </w:rPr>
              <w:t>HC1F</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1 , 1 ,2-Тетрафторэтан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811-97-2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w:t>
            </w:r>
            <w:r>
              <w:rPr>
                <w:rFonts w:ascii="Times New Roman"/>
                <w:b w:val="false"/>
                <w:i w:val="false"/>
                <w:color w:val="000000"/>
                <w:sz w:val="20"/>
              </w:rPr>
              <w:t>H</w:t>
            </w:r>
            <w:r>
              <w:rPr>
                <w:rFonts w:ascii="Times New Roman"/>
                <w:b w:val="false"/>
                <w:i w:val="false"/>
                <w:color w:val="000000"/>
                <w:vertAlign w:val="subscript"/>
              </w:rPr>
              <w:t>2</w:t>
            </w:r>
            <w:r>
              <w:rPr>
                <w:rFonts w:ascii="Times New Roman"/>
                <w:b w:val="false"/>
                <w:i w:val="false"/>
                <w:color w:val="000000"/>
                <w:sz w:val="20"/>
              </w:rPr>
              <w:t>F</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1 ,2,2-Тетрафторэтан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359-35-3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w:t>
            </w:r>
            <w:r>
              <w:rPr>
                <w:rFonts w:ascii="Times New Roman"/>
                <w:b w:val="false"/>
                <w:i w:val="false"/>
                <w:color w:val="000000"/>
                <w:sz w:val="20"/>
              </w:rPr>
              <w:t>H</w:t>
            </w:r>
            <w:r>
              <w:rPr>
                <w:rFonts w:ascii="Times New Roman"/>
                <w:b w:val="false"/>
                <w:i w:val="false"/>
                <w:color w:val="000000"/>
                <w:vertAlign w:val="subscript"/>
              </w:rPr>
              <w:t>2</w:t>
            </w:r>
            <w:r>
              <w:rPr>
                <w:rFonts w:ascii="Times New Roman"/>
                <w:b w:val="false"/>
                <w:i w:val="false"/>
                <w:color w:val="000000"/>
                <w:sz w:val="20"/>
              </w:rPr>
              <w:t>F</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Тетрафторэтен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116-14-3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w:t>
            </w:r>
            <w:r>
              <w:rPr>
                <w:rFonts w:ascii="Times New Roman"/>
                <w:b w:val="false"/>
                <w:i w:val="false"/>
                <w:color w:val="000000"/>
                <w:sz w:val="20"/>
              </w:rPr>
              <w:t>F</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1,1,2,2-Тетрафторэтоксибензол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350-57-2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6</w:t>
            </w:r>
            <w:r>
              <w:rPr>
                <w:rFonts w:ascii="Times New Roman"/>
                <w:b w:val="false"/>
                <w:i w:val="false"/>
                <w:color w:val="000000"/>
                <w:sz w:val="20"/>
              </w:rPr>
              <w:t>F</w:t>
            </w:r>
            <w:r>
              <w:rPr>
                <w:rFonts w:ascii="Times New Roman"/>
                <w:b w:val="false"/>
                <w:i w:val="false"/>
                <w:color w:val="000000"/>
                <w:vertAlign w:val="subscript"/>
              </w:rPr>
              <w:t>4</w:t>
            </w:r>
            <w:r>
              <w:rPr>
                <w:rFonts w:ascii="Times New Roman"/>
                <w:b w:val="false"/>
                <w:i w:val="false"/>
                <w:color w:val="000000"/>
                <w:sz w:val="20"/>
              </w:rPr>
              <w:t>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1,2,2-Тетрафторэтоксифенилен-1,3-диамин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61988-37-2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8</w:t>
            </w:r>
            <w:r>
              <w:rPr>
                <w:rFonts w:ascii="Times New Roman"/>
                <w:b w:val="false"/>
                <w:i w:val="false"/>
                <w:color w:val="000000"/>
                <w:sz w:val="20"/>
              </w:rPr>
              <w:t>F</w:t>
            </w:r>
            <w:r>
              <w:rPr>
                <w:rFonts w:ascii="Times New Roman"/>
                <w:b w:val="false"/>
                <w:i w:val="false"/>
                <w:color w:val="000000"/>
                <w:vertAlign w:val="subscript"/>
              </w:rPr>
              <w:t>4</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2,3,5,6-Тетрахлорбензол-1,4-дикарбоксилдихлорид</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719-32-4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8</w:t>
            </w:r>
            <w:r>
              <w:rPr>
                <w:rFonts w:ascii="Times New Roman"/>
                <w:b w:val="false"/>
                <w:i w:val="false"/>
                <w:color w:val="000000"/>
                <w:sz w:val="20"/>
              </w:rPr>
              <w:t>С1</w:t>
            </w:r>
            <w:r>
              <w:rPr>
                <w:rFonts w:ascii="Times New Roman"/>
                <w:b w:val="false"/>
                <w:i w:val="false"/>
                <w:color w:val="000000"/>
                <w:vertAlign w:val="subscript"/>
              </w:rPr>
              <w:t>6</w:t>
            </w:r>
            <w:r>
              <w:rPr>
                <w:rFonts w:ascii="Times New Roman"/>
                <w:b w:val="false"/>
                <w:i w:val="false"/>
                <w:color w:val="000000"/>
                <w:sz w:val="20"/>
              </w:rPr>
              <w:t>0</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3,3,3',4'-Тетрахлорбицик-ло[2,2,1]гепт-5-ен-2-спиро-1'-циклопент-3-ен-2',5'-дион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68089-39-4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CnH</w:t>
            </w:r>
            <w:r>
              <w:rPr>
                <w:rFonts w:ascii="Times New Roman"/>
                <w:b w:val="false"/>
                <w:i w:val="false"/>
                <w:color w:val="000000"/>
                <w:vertAlign w:val="subscript"/>
              </w:rPr>
              <w:t>6</w:t>
            </w:r>
            <w:r>
              <w:rPr>
                <w:rFonts w:ascii="Times New Roman"/>
                <w:b w:val="false"/>
                <w:i w:val="false"/>
                <w:color w:val="000000"/>
                <w:sz w:val="20"/>
              </w:rPr>
              <w:t>CL</w:t>
            </w:r>
            <w:r>
              <w:rPr>
                <w:rFonts w:ascii="Times New Roman"/>
                <w:b w:val="false"/>
                <w:i w:val="false"/>
                <w:color w:val="000000"/>
                <w:vertAlign w:val="subscript"/>
              </w:rPr>
              <w:t>4</w:t>
            </w:r>
            <w:r>
              <w:rPr>
                <w:rFonts w:ascii="Times New Roman"/>
                <w:b w:val="false"/>
                <w:i w:val="false"/>
                <w:color w:val="000000"/>
                <w:sz w:val="20"/>
              </w:rPr>
              <w:t>O</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 ,2,3-Тетрахлорбута- 1,3-диен</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921-09-5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4</w:t>
            </w:r>
            <w:r>
              <w:rPr>
                <w:rFonts w:ascii="Times New Roman"/>
                <w:b w:val="false"/>
                <w:i w:val="false"/>
                <w:color w:val="000000"/>
                <w:sz w:val="20"/>
              </w:rPr>
              <w:t>H</w:t>
            </w:r>
            <w:r>
              <w:rPr>
                <w:rFonts w:ascii="Times New Roman"/>
                <w:b w:val="false"/>
                <w:i w:val="false"/>
                <w:color w:val="000000"/>
                <w:vertAlign w:val="subscript"/>
              </w:rPr>
              <w:t>4</w:t>
            </w:r>
            <w:r>
              <w:rPr>
                <w:rFonts w:ascii="Times New Roman"/>
                <w:b w:val="false"/>
                <w:i w:val="false"/>
                <w:color w:val="000000"/>
                <w:sz w:val="20"/>
              </w:rPr>
              <w:t>C1</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1,2,3,4-Тетрахлорбутан+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3405-32-1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4</w:t>
            </w:r>
            <w:r>
              <w:rPr>
                <w:rFonts w:ascii="Times New Roman"/>
                <w:b w:val="false"/>
                <w:i w:val="false"/>
                <w:color w:val="000000"/>
                <w:sz w:val="20"/>
              </w:rPr>
              <w:t>H</w:t>
            </w:r>
            <w:r>
              <w:rPr>
                <w:rFonts w:ascii="Times New Roman"/>
                <w:b w:val="false"/>
                <w:i w:val="false"/>
                <w:color w:val="000000"/>
                <w:vertAlign w:val="subscript"/>
              </w:rPr>
              <w:t>6</w:t>
            </w:r>
            <w:r>
              <w:rPr>
                <w:rFonts w:ascii="Times New Roman"/>
                <w:b w:val="false"/>
                <w:i w:val="false"/>
                <w:color w:val="000000"/>
                <w:sz w:val="20"/>
              </w:rPr>
              <w:t>Cl</w:t>
            </w:r>
            <w:r>
              <w:rPr>
                <w:rFonts w:ascii="Times New Roman"/>
                <w:b w:val="false"/>
                <w:i w:val="false"/>
                <w:color w:val="000000"/>
                <w:vertAlign w:val="subscript"/>
              </w:rPr>
              <w:t>4</w:t>
            </w:r>
            <w:r>
              <w:rPr>
                <w:rFonts w:ascii="Times New Roman"/>
                <w:b w:val="false"/>
                <w:i w:val="false"/>
                <w:color w:val="000000"/>
                <w:sz w:val="20"/>
              </w:rPr>
              <w:t>,</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1,2,3,3-Тетрахлорбутан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13138-51-7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4</w:t>
            </w:r>
            <w:r>
              <w:rPr>
                <w:rFonts w:ascii="Times New Roman"/>
                <w:b w:val="false"/>
                <w:i w:val="false"/>
                <w:color w:val="000000"/>
                <w:sz w:val="20"/>
              </w:rPr>
              <w:t>H</w:t>
            </w:r>
            <w:r>
              <w:rPr>
                <w:rFonts w:ascii="Times New Roman"/>
                <w:b w:val="false"/>
                <w:i w:val="false"/>
                <w:color w:val="000000"/>
                <w:vertAlign w:val="subscript"/>
              </w:rPr>
              <w:t>6</w:t>
            </w:r>
            <w:r>
              <w:rPr>
                <w:rFonts w:ascii="Times New Roman"/>
                <w:b w:val="false"/>
                <w:i w:val="false"/>
                <w:color w:val="000000"/>
                <w:sz w:val="20"/>
              </w:rPr>
              <w:t>Cl</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1,1,2,4-Тетрахлорбуг-2-ен</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3574-42-3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4</w:t>
            </w:r>
            <w:r>
              <w:rPr>
                <w:rFonts w:ascii="Times New Roman"/>
                <w:b w:val="false"/>
                <w:i w:val="false"/>
                <w:color w:val="000000"/>
                <w:sz w:val="20"/>
              </w:rPr>
              <w:t>H</w:t>
            </w:r>
            <w:r>
              <w:rPr>
                <w:rFonts w:ascii="Times New Roman"/>
                <w:b w:val="false"/>
                <w:i w:val="false"/>
                <w:color w:val="000000"/>
                <w:vertAlign w:val="subscript"/>
              </w:rPr>
              <w:t>4</w:t>
            </w:r>
            <w:r>
              <w:rPr>
                <w:rFonts w:ascii="Times New Roman"/>
                <w:b w:val="false"/>
                <w:i w:val="false"/>
                <w:color w:val="000000"/>
                <w:sz w:val="20"/>
              </w:rPr>
              <w:t>Cl</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 5,6-Тетрахkорциклогекса-2,5-диен-1,4-дион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118-75-2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Cl</w:t>
            </w:r>
            <w:r>
              <w:rPr>
                <w:rFonts w:ascii="Times New Roman"/>
                <w:b w:val="false"/>
                <w:i w:val="false"/>
                <w:color w:val="000000"/>
                <w:vertAlign w:val="subscript"/>
              </w:rPr>
              <w:t>4</w:t>
            </w:r>
            <w:r>
              <w:rPr>
                <w:rFonts w:ascii="Times New Roman"/>
                <w:b w:val="false"/>
                <w:i w:val="false"/>
                <w:color w:val="000000"/>
                <w:sz w:val="20"/>
              </w:rPr>
              <w:t>O</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2,3,4,5-Теграхлоргекса-1,3,5-триен</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22037-58-7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4</w:t>
            </w:r>
            <w:r>
              <w:rPr>
                <w:rFonts w:ascii="Times New Roman"/>
                <w:b w:val="false"/>
                <w:i w:val="false"/>
                <w:color w:val="000000"/>
                <w:sz w:val="20"/>
              </w:rPr>
              <w:t>Cl</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Тетрахлор гептан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25641-64-9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7</w:t>
            </w:r>
            <w:r>
              <w:rPr>
                <w:rFonts w:ascii="Times New Roman"/>
                <w:b w:val="false"/>
                <w:i w:val="false"/>
                <w:color w:val="000000"/>
                <w:sz w:val="20"/>
              </w:rPr>
              <w:t>Н</w:t>
            </w:r>
            <w:r>
              <w:rPr>
                <w:rFonts w:ascii="Times New Roman"/>
                <w:b w:val="false"/>
                <w:i w:val="false"/>
                <w:color w:val="000000"/>
                <w:vertAlign w:val="subscript"/>
              </w:rPr>
              <w:t>12</w:t>
            </w:r>
            <w:r>
              <w:rPr>
                <w:rFonts w:ascii="Times New Roman"/>
                <w:b w:val="false"/>
                <w:i w:val="false"/>
                <w:color w:val="000000"/>
                <w:sz w:val="20"/>
              </w:rPr>
              <w:t>Сl</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Тетрахлорметан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56-23-5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CCL</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1 , 1 ,9-Тетрахлорнонан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1561-48-4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9</w:t>
            </w:r>
            <w:r>
              <w:rPr>
                <w:rFonts w:ascii="Times New Roman"/>
                <w:b w:val="false"/>
                <w:i w:val="false"/>
                <w:color w:val="000000"/>
                <w:sz w:val="20"/>
              </w:rPr>
              <w:t>Н</w:t>
            </w:r>
            <w:r>
              <w:rPr>
                <w:rFonts w:ascii="Times New Roman"/>
                <w:b w:val="false"/>
                <w:i w:val="false"/>
                <w:color w:val="000000"/>
                <w:vertAlign w:val="subscript"/>
              </w:rPr>
              <w:t>16</w:t>
            </w:r>
            <w:r>
              <w:rPr>
                <w:rFonts w:ascii="Times New Roman"/>
                <w:b w:val="false"/>
                <w:i w:val="false"/>
                <w:color w:val="000000"/>
                <w:sz w:val="20"/>
              </w:rPr>
              <w:t>Сl</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 , 1,5-Тетрахлорпентан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2467-10-9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5</w:t>
            </w:r>
            <w:r>
              <w:rPr>
                <w:rFonts w:ascii="Times New Roman"/>
                <w:b w:val="false"/>
                <w:i w:val="false"/>
                <w:color w:val="000000"/>
                <w:sz w:val="20"/>
              </w:rPr>
              <w:t>H</w:t>
            </w:r>
            <w:r>
              <w:rPr>
                <w:rFonts w:ascii="Times New Roman"/>
                <w:b w:val="false"/>
                <w:i w:val="false"/>
                <w:color w:val="000000"/>
                <w:vertAlign w:val="subscript"/>
              </w:rPr>
              <w:t>8</w:t>
            </w:r>
            <w:r>
              <w:rPr>
                <w:rFonts w:ascii="Times New Roman"/>
                <w:b w:val="false"/>
                <w:i w:val="false"/>
                <w:color w:val="000000"/>
                <w:sz w:val="20"/>
              </w:rPr>
              <w:t>CL</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 ,4, 5 -Тетрахлор-6 –трихлорметилпиридин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1134-04-9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C</w:t>
            </w:r>
            <w:r>
              <w:rPr>
                <w:rFonts w:ascii="Times New Roman"/>
                <w:b w:val="false"/>
                <w:i w:val="false"/>
                <w:color w:val="000000"/>
                <w:vertAlign w:val="subscript"/>
              </w:rPr>
              <w:t>17</w:t>
            </w:r>
            <w:r>
              <w:rPr>
                <w:rFonts w:ascii="Times New Roman"/>
                <w:b w:val="false"/>
                <w:i w:val="false"/>
                <w:color w:val="000000"/>
                <w:sz w:val="20"/>
              </w:rPr>
              <w:t>N</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1,1,1,3-Тетрахлорпропан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1070-78-6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СзH</w:t>
            </w:r>
            <w:r>
              <w:rPr>
                <w:rFonts w:ascii="Times New Roman"/>
                <w:b w:val="false"/>
                <w:i w:val="false"/>
                <w:color w:val="000000"/>
                <w:vertAlign w:val="subscript"/>
              </w:rPr>
              <w:t>4</w:t>
            </w:r>
            <w:r>
              <w:rPr>
                <w:rFonts w:ascii="Times New Roman"/>
                <w:b w:val="false"/>
                <w:i w:val="false"/>
                <w:color w:val="000000"/>
                <w:sz w:val="20"/>
              </w:rPr>
              <w:t>Cl</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Тетрахлорпроп-1-ен</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60320-18-5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СзН</w:t>
            </w:r>
            <w:r>
              <w:rPr>
                <w:rFonts w:ascii="Times New Roman"/>
                <w:b w:val="false"/>
                <w:i w:val="false"/>
                <w:color w:val="000000"/>
                <w:vertAlign w:val="subscript"/>
              </w:rPr>
              <w:t>2</w:t>
            </w:r>
            <w:r>
              <w:rPr>
                <w:rFonts w:ascii="Times New Roman"/>
                <w:b w:val="false"/>
                <w:i w:val="false"/>
                <w:color w:val="000000"/>
                <w:sz w:val="20"/>
              </w:rPr>
              <w:t>С1</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1 , 1 , 11 –Тетрахлорундекан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63981-28-2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11</w:t>
            </w:r>
            <w:r>
              <w:rPr>
                <w:rFonts w:ascii="Times New Roman"/>
                <w:b w:val="false"/>
                <w:i w:val="false"/>
                <w:color w:val="000000"/>
                <w:sz w:val="20"/>
              </w:rPr>
              <w:t>Н</w:t>
            </w:r>
            <w:r>
              <w:rPr>
                <w:rFonts w:ascii="Times New Roman"/>
                <w:b w:val="false"/>
                <w:i w:val="false"/>
                <w:color w:val="000000"/>
                <w:vertAlign w:val="subscript"/>
              </w:rPr>
              <w:t>20</w:t>
            </w:r>
            <w:r>
              <w:rPr>
                <w:rFonts w:ascii="Times New Roman"/>
                <w:b w:val="false"/>
                <w:i w:val="false"/>
                <w:color w:val="000000"/>
                <w:sz w:val="20"/>
              </w:rPr>
              <w:t>Сl</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1 ,2,2-Тетрахлорэтан</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79-34-5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w:t>
            </w:r>
            <w:r>
              <w:rPr>
                <w:rFonts w:ascii="Times New Roman"/>
                <w:b w:val="false"/>
                <w:i w:val="false"/>
                <w:color w:val="000000"/>
                <w:sz w:val="20"/>
              </w:rPr>
              <w:t>H</w:t>
            </w:r>
            <w:r>
              <w:rPr>
                <w:rFonts w:ascii="Times New Roman"/>
                <w:b w:val="false"/>
                <w:i w:val="false"/>
                <w:color w:val="000000"/>
                <w:vertAlign w:val="subscript"/>
              </w:rPr>
              <w:t>2</w:t>
            </w:r>
            <w:r>
              <w:rPr>
                <w:rFonts w:ascii="Times New Roman"/>
                <w:b w:val="false"/>
                <w:i w:val="false"/>
                <w:color w:val="000000"/>
                <w:sz w:val="20"/>
              </w:rPr>
              <w:t>Cl</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Тетрахлорэтан</w:t>
            </w:r>
            <w:r>
              <w:rPr>
                <w:rFonts w:ascii="Times New Roman"/>
                <w:b w:val="false"/>
                <w:i w:val="false"/>
                <w:color w:val="000000"/>
                <w:vertAlign w:val="superscript"/>
              </w:rPr>
              <w:t>+</w:t>
            </w:r>
            <w:r>
              <w:rPr>
                <w:rFonts w:ascii="Times New Roman"/>
                <w:b w:val="false"/>
                <w:i w:val="false"/>
                <w:color w:val="000000"/>
                <w:sz w:val="20"/>
              </w:rPr>
              <w:t xml:space="preserve"> (изомелер қоспасы)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25322-20-7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w:t>
            </w:r>
            <w:r>
              <w:rPr>
                <w:rFonts w:ascii="Times New Roman"/>
                <w:b w:val="false"/>
                <w:i w:val="false"/>
                <w:color w:val="000000"/>
                <w:sz w:val="20"/>
              </w:rPr>
              <w:t>H</w:t>
            </w:r>
            <w:r>
              <w:rPr>
                <w:rFonts w:ascii="Times New Roman"/>
                <w:b w:val="false"/>
                <w:i w:val="false"/>
                <w:color w:val="000000"/>
                <w:vertAlign w:val="subscript"/>
              </w:rPr>
              <w:t>2</w:t>
            </w:r>
            <w:r>
              <w:rPr>
                <w:rFonts w:ascii="Times New Roman"/>
                <w:b w:val="false"/>
                <w:i w:val="false"/>
                <w:color w:val="000000"/>
                <w:sz w:val="20"/>
              </w:rPr>
              <w:t>Cl</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Тетрахлорэтилен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127-18-4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w:t>
            </w:r>
            <w:r>
              <w:rPr>
                <w:rFonts w:ascii="Times New Roman"/>
                <w:b w:val="false"/>
                <w:i w:val="false"/>
                <w:color w:val="000000"/>
                <w:sz w:val="20"/>
              </w:rPr>
              <w:t>Cl</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Тетраэтилсвинец</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20</w:t>
            </w:r>
            <w:r>
              <w:rPr>
                <w:rFonts w:ascii="Times New Roman"/>
                <w:b w:val="false"/>
                <w:i w:val="false"/>
                <w:color w:val="000000"/>
                <w:sz w:val="20"/>
              </w:rPr>
              <w:t>Pb</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Тетраэтилтиопероксидикарбондиамид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97-77-8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10</w:t>
            </w:r>
            <w:r>
              <w:rPr>
                <w:rFonts w:ascii="Times New Roman"/>
                <w:b w:val="false"/>
                <w:i w:val="false"/>
                <w:color w:val="000000"/>
                <w:sz w:val="20"/>
              </w:rPr>
              <w:t>H</w:t>
            </w:r>
            <w:r>
              <w:rPr>
                <w:rFonts w:ascii="Times New Roman"/>
                <w:b w:val="false"/>
                <w:i w:val="false"/>
                <w:color w:val="000000"/>
                <w:vertAlign w:val="subscript"/>
              </w:rPr>
              <w:t>2</w:t>
            </w:r>
            <w:r>
              <w:rPr>
                <w:rFonts w:ascii="Times New Roman"/>
                <w:b w:val="false"/>
                <w:i w:val="false"/>
                <w:color w:val="000000"/>
                <w:sz w:val="20"/>
              </w:rPr>
              <w:t>oN</w:t>
            </w:r>
            <w:r>
              <w:rPr>
                <w:rFonts w:ascii="Times New Roman"/>
                <w:b w:val="false"/>
                <w:i w:val="false"/>
                <w:color w:val="000000"/>
                <w:vertAlign w:val="subscript"/>
              </w:rPr>
              <w:t>2</w:t>
            </w:r>
            <w:r>
              <w:rPr>
                <w:rFonts w:ascii="Times New Roman"/>
                <w:b w:val="false"/>
                <w:i w:val="false"/>
                <w:color w:val="000000"/>
                <w:sz w:val="20"/>
              </w:rPr>
              <w:t>S</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Тетраэтоксисилан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78-10-4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2</w:t>
            </w:r>
            <w:r>
              <w:rPr>
                <w:rFonts w:ascii="Times New Roman"/>
                <w:b w:val="false"/>
                <w:i w:val="false"/>
                <w:color w:val="000000"/>
                <w:sz w:val="20"/>
              </w:rPr>
              <w:t>oO</w:t>
            </w:r>
            <w:r>
              <w:rPr>
                <w:rFonts w:ascii="Times New Roman"/>
                <w:b w:val="false"/>
                <w:i w:val="false"/>
                <w:color w:val="000000"/>
                <w:vertAlign w:val="subscript"/>
              </w:rPr>
              <w:t>4</w:t>
            </w:r>
            <w:r>
              <w:rPr>
                <w:rFonts w:ascii="Times New Roman"/>
                <w:b w:val="false"/>
                <w:i w:val="false"/>
                <w:color w:val="000000"/>
                <w:sz w:val="20"/>
              </w:rPr>
              <w:t>Si</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N,N-Тилозин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1401-69-0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46</w:t>
            </w:r>
            <w:r>
              <w:rPr>
                <w:rFonts w:ascii="Times New Roman"/>
                <w:b w:val="false"/>
                <w:i w:val="false"/>
                <w:color w:val="000000"/>
                <w:sz w:val="20"/>
              </w:rPr>
              <w:t>H</w:t>
            </w:r>
            <w:r>
              <w:rPr>
                <w:rFonts w:ascii="Times New Roman"/>
                <w:b w:val="false"/>
                <w:i w:val="false"/>
                <w:color w:val="000000"/>
                <w:vertAlign w:val="subscript"/>
              </w:rPr>
              <w:t>77</w:t>
            </w:r>
            <w:r>
              <w:rPr>
                <w:rFonts w:ascii="Times New Roman"/>
                <w:b w:val="false"/>
                <w:i w:val="false"/>
                <w:color w:val="000000"/>
                <w:sz w:val="20"/>
              </w:rPr>
              <w:t>N0</w:t>
            </w:r>
            <w:r>
              <w:rPr>
                <w:rFonts w:ascii="Times New Roman"/>
                <w:b w:val="false"/>
                <w:i w:val="false"/>
                <w:color w:val="000000"/>
                <w:vertAlign w:val="subscript"/>
              </w:rPr>
              <w:t>17</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 -Тиодиаминобензол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139-65-1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12</w:t>
            </w:r>
            <w:r>
              <w:rPr>
                <w:rFonts w:ascii="Times New Roman"/>
                <w:b w:val="false"/>
                <w:i w:val="false"/>
                <w:color w:val="000000"/>
                <w:sz w:val="20"/>
              </w:rPr>
              <w:t>H</w:t>
            </w:r>
            <w:r>
              <w:rPr>
                <w:rFonts w:ascii="Times New Roman"/>
                <w:b w:val="false"/>
                <w:i w:val="false"/>
                <w:color w:val="000000"/>
                <w:vertAlign w:val="subscript"/>
              </w:rPr>
              <w:t>12</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 –Тиодигидроксибензол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2664-63-3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12</w:t>
            </w:r>
            <w:r>
              <w:rPr>
                <w:rFonts w:ascii="Times New Roman"/>
                <w:b w:val="false"/>
                <w:i w:val="false"/>
                <w:color w:val="000000"/>
                <w:sz w:val="20"/>
              </w:rPr>
              <w:t>H</w:t>
            </w:r>
            <w:r>
              <w:rPr>
                <w:rFonts w:ascii="Times New Roman"/>
                <w:b w:val="false"/>
                <w:i w:val="false"/>
                <w:color w:val="000000"/>
                <w:vertAlign w:val="subscript"/>
              </w:rPr>
              <w:t>10</w:t>
            </w:r>
            <w:r>
              <w:rPr>
                <w:rFonts w:ascii="Times New Roman"/>
                <w:b w:val="false"/>
                <w:i w:val="false"/>
                <w:color w:val="000000"/>
                <w:sz w:val="20"/>
              </w:rPr>
              <w:t>O</w:t>
            </w:r>
            <w:r>
              <w:rPr>
                <w:rFonts w:ascii="Times New Roman"/>
                <w:b w:val="false"/>
                <w:i w:val="false"/>
                <w:color w:val="000000"/>
                <w:vertAlign w:val="subscript"/>
              </w:rPr>
              <w:t>2</w:t>
            </w:r>
            <w:r>
              <w:rPr>
                <w:rFonts w:ascii="Times New Roman"/>
                <w:b w:val="false"/>
                <w:i w:val="false"/>
                <w:color w:val="000000"/>
                <w:sz w:val="20"/>
              </w:rPr>
              <w:t>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 ' -[Тиоди-1,4-фенилен]бис(О,О-диметил)тиофосфат</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3383-96-8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16</w:t>
            </w:r>
            <w:r>
              <w:rPr>
                <w:rFonts w:ascii="Times New Roman"/>
                <w:b w:val="false"/>
                <w:i w:val="false"/>
                <w:color w:val="000000"/>
                <w:sz w:val="20"/>
              </w:rPr>
              <w:t>H</w:t>
            </w:r>
            <w:r>
              <w:rPr>
                <w:rFonts w:ascii="Times New Roman"/>
                <w:b w:val="false"/>
                <w:i w:val="false"/>
                <w:color w:val="000000"/>
                <w:vertAlign w:val="subscript"/>
              </w:rPr>
              <w:t>20</w:t>
            </w:r>
            <w:r>
              <w:rPr>
                <w:rFonts w:ascii="Times New Roman"/>
                <w:b w:val="false"/>
                <w:i w:val="false"/>
                <w:color w:val="000000"/>
                <w:sz w:val="20"/>
              </w:rPr>
              <w:t>O</w:t>
            </w:r>
            <w:r>
              <w:rPr>
                <w:rFonts w:ascii="Times New Roman"/>
                <w:b w:val="false"/>
                <w:i w:val="false"/>
                <w:color w:val="000000"/>
                <w:vertAlign w:val="subscript"/>
              </w:rPr>
              <w:t>6</w:t>
            </w:r>
            <w:r>
              <w:rPr>
                <w:rFonts w:ascii="Times New Roman"/>
                <w:b w:val="false"/>
                <w:i w:val="false"/>
                <w:color w:val="000000"/>
                <w:sz w:val="20"/>
              </w:rPr>
              <w:t>P</w:t>
            </w:r>
            <w:r>
              <w:rPr>
                <w:rFonts w:ascii="Times New Roman"/>
                <w:b w:val="false"/>
                <w:i w:val="false"/>
                <w:color w:val="000000"/>
                <w:vertAlign w:val="subscript"/>
              </w:rPr>
              <w:t>2</w:t>
            </w:r>
            <w:r>
              <w:rPr>
                <w:rFonts w:ascii="Times New Roman"/>
                <w:b w:val="false"/>
                <w:i w:val="false"/>
                <w:color w:val="000000"/>
                <w:sz w:val="20"/>
              </w:rPr>
              <w:t>S</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 [4- [ (2-Тиозолиламино)сульфонил]фенил] -амино]карбонил] бензой қышқылы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85-73-4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17</w:t>
            </w:r>
            <w:r>
              <w:rPr>
                <w:rFonts w:ascii="Times New Roman"/>
                <w:b w:val="false"/>
                <w:i w:val="false"/>
                <w:color w:val="000000"/>
                <w:sz w:val="20"/>
              </w:rPr>
              <w:t>H</w:t>
            </w:r>
            <w:r>
              <w:rPr>
                <w:rFonts w:ascii="Times New Roman"/>
                <w:b w:val="false"/>
                <w:i w:val="false"/>
                <w:color w:val="000000"/>
                <w:vertAlign w:val="subscript"/>
              </w:rPr>
              <w:t>13</w:t>
            </w:r>
            <w:r>
              <w:rPr>
                <w:rFonts w:ascii="Times New Roman"/>
                <w:b w:val="false"/>
                <w:i w:val="false"/>
                <w:color w:val="000000"/>
                <w:sz w:val="20"/>
              </w:rPr>
              <w:t>N</w:t>
            </w:r>
            <w:r>
              <w:rPr>
                <w:rFonts w:ascii="Times New Roman"/>
                <w:b w:val="false"/>
                <w:i w:val="false"/>
                <w:color w:val="000000"/>
                <w:vertAlign w:val="subscript"/>
              </w:rPr>
              <w:t>3</w:t>
            </w:r>
            <w:r>
              <w:rPr>
                <w:rFonts w:ascii="Times New Roman"/>
                <w:b w:val="false"/>
                <w:i w:val="false"/>
                <w:color w:val="000000"/>
                <w:sz w:val="20"/>
              </w:rPr>
              <w:t>0</w:t>
            </w:r>
            <w:r>
              <w:rPr>
                <w:rFonts w:ascii="Times New Roman"/>
                <w:b w:val="false"/>
                <w:i w:val="false"/>
                <w:color w:val="000000"/>
                <w:vertAlign w:val="subscript"/>
              </w:rPr>
              <w:t>5</w:t>
            </w:r>
            <w:r>
              <w:rPr>
                <w:rFonts w:ascii="Times New Roman"/>
                <w:b w:val="false"/>
                <w:i w:val="false"/>
                <w:color w:val="000000"/>
                <w:sz w:val="20"/>
              </w:rPr>
              <w:t>S</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Тиокарбамид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62-56-6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w:t>
            </w:r>
            <w:r>
              <w:rPr>
                <w:rFonts w:ascii="Times New Roman"/>
                <w:b w:val="false"/>
                <w:i w:val="false"/>
                <w:color w:val="000000"/>
                <w:vertAlign w:val="subscript"/>
              </w:rPr>
              <w:t>4</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Тионилхлорид</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7719-09-7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C1</w:t>
            </w:r>
            <w:r>
              <w:rPr>
                <w:rFonts w:ascii="Times New Roman"/>
                <w:b w:val="false"/>
                <w:i w:val="false"/>
                <w:color w:val="000000"/>
                <w:vertAlign w:val="subscript"/>
              </w:rPr>
              <w:t>2</w:t>
            </w:r>
            <w:r>
              <w:rPr>
                <w:rFonts w:ascii="Times New Roman"/>
                <w:b w:val="false"/>
                <w:i w:val="false"/>
                <w:color w:val="000000"/>
                <w:sz w:val="20"/>
              </w:rPr>
              <w:t>OS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Тиофуран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110-02-1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4</w:t>
            </w:r>
            <w:r>
              <w:rPr>
                <w:rFonts w:ascii="Times New Roman"/>
                <w:b w:val="false"/>
                <w:i w:val="false"/>
                <w:color w:val="000000"/>
                <w:sz w:val="20"/>
              </w:rPr>
              <w:t>H</w:t>
            </w:r>
            <w:r>
              <w:rPr>
                <w:rFonts w:ascii="Times New Roman"/>
                <w:b w:val="false"/>
                <w:i w:val="false"/>
                <w:color w:val="000000"/>
                <w:vertAlign w:val="subscript"/>
              </w:rPr>
              <w:t>4</w:t>
            </w:r>
            <w:r>
              <w:rPr>
                <w:rFonts w:ascii="Times New Roman"/>
                <w:b w:val="false"/>
                <w:i w:val="false"/>
                <w:color w:val="000000"/>
                <w:sz w:val="20"/>
              </w:rPr>
              <w:t>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Тиофосфорилхлорид</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3982-91-0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C1</w:t>
            </w:r>
            <w:r>
              <w:rPr>
                <w:rFonts w:ascii="Times New Roman"/>
                <w:b w:val="false"/>
                <w:i w:val="false"/>
                <w:color w:val="000000"/>
                <w:vertAlign w:val="subscript"/>
              </w:rPr>
              <w:t>3</w:t>
            </w:r>
            <w:r>
              <w:rPr>
                <w:rFonts w:ascii="Times New Roman"/>
                <w:b w:val="false"/>
                <w:i w:val="false"/>
                <w:color w:val="000000"/>
                <w:sz w:val="20"/>
              </w:rPr>
              <w:t>PS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Тиоэтан қышқылы</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507-09-5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w:t>
            </w:r>
            <w:r>
              <w:rPr>
                <w:rFonts w:ascii="Times New Roman"/>
                <w:b w:val="false"/>
                <w:i w:val="false"/>
                <w:color w:val="000000"/>
                <w:sz w:val="20"/>
              </w:rPr>
              <w:t>H</w:t>
            </w:r>
            <w:r>
              <w:rPr>
                <w:rFonts w:ascii="Times New Roman"/>
                <w:b w:val="false"/>
                <w:i w:val="false"/>
                <w:color w:val="000000"/>
                <w:vertAlign w:val="subscript"/>
              </w:rPr>
              <w:t>4</w:t>
            </w:r>
            <w:r>
              <w:rPr>
                <w:rFonts w:ascii="Times New Roman"/>
                <w:b w:val="false"/>
                <w:i w:val="false"/>
                <w:color w:val="000000"/>
                <w:sz w:val="20"/>
              </w:rPr>
              <w:t>OS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Тирозин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55520-40-6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9</w:t>
            </w:r>
            <w:r>
              <w:rPr>
                <w:rFonts w:ascii="Times New Roman"/>
                <w:b w:val="false"/>
                <w:i w:val="false"/>
                <w:color w:val="000000"/>
                <w:sz w:val="20"/>
              </w:rPr>
              <w:t>Н</w:t>
            </w:r>
            <w:r>
              <w:rPr>
                <w:rFonts w:ascii="Times New Roman"/>
                <w:b w:val="false"/>
                <w:i w:val="false"/>
                <w:color w:val="000000"/>
                <w:vertAlign w:val="subscript"/>
              </w:rPr>
              <w:t>11</w:t>
            </w:r>
            <w:r>
              <w:rPr>
                <w:rFonts w:ascii="Times New Roman"/>
                <w:b w:val="false"/>
                <w:i w:val="false"/>
                <w:color w:val="000000"/>
                <w:sz w:val="20"/>
              </w:rPr>
              <w:t>NОз</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Титан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7440-32-6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Ti</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Титан диоксид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13463-67-7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rPr>
                <w:rFonts w:ascii="Times New Roman"/>
                <w:b w:val="false"/>
                <w:i w:val="false"/>
                <w:color w:val="000000"/>
                <w:vertAlign w:val="subscript"/>
              </w:rPr>
              <w:t>2</w:t>
            </w:r>
            <w:r>
              <w:rPr>
                <w:rFonts w:ascii="Times New Roman"/>
                <w:b w:val="false"/>
                <w:i w:val="false"/>
                <w:color w:val="000000"/>
                <w:sz w:val="20"/>
              </w:rPr>
              <w:t>Ti</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Титан дисилицид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12039-83-7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Si</w:t>
            </w:r>
            <w:r>
              <w:rPr>
                <w:rFonts w:ascii="Times New Roman"/>
                <w:b w:val="false"/>
                <w:i w:val="false"/>
                <w:color w:val="000000"/>
                <w:vertAlign w:val="subscript"/>
              </w:rPr>
              <w:t>2</w:t>
            </w:r>
            <w:r>
              <w:rPr>
                <w:rFonts w:ascii="Times New Roman"/>
                <w:b w:val="false"/>
                <w:i w:val="false"/>
                <w:color w:val="000000"/>
                <w:sz w:val="20"/>
              </w:rPr>
              <w:t>Ti</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Титан дисульфид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12039-07-5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w:t>
            </w:r>
            <w:r>
              <w:rPr>
                <w:rFonts w:ascii="Times New Roman"/>
                <w:b w:val="false"/>
                <w:i w:val="false"/>
                <w:color w:val="000000"/>
                <w:vertAlign w:val="subscript"/>
              </w:rPr>
              <w:t>2</w:t>
            </w:r>
            <w:r>
              <w:rPr>
                <w:rFonts w:ascii="Times New Roman"/>
                <w:b w:val="false"/>
                <w:i w:val="false"/>
                <w:color w:val="000000"/>
                <w:sz w:val="20"/>
              </w:rPr>
              <w:t>Ti</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Титан нитрид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25583-20-4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NTi</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Титан сульфид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12039-13-3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STi</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Титан тетрахлорид</w:t>
            </w:r>
            <w:r>
              <w:rPr>
                <w:rFonts w:ascii="Times New Roman"/>
                <w:b w:val="false"/>
                <w:i w:val="false"/>
                <w:color w:val="000000"/>
                <w:vertAlign w:val="superscript"/>
              </w:rPr>
              <w:t>+</w:t>
            </w:r>
            <w:r>
              <w:rPr>
                <w:rFonts w:ascii="Times New Roman"/>
                <w:b w:val="false"/>
                <w:i w:val="false"/>
                <w:color w:val="000000"/>
                <w:sz w:val="20"/>
              </w:rPr>
              <w:t xml:space="preserve"> /гидрохлорид бойынша/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7550-45-0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CL</w:t>
            </w:r>
            <w:r>
              <w:rPr>
                <w:rFonts w:ascii="Times New Roman"/>
                <w:b w:val="false"/>
                <w:i w:val="false"/>
                <w:color w:val="000000"/>
                <w:vertAlign w:val="subscript"/>
              </w:rPr>
              <w:t>4</w:t>
            </w:r>
            <w:r>
              <w:rPr>
                <w:rFonts w:ascii="Times New Roman"/>
                <w:b w:val="false"/>
                <w:i w:val="false"/>
                <w:color w:val="000000"/>
                <w:sz w:val="20"/>
              </w:rPr>
              <w:t>Ti</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тетраТитан хром декаборид /борға қайта есептегенде/</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r>
              <w:rPr>
                <w:rFonts w:ascii="Times New Roman"/>
                <w:b w:val="false"/>
                <w:i w:val="false"/>
                <w:color w:val="000000"/>
                <w:vertAlign w:val="subscript"/>
              </w:rPr>
              <w:t>10</w:t>
            </w:r>
            <w:r>
              <w:rPr>
                <w:rFonts w:ascii="Times New Roman"/>
                <w:b w:val="false"/>
                <w:i w:val="false"/>
                <w:color w:val="000000"/>
                <w:sz w:val="20"/>
              </w:rPr>
              <w:t>CrTi</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Торий</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7440-29-1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Th</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Треонин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36676-50-3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4</w:t>
            </w:r>
            <w:r>
              <w:rPr>
                <w:rFonts w:ascii="Times New Roman"/>
                <w:b w:val="false"/>
                <w:i w:val="false"/>
                <w:color w:val="000000"/>
                <w:sz w:val="20"/>
              </w:rPr>
              <w:t>H</w:t>
            </w:r>
            <w:r>
              <w:rPr>
                <w:rFonts w:ascii="Times New Roman"/>
                <w:b w:val="false"/>
                <w:i w:val="false"/>
                <w:color w:val="000000"/>
                <w:vertAlign w:val="subscript"/>
              </w:rPr>
              <w:t>9</w:t>
            </w:r>
            <w:r>
              <w:rPr>
                <w:rFonts w:ascii="Times New Roman"/>
                <w:b w:val="false"/>
                <w:i w:val="false"/>
                <w:color w:val="000000"/>
                <w:sz w:val="20"/>
              </w:rPr>
              <w:t>N0</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ДL-Трео-1-(4-нитрофенил)-2-аминопропан-1,3-диол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3689-55-2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9</w:t>
            </w:r>
            <w:r>
              <w:rPr>
                <w:rFonts w:ascii="Times New Roman"/>
                <w:b w:val="false"/>
                <w:i w:val="false"/>
                <w:color w:val="000000"/>
                <w:sz w:val="20"/>
              </w:rPr>
              <w:t>H</w:t>
            </w:r>
            <w:r>
              <w:rPr>
                <w:rFonts w:ascii="Times New Roman"/>
                <w:b w:val="false"/>
                <w:i w:val="false"/>
                <w:color w:val="000000"/>
                <w:vertAlign w:val="subscript"/>
              </w:rPr>
              <w:t>13</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L(+)-Трео-1-(4-нитрофегат)-2-аминопропан- 1,3-диол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7Ш5-69-1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9</w:t>
            </w:r>
            <w:r>
              <w:rPr>
                <w:rFonts w:ascii="Times New Roman"/>
                <w:b w:val="false"/>
                <w:i w:val="false"/>
                <w:color w:val="000000"/>
                <w:sz w:val="20"/>
              </w:rPr>
              <w:t>H</w:t>
            </w:r>
            <w:r>
              <w:rPr>
                <w:rFonts w:ascii="Times New Roman"/>
                <w:b w:val="false"/>
                <w:i w:val="false"/>
                <w:color w:val="000000"/>
                <w:vertAlign w:val="subscript"/>
              </w:rPr>
              <w:t>13</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Д(-)-Трео-1-(4-нитрофенил)-2-аминопропан-1,3-диол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2792-51-0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9</w:t>
            </w:r>
            <w:r>
              <w:rPr>
                <w:rFonts w:ascii="Times New Roman"/>
                <w:b w:val="false"/>
                <w:i w:val="false"/>
                <w:color w:val="000000"/>
                <w:sz w:val="20"/>
              </w:rPr>
              <w:t>Н</w:t>
            </w:r>
            <w:r>
              <w:rPr>
                <w:rFonts w:ascii="Times New Roman"/>
                <w:b w:val="false"/>
                <w:i w:val="false"/>
                <w:color w:val="000000"/>
                <w:vertAlign w:val="subscript"/>
              </w:rPr>
              <w:t>13</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О</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1,3,5-Триазин-2,4,6(1Н,ЗН,5Н)-триол+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108-80-5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3</w:t>
            </w:r>
            <w:r>
              <w:rPr>
                <w:rFonts w:ascii="Times New Roman"/>
                <w:b w:val="false"/>
                <w:i w:val="false"/>
                <w:color w:val="000000"/>
                <w:sz w:val="20"/>
              </w:rPr>
              <w:t>H</w:t>
            </w:r>
            <w:r>
              <w:rPr>
                <w:rFonts w:ascii="Times New Roman"/>
                <w:b w:val="false"/>
                <w:i w:val="false"/>
                <w:color w:val="000000"/>
                <w:vertAlign w:val="subscript"/>
              </w:rPr>
              <w:t>3</w:t>
            </w:r>
            <w:r>
              <w:rPr>
                <w:rFonts w:ascii="Times New Roman"/>
                <w:b w:val="false"/>
                <w:i w:val="false"/>
                <w:color w:val="000000"/>
                <w:sz w:val="20"/>
              </w:rPr>
              <w:t>N</w:t>
            </w:r>
            <w:r>
              <w:rPr>
                <w:rFonts w:ascii="Times New Roman"/>
                <w:b w:val="false"/>
                <w:i w:val="false"/>
                <w:color w:val="000000"/>
                <w:vertAlign w:val="subscript"/>
              </w:rPr>
              <w:t>3</w:t>
            </w:r>
            <w:r>
              <w:rPr>
                <w:rFonts w:ascii="Times New Roman"/>
                <w:b w:val="false"/>
                <w:i w:val="false"/>
                <w:color w:val="000000"/>
                <w:sz w:val="20"/>
              </w:rPr>
              <w:t>0</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1,3,5-Триазин-2,4,6(1Н,ЗН,5Н)-триол 2,4,6-триамино-1,3,5-триазинаддукт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16133-31-6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9</w:t>
            </w:r>
            <w:r>
              <w:rPr>
                <w:rFonts w:ascii="Times New Roman"/>
                <w:b w:val="false"/>
                <w:i w:val="false"/>
                <w:color w:val="000000"/>
                <w:sz w:val="20"/>
              </w:rPr>
              <w:t>N</w:t>
            </w:r>
            <w:r>
              <w:rPr>
                <w:rFonts w:ascii="Times New Roman"/>
                <w:b w:val="false"/>
                <w:i w:val="false"/>
                <w:color w:val="000000"/>
                <w:vertAlign w:val="subscript"/>
              </w:rPr>
              <w:t>9</w:t>
            </w:r>
            <w:r>
              <w:rPr>
                <w:rFonts w:ascii="Times New Roman"/>
                <w:b w:val="false"/>
                <w:i w:val="false"/>
                <w:color w:val="000000"/>
                <w:sz w:val="20"/>
              </w:rPr>
              <w:t>0</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(1Н)-1,2,4-Триазол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288-88-0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w:t>
            </w:r>
            <w:r>
              <w:rPr>
                <w:rFonts w:ascii="Times New Roman"/>
                <w:b w:val="false"/>
                <w:i w:val="false"/>
                <w:color w:val="000000"/>
                <w:sz w:val="20"/>
              </w:rPr>
              <w:t>H</w:t>
            </w:r>
            <w:r>
              <w:rPr>
                <w:rFonts w:ascii="Times New Roman"/>
                <w:b w:val="false"/>
                <w:i w:val="false"/>
                <w:color w:val="000000"/>
                <w:vertAlign w:val="subscript"/>
              </w:rPr>
              <w:t>3</w:t>
            </w:r>
            <w:r>
              <w:rPr>
                <w:rFonts w:ascii="Times New Roman"/>
                <w:b w:val="false"/>
                <w:i w:val="false"/>
                <w:color w:val="000000"/>
                <w:sz w:val="20"/>
              </w:rPr>
              <w:t>N</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4,5,6-Триаминопиримидин сульфат (1:1)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68738-86-3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4</w:t>
            </w:r>
            <w:r>
              <w:rPr>
                <w:rFonts w:ascii="Times New Roman"/>
                <w:b w:val="false"/>
                <w:i w:val="false"/>
                <w:color w:val="000000"/>
                <w:sz w:val="20"/>
              </w:rPr>
              <w:t>H</w:t>
            </w:r>
            <w:r>
              <w:rPr>
                <w:rFonts w:ascii="Times New Roman"/>
                <w:b w:val="false"/>
                <w:i w:val="false"/>
                <w:color w:val="000000"/>
                <w:vertAlign w:val="subscript"/>
              </w:rPr>
              <w:t>9</w:t>
            </w:r>
            <w:r>
              <w:rPr>
                <w:rFonts w:ascii="Times New Roman"/>
                <w:b w:val="false"/>
                <w:i w:val="false"/>
                <w:color w:val="000000"/>
                <w:sz w:val="20"/>
              </w:rPr>
              <w:t>N</w:t>
            </w:r>
            <w:r>
              <w:rPr>
                <w:rFonts w:ascii="Times New Roman"/>
                <w:b w:val="false"/>
                <w:i w:val="false"/>
                <w:color w:val="000000"/>
                <w:vertAlign w:val="subscript"/>
              </w:rPr>
              <w:t>5</w:t>
            </w:r>
            <w:r>
              <w:rPr>
                <w:rFonts w:ascii="Times New Roman"/>
                <w:b w:val="false"/>
                <w:i w:val="false"/>
                <w:color w:val="000000"/>
                <w:sz w:val="20"/>
              </w:rPr>
              <w:t>0</w:t>
            </w:r>
            <w:r>
              <w:rPr>
                <w:rFonts w:ascii="Times New Roman"/>
                <w:b w:val="false"/>
                <w:i w:val="false"/>
                <w:color w:val="000000"/>
                <w:vertAlign w:val="subscript"/>
              </w:rPr>
              <w:t>4</w:t>
            </w:r>
            <w:r>
              <w:rPr>
                <w:rFonts w:ascii="Times New Roman"/>
                <w:b w:val="false"/>
                <w:i w:val="false"/>
                <w:color w:val="000000"/>
                <w:sz w:val="20"/>
              </w:rPr>
              <w:t>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2,4,6-Триамино- 1 ,3,5-триазин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108-78-1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СзH</w:t>
            </w:r>
            <w:r>
              <w:rPr>
                <w:rFonts w:ascii="Times New Roman"/>
                <w:b w:val="false"/>
                <w:i w:val="false"/>
                <w:color w:val="000000"/>
                <w:vertAlign w:val="subscript"/>
              </w:rPr>
              <w:t>6</w:t>
            </w:r>
            <w:r>
              <w:rPr>
                <w:rFonts w:ascii="Times New Roman"/>
                <w:b w:val="false"/>
                <w:i w:val="false"/>
                <w:color w:val="000000"/>
                <w:sz w:val="20"/>
              </w:rPr>
              <w:t>N</w:t>
            </w:r>
            <w:r>
              <w:rPr>
                <w:rFonts w:ascii="Times New Roman"/>
                <w:b w:val="false"/>
                <w:i w:val="false"/>
                <w:color w:val="000000"/>
                <w:vertAlign w:val="subscript"/>
              </w:rPr>
              <w:t>6</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Трибромметан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75-25-2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CHBr</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Трибутиламин</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102-82-9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12</w:t>
            </w:r>
            <w:r>
              <w:rPr>
                <w:rFonts w:ascii="Times New Roman"/>
                <w:b w:val="false"/>
                <w:i w:val="false"/>
                <w:color w:val="000000"/>
                <w:sz w:val="20"/>
              </w:rPr>
              <w:t>H</w:t>
            </w:r>
            <w:r>
              <w:rPr>
                <w:rFonts w:ascii="Times New Roman"/>
                <w:b w:val="false"/>
                <w:i w:val="false"/>
                <w:color w:val="000000"/>
                <w:vertAlign w:val="subscript"/>
              </w:rPr>
              <w:t>27</w:t>
            </w:r>
            <w:r>
              <w:rPr>
                <w:rFonts w:ascii="Times New Roman"/>
                <w:b w:val="false"/>
                <w:i w:val="false"/>
                <w:color w:val="000000"/>
                <w:sz w:val="20"/>
              </w:rPr>
              <w:t>N</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Трибутилолово фторид</w:t>
            </w:r>
            <w:r>
              <w:rPr>
                <w:rFonts w:ascii="Times New Roman"/>
                <w:b w:val="false"/>
                <w:i w:val="false"/>
                <w:color w:val="000000"/>
                <w:vertAlign w:val="superscript"/>
              </w:rPr>
              <w:t>+</w:t>
            </w:r>
            <w:r>
              <w:rPr>
                <w:rFonts w:ascii="Times New Roman"/>
                <w:b w:val="false"/>
                <w:i w:val="false"/>
                <w:color w:val="000000"/>
                <w:sz w:val="20"/>
              </w:rPr>
              <w:t xml:space="preserve"> /қалайы бойынша/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1983-10-4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12</w:t>
            </w:r>
            <w:r>
              <w:rPr>
                <w:rFonts w:ascii="Times New Roman"/>
                <w:b w:val="false"/>
                <w:i w:val="false"/>
                <w:color w:val="000000"/>
                <w:sz w:val="20"/>
              </w:rPr>
              <w:t>H</w:t>
            </w:r>
            <w:r>
              <w:rPr>
                <w:rFonts w:ascii="Times New Roman"/>
                <w:b w:val="false"/>
                <w:i w:val="false"/>
                <w:color w:val="000000"/>
                <w:vertAlign w:val="subscript"/>
              </w:rPr>
              <w:t>27</w:t>
            </w:r>
            <w:r>
              <w:rPr>
                <w:rFonts w:ascii="Times New Roman"/>
                <w:b w:val="false"/>
                <w:i w:val="false"/>
                <w:color w:val="000000"/>
                <w:sz w:val="20"/>
              </w:rPr>
              <w:t>FSn</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 , S ,S -Трибутилтритиофосфат</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78-48-8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12</w:t>
            </w:r>
            <w:r>
              <w:rPr>
                <w:rFonts w:ascii="Times New Roman"/>
                <w:b w:val="false"/>
                <w:i w:val="false"/>
                <w:color w:val="000000"/>
                <w:sz w:val="20"/>
              </w:rPr>
              <w:t>H</w:t>
            </w:r>
            <w:r>
              <w:rPr>
                <w:rFonts w:ascii="Times New Roman"/>
                <w:b w:val="false"/>
                <w:i w:val="false"/>
                <w:color w:val="000000"/>
                <w:vertAlign w:val="subscript"/>
              </w:rPr>
              <w:t>27</w:t>
            </w:r>
            <w:r>
              <w:rPr>
                <w:rFonts w:ascii="Times New Roman"/>
                <w:b w:val="false"/>
                <w:i w:val="false"/>
                <w:color w:val="000000"/>
                <w:sz w:val="20"/>
              </w:rPr>
              <w:t>OPS</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О, О-Трибутилфосфат</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126-73-8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13</w:t>
            </w:r>
            <w:r>
              <w:rPr>
                <w:rFonts w:ascii="Times New Roman"/>
                <w:b w:val="false"/>
                <w:i w:val="false"/>
                <w:color w:val="000000"/>
                <w:sz w:val="20"/>
              </w:rPr>
              <w:t>Н</w:t>
            </w:r>
            <w:r>
              <w:rPr>
                <w:rFonts w:ascii="Times New Roman"/>
                <w:b w:val="false"/>
                <w:i w:val="false"/>
                <w:color w:val="000000"/>
                <w:vertAlign w:val="subscript"/>
              </w:rPr>
              <w:t>27</w:t>
            </w:r>
            <w:r>
              <w:rPr>
                <w:rFonts w:ascii="Times New Roman"/>
                <w:b w:val="false"/>
                <w:i w:val="false"/>
                <w:color w:val="000000"/>
                <w:sz w:val="20"/>
              </w:rPr>
              <w:t>0</w:t>
            </w:r>
            <w:r>
              <w:rPr>
                <w:rFonts w:ascii="Times New Roman"/>
                <w:b w:val="false"/>
                <w:i w:val="false"/>
                <w:color w:val="000000"/>
                <w:vertAlign w:val="subscript"/>
              </w:rPr>
              <w:t>4</w:t>
            </w:r>
            <w:r>
              <w:rPr>
                <w:rFonts w:ascii="Times New Roman"/>
                <w:b w:val="false"/>
                <w:i w:val="false"/>
                <w:color w:val="000000"/>
                <w:sz w:val="20"/>
              </w:rPr>
              <w:t>Р</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4 , 6 –Тригидроксипиримидин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67-52-7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4</w:t>
            </w:r>
            <w:r>
              <w:rPr>
                <w:rFonts w:ascii="Times New Roman"/>
                <w:b w:val="false"/>
                <w:i w:val="false"/>
                <w:color w:val="000000"/>
                <w:sz w:val="20"/>
              </w:rPr>
              <w:t>H</w:t>
            </w:r>
            <w:r>
              <w:rPr>
                <w:rFonts w:ascii="Times New Roman"/>
                <w:b w:val="false"/>
                <w:i w:val="false"/>
                <w:color w:val="000000"/>
                <w:vertAlign w:val="subscript"/>
              </w:rPr>
              <w:t>4</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(11в)11,17,21-Тригидроксипрегна-1,4-диен-3,20-дион</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50-24-8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21</w:t>
            </w:r>
            <w:r>
              <w:rPr>
                <w:rFonts w:ascii="Times New Roman"/>
                <w:b w:val="false"/>
                <w:i w:val="false"/>
                <w:color w:val="000000"/>
                <w:sz w:val="20"/>
              </w:rPr>
              <w:t>H</w:t>
            </w:r>
            <w:r>
              <w:rPr>
                <w:rFonts w:ascii="Times New Roman"/>
                <w:b w:val="false"/>
                <w:i w:val="false"/>
                <w:color w:val="000000"/>
                <w:vertAlign w:val="subscript"/>
              </w:rPr>
              <w:t>28</w:t>
            </w:r>
            <w:r>
              <w:rPr>
                <w:rFonts w:ascii="Times New Roman"/>
                <w:b w:val="false"/>
                <w:i w:val="false"/>
                <w:color w:val="000000"/>
                <w:sz w:val="20"/>
              </w:rPr>
              <w:t>O</w:t>
            </w:r>
            <w:r>
              <w:rPr>
                <w:rFonts w:ascii="Times New Roman"/>
                <w:b w:val="false"/>
                <w:i w:val="false"/>
                <w:color w:val="000000"/>
                <w:vertAlign w:val="subscript"/>
              </w:rPr>
              <w:t>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1,1,3-Три(гидроксифенил)пропан</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29036-21-3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21</w:t>
            </w:r>
            <w:r>
              <w:rPr>
                <w:rFonts w:ascii="Times New Roman"/>
                <w:b w:val="false"/>
                <w:i w:val="false"/>
                <w:color w:val="000000"/>
                <w:sz w:val="20"/>
              </w:rPr>
              <w:t>H</w:t>
            </w:r>
            <w:r>
              <w:rPr>
                <w:rFonts w:ascii="Times New Roman"/>
                <w:b w:val="false"/>
                <w:i w:val="false"/>
                <w:color w:val="000000"/>
                <w:vertAlign w:val="subscript"/>
              </w:rPr>
              <w:t>2</w:t>
            </w:r>
            <w:r>
              <w:rPr>
                <w:rFonts w:ascii="Times New Roman"/>
                <w:b w:val="false"/>
                <w:i w:val="false"/>
                <w:color w:val="000000"/>
                <w:sz w:val="20"/>
              </w:rPr>
              <w:t>oO</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{Т-4)Тригидро (морфолин- N</w:t>
            </w:r>
            <w:r>
              <w:rPr>
                <w:rFonts w:ascii="Times New Roman"/>
                <w:b w:val="false"/>
                <w:i w:val="false"/>
                <w:color w:val="000000"/>
                <w:vertAlign w:val="superscript"/>
              </w:rPr>
              <w:t>4)</w:t>
            </w:r>
            <w:r>
              <w:rPr>
                <w:rFonts w:ascii="Times New Roman"/>
                <w:b w:val="false"/>
                <w:i w:val="false"/>
                <w:color w:val="000000"/>
                <w:sz w:val="20"/>
              </w:rPr>
              <w:t>бop</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4856-95-5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4</w:t>
            </w:r>
            <w:r>
              <w:rPr>
                <w:rFonts w:ascii="Times New Roman"/>
                <w:b w:val="false"/>
                <w:i w:val="false"/>
                <w:color w:val="000000"/>
                <w:sz w:val="20"/>
              </w:rPr>
              <w:t>H</w:t>
            </w:r>
            <w:r>
              <w:rPr>
                <w:rFonts w:ascii="Times New Roman"/>
                <w:b w:val="false"/>
                <w:i w:val="false"/>
                <w:color w:val="000000"/>
                <w:vertAlign w:val="subscript"/>
              </w:rPr>
              <w:t>12</w:t>
            </w:r>
            <w:r>
              <w:rPr>
                <w:rFonts w:ascii="Times New Roman"/>
                <w:b w:val="false"/>
                <w:i w:val="false"/>
                <w:color w:val="000000"/>
                <w:sz w:val="20"/>
              </w:rPr>
              <w:t>BNO</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3,3, 4,4,5,5, 6,6,7, 7,7-Тридекафторгептил-проп-2-еноат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559-11-5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10</w:t>
            </w:r>
            <w:r>
              <w:rPr>
                <w:rFonts w:ascii="Times New Roman"/>
                <w:b w:val="false"/>
                <w:i w:val="false"/>
                <w:color w:val="000000"/>
                <w:sz w:val="20"/>
              </w:rPr>
              <w:t>H</w:t>
            </w:r>
            <w:r>
              <w:rPr>
                <w:rFonts w:ascii="Times New Roman"/>
                <w:b w:val="false"/>
                <w:i w:val="false"/>
                <w:color w:val="000000"/>
                <w:vertAlign w:val="subscript"/>
              </w:rPr>
              <w:t>5</w:t>
            </w:r>
            <w:r>
              <w:rPr>
                <w:rFonts w:ascii="Times New Roman"/>
                <w:b w:val="false"/>
                <w:i w:val="false"/>
                <w:color w:val="000000"/>
                <w:sz w:val="20"/>
              </w:rPr>
              <w:t>F</w:t>
            </w:r>
            <w:r>
              <w:rPr>
                <w:rFonts w:ascii="Times New Roman"/>
                <w:b w:val="false"/>
                <w:i w:val="false"/>
                <w:color w:val="000000"/>
                <w:vertAlign w:val="subscript"/>
              </w:rPr>
              <w:t>13</w:t>
            </w:r>
            <w:r>
              <w:rPr>
                <w:rFonts w:ascii="Times New Roman"/>
                <w:b w:val="false"/>
                <w:i w:val="false"/>
                <w:color w:val="000000"/>
                <w:sz w:val="20"/>
              </w:rPr>
              <w:t>O</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2,2,6-Тридеокси-3-амино-б -ликсозо-4-метокси-6, 7,9,11-тетраокси-9-ацето-7, 8,9, 10-тетра-гидротетраценхинон</w:t>
            </w:r>
            <w:r>
              <w:rPr>
                <w:rFonts w:ascii="Times New Roman"/>
                <w:b w:val="false"/>
                <w:i w:val="false"/>
                <w:color w:val="000000"/>
                <w:vertAlign w:val="superscript"/>
              </w:rPr>
              <w:t>+</w:t>
            </w:r>
            <w:r>
              <w:rPr>
                <w:rFonts w:ascii="Times New Roman"/>
                <w:b w:val="false"/>
                <w:i w:val="false"/>
                <w:color w:val="000000"/>
                <w:sz w:val="20"/>
              </w:rPr>
              <w:t> </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20830-81-3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27</w:t>
            </w:r>
            <w:r>
              <w:rPr>
                <w:rFonts w:ascii="Times New Roman"/>
                <w:b w:val="false"/>
                <w:i w:val="false"/>
                <w:color w:val="000000"/>
                <w:sz w:val="20"/>
              </w:rPr>
              <w:t>H</w:t>
            </w:r>
            <w:r>
              <w:rPr>
                <w:rFonts w:ascii="Times New Roman"/>
                <w:b w:val="false"/>
                <w:i w:val="false"/>
                <w:color w:val="000000"/>
                <w:vertAlign w:val="subscript"/>
              </w:rPr>
              <w:t>29</w:t>
            </w:r>
            <w:r>
              <w:rPr>
                <w:rFonts w:ascii="Times New Roman"/>
                <w:b w:val="false"/>
                <w:i w:val="false"/>
                <w:color w:val="000000"/>
                <w:sz w:val="20"/>
              </w:rPr>
              <w:t>N0</w:t>
            </w:r>
            <w:r>
              <w:rPr>
                <w:rFonts w:ascii="Times New Roman"/>
                <w:b w:val="false"/>
                <w:i w:val="false"/>
                <w:color w:val="000000"/>
                <w:vertAlign w:val="subscript"/>
              </w:rPr>
              <w:t>10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2,4,6-Трийод-3,5-диаминобензой қышқылы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50506-16-8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7</w:t>
            </w:r>
            <w:r>
              <w:rPr>
                <w:rFonts w:ascii="Times New Roman"/>
                <w:b w:val="false"/>
                <w:i w:val="false"/>
                <w:color w:val="000000"/>
                <w:sz w:val="20"/>
              </w:rPr>
              <w:t>H</w:t>
            </w:r>
            <w:r>
              <w:rPr>
                <w:rFonts w:ascii="Times New Roman"/>
                <w:b w:val="false"/>
                <w:i w:val="false"/>
                <w:color w:val="000000"/>
                <w:vertAlign w:val="subscript"/>
              </w:rPr>
              <w:t>5</w:t>
            </w:r>
            <w:r>
              <w:rPr>
                <w:rFonts w:ascii="Times New Roman"/>
                <w:b w:val="false"/>
                <w:i w:val="false"/>
                <w:color w:val="000000"/>
                <w:sz w:val="20"/>
              </w:rPr>
              <w:t>I</w:t>
            </w:r>
            <w:r>
              <w:rPr>
                <w:rFonts w:ascii="Times New Roman"/>
                <w:b w:val="false"/>
                <w:i w:val="false"/>
                <w:color w:val="000000"/>
                <w:vertAlign w:val="subscript"/>
              </w:rPr>
              <w:t>3</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Трийодметан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75-47-8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CHI</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Трикарбон қышқылдарының анилидтері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Триметансульфон қышқылы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1493-13-6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CHF</w:t>
            </w:r>
            <w:r>
              <w:rPr>
                <w:rFonts w:ascii="Times New Roman"/>
                <w:b w:val="false"/>
                <w:i w:val="false"/>
                <w:color w:val="000000"/>
                <w:vertAlign w:val="subscript"/>
              </w:rPr>
              <w:t>3</w:t>
            </w:r>
            <w:r>
              <w:rPr>
                <w:rFonts w:ascii="Times New Roman"/>
                <w:b w:val="false"/>
                <w:i w:val="false"/>
                <w:color w:val="000000"/>
                <w:sz w:val="20"/>
              </w:rPr>
              <w:t>O</w:t>
            </w:r>
            <w:r>
              <w:rPr>
                <w:rFonts w:ascii="Times New Roman"/>
                <w:b w:val="false"/>
                <w:i w:val="false"/>
                <w:color w:val="000000"/>
                <w:vertAlign w:val="subscript"/>
              </w:rPr>
              <w:t>3</w:t>
            </w:r>
            <w:r>
              <w:rPr>
                <w:rFonts w:ascii="Times New Roman"/>
                <w:b w:val="false"/>
                <w:i w:val="false"/>
                <w:color w:val="000000"/>
                <w:sz w:val="20"/>
              </w:rPr>
              <w:t>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Триметансульфон қышқылының ангидридтері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358-23-6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w:t>
            </w:r>
            <w:r>
              <w:rPr>
                <w:rFonts w:ascii="Times New Roman"/>
                <w:b w:val="false"/>
                <w:i w:val="false"/>
                <w:color w:val="000000"/>
                <w:sz w:val="20"/>
              </w:rPr>
              <w:t>F</w:t>
            </w:r>
            <w:r>
              <w:rPr>
                <w:rFonts w:ascii="Times New Roman"/>
                <w:b w:val="false"/>
                <w:i w:val="false"/>
                <w:color w:val="000000"/>
                <w:vertAlign w:val="subscript"/>
              </w:rPr>
              <w:t>6</w:t>
            </w:r>
            <w:r>
              <w:rPr>
                <w:rFonts w:ascii="Times New Roman"/>
                <w:b w:val="false"/>
                <w:i w:val="false"/>
                <w:color w:val="000000"/>
                <w:sz w:val="20"/>
              </w:rPr>
              <w:t>0</w:t>
            </w:r>
            <w:r>
              <w:rPr>
                <w:rFonts w:ascii="Times New Roman"/>
                <w:b w:val="false"/>
                <w:i w:val="false"/>
                <w:color w:val="000000"/>
                <w:vertAlign w:val="subscript"/>
              </w:rPr>
              <w:t>5</w:t>
            </w:r>
            <w:r>
              <w:rPr>
                <w:rFonts w:ascii="Times New Roman"/>
                <w:b w:val="false"/>
                <w:i w:val="false"/>
                <w:color w:val="000000"/>
                <w:sz w:val="20"/>
              </w:rPr>
              <w:t>S</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Триметиламин</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75-50-3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3</w:t>
            </w:r>
            <w:r>
              <w:rPr>
                <w:rFonts w:ascii="Times New Roman"/>
                <w:b w:val="false"/>
                <w:i w:val="false"/>
                <w:color w:val="000000"/>
                <w:sz w:val="20"/>
              </w:rPr>
              <w:t>H</w:t>
            </w:r>
            <w:r>
              <w:rPr>
                <w:rFonts w:ascii="Times New Roman"/>
                <w:b w:val="false"/>
                <w:i w:val="false"/>
                <w:color w:val="000000"/>
                <w:vertAlign w:val="subscript"/>
              </w:rPr>
              <w:t>9</w:t>
            </w:r>
            <w:r>
              <w:rPr>
                <w:rFonts w:ascii="Times New Roman"/>
                <w:b w:val="false"/>
                <w:i w:val="false"/>
                <w:color w:val="000000"/>
                <w:sz w:val="20"/>
              </w:rPr>
              <w:t>N</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4-Триметил бензол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95-63-6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9</w:t>
            </w:r>
            <w:r>
              <w:rPr>
                <w:rFonts w:ascii="Times New Roman"/>
                <w:b w:val="false"/>
                <w:i w:val="false"/>
                <w:color w:val="000000"/>
                <w:sz w:val="20"/>
              </w:rPr>
              <w:t>H</w:t>
            </w:r>
            <w:r>
              <w:rPr>
                <w:rFonts w:ascii="Times New Roman"/>
                <w:b w:val="false"/>
                <w:i w:val="false"/>
                <w:color w:val="000000"/>
                <w:vertAlign w:val="subscript"/>
              </w:rPr>
              <w:t>12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1,3,5-Триметилбензол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108-67-8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9</w:t>
            </w:r>
            <w:r>
              <w:rPr>
                <w:rFonts w:ascii="Times New Roman"/>
                <w:b w:val="false"/>
                <w:i w:val="false"/>
                <w:color w:val="000000"/>
                <w:sz w:val="20"/>
              </w:rPr>
              <w:t>H</w:t>
            </w:r>
            <w:r>
              <w:rPr>
                <w:rFonts w:ascii="Times New Roman"/>
                <w:b w:val="false"/>
                <w:i w:val="false"/>
                <w:color w:val="000000"/>
                <w:vertAlign w:val="subscript"/>
              </w:rPr>
              <w:t>12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7,7-Триметилбицикло[2,2,1]гептан-2-он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76-22-2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10</w:t>
            </w:r>
            <w:r>
              <w:rPr>
                <w:rFonts w:ascii="Times New Roman"/>
                <w:b w:val="false"/>
                <w:i w:val="false"/>
                <w:color w:val="000000"/>
                <w:sz w:val="20"/>
              </w:rPr>
              <w:t>H</w:t>
            </w:r>
            <w:r>
              <w:rPr>
                <w:rFonts w:ascii="Times New Roman"/>
                <w:b w:val="false"/>
                <w:i w:val="false"/>
                <w:color w:val="000000"/>
                <w:vertAlign w:val="subscript"/>
              </w:rPr>
              <w:t>26</w:t>
            </w:r>
            <w:r>
              <w:rPr>
                <w:rFonts w:ascii="Times New Roman"/>
                <w:b w:val="false"/>
                <w:i w:val="false"/>
                <w:color w:val="000000"/>
                <w:sz w:val="20"/>
              </w:rPr>
              <w:t>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6-Триметилбицикло-3, 1,1, -гептан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473-55-2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10</w:t>
            </w:r>
            <w:r>
              <w:rPr>
                <w:rFonts w:ascii="Times New Roman"/>
                <w:b w:val="false"/>
                <w:i w:val="false"/>
                <w:color w:val="000000"/>
                <w:sz w:val="20"/>
              </w:rPr>
              <w:t>Н</w:t>
            </w:r>
            <w:r>
              <w:rPr>
                <w:rFonts w:ascii="Times New Roman"/>
                <w:b w:val="false"/>
                <w:i w:val="false"/>
                <w:color w:val="000000"/>
                <w:vertAlign w:val="subscript"/>
              </w:rPr>
              <w:t>18</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1,1-Триметиленбис(4-оксиминометилпиридиний)бромид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9</w:t>
            </w:r>
            <w:r>
              <w:rPr>
                <w:rFonts w:ascii="Times New Roman"/>
                <w:b w:val="false"/>
                <w:i w:val="false"/>
                <w:color w:val="000000"/>
                <w:sz w:val="20"/>
              </w:rPr>
              <w:t>H</w:t>
            </w:r>
            <w:r>
              <w:rPr>
                <w:rFonts w:ascii="Times New Roman"/>
                <w:b w:val="false"/>
                <w:i w:val="false"/>
                <w:color w:val="000000"/>
                <w:vertAlign w:val="subscript"/>
              </w:rPr>
              <w:t>13</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3,6,8-Триметилнонан-З-тиол (58-70%) в смеси с 7,9-диметилдекан-2-тиолом(23%) 2,3,5,7-тетраметилоктан-1-тиолом (8%)</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2,4,6-Триметил- 1,3,5-триоксан j</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123-63-7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12</w:t>
            </w:r>
            <w:r>
              <w:rPr>
                <w:rFonts w:ascii="Times New Roman"/>
                <w:b w:val="false"/>
                <w:i w:val="false"/>
                <w:color w:val="000000"/>
                <w:sz w:val="20"/>
              </w:rPr>
              <w:t>0</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1,2,5-Триметил-4-фенилпиперидин-4-ол пропионат</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64-39-1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17</w:t>
            </w:r>
            <w:r>
              <w:rPr>
                <w:rFonts w:ascii="Times New Roman"/>
                <w:b w:val="false"/>
                <w:i w:val="false"/>
                <w:color w:val="000000"/>
                <w:sz w:val="20"/>
              </w:rPr>
              <w:t>H</w:t>
            </w:r>
            <w:r>
              <w:rPr>
                <w:rFonts w:ascii="Times New Roman"/>
                <w:b w:val="false"/>
                <w:i w:val="false"/>
                <w:color w:val="000000"/>
                <w:vertAlign w:val="subscript"/>
              </w:rPr>
              <w:t>25</w:t>
            </w:r>
            <w:r>
              <w:rPr>
                <w:rFonts w:ascii="Times New Roman"/>
                <w:b w:val="false"/>
                <w:i w:val="false"/>
                <w:color w:val="000000"/>
                <w:sz w:val="20"/>
              </w:rPr>
              <w:t>N0</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N,N,N-Триметил-2-хлорэтанаминийхлорид</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999-81-5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5</w:t>
            </w:r>
            <w:r>
              <w:rPr>
                <w:rFonts w:ascii="Times New Roman"/>
                <w:b w:val="false"/>
                <w:i w:val="false"/>
                <w:color w:val="000000"/>
                <w:sz w:val="20"/>
              </w:rPr>
              <w:t>H</w:t>
            </w:r>
            <w:r>
              <w:rPr>
                <w:rFonts w:ascii="Times New Roman"/>
                <w:b w:val="false"/>
                <w:i w:val="false"/>
                <w:color w:val="000000"/>
                <w:vertAlign w:val="subscript"/>
              </w:rPr>
              <w:t>13</w:t>
            </w:r>
            <w:r>
              <w:rPr>
                <w:rFonts w:ascii="Times New Roman"/>
                <w:b w:val="false"/>
                <w:i w:val="false"/>
                <w:color w:val="000000"/>
                <w:sz w:val="20"/>
              </w:rPr>
              <w:t>C1</w:t>
            </w:r>
            <w:r>
              <w:rPr>
                <w:rFonts w:ascii="Times New Roman"/>
                <w:b w:val="false"/>
                <w:i w:val="false"/>
                <w:color w:val="000000"/>
                <w:vertAlign w:val="subscript"/>
              </w:rPr>
              <w:t>2</w:t>
            </w:r>
            <w:r>
              <w:rPr>
                <w:rFonts w:ascii="Times New Roman"/>
                <w:b w:val="false"/>
                <w:i w:val="false"/>
                <w:color w:val="000000"/>
                <w:sz w:val="20"/>
              </w:rPr>
              <w:t>N</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5 –Триметилциклогексанон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873-94-9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C9H140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9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3,5,5-Триметилциклогекс-З-ен- 1-он (85%) қоспасы 3-метоксикарбониламинофениловымэфир -3-толилкарбамин қышқылымен (15%)</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9</w:t>
            </w:r>
            <w:r>
              <w:rPr>
                <w:rFonts w:ascii="Times New Roman"/>
                <w:b w:val="false"/>
                <w:i w:val="false"/>
                <w:color w:val="000000"/>
                <w:sz w:val="20"/>
              </w:rPr>
              <w:t>H</w:t>
            </w:r>
            <w:r>
              <w:rPr>
                <w:rFonts w:ascii="Times New Roman"/>
                <w:b w:val="false"/>
                <w:i w:val="false"/>
                <w:color w:val="000000"/>
                <w:vertAlign w:val="subscript"/>
              </w:rPr>
              <w:t>I4</w:t>
            </w:r>
            <w:r>
              <w:rPr>
                <w:rFonts w:ascii="Times New Roman"/>
                <w:b w:val="false"/>
                <w:i w:val="false"/>
                <w:color w:val="000000"/>
                <w:sz w:val="20"/>
              </w:rPr>
              <w:t>0• C</w:t>
            </w:r>
            <w:r>
              <w:rPr>
                <w:rFonts w:ascii="Times New Roman"/>
                <w:b w:val="false"/>
                <w:i w:val="false"/>
                <w:color w:val="000000"/>
                <w:vertAlign w:val="subscript"/>
              </w:rPr>
              <w:t>15</w:t>
            </w:r>
            <w:r>
              <w:rPr>
                <w:rFonts w:ascii="Times New Roman"/>
                <w:b w:val="false"/>
                <w:i w:val="false"/>
                <w:color w:val="000000"/>
                <w:sz w:val="20"/>
              </w:rPr>
              <w:t>H</w:t>
            </w:r>
            <w:r>
              <w:rPr>
                <w:rFonts w:ascii="Times New Roman"/>
                <w:b w:val="false"/>
                <w:i w:val="false"/>
                <w:color w:val="000000"/>
                <w:vertAlign w:val="subscript"/>
              </w:rPr>
              <w:t>24</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3,5,5-Триметилциклогекс-2-ен-1-он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78-59-1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9</w:t>
            </w:r>
            <w:r>
              <w:rPr>
                <w:rFonts w:ascii="Times New Roman"/>
                <w:b w:val="false"/>
                <w:i w:val="false"/>
                <w:color w:val="000000"/>
                <w:sz w:val="20"/>
              </w:rPr>
              <w:t>H</w:t>
            </w:r>
            <w:r>
              <w:rPr>
                <w:rFonts w:ascii="Times New Roman"/>
                <w:b w:val="false"/>
                <w:i w:val="false"/>
                <w:color w:val="000000"/>
                <w:vertAlign w:val="subscript"/>
              </w:rPr>
              <w:t>14</w:t>
            </w:r>
            <w:r>
              <w:rPr>
                <w:rFonts w:ascii="Times New Roman"/>
                <w:b w:val="false"/>
                <w:i w:val="false"/>
                <w:color w:val="000000"/>
                <w:sz w:val="20"/>
              </w:rPr>
              <w:t>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5-[(3,4,5-Триметоксифенил)метил]пиридин-2, 4 –диамин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738-70-5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I4</w:t>
            </w:r>
            <w:r>
              <w:rPr>
                <w:rFonts w:ascii="Times New Roman"/>
                <w:b w:val="false"/>
                <w:i w:val="false"/>
                <w:color w:val="000000"/>
                <w:sz w:val="20"/>
              </w:rPr>
              <w:t>H</w:t>
            </w:r>
            <w:r>
              <w:rPr>
                <w:rFonts w:ascii="Times New Roman"/>
                <w:b w:val="false"/>
                <w:i w:val="false"/>
                <w:color w:val="000000"/>
                <w:vertAlign w:val="subscript"/>
              </w:rPr>
              <w:t>18</w:t>
            </w:r>
            <w:r>
              <w:rPr>
                <w:rFonts w:ascii="Times New Roman"/>
                <w:b w:val="false"/>
                <w:i w:val="false"/>
                <w:color w:val="000000"/>
                <w:sz w:val="20"/>
              </w:rPr>
              <w:t>N</w:t>
            </w:r>
            <w:r>
              <w:rPr>
                <w:rFonts w:ascii="Times New Roman"/>
                <w:b w:val="false"/>
                <w:i w:val="false"/>
                <w:color w:val="000000"/>
                <w:vertAlign w:val="subscript"/>
              </w:rPr>
              <w:t>4</w:t>
            </w:r>
            <w:r>
              <w:rPr>
                <w:rFonts w:ascii="Times New Roman"/>
                <w:b w:val="false"/>
                <w:i w:val="false"/>
                <w:color w:val="000000"/>
                <w:sz w:val="20"/>
              </w:rPr>
              <w:t>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Тринитрометан</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517-25-9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CHN</w:t>
            </w:r>
            <w:r>
              <w:rPr>
                <w:rFonts w:ascii="Times New Roman"/>
                <w:b w:val="false"/>
                <w:i w:val="false"/>
                <w:color w:val="000000"/>
                <w:vertAlign w:val="subscript"/>
              </w:rPr>
              <w:t>3</w:t>
            </w:r>
            <w:r>
              <w:rPr>
                <w:rFonts w:ascii="Times New Roman"/>
                <w:b w:val="false"/>
                <w:i w:val="false"/>
                <w:color w:val="000000"/>
                <w:sz w:val="20"/>
              </w:rPr>
              <w:t>0</w:t>
            </w:r>
            <w:r>
              <w:rPr>
                <w:rFonts w:ascii="Times New Roman"/>
                <w:b w:val="false"/>
                <w:i w:val="false"/>
                <w:color w:val="000000"/>
                <w:vertAlign w:val="subscript"/>
              </w:rPr>
              <w:t>6</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1,3,5-Тринитро-1,3,5-пергидротриазин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121-82-4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3</w:t>
            </w:r>
            <w:r>
              <w:rPr>
                <w:rFonts w:ascii="Times New Roman"/>
                <w:b w:val="false"/>
                <w:i w:val="false"/>
                <w:color w:val="000000"/>
                <w:sz w:val="20"/>
              </w:rPr>
              <w:t>Н</w:t>
            </w:r>
            <w:r>
              <w:rPr>
                <w:rFonts w:ascii="Times New Roman"/>
                <w:b w:val="false"/>
                <w:i w:val="false"/>
                <w:color w:val="000000"/>
                <w:vertAlign w:val="subscript"/>
              </w:rPr>
              <w:t>б</w:t>
            </w:r>
            <w:r>
              <w:rPr>
                <w:rFonts w:ascii="Times New Roman"/>
                <w:b w:val="false"/>
                <w:i w:val="false"/>
                <w:color w:val="000000"/>
                <w:sz w:val="20"/>
              </w:rPr>
              <w:t>N</w:t>
            </w:r>
            <w:r>
              <w:rPr>
                <w:rFonts w:ascii="Times New Roman"/>
                <w:b w:val="false"/>
                <w:i w:val="false"/>
                <w:color w:val="000000"/>
                <w:vertAlign w:val="subscript"/>
              </w:rPr>
              <w:t>6</w:t>
            </w:r>
            <w:r>
              <w:rPr>
                <w:rFonts w:ascii="Times New Roman"/>
                <w:b w:val="false"/>
                <w:i w:val="false"/>
                <w:color w:val="000000"/>
                <w:sz w:val="20"/>
              </w:rPr>
              <w:t>0</w:t>
            </w:r>
            <w:r>
              <w:rPr>
                <w:rFonts w:ascii="Times New Roman"/>
                <w:b w:val="false"/>
                <w:i w:val="false"/>
                <w:color w:val="000000"/>
                <w:vertAlign w:val="subscript"/>
              </w:rPr>
              <w:t>6</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Триоксометиламинометан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4</w:t>
            </w:r>
            <w:r>
              <w:rPr>
                <w:rFonts w:ascii="Times New Roman"/>
                <w:b w:val="false"/>
                <w:i w:val="false"/>
                <w:color w:val="000000"/>
                <w:sz w:val="20"/>
              </w:rPr>
              <w:t>H</w:t>
            </w:r>
            <w:r>
              <w:rPr>
                <w:rFonts w:ascii="Times New Roman"/>
                <w:b w:val="false"/>
                <w:i w:val="false"/>
                <w:color w:val="000000"/>
                <w:vertAlign w:val="subscript"/>
              </w:rPr>
              <w:t>11</w:t>
            </w:r>
            <w:r>
              <w:rPr>
                <w:rFonts w:ascii="Times New Roman"/>
                <w:b w:val="false"/>
                <w:i w:val="false"/>
                <w:color w:val="000000"/>
                <w:sz w:val="20"/>
              </w:rPr>
              <w:t>N0</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Триоксометиламинометана гидрохлорид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4</w:t>
            </w:r>
            <w:r>
              <w:rPr>
                <w:rFonts w:ascii="Times New Roman"/>
                <w:b w:val="false"/>
                <w:i w:val="false"/>
                <w:color w:val="000000"/>
                <w:sz w:val="20"/>
              </w:rPr>
              <w:t>H</w:t>
            </w:r>
            <w:r>
              <w:rPr>
                <w:rFonts w:ascii="Times New Roman"/>
                <w:b w:val="false"/>
                <w:i w:val="false"/>
                <w:color w:val="000000"/>
                <w:vertAlign w:val="subscript"/>
              </w:rPr>
              <w:t>11</w:t>
            </w:r>
            <w:r>
              <w:rPr>
                <w:rFonts w:ascii="Times New Roman"/>
                <w:b w:val="false"/>
                <w:i w:val="false"/>
                <w:color w:val="000000"/>
                <w:sz w:val="20"/>
              </w:rPr>
              <w:t>NO</w:t>
            </w:r>
            <w:r>
              <w:rPr>
                <w:rFonts w:ascii="Times New Roman"/>
                <w:b w:val="false"/>
                <w:i w:val="false"/>
                <w:color w:val="000000"/>
                <w:vertAlign w:val="subscript"/>
              </w:rPr>
              <w:t>3</w:t>
            </w:r>
            <w:r>
              <w:rPr>
                <w:rFonts w:ascii="Times New Roman"/>
                <w:b w:val="false"/>
                <w:i w:val="false"/>
                <w:color w:val="000000"/>
                <w:sz w:val="20"/>
              </w:rPr>
              <w:t xml:space="preserve"> • СlН</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Три(проп- 1 -енил)амин</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102-70-5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9</w:t>
            </w:r>
            <w:r>
              <w:rPr>
                <w:rFonts w:ascii="Times New Roman"/>
                <w:b w:val="false"/>
                <w:i w:val="false"/>
                <w:color w:val="000000"/>
                <w:sz w:val="20"/>
              </w:rPr>
              <w:t>H</w:t>
            </w:r>
            <w:r>
              <w:rPr>
                <w:rFonts w:ascii="Times New Roman"/>
                <w:b w:val="false"/>
                <w:i w:val="false"/>
                <w:color w:val="000000"/>
                <w:vertAlign w:val="subscript"/>
              </w:rPr>
              <w:t>15</w:t>
            </w:r>
            <w:r>
              <w:rPr>
                <w:rFonts w:ascii="Times New Roman"/>
                <w:b w:val="false"/>
                <w:i w:val="false"/>
                <w:color w:val="000000"/>
                <w:sz w:val="20"/>
              </w:rPr>
              <w:t>N</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Трипропиламин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102-69-2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9</w:t>
            </w:r>
            <w:r>
              <w:rPr>
                <w:rFonts w:ascii="Times New Roman"/>
                <w:b w:val="false"/>
                <w:i w:val="false"/>
                <w:color w:val="000000"/>
                <w:sz w:val="20"/>
              </w:rPr>
              <w:t>H</w:t>
            </w:r>
            <w:r>
              <w:rPr>
                <w:rFonts w:ascii="Times New Roman"/>
                <w:b w:val="false"/>
                <w:i w:val="false"/>
                <w:color w:val="000000"/>
                <w:vertAlign w:val="subscript"/>
              </w:rPr>
              <w:t>21</w:t>
            </w:r>
            <w:r>
              <w:rPr>
                <w:rFonts w:ascii="Times New Roman"/>
                <w:b w:val="false"/>
                <w:i w:val="false"/>
                <w:color w:val="000000"/>
                <w:sz w:val="20"/>
              </w:rPr>
              <w:t>N</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Триптофан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6912-86-3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11</w:t>
            </w:r>
            <w:r>
              <w:rPr>
                <w:rFonts w:ascii="Times New Roman"/>
                <w:b w:val="false"/>
                <w:i w:val="false"/>
                <w:color w:val="000000"/>
                <w:sz w:val="20"/>
              </w:rPr>
              <w:t>H</w:t>
            </w:r>
            <w:r>
              <w:rPr>
                <w:rFonts w:ascii="Times New Roman"/>
                <w:b w:val="false"/>
                <w:i w:val="false"/>
                <w:color w:val="000000"/>
                <w:vertAlign w:val="subscript"/>
              </w:rPr>
              <w:t>12</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Трис(2-бутоксиэтил)фосфат</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78-51-3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I8</w:t>
            </w:r>
            <w:r>
              <w:rPr>
                <w:rFonts w:ascii="Times New Roman"/>
                <w:b w:val="false"/>
                <w:i w:val="false"/>
                <w:color w:val="000000"/>
                <w:sz w:val="20"/>
              </w:rPr>
              <w:t>H</w:t>
            </w:r>
            <w:r>
              <w:rPr>
                <w:rFonts w:ascii="Times New Roman"/>
                <w:b w:val="false"/>
                <w:i w:val="false"/>
                <w:color w:val="000000"/>
                <w:vertAlign w:val="subscript"/>
              </w:rPr>
              <w:t>39</w:t>
            </w:r>
            <w:r>
              <w:rPr>
                <w:rFonts w:ascii="Times New Roman"/>
                <w:b w:val="false"/>
                <w:i w:val="false"/>
                <w:color w:val="000000"/>
                <w:sz w:val="20"/>
              </w:rPr>
              <w:t>0</w:t>
            </w:r>
            <w:r>
              <w:rPr>
                <w:rFonts w:ascii="Times New Roman"/>
                <w:b w:val="false"/>
                <w:i w:val="false"/>
                <w:color w:val="000000"/>
                <w:vertAlign w:val="subscript"/>
              </w:rPr>
              <w:t>7</w:t>
            </w:r>
            <w:r>
              <w:rPr>
                <w:rFonts w:ascii="Times New Roman"/>
                <w:b w:val="false"/>
                <w:i w:val="false"/>
                <w:color w:val="000000"/>
                <w:sz w:val="20"/>
              </w:rPr>
              <w:t>P</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Трис (диметилфенил ) фосфат</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25155-23-1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24</w:t>
            </w:r>
            <w:r>
              <w:rPr>
                <w:rFonts w:ascii="Times New Roman"/>
                <w:b w:val="false"/>
                <w:i w:val="false"/>
                <w:color w:val="000000"/>
                <w:sz w:val="20"/>
              </w:rPr>
              <w:t>H</w:t>
            </w:r>
            <w:r>
              <w:rPr>
                <w:rFonts w:ascii="Times New Roman"/>
                <w:b w:val="false"/>
                <w:i w:val="false"/>
                <w:color w:val="000000"/>
                <w:vertAlign w:val="subscript"/>
              </w:rPr>
              <w:t>27</w:t>
            </w:r>
            <w:r>
              <w:rPr>
                <w:rFonts w:ascii="Times New Roman"/>
                <w:b w:val="false"/>
                <w:i w:val="false"/>
                <w:color w:val="000000"/>
                <w:sz w:val="20"/>
              </w:rPr>
              <w:t>0</w:t>
            </w:r>
            <w:r>
              <w:rPr>
                <w:rFonts w:ascii="Times New Roman"/>
                <w:b w:val="false"/>
                <w:i w:val="false"/>
                <w:color w:val="000000"/>
                <w:vertAlign w:val="subscript"/>
              </w:rPr>
              <w:t>4</w:t>
            </w:r>
            <w:r>
              <w:rPr>
                <w:rFonts w:ascii="Times New Roman"/>
                <w:b w:val="false"/>
                <w:i w:val="false"/>
                <w:color w:val="000000"/>
                <w:sz w:val="20"/>
              </w:rPr>
              <w:t>P</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Трис(метилбутил) фосфиноксид </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23079-28-9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15</w:t>
            </w:r>
            <w:r>
              <w:rPr>
                <w:rFonts w:ascii="Times New Roman"/>
                <w:b w:val="false"/>
                <w:i w:val="false"/>
                <w:color w:val="000000"/>
                <w:sz w:val="20"/>
              </w:rPr>
              <w:t>Н</w:t>
            </w:r>
            <w:r>
              <w:rPr>
                <w:rFonts w:ascii="Times New Roman"/>
                <w:b w:val="false"/>
                <w:i w:val="false"/>
                <w:color w:val="000000"/>
                <w:vertAlign w:val="subscript"/>
              </w:rPr>
              <w:t>33</w:t>
            </w:r>
            <w:r>
              <w:rPr>
                <w:rFonts w:ascii="Times New Roman"/>
                <w:b w:val="false"/>
                <w:i w:val="false"/>
                <w:color w:val="000000"/>
                <w:sz w:val="20"/>
              </w:rPr>
              <w:t>ОР</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Трис(1 -метил гептил)фосфиноксид</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33446-90-1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24</w:t>
            </w:r>
            <w:r>
              <w:rPr>
                <w:rFonts w:ascii="Times New Roman"/>
                <w:b w:val="false"/>
                <w:i w:val="false"/>
                <w:color w:val="000000"/>
                <w:sz w:val="20"/>
              </w:rPr>
              <w:t>H</w:t>
            </w:r>
            <w:r>
              <w:rPr>
                <w:rFonts w:ascii="Times New Roman"/>
                <w:b w:val="false"/>
                <w:i w:val="false"/>
                <w:color w:val="000000"/>
                <w:vertAlign w:val="subscript"/>
              </w:rPr>
              <w:t>51</w:t>
            </w:r>
            <w:r>
              <w:rPr>
                <w:rFonts w:ascii="Times New Roman"/>
                <w:b w:val="false"/>
                <w:i w:val="false"/>
                <w:color w:val="000000"/>
                <w:sz w:val="20"/>
              </w:rPr>
              <w:t>OP</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Трис(метилфенил)фосфат (құрамы о-изомерден &lt; 3%</w:t>
            </w:r>
            <w:r>
              <w:rPr>
                <w:rFonts w:ascii="Times New Roman"/>
                <w:b w:val="false"/>
                <w:i/>
                <w:color w:val="000000"/>
                <w:sz w:val="20"/>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1330-78-5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21</w:t>
            </w:r>
            <w:r>
              <w:rPr>
                <w:rFonts w:ascii="Times New Roman"/>
                <w:b w:val="false"/>
                <w:i w:val="false"/>
                <w:color w:val="000000"/>
                <w:sz w:val="20"/>
              </w:rPr>
              <w:t>H</w:t>
            </w:r>
            <w:r>
              <w:rPr>
                <w:rFonts w:ascii="Times New Roman"/>
                <w:b w:val="false"/>
                <w:i w:val="false"/>
                <w:color w:val="000000"/>
                <w:vertAlign w:val="subscript"/>
              </w:rPr>
              <w:t>21</w:t>
            </w:r>
            <w:r>
              <w:rPr>
                <w:rFonts w:ascii="Times New Roman"/>
                <w:b w:val="false"/>
                <w:i w:val="false"/>
                <w:color w:val="000000"/>
                <w:sz w:val="20"/>
              </w:rPr>
              <w:t>O</w:t>
            </w:r>
            <w:r>
              <w:rPr>
                <w:rFonts w:ascii="Times New Roman"/>
                <w:b w:val="false"/>
                <w:i w:val="false"/>
                <w:color w:val="000000"/>
                <w:vertAlign w:val="subscript"/>
              </w:rPr>
              <w:t>4</w:t>
            </w:r>
            <w:r>
              <w:rPr>
                <w:rFonts w:ascii="Times New Roman"/>
                <w:b w:val="false"/>
                <w:i w:val="false"/>
                <w:color w:val="000000"/>
                <w:sz w:val="20"/>
              </w:rPr>
              <w:t>P</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Трис (метил фе нил )фосфат (құрамы о-изомерден &gt; 3%)</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1330-78-5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21</w:t>
            </w:r>
            <w:r>
              <w:rPr>
                <w:rFonts w:ascii="Times New Roman"/>
                <w:b w:val="false"/>
                <w:i w:val="false"/>
                <w:color w:val="000000"/>
                <w:sz w:val="20"/>
              </w:rPr>
              <w:t>H</w:t>
            </w:r>
            <w:r>
              <w:rPr>
                <w:rFonts w:ascii="Times New Roman"/>
                <w:b w:val="false"/>
                <w:i w:val="false"/>
                <w:color w:val="000000"/>
                <w:vertAlign w:val="subscript"/>
              </w:rPr>
              <w:t>21</w:t>
            </w:r>
            <w:r>
              <w:rPr>
                <w:rFonts w:ascii="Times New Roman"/>
                <w:b w:val="false"/>
                <w:i w:val="false"/>
                <w:color w:val="000000"/>
                <w:sz w:val="20"/>
              </w:rPr>
              <w:t>O</w:t>
            </w:r>
            <w:r>
              <w:rPr>
                <w:rFonts w:ascii="Times New Roman"/>
                <w:b w:val="false"/>
                <w:i w:val="false"/>
                <w:color w:val="000000"/>
                <w:vertAlign w:val="subscript"/>
              </w:rPr>
              <w:t>4</w:t>
            </w:r>
            <w:r>
              <w:rPr>
                <w:rFonts w:ascii="Times New Roman"/>
                <w:b w:val="false"/>
                <w:i w:val="false"/>
                <w:color w:val="000000"/>
                <w:sz w:val="20"/>
              </w:rPr>
              <w:t>P</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Трис (2 -этил гексил )фосфат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78-42-2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24</w:t>
            </w:r>
            <w:r>
              <w:rPr>
                <w:rFonts w:ascii="Times New Roman"/>
                <w:b w:val="false"/>
                <w:i w:val="false"/>
                <w:color w:val="000000"/>
                <w:sz w:val="20"/>
              </w:rPr>
              <w:t>H</w:t>
            </w:r>
            <w:r>
              <w:rPr>
                <w:rFonts w:ascii="Times New Roman"/>
                <w:b w:val="false"/>
                <w:i w:val="false"/>
                <w:color w:val="000000"/>
                <w:vertAlign w:val="subscript"/>
              </w:rPr>
              <w:t>5l</w:t>
            </w:r>
            <w:r>
              <w:rPr>
                <w:rFonts w:ascii="Times New Roman"/>
                <w:b w:val="false"/>
                <w:i w:val="false"/>
                <w:color w:val="000000"/>
                <w:sz w:val="20"/>
              </w:rPr>
              <w:t>O</w:t>
            </w:r>
            <w:r>
              <w:rPr>
                <w:rFonts w:ascii="Times New Roman"/>
                <w:b w:val="false"/>
                <w:i w:val="false"/>
                <w:color w:val="000000"/>
                <w:vertAlign w:val="subscript"/>
              </w:rPr>
              <w:t>4</w:t>
            </w:r>
            <w:r>
              <w:rPr>
                <w:rFonts w:ascii="Times New Roman"/>
                <w:b w:val="false"/>
                <w:i w:val="false"/>
                <w:color w:val="000000"/>
                <w:sz w:val="20"/>
              </w:rPr>
              <w:t>P</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Трифенилфосфат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115-86-6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18</w:t>
            </w:r>
            <w:r>
              <w:rPr>
                <w:rFonts w:ascii="Times New Roman"/>
                <w:b w:val="false"/>
                <w:i w:val="false"/>
                <w:color w:val="000000"/>
                <w:sz w:val="20"/>
              </w:rPr>
              <w:t>Н</w:t>
            </w:r>
            <w:r>
              <w:rPr>
                <w:rFonts w:ascii="Times New Roman"/>
                <w:b w:val="false"/>
                <w:i w:val="false"/>
                <w:color w:val="000000"/>
                <w:vertAlign w:val="subscript"/>
              </w:rPr>
              <w:t>15</w:t>
            </w:r>
            <w:r>
              <w:rPr>
                <w:rFonts w:ascii="Times New Roman"/>
                <w:b w:val="false"/>
                <w:i w:val="false"/>
                <w:color w:val="000000"/>
                <w:sz w:val="20"/>
              </w:rPr>
              <w:t>0</w:t>
            </w:r>
            <w:r>
              <w:rPr>
                <w:rFonts w:ascii="Times New Roman"/>
                <w:b w:val="false"/>
                <w:i w:val="false"/>
                <w:color w:val="000000"/>
                <w:vertAlign w:val="subscript"/>
              </w:rPr>
              <w:t>4</w:t>
            </w:r>
            <w:r>
              <w:rPr>
                <w:rFonts w:ascii="Times New Roman"/>
                <w:b w:val="false"/>
                <w:i w:val="false"/>
                <w:color w:val="000000"/>
                <w:sz w:val="20"/>
              </w:rPr>
              <w:t>Р</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Трифенилфосфит</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18</w:t>
            </w:r>
            <w:r>
              <w:rPr>
                <w:rFonts w:ascii="Times New Roman"/>
                <w:b w:val="false"/>
                <w:i w:val="false"/>
                <w:color w:val="000000"/>
                <w:sz w:val="20"/>
              </w:rPr>
              <w:t>Н</w:t>
            </w:r>
            <w:r>
              <w:rPr>
                <w:rFonts w:ascii="Times New Roman"/>
                <w:b w:val="false"/>
                <w:i w:val="false"/>
                <w:color w:val="000000"/>
                <w:vertAlign w:val="subscript"/>
              </w:rPr>
              <w:t>15</w:t>
            </w:r>
            <w:r>
              <w:rPr>
                <w:rFonts w:ascii="Times New Roman"/>
                <w:b w:val="false"/>
                <w:i w:val="false"/>
                <w:color w:val="000000"/>
                <w:sz w:val="20"/>
              </w:rPr>
              <w:t>0</w:t>
            </w:r>
            <w:r>
              <w:rPr>
                <w:rFonts w:ascii="Times New Roman"/>
                <w:b w:val="false"/>
                <w:i w:val="false"/>
                <w:color w:val="000000"/>
                <w:vertAlign w:val="subscript"/>
              </w:rPr>
              <w:t>3</w:t>
            </w:r>
            <w:r>
              <w:rPr>
                <w:rFonts w:ascii="Times New Roman"/>
                <w:b w:val="false"/>
                <w:i w:val="false"/>
                <w:color w:val="000000"/>
                <w:sz w:val="20"/>
              </w:rPr>
              <w:t>Р</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,4-Трифторбуганол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461-18-7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4</w:t>
            </w:r>
            <w:r>
              <w:rPr>
                <w:rFonts w:ascii="Times New Roman"/>
                <w:b w:val="false"/>
                <w:i w:val="false"/>
                <w:color w:val="000000"/>
                <w:sz w:val="20"/>
              </w:rPr>
              <w:t>H</w:t>
            </w:r>
            <w:r>
              <w:rPr>
                <w:rFonts w:ascii="Times New Roman"/>
                <w:b w:val="false"/>
                <w:i w:val="false"/>
                <w:color w:val="000000"/>
                <w:vertAlign w:val="subscript"/>
              </w:rPr>
              <w:t>7</w:t>
            </w:r>
            <w:r>
              <w:rPr>
                <w:rFonts w:ascii="Times New Roman"/>
                <w:b w:val="false"/>
                <w:i w:val="false"/>
                <w:color w:val="000000"/>
                <w:sz w:val="20"/>
              </w:rPr>
              <w:t>F</w:t>
            </w:r>
            <w:r>
              <w:rPr>
                <w:rFonts w:ascii="Times New Roman"/>
                <w:b w:val="false"/>
                <w:i w:val="false"/>
                <w:color w:val="000000"/>
                <w:vertAlign w:val="subscript"/>
              </w:rPr>
              <w:t>3</w:t>
            </w:r>
            <w:r>
              <w:rPr>
                <w:rFonts w:ascii="Times New Roman"/>
                <w:b w:val="false"/>
                <w:i w:val="false"/>
                <w:color w:val="000000"/>
                <w:sz w:val="20"/>
              </w:rPr>
              <w:t>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Трифторметан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75-46-7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CHF</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Трифторметансульфонилфторид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CF</w:t>
            </w:r>
            <w:r>
              <w:rPr>
                <w:rFonts w:ascii="Times New Roman"/>
                <w:b w:val="false"/>
                <w:i w:val="false"/>
                <w:color w:val="000000"/>
                <w:vertAlign w:val="subscript"/>
              </w:rPr>
              <w:t>4</w:t>
            </w:r>
            <w:r>
              <w:rPr>
                <w:rFonts w:ascii="Times New Roman"/>
                <w:b w:val="false"/>
                <w:i w:val="false"/>
                <w:color w:val="000000"/>
                <w:sz w:val="20"/>
              </w:rPr>
              <w:t>O</w:t>
            </w:r>
            <w:r>
              <w:rPr>
                <w:rFonts w:ascii="Times New Roman"/>
                <w:b w:val="false"/>
                <w:i w:val="false"/>
                <w:color w:val="000000"/>
                <w:vertAlign w:val="subscript"/>
              </w:rPr>
              <w:t>2</w:t>
            </w:r>
            <w:r>
              <w:rPr>
                <w:rFonts w:ascii="Times New Roman"/>
                <w:b w:val="false"/>
                <w:i w:val="false"/>
                <w:color w:val="000000"/>
                <w:sz w:val="20"/>
              </w:rPr>
              <w:t>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 (Трифторметил )аминобензол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98-16-8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7</w:t>
            </w:r>
            <w:r>
              <w:rPr>
                <w:rFonts w:ascii="Times New Roman"/>
                <w:b w:val="false"/>
                <w:i w:val="false"/>
                <w:color w:val="000000"/>
                <w:sz w:val="20"/>
              </w:rPr>
              <w:t>H</w:t>
            </w:r>
            <w:r>
              <w:rPr>
                <w:rFonts w:ascii="Times New Roman"/>
                <w:b w:val="false"/>
                <w:i w:val="false"/>
                <w:color w:val="000000"/>
                <w:vertAlign w:val="subscript"/>
              </w:rPr>
              <w:t>6</w:t>
            </w:r>
            <w:r>
              <w:rPr>
                <w:rFonts w:ascii="Times New Roman"/>
                <w:b w:val="false"/>
                <w:i w:val="false"/>
                <w:color w:val="000000"/>
                <w:sz w:val="20"/>
              </w:rPr>
              <w:t>F</w:t>
            </w:r>
            <w:r>
              <w:rPr>
                <w:rFonts w:ascii="Times New Roman"/>
                <w:b w:val="false"/>
                <w:i w:val="false"/>
                <w:color w:val="000000"/>
                <w:vertAlign w:val="subscript"/>
              </w:rPr>
              <w:t>3</w:t>
            </w:r>
            <w:r>
              <w:rPr>
                <w:rFonts w:ascii="Times New Roman"/>
                <w:b w:val="false"/>
                <w:i w:val="false"/>
                <w:color w:val="000000"/>
                <w:sz w:val="20"/>
              </w:rPr>
              <w:t>N</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Трифторметилбензол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98-08-8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7</w:t>
            </w:r>
            <w:r>
              <w:rPr>
                <w:rFonts w:ascii="Times New Roman"/>
                <w:b w:val="false"/>
                <w:i w:val="false"/>
                <w:color w:val="000000"/>
                <w:sz w:val="20"/>
              </w:rPr>
              <w:t>H</w:t>
            </w:r>
            <w:r>
              <w:rPr>
                <w:rFonts w:ascii="Times New Roman"/>
                <w:b w:val="false"/>
                <w:i w:val="false"/>
                <w:color w:val="000000"/>
                <w:vertAlign w:val="subscript"/>
              </w:rPr>
              <w:t>5</w:t>
            </w:r>
            <w:r>
              <w:rPr>
                <w:rFonts w:ascii="Times New Roman"/>
                <w:b w:val="false"/>
                <w:i w:val="false"/>
                <w:color w:val="000000"/>
                <w:sz w:val="20"/>
              </w:rPr>
              <w:t>F</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200/100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2-Трифторметил-10,3-[1-(в -оксиэтил)пиперазинил-4]пропилфенотиазин гидрохлориді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22</w:t>
            </w:r>
            <w:r>
              <w:rPr>
                <w:rFonts w:ascii="Times New Roman"/>
                <w:b w:val="false"/>
                <w:i w:val="false"/>
                <w:color w:val="000000"/>
                <w:sz w:val="20"/>
              </w:rPr>
              <w:t>Н</w:t>
            </w:r>
            <w:r>
              <w:rPr>
                <w:rFonts w:ascii="Times New Roman"/>
                <w:b w:val="false"/>
                <w:i w:val="false"/>
                <w:color w:val="000000"/>
                <w:vertAlign w:val="subscript"/>
              </w:rPr>
              <w:t>22</w:t>
            </w:r>
            <w:r>
              <w:rPr>
                <w:rFonts w:ascii="Times New Roman"/>
                <w:b w:val="false"/>
                <w:i w:val="false"/>
                <w:color w:val="000000"/>
                <w:sz w:val="20"/>
              </w:rPr>
              <w:t>FзNзОS • ClH</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4-Трифторметилфенилизоцианат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1548-13-6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4</w:t>
            </w:r>
            <w:r>
              <w:rPr>
                <w:rFonts w:ascii="Times New Roman"/>
                <w:b w:val="false"/>
                <w:i w:val="false"/>
                <w:color w:val="000000"/>
                <w:sz w:val="20"/>
              </w:rPr>
              <w:t>F</w:t>
            </w:r>
            <w:r>
              <w:rPr>
                <w:rFonts w:ascii="Times New Roman"/>
                <w:b w:val="false"/>
                <w:i w:val="false"/>
                <w:color w:val="000000"/>
                <w:vertAlign w:val="subscript"/>
              </w:rPr>
              <w:t>3</w:t>
            </w:r>
            <w:r>
              <w:rPr>
                <w:rFonts w:ascii="Times New Roman"/>
                <w:b w:val="false"/>
                <w:i w:val="false"/>
                <w:color w:val="000000"/>
                <w:sz w:val="20"/>
              </w:rPr>
              <w:t>NO</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1-(3-Трифторметилфенил)карбамид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13114-87-9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7</w:t>
            </w:r>
            <w:r>
              <w:rPr>
                <w:rFonts w:ascii="Times New Roman"/>
                <w:b w:val="false"/>
                <w:i w:val="false"/>
                <w:color w:val="000000"/>
                <w:sz w:val="20"/>
              </w:rPr>
              <w:t>F</w:t>
            </w:r>
            <w:r>
              <w:rPr>
                <w:rFonts w:ascii="Times New Roman"/>
                <w:b w:val="false"/>
                <w:i w:val="false"/>
                <w:color w:val="000000"/>
                <w:vertAlign w:val="subscript"/>
              </w:rPr>
              <w:t>3</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1-Трифторметил-2-хлорбензол+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88-16-4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7</w:t>
            </w:r>
            <w:r>
              <w:rPr>
                <w:rFonts w:ascii="Times New Roman"/>
                <w:b w:val="false"/>
                <w:i w:val="false"/>
                <w:color w:val="000000"/>
                <w:sz w:val="20"/>
              </w:rPr>
              <w:t>H</w:t>
            </w:r>
            <w:r>
              <w:rPr>
                <w:rFonts w:ascii="Times New Roman"/>
                <w:b w:val="false"/>
                <w:i w:val="false"/>
                <w:color w:val="000000"/>
                <w:vertAlign w:val="subscript"/>
              </w:rPr>
              <w:t>4</w:t>
            </w:r>
            <w:r>
              <w:rPr>
                <w:rFonts w:ascii="Times New Roman"/>
                <w:b w:val="false"/>
                <w:i w:val="false"/>
                <w:color w:val="000000"/>
                <w:sz w:val="20"/>
              </w:rPr>
              <w:t>C1F</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3,3,3-Трифторпроп-1-ен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677-21-4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3</w:t>
            </w:r>
            <w:r>
              <w:rPr>
                <w:rFonts w:ascii="Times New Roman"/>
                <w:b w:val="false"/>
                <w:i w:val="false"/>
                <w:color w:val="000000"/>
                <w:sz w:val="20"/>
              </w:rPr>
              <w:t>H</w:t>
            </w:r>
            <w:r>
              <w:rPr>
                <w:rFonts w:ascii="Times New Roman"/>
                <w:b w:val="false"/>
                <w:i w:val="false"/>
                <w:color w:val="000000"/>
                <w:vertAlign w:val="subscript"/>
              </w:rPr>
              <w:t>3</w:t>
            </w:r>
            <w:r>
              <w:rPr>
                <w:rFonts w:ascii="Times New Roman"/>
                <w:b w:val="false"/>
                <w:i w:val="false"/>
                <w:color w:val="000000"/>
                <w:sz w:val="20"/>
              </w:rPr>
              <w:t>F</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3,3,3-Трифторпропиламин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460-39-9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3</w:t>
            </w:r>
            <w:r>
              <w:rPr>
                <w:rFonts w:ascii="Times New Roman"/>
                <w:b w:val="false"/>
                <w:i w:val="false"/>
                <w:color w:val="000000"/>
                <w:sz w:val="20"/>
              </w:rPr>
              <w:t>H</w:t>
            </w:r>
            <w:r>
              <w:rPr>
                <w:rFonts w:ascii="Times New Roman"/>
                <w:b w:val="false"/>
                <w:i w:val="false"/>
                <w:color w:val="000000"/>
                <w:vertAlign w:val="subscript"/>
              </w:rPr>
              <w:t>6</w:t>
            </w:r>
            <w:r>
              <w:rPr>
                <w:rFonts w:ascii="Times New Roman"/>
                <w:b w:val="false"/>
                <w:i w:val="false"/>
                <w:color w:val="000000"/>
                <w:sz w:val="20"/>
              </w:rPr>
              <w:t>F</w:t>
            </w:r>
            <w:r>
              <w:rPr>
                <w:rFonts w:ascii="Times New Roman"/>
                <w:b w:val="false"/>
                <w:i w:val="false"/>
                <w:color w:val="000000"/>
                <w:vertAlign w:val="subscript"/>
              </w:rPr>
              <w:t>3</w:t>
            </w:r>
            <w:r>
              <w:rPr>
                <w:rFonts w:ascii="Times New Roman"/>
                <w:b w:val="false"/>
                <w:i w:val="false"/>
                <w:color w:val="000000"/>
                <w:sz w:val="20"/>
              </w:rPr>
              <w:t>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1,1,1-Трифтор-3,3,3-трихлорпропан-2-он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758-42-9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3</w:t>
            </w:r>
            <w:r>
              <w:rPr>
                <w:rFonts w:ascii="Times New Roman"/>
                <w:b w:val="false"/>
                <w:i w:val="false"/>
                <w:color w:val="000000"/>
                <w:sz w:val="20"/>
              </w:rPr>
              <w:t>C1</w:t>
            </w:r>
            <w:r>
              <w:rPr>
                <w:rFonts w:ascii="Times New Roman"/>
                <w:b w:val="false"/>
                <w:i w:val="false"/>
                <w:color w:val="000000"/>
                <w:vertAlign w:val="subscript"/>
              </w:rPr>
              <w:t>3</w:t>
            </w:r>
            <w:r>
              <w:rPr>
                <w:rFonts w:ascii="Times New Roman"/>
                <w:b w:val="false"/>
                <w:i w:val="false"/>
                <w:color w:val="000000"/>
                <w:sz w:val="20"/>
              </w:rPr>
              <w:t>F</w:t>
            </w:r>
            <w:r>
              <w:rPr>
                <w:rFonts w:ascii="Times New Roman"/>
                <w:b w:val="false"/>
                <w:i w:val="false"/>
                <w:color w:val="000000"/>
                <w:vertAlign w:val="subscript"/>
              </w:rPr>
              <w:t>3</w:t>
            </w:r>
            <w:r>
              <w:rPr>
                <w:rFonts w:ascii="Times New Roman"/>
                <w:b w:val="false"/>
                <w:i w:val="false"/>
                <w:color w:val="000000"/>
                <w:sz w:val="20"/>
              </w:rPr>
              <w:t>O</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2-Трифгорметил-10,3-11-(р-оксиэтил)пипе-разинил-4|пропилфенотиазина гидрохлорид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w:t>
            </w:r>
            <w:r>
              <w:rPr>
                <w:rFonts w:ascii="Times New Roman"/>
                <w:b w:val="false"/>
                <w:i w:val="false"/>
                <w:color w:val="000000"/>
                <w:sz w:val="20"/>
              </w:rPr>
              <w:t>2Н2</w:t>
            </w:r>
            <w:r>
              <w:rPr>
                <w:rFonts w:ascii="Times New Roman"/>
                <w:b w:val="false"/>
                <w:i w:val="false"/>
                <w:color w:val="000000"/>
                <w:vertAlign w:val="subscript"/>
              </w:rPr>
              <w:t>2</w:t>
            </w:r>
            <w:r>
              <w:rPr>
                <w:rFonts w:ascii="Times New Roman"/>
                <w:b w:val="false"/>
                <w:i w:val="false"/>
                <w:color w:val="000000"/>
                <w:sz w:val="20"/>
              </w:rPr>
              <w:t>РзНзОЗ • C1H</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4-Трифторметилфенилизоцианат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1548-13-6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8</w:t>
            </w:r>
            <w:r>
              <w:rPr>
                <w:rFonts w:ascii="Times New Roman"/>
                <w:b w:val="false"/>
                <w:i w:val="false"/>
                <w:color w:val="000000"/>
                <w:sz w:val="20"/>
              </w:rPr>
              <w:t>H4F</w:t>
            </w:r>
            <w:r>
              <w:rPr>
                <w:rFonts w:ascii="Times New Roman"/>
                <w:b w:val="false"/>
                <w:i w:val="false"/>
                <w:color w:val="000000"/>
                <w:vertAlign w:val="subscript"/>
              </w:rPr>
              <w:t>3</w:t>
            </w:r>
            <w:r>
              <w:rPr>
                <w:rFonts w:ascii="Times New Roman"/>
                <w:b w:val="false"/>
                <w:i w:val="false"/>
                <w:color w:val="000000"/>
                <w:sz w:val="20"/>
              </w:rPr>
              <w:t>NO</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1-(3-Трифторметилфенил)карбамид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13114-87-9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7</w:t>
            </w:r>
            <w:r>
              <w:rPr>
                <w:rFonts w:ascii="Times New Roman"/>
                <w:b w:val="false"/>
                <w:i w:val="false"/>
                <w:color w:val="000000"/>
                <w:sz w:val="20"/>
              </w:rPr>
              <w:t>F</w:t>
            </w:r>
            <w:r>
              <w:rPr>
                <w:rFonts w:ascii="Times New Roman"/>
                <w:b w:val="false"/>
                <w:i w:val="false"/>
                <w:color w:val="000000"/>
                <w:vertAlign w:val="subscript"/>
              </w:rPr>
              <w:t>3</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1-Трифторметил-2-хлорбензол+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88-16-4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7</w:t>
            </w:r>
            <w:r>
              <w:rPr>
                <w:rFonts w:ascii="Times New Roman"/>
                <w:b w:val="false"/>
                <w:i w:val="false"/>
                <w:color w:val="000000"/>
                <w:sz w:val="20"/>
              </w:rPr>
              <w:t>H4C1F</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3,3,3-Трифторпроп-1-ен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677-21-4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3</w:t>
            </w:r>
            <w:r>
              <w:rPr>
                <w:rFonts w:ascii="Times New Roman"/>
                <w:b w:val="false"/>
                <w:i w:val="false"/>
                <w:color w:val="000000"/>
                <w:sz w:val="20"/>
              </w:rPr>
              <w:t>H</w:t>
            </w:r>
            <w:r>
              <w:rPr>
                <w:rFonts w:ascii="Times New Roman"/>
                <w:b w:val="false"/>
                <w:i w:val="false"/>
                <w:color w:val="000000"/>
                <w:vertAlign w:val="subscript"/>
              </w:rPr>
              <w:t>3</w:t>
            </w:r>
            <w:r>
              <w:rPr>
                <w:rFonts w:ascii="Times New Roman"/>
                <w:b w:val="false"/>
                <w:i w:val="false"/>
                <w:color w:val="000000"/>
                <w:sz w:val="20"/>
              </w:rPr>
              <w:t>F</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3,3,3-Трифторпропиламин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460-39-9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3</w:t>
            </w:r>
            <w:r>
              <w:rPr>
                <w:rFonts w:ascii="Times New Roman"/>
                <w:b w:val="false"/>
                <w:i w:val="false"/>
                <w:color w:val="000000"/>
                <w:sz w:val="20"/>
              </w:rPr>
              <w:t>H</w:t>
            </w:r>
            <w:r>
              <w:rPr>
                <w:rFonts w:ascii="Times New Roman"/>
                <w:b w:val="false"/>
                <w:i w:val="false"/>
                <w:color w:val="000000"/>
                <w:vertAlign w:val="subscript"/>
              </w:rPr>
              <w:t>6</w:t>
            </w:r>
            <w:r>
              <w:rPr>
                <w:rFonts w:ascii="Times New Roman"/>
                <w:b w:val="false"/>
                <w:i w:val="false"/>
                <w:color w:val="000000"/>
                <w:sz w:val="20"/>
              </w:rPr>
              <w:t>F</w:t>
            </w:r>
            <w:r>
              <w:rPr>
                <w:rFonts w:ascii="Times New Roman"/>
                <w:b w:val="false"/>
                <w:i w:val="false"/>
                <w:color w:val="000000"/>
                <w:vertAlign w:val="subscript"/>
              </w:rPr>
              <w:t>3</w:t>
            </w:r>
            <w:r>
              <w:rPr>
                <w:rFonts w:ascii="Times New Roman"/>
                <w:b w:val="false"/>
                <w:i w:val="false"/>
                <w:color w:val="000000"/>
                <w:sz w:val="20"/>
              </w:rPr>
              <w:t>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1,1,1-Трифтор-3,3,3-трихлорпропан-2-он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758-42-9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3</w:t>
            </w:r>
            <w:r>
              <w:rPr>
                <w:rFonts w:ascii="Times New Roman"/>
                <w:b w:val="false"/>
                <w:i w:val="false"/>
                <w:color w:val="000000"/>
                <w:sz w:val="20"/>
              </w:rPr>
              <w:t>C1</w:t>
            </w:r>
            <w:r>
              <w:rPr>
                <w:rFonts w:ascii="Times New Roman"/>
                <w:b w:val="false"/>
                <w:i w:val="false"/>
                <w:color w:val="000000"/>
                <w:vertAlign w:val="subscript"/>
              </w:rPr>
              <w:t>3</w:t>
            </w:r>
            <w:r>
              <w:rPr>
                <w:rFonts w:ascii="Times New Roman"/>
                <w:b w:val="false"/>
                <w:i w:val="false"/>
                <w:color w:val="000000"/>
                <w:sz w:val="20"/>
              </w:rPr>
              <w:t>F</w:t>
            </w:r>
            <w:r>
              <w:rPr>
                <w:rFonts w:ascii="Times New Roman"/>
                <w:b w:val="false"/>
                <w:i w:val="false"/>
                <w:color w:val="000000"/>
                <w:vertAlign w:val="subscript"/>
              </w:rPr>
              <w:t>3</w:t>
            </w:r>
            <w:r>
              <w:rPr>
                <w:rFonts w:ascii="Times New Roman"/>
                <w:b w:val="false"/>
                <w:i w:val="false"/>
                <w:color w:val="000000"/>
                <w:sz w:val="20"/>
              </w:rPr>
              <w:t>O</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1,1,2-Трифтор-1,2,2-трихлорэтан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76-13-1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w:t>
            </w:r>
            <w:r>
              <w:rPr>
                <w:rFonts w:ascii="Times New Roman"/>
                <w:b w:val="false"/>
                <w:i w:val="false"/>
                <w:color w:val="000000"/>
                <w:sz w:val="20"/>
              </w:rPr>
              <w:t>C1</w:t>
            </w:r>
            <w:r>
              <w:rPr>
                <w:rFonts w:ascii="Times New Roman"/>
                <w:b w:val="false"/>
                <w:i w:val="false"/>
                <w:color w:val="000000"/>
                <w:vertAlign w:val="subscript"/>
              </w:rPr>
              <w:t>3</w:t>
            </w:r>
            <w:r>
              <w:rPr>
                <w:rFonts w:ascii="Times New Roman"/>
                <w:b w:val="false"/>
                <w:i w:val="false"/>
                <w:color w:val="000000"/>
                <w:sz w:val="20"/>
              </w:rPr>
              <w:t>F</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1,1,1-Трифтор-3-хлорпропан</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460-35-5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3</w:t>
            </w:r>
            <w:r>
              <w:rPr>
                <w:rFonts w:ascii="Times New Roman"/>
                <w:b w:val="false"/>
                <w:i w:val="false"/>
                <w:color w:val="000000"/>
                <w:sz w:val="20"/>
              </w:rPr>
              <w:t>H</w:t>
            </w:r>
            <w:r>
              <w:rPr>
                <w:rFonts w:ascii="Times New Roman"/>
                <w:b w:val="false"/>
                <w:i w:val="false"/>
                <w:color w:val="000000"/>
                <w:vertAlign w:val="subscript"/>
              </w:rPr>
              <w:t>4</w:t>
            </w:r>
            <w:r>
              <w:rPr>
                <w:rFonts w:ascii="Times New Roman"/>
                <w:b w:val="false"/>
                <w:i w:val="false"/>
                <w:color w:val="000000"/>
                <w:sz w:val="20"/>
              </w:rPr>
              <w:t>C1F</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Трифторхлорэтилен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79-38-9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w:t>
            </w:r>
            <w:r>
              <w:rPr>
                <w:rFonts w:ascii="Times New Roman"/>
                <w:b w:val="false"/>
                <w:i w:val="false"/>
                <w:color w:val="000000"/>
                <w:sz w:val="20"/>
              </w:rPr>
              <w:t>C1F</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1,1,1 -Трифторэтан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420-46-2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w:t>
            </w:r>
            <w:r>
              <w:rPr>
                <w:rFonts w:ascii="Times New Roman"/>
                <w:b w:val="false"/>
                <w:i w:val="false"/>
                <w:color w:val="000000"/>
                <w:sz w:val="20"/>
              </w:rPr>
              <w:t>H</w:t>
            </w:r>
            <w:r>
              <w:rPr>
                <w:rFonts w:ascii="Times New Roman"/>
                <w:b w:val="false"/>
                <w:i w:val="false"/>
                <w:color w:val="000000"/>
                <w:vertAlign w:val="subscript"/>
              </w:rPr>
              <w:t>3</w:t>
            </w:r>
            <w:r>
              <w:rPr>
                <w:rFonts w:ascii="Times New Roman"/>
                <w:b w:val="false"/>
                <w:i w:val="false"/>
                <w:color w:val="000000"/>
                <w:sz w:val="20"/>
              </w:rPr>
              <w:t>F</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Трифторэтан қышқылы</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76-05-1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w:t>
            </w:r>
            <w:r>
              <w:rPr>
                <w:rFonts w:ascii="Times New Roman"/>
                <w:b w:val="false"/>
                <w:i w:val="false"/>
                <w:color w:val="000000"/>
                <w:sz w:val="20"/>
              </w:rPr>
              <w:t>HF</w:t>
            </w:r>
            <w:r>
              <w:rPr>
                <w:rFonts w:ascii="Times New Roman"/>
                <w:b w:val="false"/>
                <w:i w:val="false"/>
                <w:color w:val="000000"/>
                <w:vertAlign w:val="subscript"/>
              </w:rPr>
              <w:t>3</w:t>
            </w:r>
            <w:r>
              <w:rPr>
                <w:rFonts w:ascii="Times New Roman"/>
                <w:b w:val="false"/>
                <w:i w:val="false"/>
                <w:color w:val="000000"/>
                <w:sz w:val="20"/>
              </w:rPr>
              <w:t>O</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,2-Трифторэтанол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75-89-8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w:t>
            </w:r>
            <w:r>
              <w:rPr>
                <w:rFonts w:ascii="Times New Roman"/>
                <w:b w:val="false"/>
                <w:i w:val="false"/>
                <w:color w:val="000000"/>
                <w:sz w:val="20"/>
              </w:rPr>
              <w:t>H</w:t>
            </w:r>
            <w:r>
              <w:rPr>
                <w:rFonts w:ascii="Times New Roman"/>
                <w:b w:val="false"/>
                <w:i w:val="false"/>
                <w:color w:val="000000"/>
                <w:vertAlign w:val="subscript"/>
              </w:rPr>
              <w:t>3</w:t>
            </w:r>
            <w:r>
              <w:rPr>
                <w:rFonts w:ascii="Times New Roman"/>
                <w:b w:val="false"/>
                <w:i w:val="false"/>
                <w:color w:val="000000"/>
                <w:sz w:val="20"/>
              </w:rPr>
              <w:t>F</w:t>
            </w:r>
            <w:r>
              <w:rPr>
                <w:rFonts w:ascii="Times New Roman"/>
                <w:b w:val="false"/>
                <w:i w:val="false"/>
                <w:color w:val="000000"/>
                <w:vertAlign w:val="subscript"/>
              </w:rPr>
              <w:t>3</w:t>
            </w:r>
            <w:r>
              <w:rPr>
                <w:rFonts w:ascii="Times New Roman"/>
                <w:b w:val="false"/>
                <w:i w:val="false"/>
                <w:color w:val="000000"/>
                <w:sz w:val="20"/>
              </w:rPr>
              <w:t>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Трифторэтенилбензол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447-14-3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5</w:t>
            </w:r>
            <w:r>
              <w:rPr>
                <w:rFonts w:ascii="Times New Roman"/>
                <w:b w:val="false"/>
                <w:i w:val="false"/>
                <w:color w:val="000000"/>
                <w:sz w:val="20"/>
              </w:rPr>
              <w:t>F</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6-Трихлораминобензол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634-93-5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4</w:t>
            </w:r>
            <w:r>
              <w:rPr>
                <w:rFonts w:ascii="Times New Roman"/>
                <w:b w:val="false"/>
                <w:i w:val="false"/>
                <w:color w:val="000000"/>
                <w:sz w:val="20"/>
              </w:rPr>
              <w:t>C1</w:t>
            </w:r>
            <w:r>
              <w:rPr>
                <w:rFonts w:ascii="Times New Roman"/>
                <w:b w:val="false"/>
                <w:i w:val="false"/>
                <w:color w:val="000000"/>
                <w:vertAlign w:val="subscript"/>
              </w:rPr>
              <w:t>3</w:t>
            </w:r>
            <w:r>
              <w:rPr>
                <w:rFonts w:ascii="Times New Roman"/>
                <w:b w:val="false"/>
                <w:i w:val="false"/>
                <w:color w:val="000000"/>
                <w:sz w:val="20"/>
              </w:rPr>
              <w:t>N</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1,4,5-Трихлорантрацен-9,10-дион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1594-64-5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14</w:t>
            </w:r>
            <w:r>
              <w:rPr>
                <w:rFonts w:ascii="Times New Roman"/>
                <w:b w:val="false"/>
                <w:i w:val="false"/>
                <w:color w:val="000000"/>
                <w:sz w:val="20"/>
              </w:rPr>
              <w:t>H</w:t>
            </w:r>
            <w:r>
              <w:rPr>
                <w:rFonts w:ascii="Times New Roman"/>
                <w:b w:val="false"/>
                <w:i w:val="false"/>
                <w:color w:val="000000"/>
                <w:vertAlign w:val="subscript"/>
              </w:rPr>
              <w:t>5</w:t>
            </w:r>
            <w:r>
              <w:rPr>
                <w:rFonts w:ascii="Times New Roman"/>
                <w:b w:val="false"/>
                <w:i w:val="false"/>
                <w:color w:val="000000"/>
                <w:sz w:val="20"/>
              </w:rPr>
              <w:t>Cl</w:t>
            </w:r>
            <w:r>
              <w:rPr>
                <w:rFonts w:ascii="Times New Roman"/>
                <w:b w:val="false"/>
                <w:i w:val="false"/>
                <w:color w:val="000000"/>
                <w:vertAlign w:val="subscript"/>
              </w:rPr>
              <w:t>3</w:t>
            </w:r>
            <w:r>
              <w:rPr>
                <w:rFonts w:ascii="Times New Roman"/>
                <w:b w:val="false"/>
                <w:i w:val="false"/>
                <w:color w:val="000000"/>
                <w:sz w:val="20"/>
              </w:rPr>
              <w:t>O</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Трихлорацетальдегид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75-87-6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w:t>
            </w:r>
            <w:r>
              <w:rPr>
                <w:rFonts w:ascii="Times New Roman"/>
                <w:b w:val="false"/>
                <w:i w:val="false"/>
                <w:color w:val="000000"/>
                <w:sz w:val="20"/>
              </w:rPr>
              <w:t>HC1</w:t>
            </w:r>
            <w:r>
              <w:rPr>
                <w:rFonts w:ascii="Times New Roman"/>
                <w:b w:val="false"/>
                <w:i w:val="false"/>
                <w:color w:val="000000"/>
                <w:vertAlign w:val="subscript"/>
              </w:rPr>
              <w:t>3</w:t>
            </w:r>
            <w:r>
              <w:rPr>
                <w:rFonts w:ascii="Times New Roman"/>
                <w:b w:val="false"/>
                <w:i w:val="false"/>
                <w:color w:val="000000"/>
                <w:sz w:val="20"/>
              </w:rPr>
              <w:t>O</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Трихлорацетилхлорид</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76-02-8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w:t>
            </w:r>
            <w:r>
              <w:rPr>
                <w:rFonts w:ascii="Times New Roman"/>
                <w:b w:val="false"/>
                <w:i w:val="false"/>
                <w:color w:val="000000"/>
                <w:sz w:val="20"/>
              </w:rPr>
              <w:t>Cl</w:t>
            </w:r>
            <w:r>
              <w:rPr>
                <w:rFonts w:ascii="Times New Roman"/>
                <w:b w:val="false"/>
                <w:i w:val="false"/>
                <w:color w:val="000000"/>
                <w:vertAlign w:val="subscript"/>
              </w:rPr>
              <w:t>4</w:t>
            </w:r>
            <w:r>
              <w:rPr>
                <w:rFonts w:ascii="Times New Roman"/>
                <w:b w:val="false"/>
                <w:i w:val="false"/>
                <w:color w:val="000000"/>
                <w:sz w:val="20"/>
              </w:rPr>
              <w:t>O</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 6-Трихлорбензоксазол-2(3 Н) -он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50995-94-3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7</w:t>
            </w:r>
            <w:r>
              <w:rPr>
                <w:rFonts w:ascii="Times New Roman"/>
                <w:b w:val="false"/>
                <w:i w:val="false"/>
                <w:color w:val="000000"/>
                <w:sz w:val="20"/>
              </w:rPr>
              <w:t>H</w:t>
            </w:r>
            <w:r>
              <w:rPr>
                <w:rFonts w:ascii="Times New Roman"/>
                <w:b w:val="false"/>
                <w:i w:val="false"/>
                <w:color w:val="000000"/>
                <w:vertAlign w:val="subscript"/>
              </w:rPr>
              <w:t>2</w:t>
            </w:r>
            <w:r>
              <w:rPr>
                <w:rFonts w:ascii="Times New Roman"/>
                <w:b w:val="false"/>
                <w:i w:val="false"/>
                <w:color w:val="000000"/>
                <w:sz w:val="20"/>
              </w:rPr>
              <w:t>C1</w:t>
            </w:r>
            <w:r>
              <w:rPr>
                <w:rFonts w:ascii="Times New Roman"/>
                <w:b w:val="false"/>
                <w:i w:val="false"/>
                <w:color w:val="000000"/>
                <w:vertAlign w:val="subscript"/>
              </w:rPr>
              <w:t>3</w:t>
            </w:r>
            <w:r>
              <w:rPr>
                <w:rFonts w:ascii="Times New Roman"/>
                <w:b w:val="false"/>
                <w:i w:val="false"/>
                <w:color w:val="000000"/>
                <w:sz w:val="20"/>
              </w:rPr>
              <w:t>N0</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Трихлорбензол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12002-48-1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3</w:t>
            </w:r>
            <w:r>
              <w:rPr>
                <w:rFonts w:ascii="Times New Roman"/>
                <w:b w:val="false"/>
                <w:i w:val="false"/>
                <w:color w:val="000000"/>
                <w:sz w:val="20"/>
              </w:rPr>
              <w:t>C1</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,2-Трихлорбуга- 1 , 3-диен</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25854-04-0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4</w:t>
            </w:r>
            <w:r>
              <w:rPr>
                <w:rFonts w:ascii="Times New Roman"/>
                <w:b w:val="false"/>
                <w:i w:val="false"/>
                <w:color w:val="000000"/>
                <w:sz w:val="20"/>
              </w:rPr>
              <w:t>Н</w:t>
            </w:r>
            <w:r>
              <w:rPr>
                <w:rFonts w:ascii="Times New Roman"/>
                <w:b w:val="false"/>
                <w:i w:val="false"/>
                <w:color w:val="000000"/>
                <w:vertAlign w:val="subscript"/>
              </w:rPr>
              <w:t>3</w:t>
            </w:r>
            <w:r>
              <w:rPr>
                <w:rFonts w:ascii="Times New Roman"/>
                <w:b w:val="false"/>
                <w:i w:val="false"/>
                <w:color w:val="000000"/>
                <w:sz w:val="20"/>
              </w:rPr>
              <w:t>С1</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1,2,3-Трихлорбуга-1,3-диен</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1573-58-6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4</w:t>
            </w:r>
            <w:r>
              <w:rPr>
                <w:rFonts w:ascii="Times New Roman"/>
                <w:b w:val="false"/>
                <w:i w:val="false"/>
                <w:color w:val="000000"/>
                <w:sz w:val="20"/>
              </w:rPr>
              <w:t>H</w:t>
            </w:r>
            <w:r>
              <w:rPr>
                <w:rFonts w:ascii="Times New Roman"/>
                <w:b w:val="false"/>
                <w:i w:val="false"/>
                <w:color w:val="000000"/>
                <w:vertAlign w:val="subscript"/>
              </w:rPr>
              <w:t>3</w:t>
            </w:r>
            <w:r>
              <w:rPr>
                <w:rFonts w:ascii="Times New Roman"/>
                <w:b w:val="false"/>
                <w:i w:val="false"/>
                <w:color w:val="000000"/>
                <w:sz w:val="20"/>
              </w:rPr>
              <w:t>C1</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,4-Трихлорбут- 1 -ен</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2431-50-7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4</w:t>
            </w:r>
            <w:r>
              <w:rPr>
                <w:rFonts w:ascii="Times New Roman"/>
                <w:b w:val="false"/>
                <w:i w:val="false"/>
                <w:color w:val="000000"/>
                <w:sz w:val="20"/>
              </w:rPr>
              <w:t>Н</w:t>
            </w:r>
            <w:r>
              <w:rPr>
                <w:rFonts w:ascii="Times New Roman"/>
                <w:b w:val="false"/>
                <w:i w:val="false"/>
                <w:color w:val="000000"/>
                <w:vertAlign w:val="subscript"/>
              </w:rPr>
              <w:t>5</w:t>
            </w:r>
            <w:r>
              <w:rPr>
                <w:rFonts w:ascii="Times New Roman"/>
                <w:b w:val="false"/>
                <w:i w:val="false"/>
                <w:color w:val="000000"/>
                <w:sz w:val="20"/>
              </w:rPr>
              <w:t>С1</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1,2,3-Трихлорбут-2-ен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65087-02-7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4</w:t>
            </w:r>
            <w:r>
              <w:rPr>
                <w:rFonts w:ascii="Times New Roman"/>
                <w:b w:val="false"/>
                <w:i w:val="false"/>
                <w:color w:val="000000"/>
                <w:sz w:val="20"/>
              </w:rPr>
              <w:t>Н</w:t>
            </w:r>
            <w:r>
              <w:rPr>
                <w:rFonts w:ascii="Times New Roman"/>
                <w:b w:val="false"/>
                <w:i w:val="false"/>
                <w:color w:val="000000"/>
                <w:vertAlign w:val="subscript"/>
              </w:rPr>
              <w:t>5</w:t>
            </w:r>
            <w:r>
              <w:rPr>
                <w:rFonts w:ascii="Times New Roman"/>
                <w:b w:val="false"/>
                <w:i w:val="false"/>
                <w:color w:val="000000"/>
                <w:sz w:val="20"/>
              </w:rPr>
              <w:t>С1</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2,3,3-Трихлорбут-1-ен</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39083-23-3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4</w:t>
            </w:r>
            <w:r>
              <w:rPr>
                <w:rFonts w:ascii="Times New Roman"/>
                <w:b w:val="false"/>
                <w:i w:val="false"/>
                <w:color w:val="000000"/>
                <w:sz w:val="20"/>
              </w:rPr>
              <w:t>Н</w:t>
            </w:r>
            <w:r>
              <w:rPr>
                <w:rFonts w:ascii="Times New Roman"/>
                <w:b w:val="false"/>
                <w:i w:val="false"/>
                <w:color w:val="000000"/>
                <w:vertAlign w:val="subscript"/>
              </w:rPr>
              <w:t>5</w:t>
            </w:r>
            <w:r>
              <w:rPr>
                <w:rFonts w:ascii="Times New Roman"/>
                <w:b w:val="false"/>
                <w:i w:val="false"/>
                <w:color w:val="000000"/>
                <w:sz w:val="20"/>
              </w:rPr>
              <w:t>С1</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1,2,4-Трихлорбуг-2-ен</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2431-57-1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4</w:t>
            </w:r>
            <w:r>
              <w:rPr>
                <w:rFonts w:ascii="Times New Roman"/>
                <w:b w:val="false"/>
                <w:i w:val="false"/>
                <w:color w:val="000000"/>
                <w:sz w:val="20"/>
              </w:rPr>
              <w:t>Н</w:t>
            </w:r>
            <w:r>
              <w:rPr>
                <w:rFonts w:ascii="Times New Roman"/>
                <w:b w:val="false"/>
                <w:i w:val="false"/>
                <w:color w:val="000000"/>
                <w:vertAlign w:val="subscript"/>
              </w:rPr>
              <w:t>5</w:t>
            </w:r>
            <w:r>
              <w:rPr>
                <w:rFonts w:ascii="Times New Roman"/>
                <w:b w:val="false"/>
                <w:i w:val="false"/>
                <w:color w:val="000000"/>
                <w:sz w:val="20"/>
              </w:rPr>
              <w:t>С1</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Трихлорметан</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67-66-3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СНС1</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Трихлорметансульфенилхлорид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594-42-3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CCL</w:t>
            </w:r>
            <w:r>
              <w:rPr>
                <w:rFonts w:ascii="Times New Roman"/>
                <w:b w:val="false"/>
                <w:i w:val="false"/>
                <w:color w:val="000000"/>
                <w:vertAlign w:val="subscript"/>
              </w:rPr>
              <w:t>4</w:t>
            </w:r>
            <w:r>
              <w:rPr>
                <w:rFonts w:ascii="Times New Roman"/>
                <w:b w:val="false"/>
                <w:i w:val="false"/>
                <w:color w:val="000000"/>
                <w:sz w:val="20"/>
              </w:rPr>
              <w:t>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Трихлорметантиол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75-70-7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CHC1</w:t>
            </w:r>
            <w:r>
              <w:rPr>
                <w:rFonts w:ascii="Times New Roman"/>
                <w:b w:val="false"/>
                <w:i w:val="false"/>
                <w:color w:val="000000"/>
                <w:vertAlign w:val="subscript"/>
              </w:rPr>
              <w:t>3</w:t>
            </w:r>
            <w:r>
              <w:rPr>
                <w:rFonts w:ascii="Times New Roman"/>
                <w:b w:val="false"/>
                <w:i w:val="false"/>
                <w:color w:val="000000"/>
                <w:sz w:val="20"/>
              </w:rPr>
              <w:t>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(Трихлорметил)бензол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98-07-7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7</w:t>
            </w:r>
            <w:r>
              <w:rPr>
                <w:rFonts w:ascii="Times New Roman"/>
                <w:b w:val="false"/>
                <w:i w:val="false"/>
                <w:color w:val="000000"/>
                <w:sz w:val="20"/>
              </w:rPr>
              <w:t>Н</w:t>
            </w:r>
            <w:r>
              <w:rPr>
                <w:rFonts w:ascii="Times New Roman"/>
                <w:b w:val="false"/>
                <w:i w:val="false"/>
                <w:color w:val="000000"/>
                <w:vertAlign w:val="subscript"/>
              </w:rPr>
              <w:t>5</w:t>
            </w:r>
            <w:r>
              <w:rPr>
                <w:rFonts w:ascii="Times New Roman"/>
                <w:b w:val="false"/>
                <w:i w:val="false"/>
                <w:color w:val="000000"/>
                <w:sz w:val="20"/>
              </w:rPr>
              <w:t>С1</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(Трихлорметил)дихлорпиридин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1128-16-1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2</w:t>
            </w:r>
            <w:r>
              <w:rPr>
                <w:rFonts w:ascii="Times New Roman"/>
                <w:b w:val="false"/>
                <w:i w:val="false"/>
                <w:color w:val="000000"/>
                <w:sz w:val="20"/>
              </w:rPr>
              <w:t>C1</w:t>
            </w:r>
            <w:r>
              <w:rPr>
                <w:rFonts w:ascii="Times New Roman"/>
                <w:b w:val="false"/>
                <w:i w:val="false"/>
                <w:color w:val="000000"/>
                <w:vertAlign w:val="subscript"/>
              </w:rPr>
              <w:t>5</w:t>
            </w:r>
            <w:r>
              <w:rPr>
                <w:rFonts w:ascii="Times New Roman"/>
                <w:b w:val="false"/>
                <w:i w:val="false"/>
                <w:color w:val="000000"/>
                <w:sz w:val="20"/>
              </w:rPr>
              <w:t>N</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2-(Трихлорметил)-3,4,5-трихлорпиридин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1201-30-5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HCl</w:t>
            </w:r>
            <w:r>
              <w:rPr>
                <w:rFonts w:ascii="Times New Roman"/>
                <w:b w:val="false"/>
                <w:i w:val="false"/>
                <w:color w:val="000000"/>
                <w:vertAlign w:val="subscript"/>
              </w:rPr>
              <w:t>6</w:t>
            </w:r>
            <w:r>
              <w:rPr>
                <w:rFonts w:ascii="Times New Roman"/>
                <w:b w:val="false"/>
                <w:i w:val="false"/>
                <w:color w:val="000000"/>
                <w:sz w:val="20"/>
              </w:rPr>
              <w:t>N</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1 -(Трихлорметил) -4-хлорбензол</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5216-25-1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7</w:t>
            </w:r>
            <w:r>
              <w:rPr>
                <w:rFonts w:ascii="Times New Roman"/>
                <w:b w:val="false"/>
                <w:i w:val="false"/>
                <w:color w:val="000000"/>
                <w:sz w:val="20"/>
              </w:rPr>
              <w:t>Н</w:t>
            </w:r>
            <w:r>
              <w:rPr>
                <w:rFonts w:ascii="Times New Roman"/>
                <w:b w:val="false"/>
                <w:i w:val="false"/>
                <w:color w:val="000000"/>
                <w:vertAlign w:val="subscript"/>
              </w:rPr>
              <w:t>4</w:t>
            </w:r>
            <w:r>
              <w:rPr>
                <w:rFonts w:ascii="Times New Roman"/>
                <w:b w:val="false"/>
                <w:i w:val="false"/>
                <w:color w:val="000000"/>
                <w:sz w:val="20"/>
              </w:rPr>
              <w:t>С1</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0,05/0,01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2-(Трюаюрметил)-5-хлорпиридин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1192-03-1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3</w:t>
            </w:r>
            <w:r>
              <w:rPr>
                <w:rFonts w:ascii="Times New Roman"/>
                <w:b w:val="false"/>
                <w:i w:val="false"/>
                <w:color w:val="000000"/>
                <w:sz w:val="20"/>
              </w:rPr>
              <w:t>CL</w:t>
            </w:r>
            <w:r>
              <w:rPr>
                <w:rFonts w:ascii="Times New Roman"/>
                <w:b w:val="false"/>
                <w:i w:val="false"/>
                <w:color w:val="000000"/>
                <w:vertAlign w:val="subscript"/>
              </w:rPr>
              <w:t>4</w:t>
            </w:r>
            <w:r>
              <w:rPr>
                <w:rFonts w:ascii="Times New Roman"/>
                <w:b w:val="false"/>
                <w:i w:val="false"/>
                <w:color w:val="000000"/>
                <w:sz w:val="20"/>
              </w:rPr>
              <w:t>N</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Трихлорнафталин</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1321-65-9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10</w:t>
            </w:r>
            <w:r>
              <w:rPr>
                <w:rFonts w:ascii="Times New Roman"/>
                <w:b w:val="false"/>
                <w:i w:val="false"/>
                <w:color w:val="000000"/>
                <w:sz w:val="20"/>
              </w:rPr>
              <w:t>Н</w:t>
            </w:r>
            <w:r>
              <w:rPr>
                <w:rFonts w:ascii="Times New Roman"/>
                <w:b w:val="false"/>
                <w:i w:val="false"/>
                <w:color w:val="000000"/>
                <w:vertAlign w:val="subscript"/>
              </w:rPr>
              <w:t>5</w:t>
            </w:r>
            <w:r>
              <w:rPr>
                <w:rFonts w:ascii="Times New Roman"/>
                <w:b w:val="false"/>
                <w:i w:val="false"/>
                <w:color w:val="000000"/>
                <w:sz w:val="20"/>
              </w:rPr>
              <w:t>С1з</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Трихлорнитрометан</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76-06-2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CC1</w:t>
            </w:r>
            <w:r>
              <w:rPr>
                <w:rFonts w:ascii="Times New Roman"/>
                <w:b w:val="false"/>
                <w:i w:val="false"/>
                <w:color w:val="000000"/>
                <w:vertAlign w:val="subscript"/>
              </w:rPr>
              <w:t>3</w:t>
            </w:r>
            <w:r>
              <w:rPr>
                <w:rFonts w:ascii="Times New Roman"/>
                <w:b w:val="false"/>
                <w:i w:val="false"/>
                <w:color w:val="000000"/>
                <w:sz w:val="20"/>
              </w:rPr>
              <w:t>NO</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,3 -Трихлорпропан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96-18-4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3</w:t>
            </w:r>
            <w:r>
              <w:rPr>
                <w:rFonts w:ascii="Times New Roman"/>
                <w:b w:val="false"/>
                <w:i w:val="false"/>
                <w:color w:val="000000"/>
                <w:sz w:val="20"/>
              </w:rPr>
              <w:t>H</w:t>
            </w:r>
            <w:r>
              <w:rPr>
                <w:rFonts w:ascii="Times New Roman"/>
                <w:b w:val="false"/>
                <w:i w:val="false"/>
                <w:color w:val="000000"/>
                <w:vertAlign w:val="subscript"/>
              </w:rPr>
              <w:t>5</w:t>
            </w:r>
            <w:r>
              <w:rPr>
                <w:rFonts w:ascii="Times New Roman"/>
                <w:b w:val="false"/>
                <w:i w:val="false"/>
                <w:color w:val="000000"/>
                <w:sz w:val="20"/>
              </w:rPr>
              <w:t>C1</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,3-Трихлорпропан-2-он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921-03-9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3</w:t>
            </w:r>
            <w:r>
              <w:rPr>
                <w:rFonts w:ascii="Times New Roman"/>
                <w:b w:val="false"/>
                <w:i w:val="false"/>
                <w:color w:val="000000"/>
                <w:sz w:val="20"/>
              </w:rPr>
              <w:t>Н</w:t>
            </w:r>
            <w:r>
              <w:rPr>
                <w:rFonts w:ascii="Times New Roman"/>
                <w:b w:val="false"/>
                <w:i w:val="false"/>
                <w:color w:val="000000"/>
                <w:vertAlign w:val="subscript"/>
              </w:rPr>
              <w:t>3</w:t>
            </w:r>
            <w:r>
              <w:rPr>
                <w:rFonts w:ascii="Times New Roman"/>
                <w:b w:val="false"/>
                <w:i w:val="false"/>
                <w:color w:val="000000"/>
                <w:sz w:val="20"/>
              </w:rPr>
              <w:t>С1</w:t>
            </w:r>
            <w:r>
              <w:rPr>
                <w:rFonts w:ascii="Times New Roman"/>
                <w:b w:val="false"/>
                <w:i w:val="false"/>
                <w:color w:val="000000"/>
                <w:vertAlign w:val="subscript"/>
              </w:rPr>
              <w:t>3</w:t>
            </w:r>
            <w:r>
              <w:rPr>
                <w:rFonts w:ascii="Times New Roman"/>
                <w:b w:val="false"/>
                <w:i w:val="false"/>
                <w:color w:val="000000"/>
                <w:sz w:val="20"/>
              </w:rPr>
              <w:t>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1,2,3-Трихлорпроп- 1 –ен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96-19-5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3</w:t>
            </w:r>
            <w:r>
              <w:rPr>
                <w:rFonts w:ascii="Times New Roman"/>
                <w:b w:val="false"/>
                <w:i w:val="false"/>
                <w:color w:val="000000"/>
                <w:sz w:val="20"/>
              </w:rPr>
              <w:t>Н</w:t>
            </w:r>
            <w:r>
              <w:rPr>
                <w:rFonts w:ascii="Times New Roman"/>
                <w:b w:val="false"/>
                <w:i w:val="false"/>
                <w:color w:val="000000"/>
                <w:vertAlign w:val="subscript"/>
              </w:rPr>
              <w:t>3</w:t>
            </w:r>
            <w:r>
              <w:rPr>
                <w:rFonts w:ascii="Times New Roman"/>
                <w:b w:val="false"/>
                <w:i w:val="false"/>
                <w:color w:val="000000"/>
                <w:sz w:val="20"/>
              </w:rPr>
              <w:t>С1</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S-(2,3,3-Трихлорпроп-2-енил)ди(1-метилэтил)-тиокарбамат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2303-17-5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10</w:t>
            </w:r>
            <w:r>
              <w:rPr>
                <w:rFonts w:ascii="Times New Roman"/>
                <w:b w:val="false"/>
                <w:i w:val="false"/>
                <w:color w:val="000000"/>
                <w:sz w:val="20"/>
              </w:rPr>
              <w:t>H</w:t>
            </w:r>
            <w:r>
              <w:rPr>
                <w:rFonts w:ascii="Times New Roman"/>
                <w:b w:val="false"/>
                <w:i w:val="false"/>
                <w:color w:val="000000"/>
                <w:vertAlign w:val="subscript"/>
              </w:rPr>
              <w:t>16</w:t>
            </w:r>
            <w:r>
              <w:rPr>
                <w:rFonts w:ascii="Times New Roman"/>
                <w:b w:val="false"/>
                <w:i w:val="false"/>
                <w:color w:val="000000"/>
                <w:sz w:val="20"/>
              </w:rPr>
              <w:t>C1</w:t>
            </w:r>
            <w:r>
              <w:rPr>
                <w:rFonts w:ascii="Times New Roman"/>
                <w:b w:val="false"/>
                <w:i w:val="false"/>
                <w:color w:val="000000"/>
                <w:vertAlign w:val="subscript"/>
              </w:rPr>
              <w:t>3</w:t>
            </w:r>
            <w:r>
              <w:rPr>
                <w:rFonts w:ascii="Times New Roman"/>
                <w:b w:val="false"/>
                <w:i w:val="false"/>
                <w:color w:val="000000"/>
                <w:sz w:val="20"/>
              </w:rPr>
              <w:t>NOS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Трихлорпропилфосфат</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26248-87-3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9</w:t>
            </w:r>
            <w:r>
              <w:rPr>
                <w:rFonts w:ascii="Times New Roman"/>
                <w:b w:val="false"/>
                <w:i w:val="false"/>
                <w:color w:val="000000"/>
                <w:sz w:val="20"/>
              </w:rPr>
              <w:t>Н</w:t>
            </w:r>
            <w:r>
              <w:rPr>
                <w:rFonts w:ascii="Times New Roman"/>
                <w:b w:val="false"/>
                <w:i w:val="false"/>
                <w:color w:val="000000"/>
                <w:vertAlign w:val="subscript"/>
              </w:rPr>
              <w:t>18</w:t>
            </w:r>
            <w:r>
              <w:rPr>
                <w:rFonts w:ascii="Times New Roman"/>
                <w:b w:val="false"/>
                <w:i w:val="false"/>
                <w:color w:val="000000"/>
                <w:sz w:val="20"/>
              </w:rPr>
              <w:t>С1</w:t>
            </w:r>
            <w:r>
              <w:rPr>
                <w:rFonts w:ascii="Times New Roman"/>
                <w:b w:val="false"/>
                <w:i w:val="false"/>
                <w:color w:val="000000"/>
                <w:vertAlign w:val="subscript"/>
              </w:rPr>
              <w:t>3</w:t>
            </w:r>
            <w:r>
              <w:rPr>
                <w:rFonts w:ascii="Times New Roman"/>
                <w:b w:val="false"/>
                <w:i w:val="false"/>
                <w:color w:val="000000"/>
                <w:sz w:val="20"/>
              </w:rPr>
              <w:t>0</w:t>
            </w:r>
            <w:r>
              <w:rPr>
                <w:rFonts w:ascii="Times New Roman"/>
                <w:b w:val="false"/>
                <w:i w:val="false"/>
                <w:color w:val="000000"/>
                <w:vertAlign w:val="subscript"/>
              </w:rPr>
              <w:t>4</w:t>
            </w:r>
            <w:r>
              <w:rPr>
                <w:rFonts w:ascii="Times New Roman"/>
                <w:b w:val="false"/>
                <w:i w:val="false"/>
                <w:color w:val="000000"/>
                <w:sz w:val="20"/>
              </w:rPr>
              <w:t>Р</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2,2,3-Трихлорпропион қышқылы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3278-46-4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3</w:t>
            </w:r>
            <w:r>
              <w:rPr>
                <w:rFonts w:ascii="Times New Roman"/>
                <w:b w:val="false"/>
                <w:i w:val="false"/>
                <w:color w:val="000000"/>
                <w:sz w:val="20"/>
              </w:rPr>
              <w:t>Н</w:t>
            </w:r>
            <w:r>
              <w:rPr>
                <w:rFonts w:ascii="Times New Roman"/>
                <w:b w:val="false"/>
                <w:i w:val="false"/>
                <w:color w:val="000000"/>
                <w:vertAlign w:val="subscript"/>
              </w:rPr>
              <w:t>3</w:t>
            </w:r>
            <w:r>
              <w:rPr>
                <w:rFonts w:ascii="Times New Roman"/>
                <w:b w:val="false"/>
                <w:i w:val="false"/>
                <w:color w:val="000000"/>
                <w:sz w:val="20"/>
              </w:rPr>
              <w:t>Сl</w:t>
            </w:r>
            <w:r>
              <w:rPr>
                <w:rFonts w:ascii="Times New Roman"/>
                <w:b w:val="false"/>
                <w:i w:val="false"/>
                <w:color w:val="000000"/>
                <w:vertAlign w:val="subscript"/>
              </w:rPr>
              <w:t>3</w:t>
            </w:r>
            <w:r>
              <w:rPr>
                <w:rFonts w:ascii="Times New Roman"/>
                <w:b w:val="false"/>
                <w:i w:val="false"/>
                <w:color w:val="000000"/>
                <w:sz w:val="20"/>
              </w:rPr>
              <w:t>0</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Трихлорсилан</w:t>
            </w:r>
            <w:r>
              <w:rPr>
                <w:rFonts w:ascii="Times New Roman"/>
                <w:b w:val="false"/>
                <w:i w:val="false"/>
                <w:color w:val="000000"/>
                <w:vertAlign w:val="superscript"/>
              </w:rPr>
              <w:t>+</w:t>
            </w:r>
            <w:r>
              <w:rPr>
                <w:rFonts w:ascii="Times New Roman"/>
                <w:b w:val="false"/>
                <w:i w:val="false"/>
                <w:color w:val="000000"/>
                <w:sz w:val="20"/>
              </w:rPr>
              <w:t xml:space="preserve"> /гидрохлорид бойынша/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10025-78-2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HCl</w:t>
            </w:r>
            <w:r>
              <w:rPr>
                <w:rFonts w:ascii="Times New Roman"/>
                <w:b w:val="false"/>
                <w:i w:val="false"/>
                <w:color w:val="000000"/>
                <w:vertAlign w:val="subscript"/>
              </w:rPr>
              <w:t>3</w:t>
            </w:r>
            <w:r>
              <w:rPr>
                <w:rFonts w:ascii="Times New Roman"/>
                <w:b w:val="false"/>
                <w:i w:val="false"/>
                <w:color w:val="000000"/>
                <w:sz w:val="20"/>
              </w:rPr>
              <w:t>Si</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2,4,6-Трихлор-1,3,5-триазин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108-77-0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3</w:t>
            </w:r>
            <w:r>
              <w:rPr>
                <w:rFonts w:ascii="Times New Roman"/>
                <w:b w:val="false"/>
                <w:i w:val="false"/>
                <w:color w:val="000000"/>
                <w:sz w:val="20"/>
              </w:rPr>
              <w:t>Cl</w:t>
            </w:r>
            <w:r>
              <w:rPr>
                <w:rFonts w:ascii="Times New Roman"/>
                <w:b w:val="false"/>
                <w:i w:val="false"/>
                <w:color w:val="000000"/>
                <w:vertAlign w:val="subscript"/>
              </w:rPr>
              <w:t>3</w:t>
            </w:r>
            <w:r>
              <w:rPr>
                <w:rFonts w:ascii="Times New Roman"/>
                <w:b w:val="false"/>
                <w:i w:val="false"/>
                <w:color w:val="000000"/>
                <w:sz w:val="20"/>
              </w:rPr>
              <w:t>N</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Мыстың (II) 2,4,5-трихлорфеноляты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25267-55-4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12</w:t>
            </w:r>
            <w:r>
              <w:rPr>
                <w:rFonts w:ascii="Times New Roman"/>
                <w:b w:val="false"/>
                <w:i w:val="false"/>
                <w:color w:val="000000"/>
                <w:sz w:val="20"/>
              </w:rPr>
              <w:t>Н</w:t>
            </w:r>
            <w:r>
              <w:rPr>
                <w:rFonts w:ascii="Times New Roman"/>
                <w:b w:val="false"/>
                <w:i w:val="false"/>
                <w:color w:val="000000"/>
                <w:vertAlign w:val="subscript"/>
              </w:rPr>
              <w:t>4</w:t>
            </w:r>
            <w:r>
              <w:rPr>
                <w:rFonts w:ascii="Times New Roman"/>
                <w:b w:val="false"/>
                <w:i w:val="false"/>
                <w:color w:val="000000"/>
                <w:sz w:val="20"/>
              </w:rPr>
              <w:t>Сl</w:t>
            </w:r>
            <w:r>
              <w:rPr>
                <w:rFonts w:ascii="Times New Roman"/>
                <w:b w:val="false"/>
                <w:i w:val="false"/>
                <w:color w:val="000000"/>
                <w:vertAlign w:val="subscript"/>
              </w:rPr>
              <w:t>6</w:t>
            </w:r>
            <w:r>
              <w:rPr>
                <w:rFonts w:ascii="Times New Roman"/>
                <w:b w:val="false"/>
                <w:i w:val="false"/>
                <w:color w:val="000000"/>
                <w:sz w:val="20"/>
              </w:rPr>
              <w:t>СuО</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Трихлорфторметан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75-69-4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CC1</w:t>
            </w:r>
            <w:r>
              <w:rPr>
                <w:rFonts w:ascii="Times New Roman"/>
                <w:b w:val="false"/>
                <w:i w:val="false"/>
                <w:color w:val="000000"/>
                <w:vertAlign w:val="subscript"/>
              </w:rPr>
              <w:t>3</w:t>
            </w:r>
            <w:r>
              <w:rPr>
                <w:rFonts w:ascii="Times New Roman"/>
                <w:b w:val="false"/>
                <w:i w:val="false"/>
                <w:color w:val="000000"/>
                <w:sz w:val="20"/>
              </w:rPr>
              <w:t>F</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Трихлор(хлорметил)силан</w:t>
            </w:r>
            <w:r>
              <w:rPr>
                <w:rFonts w:ascii="Times New Roman"/>
                <w:b w:val="false"/>
                <w:i w:val="false"/>
                <w:color w:val="000000"/>
                <w:vertAlign w:val="superscript"/>
              </w:rPr>
              <w:t>+</w:t>
            </w:r>
            <w:r>
              <w:rPr>
                <w:rFonts w:ascii="Times New Roman"/>
                <w:b w:val="false"/>
                <w:i w:val="false"/>
                <w:color w:val="000000"/>
                <w:sz w:val="20"/>
              </w:rPr>
              <w:t xml:space="preserve"> /НСl бойынша/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1558-25-4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w:t>
            </w:r>
            <w:r>
              <w:rPr>
                <w:rFonts w:ascii="Times New Roman"/>
                <w:b w:val="false"/>
                <w:i w:val="false"/>
                <w:color w:val="000000"/>
                <w:vertAlign w:val="subscript"/>
              </w:rPr>
              <w:t>2</w:t>
            </w:r>
            <w:r>
              <w:rPr>
                <w:rFonts w:ascii="Times New Roman"/>
                <w:b w:val="false"/>
                <w:i w:val="false"/>
                <w:color w:val="000000"/>
                <w:sz w:val="20"/>
              </w:rPr>
              <w:t>Cl</w:t>
            </w:r>
            <w:r>
              <w:rPr>
                <w:rFonts w:ascii="Times New Roman"/>
                <w:b w:val="false"/>
                <w:i w:val="false"/>
                <w:color w:val="000000"/>
                <w:vertAlign w:val="subscript"/>
              </w:rPr>
              <w:t>4</w:t>
            </w:r>
            <w:r>
              <w:rPr>
                <w:rFonts w:ascii="Times New Roman"/>
                <w:b w:val="false"/>
                <w:i w:val="false"/>
                <w:color w:val="000000"/>
                <w:sz w:val="20"/>
              </w:rPr>
              <w:t>Si</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1,1,1-Трихлорэтан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71-55-6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w:t>
            </w:r>
            <w:r>
              <w:rPr>
                <w:rFonts w:ascii="Times New Roman"/>
                <w:b w:val="false"/>
                <w:i w:val="false"/>
                <w:color w:val="000000"/>
                <w:sz w:val="20"/>
              </w:rPr>
              <w:t>Н</w:t>
            </w:r>
            <w:r>
              <w:rPr>
                <w:rFonts w:ascii="Times New Roman"/>
                <w:b w:val="false"/>
                <w:i w:val="false"/>
                <w:color w:val="000000"/>
                <w:vertAlign w:val="subscript"/>
              </w:rPr>
              <w:t>3</w:t>
            </w:r>
            <w:r>
              <w:rPr>
                <w:rFonts w:ascii="Times New Roman"/>
                <w:b w:val="false"/>
                <w:i w:val="false"/>
                <w:color w:val="000000"/>
                <w:sz w:val="20"/>
              </w:rPr>
              <w:t>С1</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Трихлорэтан қышқылы</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76-03-9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w:t>
            </w:r>
            <w:r>
              <w:rPr>
                <w:rFonts w:ascii="Times New Roman"/>
                <w:b w:val="false"/>
                <w:i w:val="false"/>
                <w:color w:val="000000"/>
                <w:sz w:val="20"/>
              </w:rPr>
              <w:t>НСl</w:t>
            </w:r>
            <w:r>
              <w:rPr>
                <w:rFonts w:ascii="Times New Roman"/>
                <w:b w:val="false"/>
                <w:i w:val="false"/>
                <w:color w:val="000000"/>
                <w:vertAlign w:val="subscript"/>
              </w:rPr>
              <w:t>3</w:t>
            </w:r>
            <w:r>
              <w:rPr>
                <w:rFonts w:ascii="Times New Roman"/>
                <w:b w:val="false"/>
                <w:i w:val="false"/>
                <w:color w:val="000000"/>
                <w:sz w:val="20"/>
              </w:rPr>
              <w:t>0</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Трихлорэтен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79-01-6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w:t>
            </w:r>
            <w:r>
              <w:rPr>
                <w:rFonts w:ascii="Times New Roman"/>
                <w:b w:val="false"/>
                <w:i w:val="false"/>
                <w:color w:val="000000"/>
                <w:sz w:val="20"/>
              </w:rPr>
              <w:t>НС1</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rPr>
                <w:rFonts w:ascii="Times New Roman"/>
                <w:b w:val="false"/>
                <w:i w:val="false"/>
                <w:color w:val="000000"/>
                <w:vertAlign w:val="superscript"/>
              </w:rPr>
              <w:t>,</w:t>
            </w:r>
            <w:r>
              <w:rPr>
                <w:rFonts w:ascii="Times New Roman"/>
                <w:b w:val="false"/>
                <w:i w:val="false"/>
                <w:color w:val="000000"/>
                <w:sz w:val="20"/>
              </w:rPr>
              <w:t>-(2,2,2-Трихлорэтил-иден)бис(4-хлорбензол)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50-29-3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14</w:t>
            </w:r>
            <w:r>
              <w:rPr>
                <w:rFonts w:ascii="Times New Roman"/>
                <w:b w:val="false"/>
                <w:i w:val="false"/>
                <w:color w:val="000000"/>
                <w:sz w:val="20"/>
              </w:rPr>
              <w:t>Н</w:t>
            </w:r>
            <w:r>
              <w:rPr>
                <w:rFonts w:ascii="Times New Roman"/>
                <w:b w:val="false"/>
                <w:i w:val="false"/>
                <w:color w:val="000000"/>
                <w:vertAlign w:val="subscript"/>
              </w:rPr>
              <w:t>9</w:t>
            </w:r>
            <w:r>
              <w:rPr>
                <w:rFonts w:ascii="Times New Roman"/>
                <w:b w:val="false"/>
                <w:i w:val="false"/>
                <w:color w:val="000000"/>
                <w:sz w:val="20"/>
              </w:rPr>
              <w:t>С1</w:t>
            </w:r>
            <w:r>
              <w:rPr>
                <w:rFonts w:ascii="Times New Roman"/>
                <w:b w:val="false"/>
                <w:i w:val="false"/>
                <w:color w:val="000000"/>
                <w:vertAlign w:val="subscript"/>
              </w:rPr>
              <w:t>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Три(хлорэтил)фосфат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115-96-8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12</w:t>
            </w:r>
            <w:r>
              <w:rPr>
                <w:rFonts w:ascii="Times New Roman"/>
                <w:b w:val="false"/>
                <w:i w:val="false"/>
                <w:color w:val="000000"/>
                <w:sz w:val="20"/>
              </w:rPr>
              <w:t>С1</w:t>
            </w:r>
            <w:r>
              <w:rPr>
                <w:rFonts w:ascii="Times New Roman"/>
                <w:b w:val="false"/>
                <w:i w:val="false"/>
                <w:color w:val="000000"/>
                <w:vertAlign w:val="subscript"/>
              </w:rPr>
              <w:t>3</w:t>
            </w:r>
            <w:r>
              <w:rPr>
                <w:rFonts w:ascii="Times New Roman"/>
                <w:b w:val="false"/>
                <w:i w:val="false"/>
                <w:color w:val="000000"/>
                <w:sz w:val="20"/>
              </w:rPr>
              <w:t>0</w:t>
            </w:r>
            <w:r>
              <w:rPr>
                <w:rFonts w:ascii="Times New Roman"/>
                <w:b w:val="false"/>
                <w:i w:val="false"/>
                <w:color w:val="000000"/>
                <w:vertAlign w:val="subscript"/>
              </w:rPr>
              <w:t>4</w:t>
            </w:r>
            <w:r>
              <w:rPr>
                <w:rFonts w:ascii="Times New Roman"/>
                <w:b w:val="false"/>
                <w:i w:val="false"/>
                <w:color w:val="000000"/>
                <w:sz w:val="20"/>
              </w:rPr>
              <w:t>Р</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Трицикло[8,2,2,2]</w:t>
            </w:r>
            <w:r>
              <w:rPr>
                <w:rFonts w:ascii="Times New Roman"/>
                <w:b w:val="false"/>
                <w:i w:val="false"/>
                <w:color w:val="000000"/>
                <w:vertAlign w:val="superscript"/>
              </w:rPr>
              <w:t>4</w:t>
            </w:r>
            <w:r>
              <w:rPr>
                <w:rFonts w:ascii="Times New Roman"/>
                <w:b w:val="false"/>
                <w:i w:val="false"/>
                <w:color w:val="000000"/>
                <w:sz w:val="20"/>
              </w:rPr>
              <w:t>'</w:t>
            </w:r>
            <w:r>
              <w:rPr>
                <w:rFonts w:ascii="Times New Roman"/>
                <w:b w:val="false"/>
                <w:i w:val="false"/>
                <w:color w:val="000000"/>
                <w:vertAlign w:val="superscript"/>
              </w:rPr>
              <w:t>7</w:t>
            </w:r>
            <w:r>
              <w:rPr>
                <w:rFonts w:ascii="Times New Roman"/>
                <w:b w:val="false"/>
                <w:i w:val="false"/>
                <w:color w:val="000000"/>
                <w:sz w:val="20"/>
              </w:rPr>
              <w:t>гексадекан-4,6,10,12,13,15- гексаен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1633-22-3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16</w:t>
            </w:r>
            <w:r>
              <w:rPr>
                <w:rFonts w:ascii="Times New Roman"/>
                <w:b w:val="false"/>
                <w:i w:val="false"/>
                <w:color w:val="000000"/>
                <w:sz w:val="20"/>
              </w:rPr>
              <w:t>Н</w:t>
            </w:r>
            <w:r>
              <w:rPr>
                <w:rFonts w:ascii="Times New Roman"/>
                <w:b w:val="false"/>
                <w:i w:val="false"/>
                <w:color w:val="000000"/>
                <w:vertAlign w:val="subscript"/>
              </w:rPr>
              <w:t>16</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Трициклогексилгидроксиқалайы</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13121-70-5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18</w:t>
            </w:r>
            <w:r>
              <w:rPr>
                <w:rFonts w:ascii="Times New Roman"/>
                <w:b w:val="false"/>
                <w:i w:val="false"/>
                <w:color w:val="000000"/>
                <w:sz w:val="20"/>
              </w:rPr>
              <w:t>Н</w:t>
            </w:r>
            <w:r>
              <w:rPr>
                <w:rFonts w:ascii="Times New Roman"/>
                <w:b w:val="false"/>
                <w:i w:val="false"/>
                <w:color w:val="000000"/>
                <w:vertAlign w:val="subscript"/>
              </w:rPr>
              <w:t>34</w:t>
            </w:r>
            <w:r>
              <w:rPr>
                <w:rFonts w:ascii="Times New Roman"/>
                <w:b w:val="false"/>
                <w:i w:val="false"/>
                <w:color w:val="000000"/>
                <w:sz w:val="20"/>
              </w:rPr>
              <w:t>ОSn</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Трицикло[3,3,1,1]</w:t>
            </w:r>
            <w:r>
              <w:rPr>
                <w:rFonts w:ascii="Times New Roman"/>
                <w:b w:val="false"/>
                <w:i w:val="false"/>
                <w:color w:val="000000"/>
                <w:vertAlign w:val="superscript"/>
              </w:rPr>
              <w:t>3</w:t>
            </w:r>
            <w:r>
              <w:rPr>
                <w:rFonts w:ascii="Times New Roman"/>
                <w:b w:val="false"/>
                <w:i w:val="false"/>
                <w:color w:val="000000"/>
                <w:sz w:val="20"/>
              </w:rPr>
              <w:t>'</w:t>
            </w:r>
            <w:r>
              <w:rPr>
                <w:rFonts w:ascii="Times New Roman"/>
                <w:b w:val="false"/>
                <w:i w:val="false"/>
                <w:color w:val="000000"/>
                <w:vertAlign w:val="superscript"/>
              </w:rPr>
              <w:t>7</w:t>
            </w:r>
            <w:r>
              <w:rPr>
                <w:rFonts w:ascii="Times New Roman"/>
                <w:b w:val="false"/>
                <w:i w:val="false"/>
                <w:color w:val="000000"/>
                <w:sz w:val="20"/>
              </w:rPr>
              <w:t>декан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281-23-2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10</w:t>
            </w:r>
            <w:r>
              <w:rPr>
                <w:rFonts w:ascii="Times New Roman"/>
                <w:b w:val="false"/>
                <w:i w:val="false"/>
                <w:color w:val="000000"/>
                <w:sz w:val="20"/>
              </w:rPr>
              <w:t>Н</w:t>
            </w:r>
            <w:r>
              <w:rPr>
                <w:rFonts w:ascii="Times New Roman"/>
                <w:b w:val="false"/>
                <w:i w:val="false"/>
                <w:color w:val="000000"/>
                <w:vertAlign w:val="subscript"/>
              </w:rPr>
              <w:t>16</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Трицикло[3,3,1,1]</w:t>
            </w:r>
            <w:r>
              <w:rPr>
                <w:rFonts w:ascii="Times New Roman"/>
                <w:b w:val="false"/>
                <w:i w:val="false"/>
                <w:color w:val="000000"/>
                <w:vertAlign w:val="superscript"/>
              </w:rPr>
              <w:t>3</w:t>
            </w:r>
            <w:r>
              <w:rPr>
                <w:rFonts w:ascii="Times New Roman"/>
                <w:b w:val="false"/>
                <w:i w:val="false"/>
                <w:color w:val="000000"/>
                <w:sz w:val="20"/>
              </w:rPr>
              <w:t>'</w:t>
            </w:r>
            <w:r>
              <w:rPr>
                <w:rFonts w:ascii="Times New Roman"/>
                <w:b w:val="false"/>
                <w:i w:val="false"/>
                <w:color w:val="000000"/>
                <w:vertAlign w:val="superscript"/>
              </w:rPr>
              <w:t>7</w:t>
            </w:r>
            <w:r>
              <w:rPr>
                <w:rFonts w:ascii="Times New Roman"/>
                <w:b w:val="false"/>
                <w:i w:val="false"/>
                <w:color w:val="000000"/>
                <w:sz w:val="20"/>
              </w:rPr>
              <w:t>деканкарбон қышқылы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828-51-3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11</w:t>
            </w:r>
            <w:r>
              <w:rPr>
                <w:rFonts w:ascii="Times New Roman"/>
                <w:b w:val="false"/>
                <w:i w:val="false"/>
                <w:color w:val="000000"/>
                <w:sz w:val="20"/>
              </w:rPr>
              <w:t>Н</w:t>
            </w:r>
            <w:r>
              <w:rPr>
                <w:rFonts w:ascii="Times New Roman"/>
                <w:b w:val="false"/>
                <w:i w:val="false"/>
                <w:color w:val="000000"/>
                <w:vertAlign w:val="subscript"/>
              </w:rPr>
              <w:t>16</w:t>
            </w:r>
            <w:r>
              <w:rPr>
                <w:rFonts w:ascii="Times New Roman"/>
                <w:b w:val="false"/>
                <w:i w:val="false"/>
                <w:color w:val="000000"/>
                <w:sz w:val="20"/>
              </w:rPr>
              <w:t>О</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Трицикло [3,3,1,1]</w:t>
            </w:r>
            <w:r>
              <w:rPr>
                <w:rFonts w:ascii="Times New Roman"/>
                <w:b w:val="false"/>
                <w:i w:val="false"/>
                <w:color w:val="000000"/>
                <w:vertAlign w:val="superscript"/>
              </w:rPr>
              <w:t>3</w:t>
            </w:r>
            <w:r>
              <w:rPr>
                <w:rFonts w:ascii="Times New Roman"/>
                <w:b w:val="false"/>
                <w:i w:val="false"/>
                <w:color w:val="000000"/>
                <w:sz w:val="20"/>
              </w:rPr>
              <w:t>'</w:t>
            </w:r>
            <w:r>
              <w:rPr>
                <w:rFonts w:ascii="Times New Roman"/>
                <w:b w:val="false"/>
                <w:i w:val="false"/>
                <w:color w:val="000000"/>
                <w:vertAlign w:val="superscript"/>
              </w:rPr>
              <w:t>7</w:t>
            </w:r>
            <w:r>
              <w:rPr>
                <w:rFonts w:ascii="Times New Roman"/>
                <w:b w:val="false"/>
                <w:i w:val="false"/>
                <w:color w:val="000000"/>
                <w:sz w:val="20"/>
              </w:rPr>
              <w:t>деканол-1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768-95-6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10</w:t>
            </w:r>
            <w:r>
              <w:rPr>
                <w:rFonts w:ascii="Times New Roman"/>
                <w:b w:val="false"/>
                <w:i w:val="false"/>
                <w:color w:val="000000"/>
                <w:sz w:val="20"/>
              </w:rPr>
              <w:t>Н</w:t>
            </w:r>
            <w:r>
              <w:rPr>
                <w:rFonts w:ascii="Times New Roman"/>
                <w:b w:val="false"/>
                <w:i w:val="false"/>
                <w:color w:val="000000"/>
                <w:vertAlign w:val="subscript"/>
              </w:rPr>
              <w:t>16</w:t>
            </w:r>
            <w:r>
              <w:rPr>
                <w:rFonts w:ascii="Times New Roman"/>
                <w:b w:val="false"/>
                <w:i w:val="false"/>
                <w:color w:val="000000"/>
                <w:sz w:val="20"/>
              </w:rPr>
              <w:t>О</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Триэтил фосфат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78-40-0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15</w:t>
            </w:r>
            <w:r>
              <w:rPr>
                <w:rFonts w:ascii="Times New Roman"/>
                <w:b w:val="false"/>
                <w:i w:val="false"/>
                <w:color w:val="000000"/>
                <w:sz w:val="20"/>
              </w:rPr>
              <w:t>0</w:t>
            </w:r>
            <w:r>
              <w:rPr>
                <w:rFonts w:ascii="Times New Roman"/>
                <w:b w:val="false"/>
                <w:i w:val="false"/>
                <w:color w:val="000000"/>
                <w:vertAlign w:val="subscript"/>
              </w:rPr>
              <w:t>4</w:t>
            </w:r>
            <w:r>
              <w:rPr>
                <w:rFonts w:ascii="Times New Roman"/>
                <w:b w:val="false"/>
                <w:i w:val="false"/>
                <w:color w:val="000000"/>
                <w:sz w:val="20"/>
              </w:rPr>
              <w:t>Р</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Триэтоксисилан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998-30-1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16</w:t>
            </w:r>
            <w:r>
              <w:rPr>
                <w:rFonts w:ascii="Times New Roman"/>
                <w:b w:val="false"/>
                <w:i w:val="false"/>
                <w:color w:val="000000"/>
                <w:sz w:val="20"/>
              </w:rPr>
              <w:t>0</w:t>
            </w:r>
            <w:r>
              <w:rPr>
                <w:rFonts w:ascii="Times New Roman"/>
                <w:b w:val="false"/>
                <w:i w:val="false"/>
                <w:color w:val="000000"/>
                <w:vertAlign w:val="subscript"/>
              </w:rPr>
              <w:t>3</w:t>
            </w:r>
            <w:r>
              <w:rPr>
                <w:rFonts w:ascii="Times New Roman"/>
                <w:b w:val="false"/>
                <w:i w:val="false"/>
                <w:color w:val="000000"/>
                <w:sz w:val="20"/>
              </w:rPr>
              <w:t>Si</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 , 1 -Триэтоксиэтан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78-39-7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18</w:t>
            </w:r>
            <w:r>
              <w:rPr>
                <w:rFonts w:ascii="Times New Roman"/>
                <w:b w:val="false"/>
                <w:i w:val="false"/>
                <w:color w:val="000000"/>
                <w:sz w:val="20"/>
              </w:rPr>
              <w:t>O</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Тэпрем-6</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Уайт-спирит /С-ға қайта есептегенде/</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8052-41-3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900/300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Алифатты шектеулі көмірсутектері C</w:t>
            </w:r>
            <w:r>
              <w:rPr>
                <w:rFonts w:ascii="Times New Roman"/>
                <w:b w:val="false"/>
                <w:i w:val="false"/>
                <w:color w:val="000000"/>
                <w:vertAlign w:val="subscript"/>
              </w:rPr>
              <w:t>1-10</w:t>
            </w:r>
            <w:r>
              <w:rPr>
                <w:rFonts w:ascii="Times New Roman"/>
                <w:b w:val="false"/>
                <w:i w:val="false"/>
                <w:color w:val="000000"/>
                <w:sz w:val="20"/>
              </w:rPr>
              <w:t xml:space="preserve"> /С-ға қайта есептегенде/</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2-10</w:t>
            </w:r>
            <w:r>
              <w:rPr>
                <w:rFonts w:ascii="Times New Roman"/>
                <w:b w:val="false"/>
                <w:i w:val="false"/>
                <w:color w:val="000000"/>
                <w:sz w:val="20"/>
              </w:rPr>
              <w:t>Н</w:t>
            </w:r>
            <w:r>
              <w:rPr>
                <w:rFonts w:ascii="Times New Roman"/>
                <w:b w:val="false"/>
                <w:i w:val="false"/>
                <w:color w:val="000000"/>
                <w:vertAlign w:val="subscript"/>
              </w:rPr>
              <w:t>б-24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900/300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Көміртек дисульфид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75-15-0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Көміртек оксид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630-08-0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Көміртек оксидінен тұратын атмосферада ұзақтығы 1 сағаттан асатын жұмыс кезінде  көміртек оксидінің</w:t>
            </w:r>
          </w:p>
        </w:tc>
      </w:tr>
      <w:tr>
        <w:trPr>
          <w:trHeight w:val="37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шектеулі жіберілетін концентрациясы ұзақтығы 30 минуттан асатын жұмыс кезінде -  100 мг/м</w:t>
            </w:r>
            <w:r>
              <w:rPr>
                <w:rFonts w:ascii="Times New Roman"/>
                <w:b w:val="false"/>
                <w:i w:val="false"/>
                <w:color w:val="000000"/>
                <w:vertAlign w:val="superscript"/>
              </w:rPr>
              <w:t>3</w:t>
            </w:r>
            <w:r>
              <w:rPr>
                <w:rFonts w:ascii="Times New Roman"/>
                <w:b w:val="false"/>
                <w:i w:val="false"/>
                <w:color w:val="000000"/>
                <w:sz w:val="20"/>
              </w:rPr>
              <w:t xml:space="preserve"> дейін,</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ұзақтығы 15 минуттан асатын жұмыс кезінде -  200 мг/м</w:t>
            </w:r>
            <w:r>
              <w:rPr>
                <w:rFonts w:ascii="Times New Roman"/>
                <w:b w:val="false"/>
                <w:i w:val="false"/>
                <w:color w:val="000000"/>
                <w:vertAlign w:val="superscript"/>
              </w:rPr>
              <w:t xml:space="preserve">3 </w:t>
            </w:r>
            <w:r>
              <w:rPr>
                <w:rFonts w:ascii="Times New Roman"/>
                <w:b w:val="false"/>
                <w:i w:val="false"/>
                <w:color w:val="000000"/>
                <w:sz w:val="20"/>
              </w:rPr>
              <w:t>дейін  50 мг/м3 дейін жоғарылауы мүмкін. Көміртек оксидінің</w:t>
            </w:r>
          </w:p>
        </w:tc>
      </w:tr>
      <w:tr>
        <w:trPr>
          <w:trHeight w:val="315"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жоғарылауынан тұратын жағдайларда қайталанатын жұмыстар араға екі сағат үзіліс салып  қайталануы мүмкін.</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Көміртек оксид сульфид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463-58-1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Көміртекті шаңдар:</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0" w:type="auto"/>
            <w:vMerge/>
            <w:tcBorders>
              <w:top w:val="nil"/>
              <w:left w:val="single" w:color="cfcfcf" w:sz="5"/>
              <w:bottom w:val="single" w:color="cfcfcf" w:sz="5"/>
              <w:right w:val="single" w:color="cfcfcf" w:sz="5"/>
            </w:tcBorders>
          </w:tcP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таскөмірлі, искті, мұна, тақта тас кокстар</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r>
      <w:tr>
        <w:trPr>
          <w:trHeight w:val="630" w:hRule="atLeast"/>
        </w:trPr>
        <w:tc>
          <w:tcPr>
            <w:tcW w:w="0" w:type="auto"/>
            <w:vMerge/>
            <w:tcBorders>
              <w:top w:val="nil"/>
              <w:left w:val="single" w:color="cfcfcf" w:sz="5"/>
              <w:bottom w:val="single" w:color="cfcfcf" w:sz="5"/>
              <w:right w:val="single" w:color="cfcfcf" w:sz="5"/>
            </w:tcBorders>
          </w:tcP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 5% дейін еркін кремний диоксидінен тұратын антрацит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r>
      <w:tr>
        <w:trPr>
          <w:trHeight w:val="945" w:hRule="atLeast"/>
        </w:trPr>
        <w:tc>
          <w:tcPr>
            <w:tcW w:w="0" w:type="auto"/>
            <w:vMerge/>
            <w:tcBorders>
              <w:top w:val="nil"/>
              <w:left w:val="single" w:color="cfcfcf" w:sz="5"/>
              <w:bottom w:val="single" w:color="cfcfcf" w:sz="5"/>
              <w:right w:val="single" w:color="cfcfcf" w:sz="5"/>
            </w:tcBorders>
          </w:tcP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5% дейін еркін кремний диоксидінен тұратын басқа да қазба көмірлері және көмір жынысты шаңдар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r>
      <w:tr>
        <w:trPr>
          <w:trHeight w:val="315" w:hRule="atLeast"/>
        </w:trPr>
        <w:tc>
          <w:tcPr>
            <w:tcW w:w="0" w:type="auto"/>
            <w:vMerge/>
            <w:tcBorders>
              <w:top w:val="nil"/>
              <w:left w:val="single" w:color="cfcfcf" w:sz="5"/>
              <w:bottom w:val="single" w:color="cfcfcf" w:sz="5"/>
              <w:right w:val="single" w:color="cfcfcf" w:sz="5"/>
            </w:tcBorders>
          </w:tcP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табиғи және жасанды алмаздар</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r>
      <w:tr>
        <w:trPr>
          <w:trHeight w:val="315" w:hRule="atLeast"/>
        </w:trPr>
        <w:tc>
          <w:tcPr>
            <w:tcW w:w="0" w:type="auto"/>
            <w:vMerge/>
            <w:tcBorders>
              <w:top w:val="nil"/>
              <w:left w:val="single" w:color="cfcfcf" w:sz="5"/>
              <w:bottom w:val="single" w:color="cfcfcf" w:sz="5"/>
              <w:right w:val="single" w:color="cfcfcf" w:sz="5"/>
            </w:tcBorders>
          </w:tcP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металданған алмаздар</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r>
      <w:tr>
        <w:trPr>
          <w:trHeight w:val="45" w:hRule="atLeast"/>
        </w:trPr>
        <w:tc>
          <w:tcPr>
            <w:tcW w:w="0" w:type="auto"/>
            <w:vMerge/>
            <w:tcBorders>
              <w:top w:val="nil"/>
              <w:left w:val="single" w:color="cfcfcf" w:sz="5"/>
              <w:bottom w:val="single" w:color="cfcfcf" w:sz="5"/>
              <w:right w:val="single" w:color="cfcfcf" w:sz="5"/>
            </w:tcBorders>
          </w:tcP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 35 мг/кг аспайтын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Ф,К</w:t>
            </w:r>
          </w:p>
        </w:tc>
      </w:tr>
      <w:tr>
        <w:trPr>
          <w:trHeight w:val="960" w:hRule="atLeast"/>
        </w:trPr>
        <w:tc>
          <w:tcPr>
            <w:tcW w:w="0" w:type="auto"/>
            <w:vMerge/>
            <w:tcBorders>
              <w:top w:val="nil"/>
              <w:left w:val="single" w:color="cfcfcf" w:sz="5"/>
              <w:bottom w:val="single" w:color="cfcfcf" w:sz="5"/>
              <w:right w:val="single" w:color="cfcfcf" w:sz="5"/>
            </w:tcBorders>
          </w:tcP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бенз(а)пиреннен тұратын өндірістің қара күйелері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0" w:type="auto"/>
            <w:vMerge/>
            <w:tcBorders>
              <w:top w:val="nil"/>
              <w:left w:val="single" w:color="cfcfcf" w:sz="5"/>
              <w:bottom w:val="single" w:color="cfcfcf" w:sz="5"/>
              <w:right w:val="single" w:color="cfcfcf" w:sz="5"/>
            </w:tcBorders>
          </w:tcP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 гидратцеллюлоз талшықтарының+ негізіндегі көміртекті талшықты материалдар</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0" w:type="auto"/>
            <w:vMerge/>
            <w:tcBorders>
              <w:top w:val="nil"/>
              <w:left w:val="single" w:color="cfcfcf" w:sz="5"/>
              <w:bottom w:val="single" w:color="cfcfcf" w:sz="5"/>
              <w:right w:val="single" w:color="cfcfcf" w:sz="5"/>
            </w:tcBorders>
          </w:tcP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 полиакрилонитрильді талшықтардың+ негізіндегі  көміртекті талшықты материалдар</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Көміртекті композициялы материалдар</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Уран, ерімейтін қосылыстар</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Уран, ерігіш қосылыстар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Фенантрен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85-01-8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14</w:t>
            </w:r>
            <w:r>
              <w:rPr>
                <w:rFonts w:ascii="Times New Roman"/>
                <w:b w:val="false"/>
                <w:i w:val="false"/>
                <w:color w:val="000000"/>
                <w:sz w:val="20"/>
              </w:rPr>
              <w:t>Н</w:t>
            </w:r>
            <w:r>
              <w:rPr>
                <w:rFonts w:ascii="Times New Roman"/>
                <w:b w:val="false"/>
                <w:i w:val="false"/>
                <w:color w:val="000000"/>
                <w:vertAlign w:val="subscript"/>
              </w:rPr>
              <w:t>10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N-Фенил-2-аминопропан қышқылы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36617-44-5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9</w:t>
            </w:r>
            <w:r>
              <w:rPr>
                <w:rFonts w:ascii="Times New Roman"/>
                <w:b w:val="false"/>
                <w:i w:val="false"/>
                <w:color w:val="000000"/>
                <w:sz w:val="20"/>
              </w:rPr>
              <w:t>Н</w:t>
            </w:r>
            <w:r>
              <w:rPr>
                <w:rFonts w:ascii="Times New Roman"/>
                <w:b w:val="false"/>
                <w:i w:val="false"/>
                <w:color w:val="000000"/>
                <w:vertAlign w:val="subscript"/>
              </w:rPr>
              <w:t>11</w:t>
            </w:r>
            <w:r>
              <w:rPr>
                <w:rFonts w:ascii="Times New Roman"/>
                <w:b w:val="false"/>
                <w:i w:val="false"/>
                <w:color w:val="000000"/>
                <w:sz w:val="20"/>
              </w:rPr>
              <w:t>NO</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DL-б-Фениламиноэтан қышқылы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2835-06-5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9</w:t>
            </w:r>
            <w:r>
              <w:rPr>
                <w:rFonts w:ascii="Times New Roman"/>
                <w:b w:val="false"/>
                <w:i w:val="false"/>
                <w:color w:val="000000"/>
                <w:sz w:val="20"/>
              </w:rPr>
              <w:t>N0</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Фенилацетатальдегид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122-78-1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8</w:t>
            </w:r>
            <w:r>
              <w:rPr>
                <w:rFonts w:ascii="Times New Roman"/>
                <w:b w:val="false"/>
                <w:i w:val="false"/>
                <w:color w:val="000000"/>
                <w:sz w:val="20"/>
              </w:rPr>
              <w:t>Н</w:t>
            </w:r>
            <w:r>
              <w:rPr>
                <w:rFonts w:ascii="Times New Roman"/>
                <w:b w:val="false"/>
                <w:i w:val="false"/>
                <w:color w:val="000000"/>
                <w:vertAlign w:val="subscript"/>
              </w:rPr>
              <w:t>8</w:t>
            </w:r>
            <w:r>
              <w:rPr>
                <w:rFonts w:ascii="Times New Roman"/>
                <w:b w:val="false"/>
                <w:i w:val="false"/>
                <w:color w:val="000000"/>
                <w:sz w:val="20"/>
              </w:rPr>
              <w:t>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 фенилацетаты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114-70-5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7</w:t>
            </w:r>
            <w:r>
              <w:rPr>
                <w:rFonts w:ascii="Times New Roman"/>
                <w:b w:val="false"/>
                <w:i w:val="false"/>
                <w:color w:val="000000"/>
                <w:sz w:val="20"/>
              </w:rPr>
              <w:t>Na0</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Фенилгидразин гицрохлорид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59-88-1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w:t>
            </w:r>
            <w:r>
              <w:rPr>
                <w:rFonts w:ascii="Times New Roman"/>
                <w:b w:val="false"/>
                <w:i w:val="false"/>
                <w:color w:val="000000"/>
                <w:vertAlign w:val="subscript"/>
              </w:rPr>
              <w:t>8</w:t>
            </w:r>
            <w:r>
              <w:rPr>
                <w:rFonts w:ascii="Times New Roman"/>
                <w:b w:val="false"/>
                <w:i w:val="false"/>
                <w:color w:val="000000"/>
                <w:sz w:val="20"/>
              </w:rPr>
              <w:t>N</w:t>
            </w:r>
            <w:r>
              <w:rPr>
                <w:rFonts w:ascii="Times New Roman"/>
                <w:b w:val="false"/>
                <w:i w:val="false"/>
                <w:color w:val="000000"/>
                <w:vertAlign w:val="subscript"/>
              </w:rPr>
              <w:t>2</w:t>
            </w:r>
            <w:r>
              <w:br/>
            </w:r>
            <w:r>
              <w:rPr>
                <w:rFonts w:ascii="Times New Roman"/>
                <w:b w:val="false"/>
                <w:i w:val="false"/>
                <w:color w:val="000000"/>
                <w:sz w:val="20"/>
              </w:rPr>
              <w:t>
</w:t>
            </w:r>
            <w:r>
              <w:rPr>
                <w:rFonts w:ascii="Times New Roman"/>
                <w:b w:val="false"/>
                <w:i w:val="false"/>
                <w:color w:val="000000"/>
                <w:sz w:val="20"/>
              </w:rPr>
              <w:t>СlH</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Фенил-2 -гидроксибензоат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118-55-8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13</w:t>
            </w:r>
            <w:r>
              <w:rPr>
                <w:rFonts w:ascii="Times New Roman"/>
                <w:b w:val="false"/>
                <w:i w:val="false"/>
                <w:color w:val="000000"/>
                <w:sz w:val="20"/>
              </w:rPr>
              <w:t>H</w:t>
            </w:r>
            <w:r>
              <w:rPr>
                <w:rFonts w:ascii="Times New Roman"/>
                <w:b w:val="false"/>
                <w:i w:val="false"/>
                <w:color w:val="000000"/>
                <w:vertAlign w:val="subscript"/>
              </w:rPr>
              <w:t>10</w:t>
            </w:r>
            <w:r>
              <w:rPr>
                <w:rFonts w:ascii="Times New Roman"/>
                <w:b w:val="false"/>
                <w:i w:val="false"/>
                <w:color w:val="000000"/>
                <w:sz w:val="20"/>
              </w:rPr>
              <w:t>O</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2-Фенил-4,6-дихлорпиридазин-3-(2Н)-он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2568-51-6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10</w:t>
            </w:r>
            <w:r>
              <w:rPr>
                <w:rFonts w:ascii="Times New Roman"/>
                <w:b w:val="false"/>
                <w:i w:val="false"/>
                <w:color w:val="000000"/>
                <w:sz w:val="20"/>
              </w:rPr>
              <w:t>H</w:t>
            </w:r>
            <w:r>
              <w:rPr>
                <w:rFonts w:ascii="Times New Roman"/>
                <w:b w:val="false"/>
                <w:i w:val="false"/>
                <w:color w:val="000000"/>
                <w:vertAlign w:val="subscript"/>
              </w:rPr>
              <w:t>6</w:t>
            </w:r>
            <w:r>
              <w:rPr>
                <w:rFonts w:ascii="Times New Roman"/>
                <w:b w:val="false"/>
                <w:i w:val="false"/>
                <w:color w:val="000000"/>
                <w:sz w:val="20"/>
              </w:rPr>
              <w:t>C1</w:t>
            </w:r>
            <w:r>
              <w:rPr>
                <w:rFonts w:ascii="Times New Roman"/>
                <w:b w:val="false"/>
                <w:i w:val="false"/>
                <w:color w:val="000000"/>
                <w:vertAlign w:val="subscript"/>
              </w:rPr>
              <w:t>2</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2,2'-(1,4-Фенилен)бис(5-амино-1Н-бензи-мидазол)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28689-19-2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20</w:t>
            </w:r>
            <w:r>
              <w:rPr>
                <w:rFonts w:ascii="Times New Roman"/>
                <w:b w:val="false"/>
                <w:i w:val="false"/>
                <w:color w:val="000000"/>
                <w:sz w:val="20"/>
              </w:rPr>
              <w:t>H</w:t>
            </w:r>
            <w:r>
              <w:rPr>
                <w:rFonts w:ascii="Times New Roman"/>
                <w:b w:val="false"/>
                <w:i w:val="false"/>
                <w:color w:val="000000"/>
                <w:vertAlign w:val="subscript"/>
              </w:rPr>
              <w:t>16</w:t>
            </w:r>
            <w:r>
              <w:rPr>
                <w:rFonts w:ascii="Times New Roman"/>
                <w:b w:val="false"/>
                <w:i w:val="false"/>
                <w:color w:val="000000"/>
                <w:sz w:val="20"/>
              </w:rPr>
              <w:t>N</w:t>
            </w:r>
            <w:r>
              <w:rPr>
                <w:rFonts w:ascii="Times New Roman"/>
                <w:b w:val="false"/>
                <w:i w:val="false"/>
                <w:color w:val="000000"/>
                <w:vertAlign w:val="subscript"/>
              </w:rPr>
              <w:t>6</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1,1-(1,3-Фенилен)бис-1H-пиррол-2,5-дион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3006-93-7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14</w:t>
            </w:r>
            <w:r>
              <w:rPr>
                <w:rFonts w:ascii="Times New Roman"/>
                <w:b w:val="false"/>
                <w:i w:val="false"/>
                <w:color w:val="000000"/>
                <w:sz w:val="20"/>
              </w:rPr>
              <w:t>H</w:t>
            </w:r>
            <w:r>
              <w:rPr>
                <w:rFonts w:ascii="Times New Roman"/>
                <w:b w:val="false"/>
                <w:i w:val="false"/>
                <w:color w:val="000000"/>
                <w:vertAlign w:val="subscript"/>
              </w:rPr>
              <w:t>8</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Фенилизоцианат</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103-71-9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7</w:t>
            </w:r>
            <w:r>
              <w:rPr>
                <w:rFonts w:ascii="Times New Roman"/>
                <w:b w:val="false"/>
                <w:i w:val="false"/>
                <w:color w:val="000000"/>
                <w:sz w:val="20"/>
              </w:rPr>
              <w:t>H</w:t>
            </w:r>
            <w:r>
              <w:rPr>
                <w:rFonts w:ascii="Times New Roman"/>
                <w:b w:val="false"/>
                <w:i w:val="false"/>
                <w:color w:val="000000"/>
                <w:vertAlign w:val="subscript"/>
              </w:rPr>
              <w:t>5</w:t>
            </w:r>
            <w:r>
              <w:rPr>
                <w:rFonts w:ascii="Times New Roman"/>
                <w:b w:val="false"/>
                <w:i w:val="false"/>
                <w:color w:val="000000"/>
                <w:sz w:val="20"/>
              </w:rPr>
              <w:t>NO</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(Фенилметилен) циклогексанамин</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2211-66-7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13</w:t>
            </w:r>
            <w:r>
              <w:rPr>
                <w:rFonts w:ascii="Times New Roman"/>
                <w:b w:val="false"/>
                <w:i w:val="false"/>
                <w:color w:val="000000"/>
                <w:sz w:val="20"/>
              </w:rPr>
              <w:t>H</w:t>
            </w:r>
            <w:r>
              <w:rPr>
                <w:rFonts w:ascii="Times New Roman"/>
                <w:b w:val="false"/>
                <w:i w:val="false"/>
                <w:color w:val="000000"/>
                <w:vertAlign w:val="subscript"/>
              </w:rPr>
              <w:t>17</w:t>
            </w:r>
            <w:r>
              <w:rPr>
                <w:rFonts w:ascii="Times New Roman"/>
                <w:b w:val="false"/>
                <w:i w:val="false"/>
                <w:color w:val="000000"/>
                <w:sz w:val="20"/>
              </w:rPr>
              <w:t>N</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Фенилпропан-2-он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103-79-7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C9H</w:t>
            </w:r>
            <w:r>
              <w:rPr>
                <w:rFonts w:ascii="Times New Roman"/>
                <w:b w:val="false"/>
                <w:i w:val="false"/>
                <w:color w:val="000000"/>
                <w:vertAlign w:val="subscript"/>
              </w:rPr>
              <w:t>10</w:t>
            </w:r>
            <w:r>
              <w:rPr>
                <w:rFonts w:ascii="Times New Roman"/>
                <w:b w:val="false"/>
                <w:i w:val="false"/>
                <w:color w:val="000000"/>
                <w:sz w:val="20"/>
              </w:rPr>
              <w:t>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Фенилтиол</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108-98-5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6</w:t>
            </w:r>
            <w:r>
              <w:rPr>
                <w:rFonts w:ascii="Times New Roman"/>
                <w:b w:val="false"/>
                <w:i w:val="false"/>
                <w:color w:val="000000"/>
                <w:sz w:val="20"/>
              </w:rPr>
              <w:t>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Фенил-2,4 , 6-тринитробензамид </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7461-514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13</w:t>
            </w:r>
            <w:r>
              <w:rPr>
                <w:rFonts w:ascii="Times New Roman"/>
                <w:b w:val="false"/>
                <w:i w:val="false"/>
                <w:color w:val="000000"/>
                <w:sz w:val="20"/>
              </w:rPr>
              <w:t>H</w:t>
            </w:r>
            <w:r>
              <w:rPr>
                <w:rFonts w:ascii="Times New Roman"/>
                <w:b w:val="false"/>
                <w:i w:val="false"/>
                <w:color w:val="000000"/>
                <w:vertAlign w:val="subscript"/>
              </w:rPr>
              <w:t>8</w:t>
            </w:r>
            <w:r>
              <w:rPr>
                <w:rFonts w:ascii="Times New Roman"/>
                <w:b w:val="false"/>
                <w:i w:val="false"/>
                <w:color w:val="000000"/>
                <w:sz w:val="20"/>
              </w:rPr>
              <w:t>N</w:t>
            </w:r>
            <w:r>
              <w:rPr>
                <w:rFonts w:ascii="Times New Roman"/>
                <w:b w:val="false"/>
                <w:i w:val="false"/>
                <w:color w:val="000000"/>
                <w:vertAlign w:val="subscript"/>
              </w:rPr>
              <w:t>4</w:t>
            </w:r>
            <w:r>
              <w:rPr>
                <w:rFonts w:ascii="Times New Roman"/>
                <w:b w:val="false"/>
                <w:i w:val="false"/>
                <w:color w:val="000000"/>
                <w:sz w:val="20"/>
              </w:rPr>
              <w:t>0</w:t>
            </w:r>
            <w:r>
              <w:rPr>
                <w:rFonts w:ascii="Times New Roman"/>
                <w:b w:val="false"/>
                <w:i w:val="false"/>
                <w:color w:val="000000"/>
                <w:vertAlign w:val="subscript"/>
              </w:rPr>
              <w:t>7</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69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Фенилтрихлорсилан</w:t>
            </w:r>
            <w:r>
              <w:rPr>
                <w:rFonts w:ascii="Times New Roman"/>
                <w:b w:val="false"/>
                <w:i w:val="false"/>
                <w:color w:val="000000"/>
                <w:vertAlign w:val="superscript"/>
              </w:rPr>
              <w:t>+</w:t>
            </w:r>
            <w:r>
              <w:rPr>
                <w:rFonts w:ascii="Times New Roman"/>
                <w:b w:val="false"/>
                <w:i w:val="false"/>
                <w:color w:val="000000"/>
                <w:sz w:val="20"/>
              </w:rPr>
              <w:t xml:space="preserve"> /гидрохлорид бойынша бақылау/</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98-13-5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w:t>
            </w:r>
            <w:r>
              <w:rPr>
                <w:rFonts w:ascii="Times New Roman"/>
                <w:b w:val="false"/>
                <w:i w:val="false"/>
                <w:color w:val="000000"/>
                <w:vertAlign w:val="subscript"/>
              </w:rPr>
              <w:t>5</w:t>
            </w:r>
            <w:r>
              <w:rPr>
                <w:rFonts w:ascii="Times New Roman"/>
                <w:b w:val="false"/>
                <w:i w:val="false"/>
                <w:color w:val="000000"/>
                <w:sz w:val="20"/>
              </w:rPr>
              <w:t>CISi</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N-Фенил-N-[1-(2-фенилэтил)-4-пиперидинил] пропанамид </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437-38-7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22</w:t>
            </w:r>
            <w:r>
              <w:rPr>
                <w:rFonts w:ascii="Times New Roman"/>
                <w:b w:val="false"/>
                <w:i w:val="false"/>
                <w:color w:val="000000"/>
                <w:sz w:val="20"/>
              </w:rPr>
              <w:t>Н</w:t>
            </w:r>
            <w:r>
              <w:rPr>
                <w:rFonts w:ascii="Times New Roman"/>
                <w:b w:val="false"/>
                <w:i w:val="false"/>
                <w:color w:val="000000"/>
                <w:vertAlign w:val="subscript"/>
              </w:rPr>
              <w:t>28</w:t>
            </w:r>
            <w:r>
              <w:rPr>
                <w:rFonts w:ascii="Times New Roman"/>
                <w:b w:val="false"/>
                <w:i w:val="false"/>
                <w:color w:val="000000"/>
                <w:sz w:val="20"/>
              </w:rPr>
              <w:t>N</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[N-Фенил-N-(2-цианэтил)амино]этилацетат</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22031-33-0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13</w:t>
            </w:r>
            <w:r>
              <w:rPr>
                <w:rFonts w:ascii="Times New Roman"/>
                <w:b w:val="false"/>
                <w:i w:val="false"/>
                <w:color w:val="000000"/>
                <w:sz w:val="20"/>
              </w:rPr>
              <w:t>H</w:t>
            </w:r>
            <w:r>
              <w:rPr>
                <w:rFonts w:ascii="Times New Roman"/>
                <w:b w:val="false"/>
                <w:i w:val="false"/>
                <w:color w:val="000000"/>
                <w:vertAlign w:val="subscript"/>
              </w:rPr>
              <w:t>16</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Фенилэтанол</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60-12-8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8</w:t>
            </w:r>
            <w:r>
              <w:rPr>
                <w:rFonts w:ascii="Times New Roman"/>
                <w:b w:val="false"/>
                <w:i w:val="false"/>
                <w:color w:val="000000"/>
                <w:sz w:val="20"/>
              </w:rPr>
              <w:t>Н</w:t>
            </w:r>
            <w:r>
              <w:rPr>
                <w:rFonts w:ascii="Times New Roman"/>
                <w:b w:val="false"/>
                <w:i w:val="false"/>
                <w:color w:val="000000"/>
                <w:vertAlign w:val="subscript"/>
              </w:rPr>
              <w:t>11</w:t>
            </w:r>
            <w:r>
              <w:rPr>
                <w:rFonts w:ascii="Times New Roman"/>
                <w:b w:val="false"/>
                <w:i w:val="false"/>
                <w:color w:val="000000"/>
                <w:sz w:val="20"/>
              </w:rPr>
              <w:t>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1 -Фенилэтанон</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98-86-2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8</w:t>
            </w:r>
            <w:r>
              <w:rPr>
                <w:rFonts w:ascii="Times New Roman"/>
                <w:b w:val="false"/>
                <w:i w:val="false"/>
                <w:color w:val="000000"/>
                <w:sz w:val="20"/>
              </w:rPr>
              <w:t>Н</w:t>
            </w:r>
            <w:r>
              <w:rPr>
                <w:rFonts w:ascii="Times New Roman"/>
                <w:b w:val="false"/>
                <w:i w:val="false"/>
                <w:color w:val="000000"/>
                <w:vertAlign w:val="subscript"/>
              </w:rPr>
              <w:t>8</w:t>
            </w:r>
            <w:r>
              <w:rPr>
                <w:rFonts w:ascii="Times New Roman"/>
                <w:b w:val="false"/>
                <w:i w:val="false"/>
                <w:color w:val="000000"/>
                <w:sz w:val="20"/>
              </w:rPr>
              <w:t>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3-(N-Фенил-N-этиламино)пропионитрил </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148-87-8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11</w:t>
            </w:r>
            <w:r>
              <w:rPr>
                <w:rFonts w:ascii="Times New Roman"/>
                <w:b w:val="false"/>
                <w:i w:val="false"/>
                <w:color w:val="000000"/>
                <w:sz w:val="20"/>
              </w:rPr>
              <w:t>Н</w:t>
            </w:r>
            <w:r>
              <w:rPr>
                <w:rFonts w:ascii="Times New Roman"/>
                <w:b w:val="false"/>
                <w:i w:val="false"/>
                <w:color w:val="000000"/>
                <w:vertAlign w:val="subscript"/>
              </w:rPr>
              <w:t>14</w:t>
            </w:r>
            <w:r>
              <w:rPr>
                <w:rFonts w:ascii="Times New Roman"/>
                <w:b w:val="false"/>
                <w:i w:val="false"/>
                <w:color w:val="000000"/>
                <w:sz w:val="20"/>
              </w:rPr>
              <w:t>N</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(Е)-1-Фенилэтил-3-[(диметоксифосфонил)оксибут- 2-еноат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7700-17-6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14</w:t>
            </w:r>
            <w:r>
              <w:rPr>
                <w:rFonts w:ascii="Times New Roman"/>
                <w:b w:val="false"/>
                <w:i w:val="false"/>
                <w:color w:val="000000"/>
                <w:sz w:val="20"/>
              </w:rPr>
              <w:t>H</w:t>
            </w:r>
            <w:r>
              <w:rPr>
                <w:rFonts w:ascii="Times New Roman"/>
                <w:b w:val="false"/>
                <w:i w:val="false"/>
                <w:color w:val="000000"/>
                <w:vertAlign w:val="subscript"/>
              </w:rPr>
              <w:t>19</w:t>
            </w:r>
            <w:r>
              <w:rPr>
                <w:rFonts w:ascii="Times New Roman"/>
                <w:b w:val="false"/>
                <w:i w:val="false"/>
                <w:color w:val="000000"/>
                <w:sz w:val="20"/>
              </w:rPr>
              <w:t>O</w:t>
            </w:r>
            <w:r>
              <w:rPr>
                <w:rFonts w:ascii="Times New Roman"/>
                <w:b w:val="false"/>
                <w:i w:val="false"/>
                <w:color w:val="000000"/>
                <w:vertAlign w:val="subscript"/>
              </w:rPr>
              <w:t>6</w:t>
            </w:r>
            <w:r>
              <w:rPr>
                <w:rFonts w:ascii="Times New Roman"/>
                <w:b w:val="false"/>
                <w:i w:val="false"/>
                <w:color w:val="000000"/>
                <w:sz w:val="20"/>
              </w:rPr>
              <w:t>P</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(Фенилэтил) - 3-оксобуганоат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40552-84-9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12</w:t>
            </w:r>
            <w:r>
              <w:rPr>
                <w:rFonts w:ascii="Times New Roman"/>
                <w:b w:val="false"/>
                <w:i w:val="false"/>
                <w:color w:val="000000"/>
                <w:sz w:val="20"/>
              </w:rPr>
              <w:t>H</w:t>
            </w:r>
            <w:r>
              <w:rPr>
                <w:rFonts w:ascii="Times New Roman"/>
                <w:b w:val="false"/>
                <w:i w:val="false"/>
                <w:color w:val="000000"/>
                <w:vertAlign w:val="subscript"/>
              </w:rPr>
              <w:t>14</w:t>
            </w:r>
            <w:r>
              <w:rPr>
                <w:rFonts w:ascii="Times New Roman"/>
                <w:b w:val="false"/>
                <w:i w:val="false"/>
                <w:color w:val="000000"/>
                <w:sz w:val="20"/>
              </w:rPr>
              <w:t>O</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(Фенилэтил) - 3- оксо-2-хлорбутаноат</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68683-30-7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12</w:t>
            </w:r>
            <w:r>
              <w:rPr>
                <w:rFonts w:ascii="Times New Roman"/>
                <w:b w:val="false"/>
                <w:i w:val="false"/>
                <w:color w:val="000000"/>
                <w:sz w:val="20"/>
              </w:rPr>
              <w:t>Н</w:t>
            </w:r>
            <w:r>
              <w:rPr>
                <w:rFonts w:ascii="Times New Roman"/>
                <w:b w:val="false"/>
                <w:i w:val="false"/>
                <w:color w:val="000000"/>
                <w:vertAlign w:val="subscript"/>
              </w:rPr>
              <w:t>13</w:t>
            </w:r>
            <w:r>
              <w:rPr>
                <w:rFonts w:ascii="Times New Roman"/>
                <w:b w:val="false"/>
                <w:i w:val="false"/>
                <w:color w:val="000000"/>
                <w:sz w:val="20"/>
              </w:rPr>
              <w:t>С10</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5-фенил-5-этил-2,4, 6 (1H, ЗН, 5Н) -пиримидинтрион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50-06-6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12</w:t>
            </w:r>
            <w:r>
              <w:rPr>
                <w:rFonts w:ascii="Times New Roman"/>
                <w:b w:val="false"/>
                <w:i w:val="false"/>
                <w:color w:val="000000"/>
                <w:sz w:val="20"/>
              </w:rPr>
              <w:t>H</w:t>
            </w:r>
            <w:r>
              <w:rPr>
                <w:rFonts w:ascii="Times New Roman"/>
                <w:b w:val="false"/>
                <w:i w:val="false"/>
                <w:color w:val="000000"/>
                <w:vertAlign w:val="subscript"/>
              </w:rPr>
              <w:t>I2</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О-Фенил- О -этилхлортиофосфат</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38052-05-0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10</w:t>
            </w:r>
            <w:r>
              <w:rPr>
                <w:rFonts w:ascii="Times New Roman"/>
                <w:b w:val="false"/>
                <w:i w:val="false"/>
                <w:color w:val="000000"/>
                <w:sz w:val="20"/>
              </w:rPr>
              <w:t>CIO</w:t>
            </w:r>
            <w:r>
              <w:rPr>
                <w:rFonts w:ascii="Times New Roman"/>
                <w:b w:val="false"/>
                <w:i w:val="false"/>
                <w:color w:val="000000"/>
                <w:vertAlign w:val="subscript"/>
              </w:rPr>
              <w:t>2</w:t>
            </w:r>
            <w:r>
              <w:rPr>
                <w:rFonts w:ascii="Times New Roman"/>
                <w:b w:val="false"/>
                <w:i w:val="false"/>
                <w:color w:val="000000"/>
                <w:sz w:val="20"/>
              </w:rPr>
              <w:t>PS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3-Феноксибензальдегид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39515-51-0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13</w:t>
            </w:r>
            <w:r>
              <w:rPr>
                <w:rFonts w:ascii="Times New Roman"/>
                <w:b w:val="false"/>
                <w:i w:val="false"/>
                <w:color w:val="000000"/>
                <w:sz w:val="20"/>
              </w:rPr>
              <w:t>H</w:t>
            </w:r>
            <w:r>
              <w:rPr>
                <w:rFonts w:ascii="Times New Roman"/>
                <w:b w:val="false"/>
                <w:i w:val="false"/>
                <w:color w:val="000000"/>
                <w:vertAlign w:val="subscript"/>
              </w:rPr>
              <w:t>10</w:t>
            </w:r>
            <w:r>
              <w:rPr>
                <w:rFonts w:ascii="Times New Roman"/>
                <w:b w:val="false"/>
                <w:i w:val="false"/>
                <w:color w:val="000000"/>
                <w:sz w:val="20"/>
              </w:rPr>
              <w:t>O</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3-Феноксибензил-2,2-диметил-3-(2-метил-проп-1-енил)циклопропанкарбонат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26002-80-2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23</w:t>
            </w:r>
            <w:r>
              <w:rPr>
                <w:rFonts w:ascii="Times New Roman"/>
                <w:b w:val="false"/>
                <w:i w:val="false"/>
                <w:color w:val="000000"/>
                <w:sz w:val="20"/>
              </w:rPr>
              <w:t>Н</w:t>
            </w:r>
            <w:r>
              <w:rPr>
                <w:rFonts w:ascii="Times New Roman"/>
                <w:b w:val="false"/>
                <w:i w:val="false"/>
                <w:color w:val="000000"/>
                <w:vertAlign w:val="subscript"/>
              </w:rPr>
              <w:t>26</w:t>
            </w:r>
            <w:r>
              <w:rPr>
                <w:rFonts w:ascii="Times New Roman"/>
                <w:b w:val="false"/>
                <w:i w:val="false"/>
                <w:color w:val="000000"/>
                <w:sz w:val="20"/>
              </w:rPr>
              <w:t>О</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3-Феноксибензил-3-(2,2-дихлорэтенил)-2,2-диметилциклопропанкарбонат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52645-53-1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21</w:t>
            </w:r>
            <w:r>
              <w:rPr>
                <w:rFonts w:ascii="Times New Roman"/>
                <w:b w:val="false"/>
                <w:i w:val="false"/>
                <w:color w:val="000000"/>
                <w:sz w:val="20"/>
              </w:rPr>
              <w:t>H</w:t>
            </w:r>
            <w:r>
              <w:rPr>
                <w:rFonts w:ascii="Times New Roman"/>
                <w:b w:val="false"/>
                <w:i w:val="false"/>
                <w:color w:val="000000"/>
                <w:vertAlign w:val="subscript"/>
              </w:rPr>
              <w:t>20</w:t>
            </w:r>
            <w:r>
              <w:rPr>
                <w:rFonts w:ascii="Times New Roman"/>
                <w:b w:val="false"/>
                <w:i w:val="false"/>
                <w:color w:val="000000"/>
                <w:sz w:val="20"/>
              </w:rPr>
              <w:t>Cl</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3 -Феноксибензилтриэтилами-нийхлорид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56562-66-4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19</w:t>
            </w:r>
            <w:r>
              <w:rPr>
                <w:rFonts w:ascii="Times New Roman"/>
                <w:b w:val="false"/>
                <w:i w:val="false"/>
                <w:color w:val="000000"/>
                <w:sz w:val="20"/>
              </w:rPr>
              <w:t>H</w:t>
            </w:r>
            <w:r>
              <w:rPr>
                <w:rFonts w:ascii="Times New Roman"/>
                <w:b w:val="false"/>
                <w:i w:val="false"/>
                <w:color w:val="000000"/>
                <w:vertAlign w:val="subscript"/>
              </w:rPr>
              <w:t>26</w:t>
            </w:r>
            <w:r>
              <w:rPr>
                <w:rFonts w:ascii="Times New Roman"/>
                <w:b w:val="false"/>
                <w:i w:val="false"/>
                <w:color w:val="000000"/>
                <w:sz w:val="20"/>
              </w:rPr>
              <w:t>ClNO</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 Феноксибензилхлорид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3586-15-0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13</w:t>
            </w:r>
            <w:r>
              <w:rPr>
                <w:rFonts w:ascii="Times New Roman"/>
                <w:b w:val="false"/>
                <w:i w:val="false"/>
                <w:color w:val="000000"/>
                <w:sz w:val="20"/>
              </w:rPr>
              <w:t>Н</w:t>
            </w:r>
            <w:r>
              <w:rPr>
                <w:rFonts w:ascii="Times New Roman"/>
                <w:b w:val="false"/>
                <w:i w:val="false"/>
                <w:color w:val="000000"/>
                <w:vertAlign w:val="subscript"/>
              </w:rPr>
              <w:t>11</w:t>
            </w:r>
            <w:r>
              <w:rPr>
                <w:rFonts w:ascii="Times New Roman"/>
                <w:b w:val="false"/>
                <w:i w:val="false"/>
                <w:color w:val="000000"/>
                <w:sz w:val="20"/>
              </w:rPr>
              <w:t>СlO</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2-Феноксиэтанол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122-99-6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8</w:t>
            </w:r>
            <w:r>
              <w:rPr>
                <w:rFonts w:ascii="Times New Roman"/>
                <w:b w:val="false"/>
                <w:i w:val="false"/>
                <w:color w:val="000000"/>
                <w:sz w:val="20"/>
              </w:rPr>
              <w:t>Н</w:t>
            </w:r>
            <w:r>
              <w:rPr>
                <w:rFonts w:ascii="Times New Roman"/>
                <w:b w:val="false"/>
                <w:i w:val="false"/>
                <w:color w:val="000000"/>
                <w:vertAlign w:val="subscript"/>
              </w:rPr>
              <w:t>10</w:t>
            </w:r>
            <w:r>
              <w:rPr>
                <w:rFonts w:ascii="Times New Roman"/>
                <w:b w:val="false"/>
                <w:i w:val="false"/>
                <w:color w:val="000000"/>
                <w:sz w:val="20"/>
              </w:rPr>
              <w:t>О</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Феноксифенилметанол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13826-35-2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13</w:t>
            </w:r>
            <w:r>
              <w:rPr>
                <w:rFonts w:ascii="Times New Roman"/>
                <w:b w:val="false"/>
                <w:i w:val="false"/>
                <w:color w:val="000000"/>
                <w:sz w:val="20"/>
              </w:rPr>
              <w:t>H</w:t>
            </w:r>
            <w:r>
              <w:rPr>
                <w:rFonts w:ascii="Times New Roman"/>
                <w:b w:val="false"/>
                <w:i w:val="false"/>
                <w:color w:val="000000"/>
                <w:vertAlign w:val="subscript"/>
              </w:rPr>
              <w:t>12</w:t>
            </w:r>
            <w:r>
              <w:rPr>
                <w:rFonts w:ascii="Times New Roman"/>
                <w:b w:val="false"/>
                <w:i w:val="false"/>
                <w:color w:val="000000"/>
                <w:sz w:val="20"/>
              </w:rPr>
              <w:t>O</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Феноксиэтан қышқылы</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122-59-8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8</w:t>
            </w:r>
            <w:r>
              <w:rPr>
                <w:rFonts w:ascii="Times New Roman"/>
                <w:b w:val="false"/>
                <w:i w:val="false"/>
                <w:color w:val="000000"/>
                <w:sz w:val="20"/>
              </w:rPr>
              <w:t>0</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Фенолформальдегидті шайырлар (ұшып кететін қнімдер): а)  фенол бойынша бақылау ә) формальдегид бойынша бақылау</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r>
              <w:rPr>
                <w:rFonts w:ascii="Times New Roman"/>
                <w:b w:val="false"/>
                <w:i w:val="false"/>
                <w:color w:val="000000"/>
                <w:sz w:val="20"/>
              </w:rPr>
              <w:t>0,05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r>
              <w:br/>
            </w:r>
            <w:r>
              <w:rPr>
                <w:rFonts w:ascii="Times New Roman"/>
                <w:b w:val="false"/>
                <w:i w:val="false"/>
                <w:color w:val="000000"/>
                <w:sz w:val="20"/>
              </w:rPr>
              <w:t>
</w:t>
            </w: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 A</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Фенопласттар</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9003-35-4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A</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Барий ферриті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BaFeO</w:t>
            </w:r>
            <w:r>
              <w:rPr>
                <w:rFonts w:ascii="Times New Roman"/>
                <w:b w:val="false"/>
                <w:i w:val="false"/>
                <w:color w:val="000000"/>
                <w:vertAlign w:val="subscript"/>
              </w:rPr>
              <w:t>n</w:t>
            </w:r>
            <w:r>
              <w:rPr>
                <w:rFonts w:ascii="Times New Roman"/>
                <w:b w:val="false"/>
                <w:i w:val="false"/>
                <w:color w:val="000000"/>
                <w:sz w:val="20"/>
              </w:rPr>
              <w:t xml:space="preserve"> (n=8,5-8,6)</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Магниймарганец ферриті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Fe</w:t>
            </w:r>
            <w:r>
              <w:rPr>
                <w:rFonts w:ascii="Times New Roman"/>
                <w:b w:val="false"/>
                <w:i w:val="false"/>
                <w:color w:val="000000"/>
                <w:vertAlign w:val="subscript"/>
              </w:rPr>
              <w:t>16</w:t>
            </w:r>
            <w:r>
              <w:rPr>
                <w:rFonts w:ascii="Times New Roman"/>
                <w:b w:val="false"/>
                <w:i w:val="false"/>
                <w:color w:val="000000"/>
                <w:sz w:val="20"/>
              </w:rPr>
              <w:t>Mg</w:t>
            </w:r>
            <w:r>
              <w:rPr>
                <w:rFonts w:ascii="Times New Roman"/>
                <w:b w:val="false"/>
                <w:i w:val="false"/>
                <w:color w:val="000000"/>
                <w:vertAlign w:val="subscript"/>
              </w:rPr>
              <w:t>8</w:t>
            </w:r>
            <w:r>
              <w:rPr>
                <w:rFonts w:ascii="Times New Roman"/>
                <w:b w:val="false"/>
                <w:i w:val="false"/>
                <w:color w:val="000000"/>
                <w:sz w:val="20"/>
              </w:rPr>
              <w:t>Mn</w:t>
            </w:r>
            <w:r>
              <w:rPr>
                <w:rFonts w:ascii="Times New Roman"/>
                <w:b w:val="false"/>
                <w:i w:val="false"/>
                <w:color w:val="000000"/>
                <w:vertAlign w:val="subscript"/>
              </w:rPr>
              <w:t>8</w:t>
            </w:r>
            <w:r>
              <w:rPr>
                <w:rFonts w:ascii="Times New Roman"/>
                <w:b w:val="false"/>
                <w:i w:val="false"/>
                <w:color w:val="000000"/>
                <w:sz w:val="20"/>
              </w:rPr>
              <w:t>O</w:t>
            </w:r>
            <w:r>
              <w:rPr>
                <w:rFonts w:ascii="Times New Roman"/>
                <w:b w:val="false"/>
                <w:i w:val="false"/>
                <w:color w:val="000000"/>
                <w:vertAlign w:val="subscript"/>
              </w:rPr>
              <w:t>41</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Марганецмырыш ферриті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Fe</w:t>
            </w:r>
            <w:r>
              <w:rPr>
                <w:rFonts w:ascii="Times New Roman"/>
                <w:b w:val="false"/>
                <w:i w:val="false"/>
                <w:color w:val="000000"/>
                <w:vertAlign w:val="subscript"/>
              </w:rPr>
              <w:t>16</w:t>
            </w:r>
            <w:r>
              <w:rPr>
                <w:rFonts w:ascii="Times New Roman"/>
                <w:b w:val="false"/>
                <w:i w:val="false"/>
                <w:color w:val="000000"/>
                <w:sz w:val="20"/>
              </w:rPr>
              <w:t>Mg</w:t>
            </w:r>
            <w:r>
              <w:rPr>
                <w:rFonts w:ascii="Times New Roman"/>
                <w:b w:val="false"/>
                <w:i w:val="false"/>
                <w:color w:val="000000"/>
                <w:vertAlign w:val="subscript"/>
              </w:rPr>
              <w:t>8</w:t>
            </w:r>
            <w:r>
              <w:rPr>
                <w:rFonts w:ascii="Times New Roman"/>
                <w:b w:val="false"/>
                <w:i w:val="false"/>
                <w:color w:val="000000"/>
                <w:sz w:val="20"/>
              </w:rPr>
              <w:t>O</w:t>
            </w:r>
            <w:r>
              <w:rPr>
                <w:rFonts w:ascii="Times New Roman"/>
                <w:b w:val="false"/>
                <w:i w:val="false"/>
                <w:color w:val="000000"/>
                <w:vertAlign w:val="subscript"/>
              </w:rPr>
              <w:t>40</w:t>
            </w:r>
            <w:r>
              <w:rPr>
                <w:rFonts w:ascii="Times New Roman"/>
                <w:b w:val="false"/>
                <w:i w:val="false"/>
                <w:color w:val="000000"/>
                <w:sz w:val="20"/>
              </w:rPr>
              <w:t>Zn</w:t>
            </w:r>
            <w:r>
              <w:rPr>
                <w:rFonts w:ascii="Times New Roman"/>
                <w:b w:val="false"/>
                <w:i w:val="false"/>
                <w:color w:val="000000"/>
                <w:vertAlign w:val="subscript"/>
              </w:rPr>
              <w:t>8</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Никельмыс ферриті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Cu</w:t>
            </w:r>
            <w:r>
              <w:rPr>
                <w:rFonts w:ascii="Times New Roman"/>
                <w:b w:val="false"/>
                <w:i w:val="false"/>
                <w:color w:val="000000"/>
                <w:vertAlign w:val="subscript"/>
              </w:rPr>
              <w:t>8</w:t>
            </w:r>
            <w:r>
              <w:rPr>
                <w:rFonts w:ascii="Times New Roman"/>
                <w:b w:val="false"/>
                <w:i w:val="false"/>
                <w:color w:val="000000"/>
                <w:sz w:val="20"/>
              </w:rPr>
              <w:t>Fe</w:t>
            </w:r>
            <w:r>
              <w:rPr>
                <w:rFonts w:ascii="Times New Roman"/>
                <w:b w:val="false"/>
                <w:i w:val="false"/>
                <w:color w:val="000000"/>
                <w:vertAlign w:val="subscript"/>
              </w:rPr>
              <w:t>16</w:t>
            </w:r>
            <w:r>
              <w:rPr>
                <w:rFonts w:ascii="Times New Roman"/>
                <w:b w:val="false"/>
                <w:i w:val="false"/>
                <w:color w:val="000000"/>
                <w:sz w:val="20"/>
              </w:rPr>
              <w:t>Ni</w:t>
            </w:r>
            <w:r>
              <w:rPr>
                <w:rFonts w:ascii="Times New Roman"/>
                <w:b w:val="false"/>
                <w:i w:val="false"/>
                <w:color w:val="000000"/>
                <w:vertAlign w:val="subscript"/>
              </w:rPr>
              <w:t>8</w:t>
            </w:r>
            <w:r>
              <w:rPr>
                <w:rFonts w:ascii="Times New Roman"/>
                <w:b w:val="false"/>
                <w:i w:val="false"/>
                <w:color w:val="000000"/>
                <w:sz w:val="20"/>
              </w:rPr>
              <w:t>O</w:t>
            </w:r>
            <w:r>
              <w:rPr>
                <w:rFonts w:ascii="Times New Roman"/>
                <w:b w:val="false"/>
                <w:i w:val="false"/>
                <w:color w:val="000000"/>
                <w:vertAlign w:val="subscript"/>
              </w:rPr>
              <w:t>40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Никельмырыш ферриті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Fe</w:t>
            </w:r>
            <w:r>
              <w:rPr>
                <w:rFonts w:ascii="Times New Roman"/>
                <w:b w:val="false"/>
                <w:i w:val="false"/>
                <w:color w:val="000000"/>
                <w:vertAlign w:val="subscript"/>
              </w:rPr>
              <w:t>16</w:t>
            </w:r>
            <w:r>
              <w:rPr>
                <w:rFonts w:ascii="Times New Roman"/>
                <w:b w:val="false"/>
                <w:i w:val="false"/>
                <w:color w:val="000000"/>
                <w:sz w:val="20"/>
              </w:rPr>
              <w:t>Ni</w:t>
            </w:r>
            <w:r>
              <w:rPr>
                <w:rFonts w:ascii="Times New Roman"/>
                <w:b w:val="false"/>
                <w:i w:val="false"/>
                <w:color w:val="000000"/>
                <w:vertAlign w:val="subscript"/>
              </w:rPr>
              <w:t>8</w:t>
            </w:r>
            <w:r>
              <w:rPr>
                <w:rFonts w:ascii="Times New Roman"/>
                <w:b w:val="false"/>
                <w:i w:val="false"/>
                <w:color w:val="000000"/>
                <w:sz w:val="20"/>
              </w:rPr>
              <w:t>O</w:t>
            </w:r>
            <w:r>
              <w:rPr>
                <w:rFonts w:ascii="Times New Roman"/>
                <w:b w:val="false"/>
                <w:i w:val="false"/>
                <w:color w:val="000000"/>
                <w:vertAlign w:val="subscript"/>
              </w:rPr>
              <w:t>40</w:t>
            </w:r>
            <w:r>
              <w:rPr>
                <w:rFonts w:ascii="Times New Roman"/>
                <w:b w:val="false"/>
                <w:i w:val="false"/>
                <w:color w:val="000000"/>
                <w:sz w:val="20"/>
              </w:rPr>
              <w:t>Zn</w:t>
            </w:r>
            <w:r>
              <w:rPr>
                <w:rFonts w:ascii="Times New Roman"/>
                <w:b w:val="false"/>
                <w:i w:val="false"/>
                <w:color w:val="000000"/>
                <w:vertAlign w:val="subscript"/>
              </w:rPr>
              <w:t>8</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Стронций ферриті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Fe</w:t>
            </w:r>
            <w:r>
              <w:rPr>
                <w:rFonts w:ascii="Times New Roman"/>
                <w:b w:val="false"/>
                <w:i w:val="false"/>
                <w:color w:val="000000"/>
                <w:vertAlign w:val="subscript"/>
              </w:rPr>
              <w:t>16</w:t>
            </w:r>
            <w:r>
              <w:rPr>
                <w:rFonts w:ascii="Times New Roman"/>
                <w:b w:val="false"/>
                <w:i w:val="false"/>
                <w:color w:val="000000"/>
                <w:sz w:val="20"/>
              </w:rPr>
              <w:t>O</w:t>
            </w:r>
            <w:r>
              <w:rPr>
                <w:rFonts w:ascii="Times New Roman"/>
                <w:b w:val="false"/>
                <w:i w:val="false"/>
                <w:color w:val="000000"/>
                <w:vertAlign w:val="subscript"/>
              </w:rPr>
              <w:t>32</w:t>
            </w:r>
            <w:r>
              <w:rPr>
                <w:rFonts w:ascii="Times New Roman"/>
                <w:b w:val="false"/>
                <w:i w:val="false"/>
                <w:color w:val="000000"/>
                <w:sz w:val="20"/>
              </w:rPr>
              <w:t>Sr</w:t>
            </w:r>
            <w:r>
              <w:rPr>
                <w:rFonts w:ascii="Times New Roman"/>
                <w:b w:val="false"/>
                <w:i w:val="false"/>
                <w:color w:val="000000"/>
                <w:vertAlign w:val="subscript"/>
              </w:rPr>
              <w:t>8</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Феррохром (65%  хромның темірмен құймасы)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r>
      <w:tr>
        <w:trPr>
          <w:trHeight w:val="9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Фламин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Фолий қышқылы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59-30-3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19</w:t>
            </w:r>
            <w:r>
              <w:rPr>
                <w:rFonts w:ascii="Times New Roman"/>
                <w:b w:val="false"/>
                <w:i w:val="false"/>
                <w:color w:val="000000"/>
                <w:sz w:val="20"/>
              </w:rPr>
              <w:t>H</w:t>
            </w:r>
            <w:r>
              <w:rPr>
                <w:rFonts w:ascii="Times New Roman"/>
                <w:b w:val="false"/>
                <w:i w:val="false"/>
                <w:color w:val="000000"/>
                <w:vertAlign w:val="subscript"/>
              </w:rPr>
              <w:t>19</w:t>
            </w:r>
            <w:r>
              <w:rPr>
                <w:rFonts w:ascii="Times New Roman"/>
                <w:b w:val="false"/>
                <w:i w:val="false"/>
                <w:color w:val="000000"/>
                <w:sz w:val="20"/>
              </w:rPr>
              <w:t>N</w:t>
            </w:r>
            <w:r>
              <w:rPr>
                <w:rFonts w:ascii="Times New Roman"/>
                <w:b w:val="false"/>
                <w:i w:val="false"/>
                <w:color w:val="000000"/>
                <w:vertAlign w:val="subscript"/>
              </w:rPr>
              <w:t>7</w:t>
            </w:r>
            <w:r>
              <w:rPr>
                <w:rFonts w:ascii="Times New Roman"/>
                <w:b w:val="false"/>
                <w:i w:val="false"/>
                <w:color w:val="000000"/>
                <w:sz w:val="20"/>
              </w:rPr>
              <w:t>0</w:t>
            </w:r>
            <w:r>
              <w:rPr>
                <w:rFonts w:ascii="Times New Roman"/>
                <w:b w:val="false"/>
                <w:i w:val="false"/>
                <w:color w:val="000000"/>
                <w:vertAlign w:val="subscript"/>
              </w:rPr>
              <w:t>6</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Формальдегид </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w:t>
            </w:r>
            <w:r>
              <w:rPr>
                <w:rFonts w:ascii="Times New Roman"/>
                <w:b w:val="false"/>
                <w:i w:val="false"/>
                <w:color w:val="000000"/>
                <w:vertAlign w:val="subscript"/>
              </w:rPr>
              <w:t>2</w:t>
            </w:r>
            <w:r>
              <w:rPr>
                <w:rFonts w:ascii="Times New Roman"/>
                <w:b w:val="false"/>
                <w:i w:val="false"/>
                <w:color w:val="000000"/>
                <w:sz w:val="20"/>
              </w:rPr>
              <w:t>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A</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Формамид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75-12-7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w:t>
            </w:r>
            <w:r>
              <w:rPr>
                <w:rFonts w:ascii="Times New Roman"/>
                <w:b w:val="false"/>
                <w:i w:val="false"/>
                <w:color w:val="000000"/>
                <w:vertAlign w:val="subscript"/>
              </w:rPr>
              <w:t>3</w:t>
            </w:r>
            <w:r>
              <w:rPr>
                <w:rFonts w:ascii="Times New Roman"/>
                <w:b w:val="false"/>
                <w:i w:val="false"/>
                <w:color w:val="000000"/>
                <w:sz w:val="20"/>
              </w:rPr>
              <w:t>NO</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Аммоний формиаты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540-69-2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w:t>
            </w:r>
            <w:r>
              <w:rPr>
                <w:rFonts w:ascii="Times New Roman"/>
                <w:b w:val="false"/>
                <w:i w:val="false"/>
                <w:color w:val="000000"/>
                <w:vertAlign w:val="subscript"/>
              </w:rPr>
              <w:t>5</w:t>
            </w:r>
            <w:r>
              <w:rPr>
                <w:rFonts w:ascii="Times New Roman"/>
                <w:b w:val="false"/>
                <w:i w:val="false"/>
                <w:color w:val="000000"/>
                <w:sz w:val="20"/>
              </w:rPr>
              <w:t>NO</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Натрий формиаты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141-53-7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СНNаО</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Фосфин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3803-51-2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w:t>
            </w:r>
            <w:r>
              <w:rPr>
                <w:rFonts w:ascii="Times New Roman"/>
                <w:b w:val="false"/>
                <w:i w:val="false"/>
                <w:color w:val="000000"/>
                <w:vertAlign w:val="subscript"/>
              </w:rPr>
              <w:t>3</w:t>
            </w:r>
            <w:r>
              <w:rPr>
                <w:rFonts w:ascii="Times New Roman"/>
                <w:b w:val="false"/>
                <w:i w:val="false"/>
                <w:color w:val="000000"/>
                <w:sz w:val="20"/>
              </w:rPr>
              <w:t>P</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Фосфин үштік оксид</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r>
              <w:rPr>
                <w:rFonts w:ascii="Times New Roman"/>
                <w:b w:val="false"/>
                <w:i w:val="false"/>
                <w:color w:val="000000"/>
                <w:vertAlign w:val="subscript"/>
              </w:rPr>
              <w:t>3</w:t>
            </w:r>
            <w:r>
              <w:rPr>
                <w:rFonts w:ascii="Times New Roman"/>
                <w:b w:val="false"/>
                <w:i w:val="false"/>
                <w:color w:val="000000"/>
                <w:sz w:val="20"/>
              </w:rPr>
              <w:t>OP</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түрлі радикалды фосфиноксид C</w:t>
            </w:r>
            <w:r>
              <w:rPr>
                <w:rFonts w:ascii="Times New Roman"/>
                <w:b w:val="false"/>
                <w:i w:val="false"/>
                <w:color w:val="000000"/>
                <w:vertAlign w:val="subscript"/>
              </w:rPr>
              <w:t>5</w:t>
            </w:r>
            <w:r>
              <w:rPr>
                <w:rFonts w:ascii="Times New Roman"/>
                <w:b w:val="false"/>
                <w:i w:val="false"/>
                <w:color w:val="000000"/>
                <w:sz w:val="20"/>
              </w:rPr>
              <w:t>-</w:t>
            </w:r>
            <w:r>
              <w:rPr>
                <w:rFonts w:ascii="Times New Roman"/>
                <w:b w:val="false"/>
                <w:i w:val="false"/>
                <w:color w:val="000000"/>
                <w:vertAlign w:val="subscript"/>
              </w:rPr>
              <w:t>9</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түрлі радикалды циклді фосфиноксид</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Сополимер стиролы мен дивинилбензолдың негізіндегі полимерленген фосфиноксидтер</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(Фосфонометил )глицин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107-83-6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3</w:t>
            </w:r>
            <w:r>
              <w:rPr>
                <w:rFonts w:ascii="Times New Roman"/>
                <w:b w:val="false"/>
                <w:i w:val="false"/>
                <w:color w:val="000000"/>
                <w:sz w:val="20"/>
              </w:rPr>
              <w:t>H</w:t>
            </w:r>
            <w:r>
              <w:rPr>
                <w:rFonts w:ascii="Times New Roman"/>
                <w:b w:val="false"/>
                <w:i w:val="false"/>
                <w:color w:val="000000"/>
                <w:vertAlign w:val="subscript"/>
              </w:rPr>
              <w:t>8</w:t>
            </w:r>
            <w:r>
              <w:rPr>
                <w:rFonts w:ascii="Times New Roman"/>
                <w:b w:val="false"/>
                <w:i w:val="false"/>
                <w:color w:val="000000"/>
                <w:sz w:val="20"/>
              </w:rPr>
              <w:t>N0</w:t>
            </w:r>
            <w:r>
              <w:rPr>
                <w:rFonts w:ascii="Times New Roman"/>
                <w:b w:val="false"/>
                <w:i w:val="false"/>
                <w:color w:val="000000"/>
                <w:vertAlign w:val="subscript"/>
              </w:rPr>
              <w:t>5</w:t>
            </w:r>
            <w:r>
              <w:rPr>
                <w:rFonts w:ascii="Times New Roman"/>
                <w:b w:val="false"/>
                <w:i w:val="false"/>
                <w:color w:val="000000"/>
                <w:sz w:val="20"/>
              </w:rPr>
              <w:t>P</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Фосфор (сары, ақ)</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12185-10-3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диФосфор пентаоксид</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1314-56-3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rPr>
                <w:rFonts w:ascii="Times New Roman"/>
                <w:b w:val="false"/>
                <w:i w:val="false"/>
                <w:color w:val="000000"/>
                <w:vertAlign w:val="subscript"/>
              </w:rPr>
              <w:t>5</w:t>
            </w:r>
            <w:r>
              <w:rPr>
                <w:rFonts w:ascii="Times New Roman"/>
                <w:b w:val="false"/>
                <w:i w:val="false"/>
                <w:color w:val="000000"/>
                <w:sz w:val="20"/>
              </w:rPr>
              <w:t>Р</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Фосфор пентахлорид</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10026-13-8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С1</w:t>
            </w:r>
            <w:r>
              <w:rPr>
                <w:rFonts w:ascii="Times New Roman"/>
                <w:b w:val="false"/>
                <w:i w:val="false"/>
                <w:color w:val="000000"/>
                <w:vertAlign w:val="subscript"/>
              </w:rPr>
              <w:t>5</w:t>
            </w:r>
            <w:r>
              <w:rPr>
                <w:rFonts w:ascii="Times New Roman"/>
                <w:b w:val="false"/>
                <w:i w:val="false"/>
                <w:color w:val="000000"/>
                <w:sz w:val="20"/>
              </w:rPr>
              <w:t>Р</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Фосфор трихлорид</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7719-12-2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С1</w:t>
            </w:r>
            <w:r>
              <w:rPr>
                <w:rFonts w:ascii="Times New Roman"/>
                <w:b w:val="false"/>
                <w:i w:val="false"/>
                <w:color w:val="000000"/>
                <w:vertAlign w:val="subscript"/>
              </w:rPr>
              <w:t>3</w:t>
            </w:r>
            <w:r>
              <w:rPr>
                <w:rFonts w:ascii="Times New Roman"/>
                <w:b w:val="false"/>
                <w:i w:val="false"/>
                <w:color w:val="000000"/>
                <w:sz w:val="20"/>
              </w:rPr>
              <w:t>Р</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Фосфорилхлорид</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10025-87-3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С1</w:t>
            </w:r>
            <w:r>
              <w:rPr>
                <w:rFonts w:ascii="Times New Roman"/>
                <w:b w:val="false"/>
                <w:i w:val="false"/>
                <w:color w:val="000000"/>
                <w:vertAlign w:val="subscript"/>
              </w:rPr>
              <w:t>3</w:t>
            </w:r>
            <w:r>
              <w:rPr>
                <w:rFonts w:ascii="Times New Roman"/>
                <w:b w:val="false"/>
                <w:i w:val="false"/>
                <w:color w:val="000000"/>
                <w:sz w:val="20"/>
              </w:rPr>
              <w:t>ОР</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Фосфорит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w:t>
            </w:r>
            <w:r>
              <w:rPr>
                <w:rFonts w:ascii="Times New Roman"/>
                <w:b w:val="false"/>
                <w:i w:val="false"/>
                <w:color w:val="000000"/>
                <w:vertAlign w:val="subscript"/>
              </w:rPr>
              <w:t>2</w:t>
            </w:r>
            <w:r>
              <w:rPr>
                <w:rFonts w:ascii="Times New Roman"/>
                <w:b w:val="false"/>
                <w:i w:val="false"/>
                <w:color w:val="000000"/>
                <w:sz w:val="20"/>
              </w:rPr>
              <w:t>CaFe</w:t>
            </w:r>
            <w:r>
              <w:rPr>
                <w:rFonts w:ascii="Times New Roman"/>
                <w:b w:val="false"/>
                <w:i w:val="false"/>
                <w:color w:val="000000"/>
                <w:vertAlign w:val="subscript"/>
              </w:rPr>
              <w:t>2</w:t>
            </w:r>
            <w:r>
              <w:rPr>
                <w:rFonts w:ascii="Times New Roman"/>
                <w:b w:val="false"/>
                <w:i w:val="false"/>
                <w:color w:val="000000"/>
                <w:sz w:val="20"/>
              </w:rPr>
              <w:t>MgO</w:t>
            </w:r>
            <w:r>
              <w:rPr>
                <w:rFonts w:ascii="Times New Roman"/>
                <w:b w:val="false"/>
                <w:i w:val="false"/>
                <w:color w:val="000000"/>
                <w:vertAlign w:val="subscript"/>
              </w:rPr>
              <w:t>14</w:t>
            </w:r>
            <w:r>
              <w:rPr>
                <w:rFonts w:ascii="Times New Roman"/>
                <w:b w:val="false"/>
                <w:i w:val="false"/>
                <w:color w:val="000000"/>
                <w:sz w:val="20"/>
              </w:rPr>
              <w:t>P</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29Н,31Н-Фталоционат(2-)N</w:t>
            </w:r>
            <w:r>
              <w:rPr>
                <w:rFonts w:ascii="Times New Roman"/>
                <w:b w:val="false"/>
                <w:i w:val="false"/>
                <w:color w:val="000000"/>
                <w:vertAlign w:val="superscript"/>
              </w:rPr>
              <w:t>29</w:t>
            </w:r>
            <w:r>
              <w:rPr>
                <w:rFonts w:ascii="Times New Roman"/>
                <w:b w:val="false"/>
                <w:i w:val="false"/>
                <w:color w:val="000000"/>
                <w:sz w:val="20"/>
              </w:rPr>
              <w:t>, N</w:t>
            </w:r>
            <w:r>
              <w:rPr>
                <w:rFonts w:ascii="Times New Roman"/>
                <w:b w:val="false"/>
                <w:i w:val="false"/>
                <w:color w:val="000000"/>
                <w:vertAlign w:val="superscript"/>
              </w:rPr>
              <w:t>30</w:t>
            </w:r>
            <w:r>
              <w:rPr>
                <w:rFonts w:ascii="Times New Roman"/>
                <w:b w:val="false"/>
                <w:i w:val="false"/>
                <w:color w:val="000000"/>
                <w:sz w:val="20"/>
              </w:rPr>
              <w:t>,N</w:t>
            </w:r>
            <w:r>
              <w:rPr>
                <w:rFonts w:ascii="Times New Roman"/>
                <w:b w:val="false"/>
                <w:i w:val="false"/>
                <w:color w:val="000000"/>
                <w:vertAlign w:val="superscript"/>
              </w:rPr>
              <w:t>31</w:t>
            </w:r>
            <w:r>
              <w:rPr>
                <w:rFonts w:ascii="Times New Roman"/>
                <w:b w:val="false"/>
                <w:i w:val="false"/>
                <w:color w:val="000000"/>
                <w:sz w:val="20"/>
              </w:rPr>
              <w:t>,N</w:t>
            </w:r>
            <w:r>
              <w:rPr>
                <w:rFonts w:ascii="Times New Roman"/>
                <w:b w:val="false"/>
                <w:i w:val="false"/>
                <w:color w:val="000000"/>
                <w:vertAlign w:val="superscript"/>
              </w:rPr>
              <w:t xml:space="preserve">32 </w:t>
            </w:r>
            <w:r>
              <w:rPr>
                <w:rFonts w:ascii="Times New Roman"/>
                <w:b w:val="false"/>
                <w:i w:val="false"/>
                <w:color w:val="000000"/>
                <w:sz w:val="20"/>
              </w:rPr>
              <w:t>меди (SP-4-1)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147-14-8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32</w:t>
            </w:r>
            <w:r>
              <w:rPr>
                <w:rFonts w:ascii="Times New Roman"/>
                <w:b w:val="false"/>
                <w:i w:val="false"/>
                <w:color w:val="000000"/>
                <w:sz w:val="20"/>
              </w:rPr>
              <w:t>H</w:t>
            </w:r>
            <w:r>
              <w:rPr>
                <w:rFonts w:ascii="Times New Roman"/>
                <w:b w:val="false"/>
                <w:i w:val="false"/>
                <w:color w:val="000000"/>
                <w:vertAlign w:val="subscript"/>
              </w:rPr>
              <w:t>16</w:t>
            </w:r>
            <w:r>
              <w:rPr>
                <w:rFonts w:ascii="Times New Roman"/>
                <w:b w:val="false"/>
                <w:i w:val="false"/>
                <w:color w:val="000000"/>
                <w:sz w:val="20"/>
              </w:rPr>
              <w:t>CuN</w:t>
            </w:r>
            <w:r>
              <w:rPr>
                <w:rFonts w:ascii="Times New Roman"/>
                <w:b w:val="false"/>
                <w:i w:val="false"/>
                <w:color w:val="000000"/>
                <w:vertAlign w:val="subscript"/>
              </w:rPr>
              <w:t>8</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Фтор</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7782-41-4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Фторкөміртекті талшықтар</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Фторхлорэтан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353-36-6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w:t>
            </w:r>
            <w:r>
              <w:rPr>
                <w:rFonts w:ascii="Times New Roman"/>
                <w:b w:val="false"/>
                <w:i w:val="false"/>
                <w:color w:val="000000"/>
                <w:sz w:val="20"/>
              </w:rPr>
              <w:t>H</w:t>
            </w:r>
            <w:r>
              <w:rPr>
                <w:rFonts w:ascii="Times New Roman"/>
                <w:b w:val="false"/>
                <w:i w:val="false"/>
                <w:color w:val="000000"/>
                <w:vertAlign w:val="subscript"/>
              </w:rPr>
              <w:t>4</w:t>
            </w:r>
            <w:r>
              <w:rPr>
                <w:rFonts w:ascii="Times New Roman"/>
                <w:b w:val="false"/>
                <w:i w:val="false"/>
                <w:color w:val="000000"/>
                <w:sz w:val="20"/>
              </w:rPr>
              <w:t>ClF</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Натрийдің фузидаты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751-94-0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31</w:t>
            </w:r>
            <w:r>
              <w:rPr>
                <w:rFonts w:ascii="Times New Roman"/>
                <w:b w:val="false"/>
                <w:i w:val="false"/>
                <w:color w:val="000000"/>
                <w:sz w:val="20"/>
              </w:rPr>
              <w:t>H</w:t>
            </w:r>
            <w:r>
              <w:rPr>
                <w:rFonts w:ascii="Times New Roman"/>
                <w:b w:val="false"/>
                <w:i w:val="false"/>
                <w:color w:val="000000"/>
                <w:vertAlign w:val="subscript"/>
              </w:rPr>
              <w:t>17</w:t>
            </w:r>
            <w:r>
              <w:rPr>
                <w:rFonts w:ascii="Times New Roman"/>
                <w:b w:val="false"/>
                <w:i w:val="false"/>
                <w:color w:val="000000"/>
                <w:sz w:val="20"/>
              </w:rPr>
              <w:t>Na0</w:t>
            </w:r>
            <w:r>
              <w:rPr>
                <w:rFonts w:ascii="Times New Roman"/>
                <w:b w:val="false"/>
                <w:i w:val="false"/>
                <w:color w:val="000000"/>
                <w:vertAlign w:val="subscript"/>
              </w:rPr>
              <w:t>6</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Фузидий қышқылы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6990-06-3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31</w:t>
            </w:r>
            <w:r>
              <w:rPr>
                <w:rFonts w:ascii="Times New Roman"/>
                <w:b w:val="false"/>
                <w:i w:val="false"/>
                <w:color w:val="000000"/>
                <w:sz w:val="20"/>
              </w:rPr>
              <w:t>H</w:t>
            </w:r>
            <w:r>
              <w:rPr>
                <w:rFonts w:ascii="Times New Roman"/>
                <w:b w:val="false"/>
                <w:i w:val="false"/>
                <w:color w:val="000000"/>
                <w:vertAlign w:val="subscript"/>
              </w:rPr>
              <w:t>42</w:t>
            </w:r>
            <w:r>
              <w:rPr>
                <w:rFonts w:ascii="Times New Roman"/>
                <w:b w:val="false"/>
                <w:i w:val="false"/>
                <w:color w:val="000000"/>
                <w:sz w:val="20"/>
              </w:rPr>
              <w:t>0</w:t>
            </w:r>
            <w:r>
              <w:rPr>
                <w:rFonts w:ascii="Times New Roman"/>
                <w:b w:val="false"/>
                <w:i w:val="false"/>
                <w:color w:val="000000"/>
                <w:vertAlign w:val="subscript"/>
              </w:rPr>
              <w:t>6</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Фуран</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4</w:t>
            </w:r>
            <w:r>
              <w:rPr>
                <w:rFonts w:ascii="Times New Roman"/>
                <w:b w:val="false"/>
                <w:i w:val="false"/>
                <w:color w:val="000000"/>
                <w:sz w:val="20"/>
              </w:rPr>
              <w:t>H</w:t>
            </w:r>
            <w:r>
              <w:rPr>
                <w:rFonts w:ascii="Times New Roman"/>
                <w:b w:val="false"/>
                <w:i w:val="false"/>
                <w:color w:val="000000"/>
                <w:vertAlign w:val="subscript"/>
              </w:rPr>
              <w:t>4</w:t>
            </w:r>
            <w:r>
              <w:rPr>
                <w:rFonts w:ascii="Times New Roman"/>
                <w:b w:val="false"/>
                <w:i w:val="false"/>
                <w:color w:val="000000"/>
                <w:sz w:val="20"/>
              </w:rPr>
              <w:t>O</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Фуран- 2- альдегид*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98-01-1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5</w:t>
            </w:r>
            <w:r>
              <w:rPr>
                <w:rFonts w:ascii="Times New Roman"/>
                <w:b w:val="false"/>
                <w:i w:val="false"/>
                <w:color w:val="000000"/>
                <w:sz w:val="20"/>
              </w:rPr>
              <w:t>H</w:t>
            </w:r>
            <w:r>
              <w:rPr>
                <w:rFonts w:ascii="Times New Roman"/>
                <w:b w:val="false"/>
                <w:i w:val="false"/>
                <w:color w:val="000000"/>
                <w:vertAlign w:val="subscript"/>
              </w:rPr>
              <w:t>4</w:t>
            </w:r>
            <w:r>
              <w:rPr>
                <w:rFonts w:ascii="Times New Roman"/>
                <w:b w:val="false"/>
                <w:i w:val="false"/>
                <w:color w:val="000000"/>
                <w:sz w:val="20"/>
              </w:rPr>
              <w:t>0</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40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2,5-Фурандион</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108-31-6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4</w:t>
            </w:r>
            <w:r>
              <w:rPr>
                <w:rFonts w:ascii="Times New Roman"/>
                <w:b w:val="false"/>
                <w:i w:val="false"/>
                <w:color w:val="000000"/>
                <w:sz w:val="20"/>
              </w:rPr>
              <w:t>Н</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N- 2 -Фуранидил-5-фторурацил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10</w:t>
            </w:r>
            <w:r>
              <w:rPr>
                <w:rFonts w:ascii="Times New Roman"/>
                <w:b w:val="false"/>
                <w:i w:val="false"/>
                <w:color w:val="000000"/>
                <w:sz w:val="20"/>
              </w:rPr>
              <w:t>H</w:t>
            </w:r>
            <w:r>
              <w:rPr>
                <w:rFonts w:ascii="Times New Roman"/>
                <w:b w:val="false"/>
                <w:i w:val="false"/>
                <w:color w:val="000000"/>
                <w:vertAlign w:val="subscript"/>
              </w:rPr>
              <w:t>9</w:t>
            </w:r>
            <w:r>
              <w:rPr>
                <w:rFonts w:ascii="Times New Roman"/>
                <w:b w:val="false"/>
                <w:i w:val="false"/>
                <w:color w:val="000000"/>
                <w:sz w:val="20"/>
              </w:rPr>
              <w:t>FN</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Фуран-2-карбон қышқылы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88-14-2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10</w:t>
            </w:r>
            <w:r>
              <w:rPr>
                <w:rFonts w:ascii="Times New Roman"/>
                <w:b w:val="false"/>
                <w:i w:val="false"/>
                <w:color w:val="000000"/>
                <w:sz w:val="20"/>
              </w:rPr>
              <w:t>O</w:t>
            </w:r>
            <w:r>
              <w:rPr>
                <w:rFonts w:ascii="Times New Roman"/>
                <w:b w:val="false"/>
                <w:i w:val="false"/>
                <w:color w:val="000000"/>
                <w:vertAlign w:val="subscript"/>
              </w:rPr>
              <w:t>8</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4-(Фур-2-ил)бут-3-ен-2-он</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623-15-4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8</w:t>
            </w:r>
            <w:r>
              <w:rPr>
                <w:rFonts w:ascii="Times New Roman"/>
                <w:b w:val="false"/>
                <w:i w:val="false"/>
                <w:color w:val="000000"/>
                <w:sz w:val="20"/>
              </w:rPr>
              <w:t>O</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Фур- 2- илметанол </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98-00-0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5</w:t>
            </w:r>
            <w:r>
              <w:rPr>
                <w:rFonts w:ascii="Times New Roman"/>
                <w:b w:val="false"/>
                <w:i w:val="false"/>
                <w:color w:val="000000"/>
                <w:sz w:val="20"/>
              </w:rPr>
              <w:t>H</w:t>
            </w:r>
            <w:r>
              <w:rPr>
                <w:rFonts w:ascii="Times New Roman"/>
                <w:b w:val="false"/>
                <w:i w:val="false"/>
                <w:color w:val="000000"/>
                <w:vertAlign w:val="subscript"/>
              </w:rPr>
              <w:t>6</w:t>
            </w:r>
            <w:r>
              <w:rPr>
                <w:rFonts w:ascii="Times New Roman"/>
                <w:b w:val="false"/>
                <w:i w:val="false"/>
                <w:color w:val="000000"/>
                <w:sz w:val="20"/>
              </w:rPr>
              <w:t>0</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2-Фуроилхлорид</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527-69-5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5</w:t>
            </w:r>
            <w:r>
              <w:rPr>
                <w:rFonts w:ascii="Times New Roman"/>
                <w:b w:val="false"/>
                <w:i w:val="false"/>
                <w:color w:val="000000"/>
                <w:sz w:val="20"/>
              </w:rPr>
              <w:t>H</w:t>
            </w:r>
            <w:r>
              <w:rPr>
                <w:rFonts w:ascii="Times New Roman"/>
                <w:b w:val="false"/>
                <w:i w:val="false"/>
                <w:color w:val="000000"/>
                <w:vertAlign w:val="subscript"/>
              </w:rPr>
              <w:t>3</w:t>
            </w:r>
            <w:r>
              <w:rPr>
                <w:rFonts w:ascii="Times New Roman"/>
                <w:b w:val="false"/>
                <w:i w:val="false"/>
                <w:color w:val="000000"/>
                <w:sz w:val="20"/>
              </w:rPr>
              <w:t>C10</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N-(2-Фуроил)пиперазин</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9</w:t>
            </w:r>
            <w:r>
              <w:rPr>
                <w:rFonts w:ascii="Times New Roman"/>
                <w:b w:val="false"/>
                <w:i w:val="false"/>
                <w:color w:val="000000"/>
                <w:sz w:val="20"/>
              </w:rPr>
              <w:t>H</w:t>
            </w:r>
            <w:r>
              <w:rPr>
                <w:rFonts w:ascii="Times New Roman"/>
                <w:b w:val="false"/>
                <w:i w:val="false"/>
                <w:color w:val="000000"/>
                <w:vertAlign w:val="subscript"/>
              </w:rPr>
              <w:t>12</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7Н-Фуро[2,3-g][1]хромен-7-он,  4-метокси-7Н-фуро[2,3-g][1]-хромен-7-онмен қоспасы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52810-75-0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23</w:t>
            </w:r>
            <w:r>
              <w:rPr>
                <w:rFonts w:ascii="Times New Roman"/>
                <w:b w:val="false"/>
                <w:i w:val="false"/>
                <w:color w:val="000000"/>
                <w:sz w:val="20"/>
              </w:rPr>
              <w:t>Н</w:t>
            </w:r>
            <w:r>
              <w:rPr>
                <w:rFonts w:ascii="Times New Roman"/>
                <w:b w:val="false"/>
                <w:i w:val="false"/>
                <w:color w:val="000000"/>
                <w:vertAlign w:val="subscript"/>
              </w:rPr>
              <w:t>14</w:t>
            </w:r>
            <w:r>
              <w:rPr>
                <w:rFonts w:ascii="Times New Roman"/>
                <w:b w:val="false"/>
                <w:i w:val="false"/>
                <w:color w:val="000000"/>
                <w:sz w:val="20"/>
              </w:rPr>
              <w:t>О</w:t>
            </w:r>
            <w:r>
              <w:rPr>
                <w:rFonts w:ascii="Times New Roman"/>
                <w:b w:val="false"/>
                <w:i w:val="false"/>
                <w:color w:val="000000"/>
                <w:vertAlign w:val="subscript"/>
              </w:rPr>
              <w:t>7</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Хиноксилин-2,3-диметанола- 1,4-диоксид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17311-31-8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10</w:t>
            </w:r>
            <w:r>
              <w:rPr>
                <w:rFonts w:ascii="Times New Roman"/>
                <w:b w:val="false"/>
                <w:i w:val="false"/>
                <w:color w:val="000000"/>
                <w:sz w:val="20"/>
              </w:rPr>
              <w:t>H</w:t>
            </w:r>
            <w:r>
              <w:rPr>
                <w:rFonts w:ascii="Times New Roman"/>
                <w:b w:val="false"/>
                <w:i w:val="false"/>
                <w:color w:val="000000"/>
                <w:vertAlign w:val="subscript"/>
              </w:rPr>
              <w:t>10</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Хинолин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91-22-5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9</w:t>
            </w:r>
            <w:r>
              <w:rPr>
                <w:rFonts w:ascii="Times New Roman"/>
                <w:b w:val="false"/>
                <w:i w:val="false"/>
                <w:color w:val="000000"/>
                <w:sz w:val="20"/>
              </w:rPr>
              <w:t>H</w:t>
            </w:r>
            <w:r>
              <w:rPr>
                <w:rFonts w:ascii="Times New Roman"/>
                <w:b w:val="false"/>
                <w:i w:val="false"/>
                <w:color w:val="000000"/>
                <w:vertAlign w:val="subscript"/>
              </w:rPr>
              <w:t>7</w:t>
            </w:r>
            <w:r>
              <w:rPr>
                <w:rFonts w:ascii="Times New Roman"/>
                <w:b w:val="false"/>
                <w:i w:val="false"/>
                <w:color w:val="000000"/>
                <w:sz w:val="20"/>
              </w:rPr>
              <w:t>N</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Хладон СМ-1 /1,1,2,2-тетрафторэтан бойынша бақылау/</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7782-50-5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C1</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 хлорацетаты</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3926-62-3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w:t>
            </w:r>
            <w:r>
              <w:rPr>
                <w:rFonts w:ascii="Times New Roman"/>
                <w:b w:val="false"/>
                <w:i w:val="false"/>
                <w:color w:val="000000"/>
                <w:sz w:val="20"/>
              </w:rPr>
              <w:t>H</w:t>
            </w:r>
            <w:r>
              <w:rPr>
                <w:rFonts w:ascii="Times New Roman"/>
                <w:b w:val="false"/>
                <w:i w:val="false"/>
                <w:color w:val="000000"/>
                <w:vertAlign w:val="subscript"/>
              </w:rPr>
              <w:t>2</w:t>
            </w:r>
            <w:r>
              <w:rPr>
                <w:rFonts w:ascii="Times New Roman"/>
                <w:b w:val="false"/>
                <w:i w:val="false"/>
                <w:color w:val="000000"/>
                <w:sz w:val="20"/>
              </w:rPr>
              <w:t>ClNaO</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Хлорацетилхлорид</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79-04-9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w:t>
            </w:r>
            <w:r>
              <w:rPr>
                <w:rFonts w:ascii="Times New Roman"/>
                <w:b w:val="false"/>
                <w:i w:val="false"/>
                <w:color w:val="000000"/>
                <w:sz w:val="20"/>
              </w:rPr>
              <w:t>H</w:t>
            </w:r>
            <w:r>
              <w:rPr>
                <w:rFonts w:ascii="Times New Roman"/>
                <w:b w:val="false"/>
                <w:i w:val="false"/>
                <w:color w:val="000000"/>
                <w:vertAlign w:val="subscript"/>
              </w:rPr>
              <w:t>2</w:t>
            </w:r>
            <w:r>
              <w:rPr>
                <w:rFonts w:ascii="Times New Roman"/>
                <w:b w:val="false"/>
                <w:i w:val="false"/>
                <w:color w:val="000000"/>
                <w:sz w:val="20"/>
              </w:rPr>
              <w:t>CI</w:t>
            </w:r>
            <w:r>
              <w:rPr>
                <w:rFonts w:ascii="Times New Roman"/>
                <w:b w:val="false"/>
                <w:i w:val="false"/>
                <w:color w:val="000000"/>
                <w:vertAlign w:val="subscript"/>
              </w:rPr>
              <w:t>2</w:t>
            </w:r>
            <w:r>
              <w:rPr>
                <w:rFonts w:ascii="Times New Roman"/>
                <w:b w:val="false"/>
                <w:i w:val="false"/>
                <w:color w:val="000000"/>
                <w:sz w:val="20"/>
              </w:rPr>
              <w:t>O</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4-Хлорбензальдегид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104-88-1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7</w:t>
            </w:r>
            <w:r>
              <w:rPr>
                <w:rFonts w:ascii="Times New Roman"/>
                <w:b w:val="false"/>
                <w:i w:val="false"/>
                <w:color w:val="000000"/>
                <w:sz w:val="20"/>
              </w:rPr>
              <w:t>H</w:t>
            </w:r>
            <w:r>
              <w:rPr>
                <w:rFonts w:ascii="Times New Roman"/>
                <w:b w:val="false"/>
                <w:i w:val="false"/>
                <w:color w:val="000000"/>
                <w:vertAlign w:val="subscript"/>
              </w:rPr>
              <w:t>5</w:t>
            </w:r>
            <w:r>
              <w:rPr>
                <w:rFonts w:ascii="Times New Roman"/>
                <w:b w:val="false"/>
                <w:i w:val="false"/>
                <w:color w:val="000000"/>
                <w:sz w:val="20"/>
              </w:rPr>
              <w:t>ClO</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2-(4-Хлорбензоил)бензой қышқылы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85-56-3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14</w:t>
            </w:r>
            <w:r>
              <w:rPr>
                <w:rFonts w:ascii="Times New Roman"/>
                <w:b w:val="false"/>
                <w:i w:val="false"/>
                <w:color w:val="000000"/>
                <w:sz w:val="20"/>
              </w:rPr>
              <w:t>H</w:t>
            </w:r>
            <w:r>
              <w:rPr>
                <w:rFonts w:ascii="Times New Roman"/>
                <w:b w:val="false"/>
                <w:i w:val="false"/>
                <w:color w:val="000000"/>
                <w:vertAlign w:val="subscript"/>
              </w:rPr>
              <w:t>9</w:t>
            </w:r>
            <w:r>
              <w:rPr>
                <w:rFonts w:ascii="Times New Roman"/>
                <w:b w:val="false"/>
                <w:i w:val="false"/>
                <w:color w:val="000000"/>
                <w:sz w:val="20"/>
              </w:rPr>
              <w:t>ClO</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Хлорбензол</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108-90-7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5</w:t>
            </w:r>
            <w:r>
              <w:rPr>
                <w:rFonts w:ascii="Times New Roman"/>
                <w:b w:val="false"/>
                <w:i w:val="false"/>
                <w:color w:val="000000"/>
                <w:sz w:val="20"/>
              </w:rPr>
              <w:t>Cl</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1-(4-Хлорбензоил)-5-метокси-2-метил-1Н-индол-3-этан қышқылы</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53-86-1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19</w:t>
            </w:r>
            <w:r>
              <w:rPr>
                <w:rFonts w:ascii="Times New Roman"/>
                <w:b w:val="false"/>
                <w:i w:val="false"/>
                <w:color w:val="000000"/>
                <w:sz w:val="20"/>
              </w:rPr>
              <w:t>H</w:t>
            </w:r>
            <w:r>
              <w:rPr>
                <w:rFonts w:ascii="Times New Roman"/>
                <w:b w:val="false"/>
                <w:i w:val="false"/>
                <w:color w:val="000000"/>
                <w:vertAlign w:val="subscript"/>
              </w:rPr>
              <w:t>16</w:t>
            </w:r>
            <w:r>
              <w:rPr>
                <w:rFonts w:ascii="Times New Roman"/>
                <w:b w:val="false"/>
                <w:i w:val="false"/>
                <w:color w:val="000000"/>
                <w:sz w:val="20"/>
              </w:rPr>
              <w:t>C1NO</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N-Хлорбензолсульфонамид натрийінің гидраты</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127-52-6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4</w:t>
            </w:r>
            <w:r>
              <w:rPr>
                <w:rFonts w:ascii="Times New Roman"/>
                <w:b w:val="false"/>
                <w:i w:val="false"/>
                <w:color w:val="000000"/>
                <w:sz w:val="20"/>
              </w:rPr>
              <w:t>Cl</w:t>
            </w:r>
            <w:r>
              <w:rPr>
                <w:rFonts w:ascii="Times New Roman"/>
                <w:b w:val="false"/>
                <w:i w:val="false"/>
                <w:color w:val="000000"/>
                <w:vertAlign w:val="subscript"/>
              </w:rPr>
              <w:t>2</w:t>
            </w:r>
            <w:r>
              <w:rPr>
                <w:rFonts w:ascii="Times New Roman"/>
                <w:b w:val="false"/>
                <w:i w:val="false"/>
                <w:color w:val="000000"/>
                <w:sz w:val="20"/>
              </w:rPr>
              <w:t>NNaO</w:t>
            </w:r>
            <w:r>
              <w:rPr>
                <w:rFonts w:ascii="Times New Roman"/>
                <w:b w:val="false"/>
                <w:i w:val="false"/>
                <w:color w:val="000000"/>
                <w:vertAlign w:val="subscript"/>
              </w:rPr>
              <w:t>2</w:t>
            </w:r>
            <w:r>
              <w:rPr>
                <w:rFonts w:ascii="Times New Roman"/>
                <w:b w:val="false"/>
                <w:i w:val="false"/>
                <w:color w:val="000000"/>
                <w:sz w:val="20"/>
              </w:rPr>
              <w:t>S • Н</w:t>
            </w:r>
            <w:r>
              <w:rPr>
                <w:rFonts w:ascii="Times New Roman"/>
                <w:b w:val="false"/>
                <w:i w:val="false"/>
                <w:color w:val="000000"/>
                <w:vertAlign w:val="subscript"/>
              </w:rPr>
              <w:t>2</w:t>
            </w:r>
            <w:r>
              <w:rPr>
                <w:rFonts w:ascii="Times New Roman"/>
                <w:b w:val="false"/>
                <w:i w:val="false"/>
                <w:color w:val="000000"/>
                <w:sz w:val="20"/>
              </w:rPr>
              <w:t>О</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2-Хлорбензолсульфохлорид</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2905-23-9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4</w:t>
            </w:r>
            <w:r>
              <w:rPr>
                <w:rFonts w:ascii="Times New Roman"/>
                <w:b w:val="false"/>
                <w:i w:val="false"/>
                <w:color w:val="000000"/>
                <w:sz w:val="20"/>
              </w:rPr>
              <w:t>C1</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2</w:t>
            </w:r>
            <w:r>
              <w:rPr>
                <w:rFonts w:ascii="Times New Roman"/>
                <w:b w:val="false"/>
                <w:i w:val="false"/>
                <w:color w:val="000000"/>
                <w:sz w:val="20"/>
              </w:rPr>
              <w:t>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2,4-(6-Хлорбензотиазолил-2-окси)феноксипропион қышқылының этил эфирі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19</w:t>
            </w:r>
            <w:r>
              <w:rPr>
                <w:rFonts w:ascii="Times New Roman"/>
                <w:b w:val="false"/>
                <w:i w:val="false"/>
                <w:color w:val="000000"/>
                <w:sz w:val="20"/>
              </w:rPr>
              <w:t>H</w:t>
            </w:r>
            <w:r>
              <w:rPr>
                <w:rFonts w:ascii="Times New Roman"/>
                <w:b w:val="false"/>
                <w:i w:val="false"/>
                <w:color w:val="000000"/>
                <w:vertAlign w:val="subscript"/>
              </w:rPr>
              <w:t>18</w:t>
            </w:r>
            <w:r>
              <w:rPr>
                <w:rFonts w:ascii="Times New Roman"/>
                <w:b w:val="false"/>
                <w:i w:val="false"/>
                <w:color w:val="000000"/>
                <w:sz w:val="20"/>
              </w:rPr>
              <w:t>C1NO</w:t>
            </w:r>
            <w:r>
              <w:rPr>
                <w:rFonts w:ascii="Times New Roman"/>
                <w:b w:val="false"/>
                <w:i w:val="false"/>
                <w:color w:val="000000"/>
                <w:vertAlign w:val="subscript"/>
              </w:rPr>
              <w:t>4</w:t>
            </w:r>
            <w:r>
              <w:rPr>
                <w:rFonts w:ascii="Times New Roman"/>
                <w:b w:val="false"/>
                <w:i w:val="false"/>
                <w:color w:val="000000"/>
                <w:sz w:val="20"/>
              </w:rPr>
              <w:t>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1 -Хлорбута- 1 , 3-диен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627-22-5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4</w:t>
            </w:r>
            <w:r>
              <w:rPr>
                <w:rFonts w:ascii="Times New Roman"/>
                <w:b w:val="false"/>
                <w:i w:val="false"/>
                <w:color w:val="000000"/>
                <w:sz w:val="20"/>
              </w:rPr>
              <w:t>H</w:t>
            </w:r>
            <w:r>
              <w:rPr>
                <w:rFonts w:ascii="Times New Roman"/>
                <w:b w:val="false"/>
                <w:i w:val="false"/>
                <w:color w:val="000000"/>
                <w:vertAlign w:val="subscript"/>
              </w:rPr>
              <w:t>5</w:t>
            </w:r>
            <w:r>
              <w:rPr>
                <w:rFonts w:ascii="Times New Roman"/>
                <w:b w:val="false"/>
                <w:i w:val="false"/>
                <w:color w:val="000000"/>
                <w:sz w:val="20"/>
              </w:rPr>
              <w:t>C1</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2-Хлорбута- 1 , 3 -диен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126-99-8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4</w:t>
            </w:r>
            <w:r>
              <w:rPr>
                <w:rFonts w:ascii="Times New Roman"/>
                <w:b w:val="false"/>
                <w:i w:val="false"/>
                <w:color w:val="000000"/>
                <w:sz w:val="20"/>
              </w:rPr>
              <w:t>H</w:t>
            </w:r>
            <w:r>
              <w:rPr>
                <w:rFonts w:ascii="Times New Roman"/>
                <w:b w:val="false"/>
                <w:i w:val="false"/>
                <w:color w:val="000000"/>
                <w:vertAlign w:val="subscript"/>
              </w:rPr>
              <w:t>5</w:t>
            </w:r>
            <w:r>
              <w:rPr>
                <w:rFonts w:ascii="Times New Roman"/>
                <w:b w:val="false"/>
                <w:i w:val="false"/>
                <w:color w:val="000000"/>
                <w:sz w:val="20"/>
              </w:rPr>
              <w:t>C1</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1 -Хлорбутан</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109-69-3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4</w:t>
            </w:r>
            <w:r>
              <w:rPr>
                <w:rFonts w:ascii="Times New Roman"/>
                <w:b w:val="false"/>
                <w:i w:val="false"/>
                <w:color w:val="000000"/>
                <w:sz w:val="20"/>
              </w:rPr>
              <w:t>H</w:t>
            </w:r>
            <w:r>
              <w:rPr>
                <w:rFonts w:ascii="Times New Roman"/>
                <w:b w:val="false"/>
                <w:i w:val="false"/>
                <w:color w:val="000000"/>
                <w:vertAlign w:val="subscript"/>
              </w:rPr>
              <w:t>9</w:t>
            </w:r>
            <w:r>
              <w:rPr>
                <w:rFonts w:ascii="Times New Roman"/>
                <w:b w:val="false"/>
                <w:i w:val="false"/>
                <w:color w:val="000000"/>
                <w:sz w:val="20"/>
              </w:rPr>
              <w:t>Cl</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3 -Хлорбутан- 2-он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4091-39-8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4</w:t>
            </w:r>
            <w:r>
              <w:rPr>
                <w:rFonts w:ascii="Times New Roman"/>
                <w:b w:val="false"/>
                <w:i w:val="false"/>
                <w:color w:val="000000"/>
                <w:sz w:val="20"/>
              </w:rPr>
              <w:t>Н</w:t>
            </w:r>
            <w:r>
              <w:rPr>
                <w:rFonts w:ascii="Times New Roman"/>
                <w:b w:val="false"/>
                <w:i w:val="false"/>
                <w:color w:val="000000"/>
                <w:vertAlign w:val="subscript"/>
              </w:rPr>
              <w:t>7</w:t>
            </w:r>
            <w:r>
              <w:rPr>
                <w:rFonts w:ascii="Times New Roman"/>
                <w:b w:val="false"/>
                <w:i w:val="false"/>
                <w:color w:val="000000"/>
                <w:sz w:val="20"/>
              </w:rPr>
              <w:t>СlO</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4-Хлорбут-2-енил-2,4-дихлорфеноксиацетат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2971-38-2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12</w:t>
            </w:r>
            <w:r>
              <w:rPr>
                <w:rFonts w:ascii="Times New Roman"/>
                <w:b w:val="false"/>
                <w:i w:val="false"/>
                <w:color w:val="000000"/>
                <w:sz w:val="20"/>
              </w:rPr>
              <w:t>H</w:t>
            </w:r>
            <w:r>
              <w:rPr>
                <w:rFonts w:ascii="Times New Roman"/>
                <w:b w:val="false"/>
                <w:i w:val="false"/>
                <w:color w:val="000000"/>
                <w:vertAlign w:val="subscript"/>
              </w:rPr>
              <w:t>11</w:t>
            </w:r>
            <w:r>
              <w:rPr>
                <w:rFonts w:ascii="Times New Roman"/>
                <w:b w:val="false"/>
                <w:i w:val="false"/>
                <w:color w:val="000000"/>
                <w:sz w:val="20"/>
              </w:rPr>
              <w:t>Cl</w:t>
            </w:r>
            <w:r>
              <w:rPr>
                <w:rFonts w:ascii="Times New Roman"/>
                <w:b w:val="false"/>
                <w:i w:val="false"/>
                <w:color w:val="000000"/>
                <w:vertAlign w:val="subscript"/>
              </w:rPr>
              <w:t>3</w:t>
            </w:r>
            <w:r>
              <w:rPr>
                <w:rFonts w:ascii="Times New Roman"/>
                <w:b w:val="false"/>
                <w:i w:val="false"/>
                <w:color w:val="000000"/>
                <w:sz w:val="20"/>
              </w:rPr>
              <w:t>O</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4-Хлорбут-2-инил-(3-хлорфенил)карбамат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101-27-9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11</w:t>
            </w:r>
            <w:r>
              <w:rPr>
                <w:rFonts w:ascii="Times New Roman"/>
                <w:b w:val="false"/>
                <w:i w:val="false"/>
                <w:color w:val="000000"/>
                <w:sz w:val="20"/>
              </w:rPr>
              <w:t>Н</w:t>
            </w:r>
            <w:r>
              <w:rPr>
                <w:rFonts w:ascii="Times New Roman"/>
                <w:b w:val="false"/>
                <w:i w:val="false"/>
                <w:color w:val="000000"/>
                <w:vertAlign w:val="subscript"/>
              </w:rPr>
              <w:t>9</w:t>
            </w:r>
            <w:r>
              <w:rPr>
                <w:rFonts w:ascii="Times New Roman"/>
                <w:b w:val="false"/>
                <w:i w:val="false"/>
                <w:color w:val="000000"/>
                <w:sz w:val="20"/>
              </w:rPr>
              <w:t>С1</w:t>
            </w:r>
            <w:r>
              <w:rPr>
                <w:rFonts w:ascii="Times New Roman"/>
                <w:b w:val="false"/>
                <w:i w:val="false"/>
                <w:color w:val="000000"/>
                <w:vertAlign w:val="subscript"/>
              </w:rPr>
              <w:t>2</w:t>
            </w:r>
            <w:r>
              <w:rPr>
                <w:rFonts w:ascii="Times New Roman"/>
                <w:b w:val="false"/>
                <w:i w:val="false"/>
                <w:color w:val="000000"/>
                <w:sz w:val="20"/>
              </w:rPr>
              <w:t>N0</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Хлоргидрин стиролдың метил  эфирі</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12</w:t>
            </w:r>
            <w:r>
              <w:rPr>
                <w:rFonts w:ascii="Times New Roman"/>
                <w:b w:val="false"/>
                <w:i w:val="false"/>
                <w:color w:val="000000"/>
                <w:sz w:val="20"/>
              </w:rPr>
              <w:t>H</w:t>
            </w:r>
            <w:r>
              <w:rPr>
                <w:rFonts w:ascii="Times New Roman"/>
                <w:b w:val="false"/>
                <w:i w:val="false"/>
                <w:color w:val="000000"/>
                <w:vertAlign w:val="subscript"/>
              </w:rPr>
              <w:t>16</w:t>
            </w:r>
            <w:r>
              <w:rPr>
                <w:rFonts w:ascii="Times New Roman"/>
                <w:b w:val="false"/>
                <w:i w:val="false"/>
                <w:color w:val="000000"/>
                <w:sz w:val="20"/>
              </w:rPr>
              <w:t>Cl0</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2-Хлор-2-гидроксипропион қышқылы</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35060-81-2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3</w:t>
            </w:r>
            <w:r>
              <w:rPr>
                <w:rFonts w:ascii="Times New Roman"/>
                <w:b w:val="false"/>
                <w:i w:val="false"/>
                <w:color w:val="000000"/>
                <w:sz w:val="20"/>
              </w:rPr>
              <w:t>Н</w:t>
            </w:r>
            <w:r>
              <w:rPr>
                <w:rFonts w:ascii="Times New Roman"/>
                <w:b w:val="false"/>
                <w:i w:val="false"/>
                <w:color w:val="000000"/>
                <w:vertAlign w:val="subscript"/>
              </w:rPr>
              <w:t>5</w:t>
            </w:r>
            <w:r>
              <w:rPr>
                <w:rFonts w:ascii="Times New Roman"/>
                <w:b w:val="false"/>
                <w:i w:val="false"/>
                <w:color w:val="000000"/>
                <w:sz w:val="20"/>
              </w:rPr>
              <w:t>С10</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10-Хлор- 10Н-дибенз- 1 ,4-оксарсин</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2865-70-5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12</w:t>
            </w:r>
            <w:r>
              <w:rPr>
                <w:rFonts w:ascii="Times New Roman"/>
                <w:b w:val="false"/>
                <w:i w:val="false"/>
                <w:color w:val="000000"/>
                <w:sz w:val="20"/>
              </w:rPr>
              <w:t>Н</w:t>
            </w:r>
            <w:r>
              <w:rPr>
                <w:rFonts w:ascii="Times New Roman"/>
                <w:b w:val="false"/>
                <w:i w:val="false"/>
                <w:color w:val="000000"/>
                <w:vertAlign w:val="subscript"/>
              </w:rPr>
              <w:t>8</w:t>
            </w:r>
            <w:r>
              <w:rPr>
                <w:rFonts w:ascii="Times New Roman"/>
                <w:b w:val="false"/>
                <w:i w:val="false"/>
                <w:color w:val="000000"/>
                <w:sz w:val="20"/>
              </w:rPr>
              <w:t>AsСlO</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2-Хлор-[(4-диметиламино-6-изопропилидениминоокси-1,3,5-триазин-2-ил)аминокарбонил] бензолсульфамид </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15</w:t>
            </w:r>
            <w:r>
              <w:rPr>
                <w:rFonts w:ascii="Times New Roman"/>
                <w:b w:val="false"/>
                <w:i w:val="false"/>
                <w:color w:val="000000"/>
                <w:sz w:val="20"/>
              </w:rPr>
              <w:t>H</w:t>
            </w:r>
            <w:r>
              <w:rPr>
                <w:rFonts w:ascii="Times New Roman"/>
                <w:b w:val="false"/>
                <w:i w:val="false"/>
                <w:color w:val="000000"/>
                <w:vertAlign w:val="subscript"/>
              </w:rPr>
              <w:t>18</w:t>
            </w:r>
            <w:r>
              <w:rPr>
                <w:rFonts w:ascii="Times New Roman"/>
                <w:b w:val="false"/>
                <w:i w:val="false"/>
                <w:color w:val="000000"/>
                <w:sz w:val="20"/>
              </w:rPr>
              <w:t>ClN</w:t>
            </w:r>
            <w:r>
              <w:rPr>
                <w:rFonts w:ascii="Times New Roman"/>
                <w:b w:val="false"/>
                <w:i w:val="false"/>
                <w:color w:val="000000"/>
                <w:vertAlign w:val="subscript"/>
              </w:rPr>
              <w:t>7</w:t>
            </w:r>
            <w:r>
              <w:rPr>
                <w:rFonts w:ascii="Times New Roman"/>
                <w:b w:val="false"/>
                <w:i w:val="false"/>
                <w:color w:val="000000"/>
                <w:sz w:val="20"/>
              </w:rPr>
              <w:t>O</w:t>
            </w:r>
            <w:r>
              <w:rPr>
                <w:rFonts w:ascii="Times New Roman"/>
                <w:b w:val="false"/>
                <w:i w:val="false"/>
                <w:color w:val="000000"/>
                <w:vertAlign w:val="subscript"/>
              </w:rPr>
              <w:t>4</w:t>
            </w:r>
            <w:r>
              <w:rPr>
                <w:rFonts w:ascii="Times New Roman"/>
                <w:b w:val="false"/>
                <w:i w:val="false"/>
                <w:color w:val="000000"/>
                <w:sz w:val="20"/>
              </w:rPr>
              <w:t>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2-Хлор-[(4-диметиламино-6(б-метил )пропилидениминоокси-1,3,5-триазин-2-ил)-амино-карбонил]бензолсульфамид</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16</w:t>
            </w:r>
            <w:r>
              <w:rPr>
                <w:rFonts w:ascii="Times New Roman"/>
                <w:b w:val="false"/>
                <w:i w:val="false"/>
                <w:color w:val="000000"/>
                <w:sz w:val="20"/>
              </w:rPr>
              <w:t>H</w:t>
            </w:r>
            <w:r>
              <w:rPr>
                <w:rFonts w:ascii="Times New Roman"/>
                <w:b w:val="false"/>
                <w:i w:val="false"/>
                <w:color w:val="000000"/>
                <w:vertAlign w:val="subscript"/>
              </w:rPr>
              <w:t>20</w:t>
            </w:r>
            <w:r>
              <w:rPr>
                <w:rFonts w:ascii="Times New Roman"/>
                <w:b w:val="false"/>
                <w:i w:val="false"/>
                <w:color w:val="000000"/>
                <w:sz w:val="20"/>
              </w:rPr>
              <w:t>ClN</w:t>
            </w:r>
            <w:r>
              <w:rPr>
                <w:rFonts w:ascii="Times New Roman"/>
                <w:b w:val="false"/>
                <w:i w:val="false"/>
                <w:color w:val="000000"/>
                <w:vertAlign w:val="subscript"/>
              </w:rPr>
              <w:t>7</w:t>
            </w:r>
            <w:r>
              <w:rPr>
                <w:rFonts w:ascii="Times New Roman"/>
                <w:b w:val="false"/>
                <w:i w:val="false"/>
                <w:color w:val="000000"/>
                <w:sz w:val="20"/>
              </w:rPr>
              <w:t>O</w:t>
            </w:r>
            <w:r>
              <w:rPr>
                <w:rFonts w:ascii="Times New Roman"/>
                <w:b w:val="false"/>
                <w:i w:val="false"/>
                <w:color w:val="000000"/>
                <w:vertAlign w:val="subscript"/>
              </w:rPr>
              <w:t>4</w:t>
            </w:r>
            <w:r>
              <w:rPr>
                <w:rFonts w:ascii="Times New Roman"/>
                <w:b w:val="false"/>
                <w:i w:val="false"/>
                <w:color w:val="000000"/>
                <w:sz w:val="20"/>
              </w:rPr>
              <w:t>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4S(4б,4аб,5б,5аб,6в,12аб)]-7-Хлор-4-(диметиламино)-1,4,4а,5,5а,6,11,12а-октагидро-3,6,10,12,12а-пентагидрокси-6-метил-1,11-диоксо-2-нафтаценкарбоксамид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57-62-5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22</w:t>
            </w:r>
            <w:r>
              <w:rPr>
                <w:rFonts w:ascii="Times New Roman"/>
                <w:b w:val="false"/>
                <w:i w:val="false"/>
                <w:color w:val="000000"/>
                <w:sz w:val="20"/>
              </w:rPr>
              <w:t>H</w:t>
            </w:r>
            <w:r>
              <w:rPr>
                <w:rFonts w:ascii="Times New Roman"/>
                <w:b w:val="false"/>
                <w:i w:val="false"/>
                <w:color w:val="000000"/>
                <w:vertAlign w:val="subscript"/>
              </w:rPr>
              <w:t>23</w:t>
            </w:r>
            <w:r>
              <w:rPr>
                <w:rFonts w:ascii="Times New Roman"/>
                <w:b w:val="false"/>
                <w:i w:val="false"/>
                <w:color w:val="000000"/>
                <w:sz w:val="20"/>
              </w:rPr>
              <w:t>C1N</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8</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 диоксид</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10049-04-4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СlO</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3-Хлордифениламино-6-карбон қышқылы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13</w:t>
            </w:r>
            <w:r>
              <w:rPr>
                <w:rFonts w:ascii="Times New Roman"/>
                <w:b w:val="false"/>
                <w:i w:val="false"/>
                <w:color w:val="000000"/>
                <w:sz w:val="20"/>
              </w:rPr>
              <w:t>H</w:t>
            </w:r>
            <w:r>
              <w:rPr>
                <w:rFonts w:ascii="Times New Roman"/>
                <w:b w:val="false"/>
                <w:i w:val="false"/>
                <w:color w:val="000000"/>
                <w:vertAlign w:val="subscript"/>
              </w:rPr>
              <w:t>10</w:t>
            </w:r>
            <w:r>
              <w:rPr>
                <w:rFonts w:ascii="Times New Roman"/>
                <w:b w:val="false"/>
                <w:i w:val="false"/>
                <w:color w:val="000000"/>
                <w:sz w:val="20"/>
              </w:rPr>
              <w:t>C1N0</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2-[4-(2-Хлор-1,2-дифенилэтенил)фенокси]-N,N-диэтил-2-гидроксипропан-1,2,3-трикарбонат этанамина</w:t>
            </w:r>
            <w:r>
              <w:rPr>
                <w:rFonts w:ascii="Times New Roman"/>
                <w:b w:val="false"/>
                <w:i w:val="false"/>
                <w:color w:val="000000"/>
                <w:vertAlign w:val="superscript"/>
              </w:rPr>
              <w:t>+</w:t>
            </w:r>
            <w:r>
              <w:rPr>
                <w:rFonts w:ascii="Times New Roman"/>
                <w:b w:val="false"/>
                <w:i w:val="false"/>
                <w:color w:val="000000"/>
                <w:sz w:val="20"/>
              </w:rPr>
              <w:t xml:space="preserve"> (1:1)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50-41-9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26</w:t>
            </w:r>
            <w:r>
              <w:rPr>
                <w:rFonts w:ascii="Times New Roman"/>
                <w:b w:val="false"/>
                <w:i w:val="false"/>
                <w:color w:val="000000"/>
                <w:sz w:val="20"/>
              </w:rPr>
              <w:t>H</w:t>
            </w:r>
            <w:r>
              <w:rPr>
                <w:rFonts w:ascii="Times New Roman"/>
                <w:b w:val="false"/>
                <w:i w:val="false"/>
                <w:color w:val="000000"/>
                <w:vertAlign w:val="subscript"/>
              </w:rPr>
              <w:t>28</w:t>
            </w:r>
            <w:r>
              <w:rPr>
                <w:rFonts w:ascii="Times New Roman"/>
                <w:b w:val="false"/>
                <w:i w:val="false"/>
                <w:color w:val="000000"/>
                <w:sz w:val="20"/>
              </w:rPr>
              <w:t>ClNO • 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8</w:t>
            </w:r>
            <w:r>
              <w:rPr>
                <w:rFonts w:ascii="Times New Roman"/>
                <w:b w:val="false"/>
                <w:i w:val="false"/>
                <w:color w:val="000000"/>
                <w:sz w:val="20"/>
              </w:rPr>
              <w:t>0</w:t>
            </w:r>
            <w:r>
              <w:rPr>
                <w:rFonts w:ascii="Times New Roman"/>
                <w:b w:val="false"/>
                <w:i w:val="false"/>
                <w:color w:val="000000"/>
                <w:vertAlign w:val="subscript"/>
              </w:rPr>
              <w:t>7</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1 -Хлор-4-дихлорметилбензол</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13940-94-8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7</w:t>
            </w:r>
            <w:r>
              <w:rPr>
                <w:rFonts w:ascii="Times New Roman"/>
                <w:b w:val="false"/>
                <w:i w:val="false"/>
                <w:color w:val="000000"/>
                <w:sz w:val="20"/>
              </w:rPr>
              <w:t>H</w:t>
            </w:r>
            <w:r>
              <w:rPr>
                <w:rFonts w:ascii="Times New Roman"/>
                <w:b w:val="false"/>
                <w:i w:val="false"/>
                <w:color w:val="000000"/>
                <w:vertAlign w:val="subscript"/>
              </w:rPr>
              <w:t>5</w:t>
            </w:r>
            <w:r>
              <w:rPr>
                <w:rFonts w:ascii="Times New Roman"/>
                <w:b w:val="false"/>
                <w:i w:val="false"/>
                <w:color w:val="000000"/>
                <w:sz w:val="20"/>
              </w:rPr>
              <w:t>Cl</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Хлорметан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74-87-3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w:t>
            </w:r>
            <w:r>
              <w:rPr>
                <w:rFonts w:ascii="Times New Roman"/>
                <w:b w:val="false"/>
                <w:i w:val="false"/>
                <w:color w:val="000000"/>
                <w:vertAlign w:val="subscript"/>
              </w:rPr>
              <w:t>3</w:t>
            </w:r>
            <w:r>
              <w:rPr>
                <w:rFonts w:ascii="Times New Roman"/>
                <w:b w:val="false"/>
                <w:i w:val="false"/>
                <w:color w:val="000000"/>
                <w:sz w:val="20"/>
              </w:rPr>
              <w:t>С1</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Хлорметациклин тозилат</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29</w:t>
            </w:r>
            <w:r>
              <w:rPr>
                <w:rFonts w:ascii="Times New Roman"/>
                <w:b w:val="false"/>
                <w:i w:val="false"/>
                <w:color w:val="000000"/>
                <w:sz w:val="20"/>
              </w:rPr>
              <w:t>H</w:t>
            </w:r>
            <w:r>
              <w:rPr>
                <w:rFonts w:ascii="Times New Roman"/>
                <w:b w:val="false"/>
                <w:i w:val="false"/>
                <w:color w:val="000000"/>
                <w:vertAlign w:val="subscript"/>
              </w:rPr>
              <w:t>28</w:t>
            </w:r>
            <w:r>
              <w:rPr>
                <w:rFonts w:ascii="Times New Roman"/>
                <w:b w:val="false"/>
                <w:i w:val="false"/>
                <w:color w:val="000000"/>
                <w:sz w:val="20"/>
              </w:rPr>
              <w:t>ClN</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11</w:t>
            </w:r>
            <w:r>
              <w:rPr>
                <w:rFonts w:ascii="Times New Roman"/>
                <w:b w:val="false"/>
                <w:i w:val="false"/>
                <w:color w:val="000000"/>
                <w:sz w:val="20"/>
              </w:rPr>
              <w:t>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(Хлорметил)бензол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100-44-7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7</w:t>
            </w:r>
            <w:r>
              <w:rPr>
                <w:rFonts w:ascii="Times New Roman"/>
                <w:b w:val="false"/>
                <w:i w:val="false"/>
                <w:color w:val="000000"/>
                <w:sz w:val="20"/>
              </w:rPr>
              <w:t>Н</w:t>
            </w:r>
            <w:r>
              <w:rPr>
                <w:rFonts w:ascii="Times New Roman"/>
                <w:b w:val="false"/>
                <w:i w:val="false"/>
                <w:color w:val="000000"/>
                <w:vertAlign w:val="subscript"/>
              </w:rPr>
              <w:t>7</w:t>
            </w:r>
            <w:r>
              <w:rPr>
                <w:rFonts w:ascii="Times New Roman"/>
                <w:b w:val="false"/>
                <w:i w:val="false"/>
                <w:color w:val="000000"/>
                <w:sz w:val="20"/>
              </w:rPr>
              <w:t>С1</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Хлорметилбензол</w:t>
            </w:r>
            <w:r>
              <w:rPr>
                <w:rFonts w:ascii="Times New Roman"/>
                <w:b w:val="false"/>
                <w:i w:val="false"/>
                <w:color w:val="000000"/>
                <w:vertAlign w:val="superscript"/>
              </w:rPr>
              <w:t>+</w:t>
            </w:r>
            <w:r>
              <w:rPr>
                <w:rFonts w:ascii="Times New Roman"/>
                <w:b w:val="false"/>
                <w:i w:val="false"/>
                <w:color w:val="000000"/>
                <w:sz w:val="20"/>
              </w:rPr>
              <w:t xml:space="preserve"> (2,4-изомерлер)</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25168-05-2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7</w:t>
            </w:r>
            <w:r>
              <w:rPr>
                <w:rFonts w:ascii="Times New Roman"/>
                <w:b w:val="false"/>
                <w:i w:val="false"/>
                <w:color w:val="000000"/>
                <w:sz w:val="20"/>
              </w:rPr>
              <w:t>Н</w:t>
            </w:r>
            <w:r>
              <w:rPr>
                <w:rFonts w:ascii="Times New Roman"/>
                <w:b w:val="false"/>
                <w:i w:val="false"/>
                <w:color w:val="000000"/>
                <w:vertAlign w:val="subscript"/>
              </w:rPr>
              <w:t>7</w:t>
            </w:r>
            <w:r>
              <w:rPr>
                <w:rFonts w:ascii="Times New Roman"/>
                <w:b w:val="false"/>
                <w:i w:val="false"/>
                <w:color w:val="000000"/>
                <w:sz w:val="20"/>
              </w:rPr>
              <w:t>С1</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3-(Хлорметил)гептан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123-04-6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8</w:t>
            </w:r>
            <w:r>
              <w:rPr>
                <w:rFonts w:ascii="Times New Roman"/>
                <w:b w:val="false"/>
                <w:i w:val="false"/>
                <w:color w:val="000000"/>
                <w:sz w:val="20"/>
              </w:rPr>
              <w:t>Н</w:t>
            </w:r>
            <w:r>
              <w:rPr>
                <w:rFonts w:ascii="Times New Roman"/>
                <w:b w:val="false"/>
                <w:i w:val="false"/>
                <w:color w:val="000000"/>
                <w:vertAlign w:val="subscript"/>
              </w:rPr>
              <w:t>17</w:t>
            </w:r>
            <w:r>
              <w:rPr>
                <w:rFonts w:ascii="Times New Roman"/>
                <w:b w:val="false"/>
                <w:i w:val="false"/>
                <w:color w:val="000000"/>
                <w:sz w:val="20"/>
              </w:rPr>
              <w:t>С1</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2-Хлор-10-метил-3,4-диазофеноксазин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13</w:t>
            </w:r>
            <w:r>
              <w:rPr>
                <w:rFonts w:ascii="Times New Roman"/>
                <w:b w:val="false"/>
                <w:i w:val="false"/>
                <w:color w:val="000000"/>
                <w:sz w:val="20"/>
              </w:rPr>
              <w:t>H</w:t>
            </w:r>
            <w:r>
              <w:rPr>
                <w:rFonts w:ascii="Times New Roman"/>
                <w:b w:val="false"/>
                <w:i w:val="false"/>
                <w:color w:val="000000"/>
                <w:vertAlign w:val="subscript"/>
              </w:rPr>
              <w:t>8</w:t>
            </w:r>
            <w:r>
              <w:rPr>
                <w:rFonts w:ascii="Times New Roman"/>
                <w:b w:val="false"/>
                <w:i w:val="false"/>
                <w:color w:val="000000"/>
                <w:sz w:val="20"/>
              </w:rPr>
              <w:t>C1N</w:t>
            </w:r>
            <w:r>
              <w:rPr>
                <w:rFonts w:ascii="Times New Roman"/>
                <w:b w:val="false"/>
                <w:i w:val="false"/>
                <w:color w:val="000000"/>
                <w:vertAlign w:val="subscript"/>
              </w:rPr>
              <w:t>5</w:t>
            </w:r>
            <w:r>
              <w:rPr>
                <w:rFonts w:ascii="Times New Roman"/>
                <w:b w:val="false"/>
                <w:i w:val="false"/>
                <w:color w:val="000000"/>
                <w:sz w:val="20"/>
              </w:rPr>
              <w:t>O</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(Хлорметил)оксиран</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106-89-8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3</w:t>
            </w:r>
            <w:r>
              <w:rPr>
                <w:rFonts w:ascii="Times New Roman"/>
                <w:b w:val="false"/>
                <w:i w:val="false"/>
                <w:color w:val="000000"/>
                <w:sz w:val="20"/>
              </w:rPr>
              <w:t>Н</w:t>
            </w:r>
            <w:r>
              <w:rPr>
                <w:rFonts w:ascii="Times New Roman"/>
                <w:b w:val="false"/>
                <w:i w:val="false"/>
                <w:color w:val="000000"/>
                <w:vertAlign w:val="subscript"/>
              </w:rPr>
              <w:t>5</w:t>
            </w:r>
            <w:r>
              <w:rPr>
                <w:rFonts w:ascii="Times New Roman"/>
                <w:b w:val="false"/>
                <w:i w:val="false"/>
                <w:color w:val="000000"/>
                <w:sz w:val="20"/>
              </w:rPr>
              <w:t>СlO</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(Хлорметил )фталимид</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17564-64-6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9</w:t>
            </w:r>
            <w:r>
              <w:rPr>
                <w:rFonts w:ascii="Times New Roman"/>
                <w:b w:val="false"/>
                <w:i w:val="false"/>
                <w:color w:val="000000"/>
                <w:sz w:val="20"/>
              </w:rPr>
              <w:t>H</w:t>
            </w:r>
            <w:r>
              <w:rPr>
                <w:rFonts w:ascii="Times New Roman"/>
                <w:b w:val="false"/>
                <w:i w:val="false"/>
                <w:color w:val="000000"/>
                <w:vertAlign w:val="subscript"/>
              </w:rPr>
              <w:t>6</w:t>
            </w:r>
            <w:r>
              <w:rPr>
                <w:rFonts w:ascii="Times New Roman"/>
                <w:b w:val="false"/>
                <w:i w:val="false"/>
                <w:color w:val="000000"/>
                <w:sz w:val="20"/>
              </w:rPr>
              <w:t>C1NO</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(Хлорметил )фуран-2-карбон қышқылының бутил эфирі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21893-86-7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QoHi</w:t>
            </w:r>
            <w:r>
              <w:rPr>
                <w:rFonts w:ascii="Times New Roman"/>
                <w:b w:val="false"/>
                <w:i w:val="false"/>
                <w:color w:val="000000"/>
                <w:vertAlign w:val="subscript"/>
              </w:rPr>
              <w:t>3</w:t>
            </w:r>
            <w:r>
              <w:rPr>
                <w:rFonts w:ascii="Times New Roman"/>
                <w:b w:val="false"/>
                <w:i w:val="false"/>
                <w:color w:val="000000"/>
                <w:sz w:val="20"/>
              </w:rPr>
              <w:t>ClO</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5-Хлор-2-метоксибензой қышқылы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321-14-2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7</w:t>
            </w:r>
            <w:r>
              <w:rPr>
                <w:rFonts w:ascii="Times New Roman"/>
                <w:b w:val="false"/>
                <w:i w:val="false"/>
                <w:color w:val="000000"/>
                <w:sz w:val="20"/>
              </w:rPr>
              <w:t>Н</w:t>
            </w:r>
            <w:r>
              <w:rPr>
                <w:rFonts w:ascii="Times New Roman"/>
                <w:b w:val="false"/>
                <w:i w:val="false"/>
                <w:color w:val="000000"/>
                <w:vertAlign w:val="subscript"/>
              </w:rPr>
              <w:t>5</w:t>
            </w:r>
            <w:r>
              <w:rPr>
                <w:rFonts w:ascii="Times New Roman"/>
                <w:b w:val="false"/>
                <w:i w:val="false"/>
                <w:color w:val="000000"/>
                <w:sz w:val="20"/>
              </w:rPr>
              <w:t>СlO</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Хлорметоксиметан</w:t>
            </w:r>
            <w:r>
              <w:rPr>
                <w:rFonts w:ascii="Times New Roman"/>
                <w:b w:val="false"/>
                <w:i w:val="false"/>
                <w:color w:val="000000"/>
                <w:vertAlign w:val="superscript"/>
              </w:rPr>
              <w:t>+</w:t>
            </w:r>
            <w:r>
              <w:rPr>
                <w:rFonts w:ascii="Times New Roman"/>
                <w:b w:val="false"/>
                <w:i w:val="false"/>
                <w:color w:val="000000"/>
                <w:sz w:val="20"/>
              </w:rPr>
              <w:t xml:space="preserve"> /хлор бойынша/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107-30-2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w:t>
            </w:r>
            <w:r>
              <w:rPr>
                <w:rFonts w:ascii="Times New Roman"/>
                <w:b w:val="false"/>
                <w:i w:val="false"/>
                <w:color w:val="000000"/>
                <w:sz w:val="20"/>
              </w:rPr>
              <w:t>Н</w:t>
            </w:r>
            <w:r>
              <w:rPr>
                <w:rFonts w:ascii="Times New Roman"/>
                <w:b w:val="false"/>
                <w:i w:val="false"/>
                <w:color w:val="000000"/>
                <w:vertAlign w:val="subscript"/>
              </w:rPr>
              <w:t>5</w:t>
            </w:r>
            <w:r>
              <w:rPr>
                <w:rFonts w:ascii="Times New Roman"/>
                <w:b w:val="false"/>
                <w:i w:val="false"/>
                <w:color w:val="000000"/>
                <w:sz w:val="20"/>
              </w:rPr>
              <w:t>СlO</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2-Хлор-N-[(4-метокси-6-метил-1,3,5-триазин-2-ил)амино-карбонил]бензолсульфонамид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64902-72-3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12</w:t>
            </w:r>
            <w:r>
              <w:rPr>
                <w:rFonts w:ascii="Times New Roman"/>
                <w:b w:val="false"/>
                <w:i w:val="false"/>
                <w:color w:val="000000"/>
                <w:sz w:val="20"/>
              </w:rPr>
              <w:t>H</w:t>
            </w:r>
            <w:r>
              <w:rPr>
                <w:rFonts w:ascii="Times New Roman"/>
                <w:b w:val="false"/>
                <w:i w:val="false"/>
                <w:color w:val="000000"/>
                <w:vertAlign w:val="subscript"/>
              </w:rPr>
              <w:t>12</w:t>
            </w:r>
            <w:r>
              <w:rPr>
                <w:rFonts w:ascii="Times New Roman"/>
                <w:b w:val="false"/>
                <w:i w:val="false"/>
                <w:color w:val="000000"/>
                <w:sz w:val="20"/>
              </w:rPr>
              <w:t>ClN</w:t>
            </w:r>
            <w:r>
              <w:rPr>
                <w:rFonts w:ascii="Times New Roman"/>
                <w:b w:val="false"/>
                <w:i w:val="false"/>
                <w:color w:val="000000"/>
                <w:vertAlign w:val="subscript"/>
              </w:rPr>
              <w:t>5</w:t>
            </w:r>
            <w:r>
              <w:rPr>
                <w:rFonts w:ascii="Times New Roman"/>
                <w:b w:val="false"/>
                <w:i w:val="false"/>
                <w:color w:val="000000"/>
                <w:sz w:val="20"/>
              </w:rPr>
              <w:t>O</w:t>
            </w:r>
            <w:r>
              <w:rPr>
                <w:rFonts w:ascii="Times New Roman"/>
                <w:b w:val="false"/>
                <w:i w:val="false"/>
                <w:color w:val="000000"/>
                <w:vertAlign w:val="subscript"/>
              </w:rPr>
              <w:t>4</w:t>
            </w:r>
            <w:r>
              <w:rPr>
                <w:rFonts w:ascii="Times New Roman"/>
                <w:b w:val="false"/>
                <w:i w:val="false"/>
                <w:color w:val="000000"/>
                <w:sz w:val="20"/>
              </w:rPr>
              <w:t>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1-Хлор-2-(4-метоксифенил)-1,2-дифенилэтилен</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21</w:t>
            </w:r>
            <w:r>
              <w:rPr>
                <w:rFonts w:ascii="Times New Roman"/>
                <w:b w:val="false"/>
                <w:i w:val="false"/>
                <w:color w:val="000000"/>
                <w:sz w:val="20"/>
              </w:rPr>
              <w:t>H</w:t>
            </w:r>
            <w:r>
              <w:rPr>
                <w:rFonts w:ascii="Times New Roman"/>
                <w:b w:val="false"/>
                <w:i w:val="false"/>
                <w:color w:val="000000"/>
                <w:vertAlign w:val="subscript"/>
              </w:rPr>
              <w:t>17</w:t>
            </w:r>
            <w:r>
              <w:rPr>
                <w:rFonts w:ascii="Times New Roman"/>
                <w:b w:val="false"/>
                <w:i w:val="false"/>
                <w:color w:val="000000"/>
                <w:sz w:val="20"/>
              </w:rPr>
              <w:t>ClO</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9-Хлорнонан қышқылы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1120-10-1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9</w:t>
            </w:r>
            <w:r>
              <w:rPr>
                <w:rFonts w:ascii="Times New Roman"/>
                <w:b w:val="false"/>
                <w:i w:val="false"/>
                <w:color w:val="000000"/>
                <w:sz w:val="20"/>
              </w:rPr>
              <w:t>Н</w:t>
            </w:r>
            <w:r>
              <w:rPr>
                <w:rFonts w:ascii="Times New Roman"/>
                <w:b w:val="false"/>
                <w:i w:val="false"/>
                <w:color w:val="000000"/>
                <w:vertAlign w:val="subscript"/>
              </w:rPr>
              <w:t>17</w:t>
            </w:r>
            <w:r>
              <w:rPr>
                <w:rFonts w:ascii="Times New Roman"/>
                <w:b w:val="false"/>
                <w:i w:val="false"/>
                <w:color w:val="000000"/>
                <w:sz w:val="20"/>
              </w:rPr>
              <w:t>С1О</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1 -Хлор-2-(4-оксифенил)-1,2-дифенилэтилен</w:t>
            </w:r>
            <w:r>
              <w:rPr>
                <w:rFonts w:ascii="Times New Roman"/>
                <w:b w:val="false"/>
                <w:i w:val="false"/>
                <w:color w:val="000000"/>
                <w:vertAlign w:val="superscript"/>
              </w:rPr>
              <w:t>+</w:t>
            </w:r>
            <w:r>
              <w:rPr>
                <w:rFonts w:ascii="Times New Roman"/>
                <w:b w:val="false"/>
                <w:i w:val="false"/>
                <w:color w:val="000000"/>
                <w:sz w:val="20"/>
              </w:rPr>
              <w:t xml:space="preserve"> (цис және транс - изомерлерінің қоспасы)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20</w:t>
            </w:r>
            <w:r>
              <w:rPr>
                <w:rFonts w:ascii="Times New Roman"/>
                <w:b w:val="false"/>
                <w:i w:val="false"/>
                <w:color w:val="000000"/>
                <w:sz w:val="20"/>
              </w:rPr>
              <w:t>Н</w:t>
            </w:r>
            <w:r>
              <w:rPr>
                <w:rFonts w:ascii="Times New Roman"/>
                <w:b w:val="false"/>
                <w:i w:val="false"/>
                <w:color w:val="000000"/>
                <w:vertAlign w:val="subscript"/>
              </w:rPr>
              <w:t>15</w:t>
            </w:r>
            <w:r>
              <w:rPr>
                <w:rFonts w:ascii="Times New Roman"/>
                <w:b w:val="false"/>
                <w:i w:val="false"/>
                <w:color w:val="000000"/>
                <w:sz w:val="20"/>
              </w:rPr>
              <w:t>СlO</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5 -Хлорпентан-2-он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5891-21-4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5</w:t>
            </w:r>
            <w:r>
              <w:rPr>
                <w:rFonts w:ascii="Times New Roman"/>
                <w:b w:val="false"/>
                <w:i w:val="false"/>
                <w:color w:val="000000"/>
                <w:sz w:val="20"/>
              </w:rPr>
              <w:t>Н</w:t>
            </w:r>
            <w:r>
              <w:rPr>
                <w:rFonts w:ascii="Times New Roman"/>
                <w:b w:val="false"/>
                <w:i w:val="false"/>
                <w:color w:val="000000"/>
                <w:vertAlign w:val="subscript"/>
              </w:rPr>
              <w:t>9</w:t>
            </w:r>
            <w:r>
              <w:rPr>
                <w:rFonts w:ascii="Times New Roman"/>
                <w:b w:val="false"/>
                <w:i w:val="false"/>
                <w:color w:val="000000"/>
                <w:sz w:val="20"/>
              </w:rPr>
              <w:t>СlO</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3 -Хлорпропаноилхлорид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625-36-5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3</w:t>
            </w:r>
            <w:r>
              <w:rPr>
                <w:rFonts w:ascii="Times New Roman"/>
                <w:b w:val="false"/>
                <w:i w:val="false"/>
                <w:color w:val="000000"/>
                <w:sz w:val="20"/>
              </w:rPr>
              <w:t>Н</w:t>
            </w:r>
            <w:r>
              <w:rPr>
                <w:rFonts w:ascii="Times New Roman"/>
                <w:b w:val="false"/>
                <w:i w:val="false"/>
                <w:color w:val="000000"/>
                <w:vertAlign w:val="subscript"/>
              </w:rPr>
              <w:t>4</w:t>
            </w:r>
            <w:r>
              <w:rPr>
                <w:rFonts w:ascii="Times New Roman"/>
                <w:b w:val="false"/>
                <w:i w:val="false"/>
                <w:color w:val="000000"/>
                <w:sz w:val="20"/>
              </w:rPr>
              <w:t>С1</w:t>
            </w:r>
            <w:r>
              <w:rPr>
                <w:rFonts w:ascii="Times New Roman"/>
                <w:b w:val="false"/>
                <w:i w:val="false"/>
                <w:color w:val="000000"/>
                <w:vertAlign w:val="subscript"/>
              </w:rPr>
              <w:t>2</w:t>
            </w:r>
            <w:r>
              <w:rPr>
                <w:rFonts w:ascii="Times New Roman"/>
                <w:b w:val="false"/>
                <w:i w:val="false"/>
                <w:color w:val="000000"/>
                <w:sz w:val="20"/>
              </w:rPr>
              <w:t>О</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3-Хлорпропан-1-ол</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627-30-5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3</w:t>
            </w:r>
            <w:r>
              <w:rPr>
                <w:rFonts w:ascii="Times New Roman"/>
                <w:b w:val="false"/>
                <w:i w:val="false"/>
                <w:color w:val="000000"/>
                <w:sz w:val="20"/>
              </w:rPr>
              <w:t>Н</w:t>
            </w:r>
            <w:r>
              <w:rPr>
                <w:rFonts w:ascii="Times New Roman"/>
                <w:b w:val="false"/>
                <w:i w:val="false"/>
                <w:color w:val="000000"/>
                <w:vertAlign w:val="subscript"/>
              </w:rPr>
              <w:t>7</w:t>
            </w:r>
            <w:r>
              <w:rPr>
                <w:rFonts w:ascii="Times New Roman"/>
                <w:b w:val="false"/>
                <w:i w:val="false"/>
                <w:color w:val="000000"/>
                <w:sz w:val="20"/>
              </w:rPr>
              <w:t>СlO</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3-Хлорпроп-1-ен</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107-05-1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3</w:t>
            </w:r>
            <w:r>
              <w:rPr>
                <w:rFonts w:ascii="Times New Roman"/>
                <w:b w:val="false"/>
                <w:i w:val="false"/>
                <w:color w:val="000000"/>
                <w:sz w:val="20"/>
              </w:rPr>
              <w:t>Н</w:t>
            </w:r>
            <w:r>
              <w:rPr>
                <w:rFonts w:ascii="Times New Roman"/>
                <w:b w:val="false"/>
                <w:i w:val="false"/>
                <w:color w:val="000000"/>
                <w:vertAlign w:val="subscript"/>
              </w:rPr>
              <w:t>5</w:t>
            </w:r>
            <w:r>
              <w:rPr>
                <w:rFonts w:ascii="Times New Roman"/>
                <w:b w:val="false"/>
                <w:i w:val="false"/>
                <w:color w:val="000000"/>
                <w:sz w:val="20"/>
              </w:rPr>
              <w:t>Сl</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Натрийдің (Z)-3-Хлорпроп-2-еноаты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4312-97-4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3</w:t>
            </w:r>
            <w:r>
              <w:rPr>
                <w:rFonts w:ascii="Times New Roman"/>
                <w:b w:val="false"/>
                <w:i w:val="false"/>
                <w:color w:val="000000"/>
                <w:sz w:val="20"/>
              </w:rPr>
              <w:t>H</w:t>
            </w:r>
            <w:r>
              <w:rPr>
                <w:rFonts w:ascii="Times New Roman"/>
                <w:b w:val="false"/>
                <w:i w:val="false"/>
                <w:color w:val="000000"/>
                <w:vertAlign w:val="subscript"/>
              </w:rPr>
              <w:t>2</w:t>
            </w:r>
            <w:r>
              <w:rPr>
                <w:rFonts w:ascii="Times New Roman"/>
                <w:b w:val="false"/>
                <w:i w:val="false"/>
                <w:color w:val="000000"/>
                <w:sz w:val="20"/>
              </w:rPr>
              <w:t>ClNaO</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10-(в-Хлорпропионил)-2-трифторметилфенотиазин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16</w:t>
            </w:r>
            <w:r>
              <w:rPr>
                <w:rFonts w:ascii="Times New Roman"/>
                <w:b w:val="false"/>
                <w:i w:val="false"/>
                <w:color w:val="000000"/>
                <w:sz w:val="20"/>
              </w:rPr>
              <w:t>H</w:t>
            </w:r>
            <w:r>
              <w:rPr>
                <w:rFonts w:ascii="Times New Roman"/>
                <w:b w:val="false"/>
                <w:i w:val="false"/>
                <w:color w:val="000000"/>
                <w:vertAlign w:val="subscript"/>
              </w:rPr>
              <w:t>13</w:t>
            </w:r>
            <w:r>
              <w:rPr>
                <w:rFonts w:ascii="Times New Roman"/>
                <w:b w:val="false"/>
                <w:i w:val="false"/>
                <w:color w:val="000000"/>
                <w:sz w:val="20"/>
              </w:rPr>
              <w:t>F</w:t>
            </w:r>
            <w:r>
              <w:rPr>
                <w:rFonts w:ascii="Times New Roman"/>
                <w:b w:val="false"/>
                <w:i w:val="false"/>
                <w:color w:val="000000"/>
                <w:vertAlign w:val="subscript"/>
              </w:rPr>
              <w:t>3</w:t>
            </w:r>
            <w:r>
              <w:rPr>
                <w:rFonts w:ascii="Times New Roman"/>
                <w:b w:val="false"/>
                <w:i w:val="false"/>
                <w:color w:val="000000"/>
                <w:sz w:val="20"/>
              </w:rPr>
              <w:t>NS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2-Хлорпропион қышқылы</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598-78-7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3</w:t>
            </w:r>
            <w:r>
              <w:rPr>
                <w:rFonts w:ascii="Times New Roman"/>
                <w:b w:val="false"/>
                <w:i w:val="false"/>
                <w:color w:val="000000"/>
                <w:sz w:val="20"/>
              </w:rPr>
              <w:t>Н</w:t>
            </w:r>
            <w:r>
              <w:rPr>
                <w:rFonts w:ascii="Times New Roman"/>
                <w:b w:val="false"/>
                <w:i w:val="false"/>
                <w:color w:val="000000"/>
                <w:vertAlign w:val="subscript"/>
              </w:rPr>
              <w:t>5</w:t>
            </w:r>
            <w:r>
              <w:rPr>
                <w:rFonts w:ascii="Times New Roman"/>
                <w:b w:val="false"/>
                <w:i w:val="false"/>
                <w:color w:val="000000"/>
                <w:sz w:val="20"/>
              </w:rPr>
              <w:t>С1О</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3 -Хлорпропион қышқылы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107-94-8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3</w:t>
            </w:r>
            <w:r>
              <w:rPr>
                <w:rFonts w:ascii="Times New Roman"/>
                <w:b w:val="false"/>
                <w:i w:val="false"/>
                <w:color w:val="000000"/>
                <w:sz w:val="20"/>
              </w:rPr>
              <w:t>Н</w:t>
            </w:r>
            <w:r>
              <w:rPr>
                <w:rFonts w:ascii="Times New Roman"/>
                <w:b w:val="false"/>
                <w:i w:val="false"/>
                <w:color w:val="000000"/>
                <w:vertAlign w:val="subscript"/>
              </w:rPr>
              <w:t>5</w:t>
            </w:r>
            <w:r>
              <w:rPr>
                <w:rFonts w:ascii="Times New Roman"/>
                <w:b w:val="false"/>
                <w:i w:val="false"/>
                <w:color w:val="000000"/>
                <w:sz w:val="20"/>
              </w:rPr>
              <w:t>С1О</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Хлордан тұратын  кремнийорганикалық қосылыстар (алкильді)</w:t>
            </w:r>
            <w:r>
              <w:rPr>
                <w:rFonts w:ascii="Times New Roman"/>
                <w:b w:val="false"/>
                <w:i w:val="false"/>
                <w:color w:val="000000"/>
                <w:vertAlign w:val="superscript"/>
              </w:rPr>
              <w:t>+</w:t>
            </w:r>
            <w:r>
              <w:rPr>
                <w:rFonts w:ascii="Times New Roman"/>
                <w:b w:val="false"/>
                <w:i w:val="false"/>
                <w:color w:val="000000"/>
                <w:sz w:val="20"/>
              </w:rPr>
              <w:t xml:space="preserve"> /гидрохлорид бойынша бақылау/</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N-[[(4-Хлорфенил)амино] карбонил]-2,6-дифторбензамид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35367-38-5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17</w:t>
            </w:r>
            <w:r>
              <w:rPr>
                <w:rFonts w:ascii="Times New Roman"/>
                <w:b w:val="false"/>
                <w:i w:val="false"/>
                <w:color w:val="000000"/>
                <w:sz w:val="20"/>
              </w:rPr>
              <w:t>H</w:t>
            </w:r>
            <w:r>
              <w:rPr>
                <w:rFonts w:ascii="Times New Roman"/>
                <w:b w:val="false"/>
                <w:i w:val="false"/>
                <w:color w:val="000000"/>
                <w:vertAlign w:val="subscript"/>
              </w:rPr>
              <w:t>9</w:t>
            </w:r>
            <w:r>
              <w:rPr>
                <w:rFonts w:ascii="Times New Roman"/>
                <w:b w:val="false"/>
                <w:i w:val="false"/>
                <w:color w:val="000000"/>
                <w:sz w:val="20"/>
              </w:rPr>
              <w:t>C1F</w:t>
            </w:r>
            <w:r>
              <w:rPr>
                <w:rFonts w:ascii="Times New Roman"/>
                <w:b w:val="false"/>
                <w:i w:val="false"/>
                <w:color w:val="000000"/>
                <w:vertAlign w:val="subscript"/>
              </w:rPr>
              <w:t>2</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б-Хлорфенилацетонитрил </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140-53-4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6</w:t>
            </w:r>
            <w:r>
              <w:rPr>
                <w:rFonts w:ascii="Times New Roman"/>
                <w:b w:val="false"/>
                <w:i w:val="false"/>
                <w:color w:val="000000"/>
                <w:sz w:val="20"/>
              </w:rPr>
              <w:t>C1N</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Хлорфенилизоцианат</w:t>
            </w:r>
            <w:r>
              <w:rPr>
                <w:rFonts w:ascii="Times New Roman"/>
                <w:b w:val="false"/>
                <w:i w:val="false"/>
                <w:color w:val="000000"/>
                <w:vertAlign w:val="superscript"/>
              </w:rPr>
              <w:t>+</w:t>
            </w:r>
            <w:r>
              <w:rPr>
                <w:rFonts w:ascii="Times New Roman"/>
                <w:b w:val="false"/>
                <w:i w:val="false"/>
                <w:color w:val="000000"/>
                <w:sz w:val="20"/>
              </w:rPr>
              <w:t>(3 және 4-изомерлер)</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1885-81-0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7</w:t>
            </w:r>
            <w:r>
              <w:rPr>
                <w:rFonts w:ascii="Times New Roman"/>
                <w:b w:val="false"/>
                <w:i w:val="false"/>
                <w:color w:val="000000"/>
                <w:sz w:val="20"/>
              </w:rPr>
              <w:t>H</w:t>
            </w:r>
            <w:r>
              <w:rPr>
                <w:rFonts w:ascii="Times New Roman"/>
                <w:b w:val="false"/>
                <w:i w:val="false"/>
                <w:color w:val="000000"/>
                <w:vertAlign w:val="subscript"/>
              </w:rPr>
              <w:t>4</w:t>
            </w:r>
            <w:r>
              <w:rPr>
                <w:rFonts w:ascii="Times New Roman"/>
                <w:b w:val="false"/>
                <w:i w:val="false"/>
                <w:color w:val="000000"/>
                <w:sz w:val="20"/>
              </w:rPr>
              <w:t>ClNO</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А</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rPr>
                <w:rFonts w:ascii="Times New Roman"/>
                <w:b w:val="false"/>
                <w:i w:val="false"/>
                <w:color w:val="000000"/>
                <w:vertAlign w:val="subscript"/>
              </w:rPr>
              <w:t>,</w:t>
            </w:r>
            <w:r>
              <w:rPr>
                <w:rFonts w:ascii="Times New Roman"/>
                <w:b w:val="false"/>
                <w:i w:val="false"/>
                <w:color w:val="000000"/>
                <w:sz w:val="20"/>
              </w:rPr>
              <w:t>2'-[N-(3-Xлopфeнил)иминo] диэтанoл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92-00-2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10</w:t>
            </w:r>
            <w:r>
              <w:rPr>
                <w:rFonts w:ascii="Times New Roman"/>
                <w:b w:val="false"/>
                <w:i w:val="false"/>
                <w:color w:val="000000"/>
                <w:sz w:val="20"/>
              </w:rPr>
              <w:t>H</w:t>
            </w:r>
            <w:r>
              <w:rPr>
                <w:rFonts w:ascii="Times New Roman"/>
                <w:b w:val="false"/>
                <w:i w:val="false"/>
                <w:color w:val="000000"/>
                <w:vertAlign w:val="subscript"/>
              </w:rPr>
              <w:t>14</w:t>
            </w:r>
            <w:r>
              <w:rPr>
                <w:rFonts w:ascii="Times New Roman"/>
                <w:b w:val="false"/>
                <w:i w:val="false"/>
                <w:color w:val="000000"/>
                <w:sz w:val="20"/>
              </w:rPr>
              <w:t>ClN0</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2-[(4-Хлорфенил)фенилацетил]-1Н-инден-1,3(2Н)-дион</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3691-35-8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23</w:t>
            </w:r>
            <w:r>
              <w:rPr>
                <w:rFonts w:ascii="Times New Roman"/>
                <w:b w:val="false"/>
                <w:i w:val="false"/>
                <w:color w:val="000000"/>
                <w:sz w:val="20"/>
              </w:rPr>
              <w:t>Н</w:t>
            </w:r>
            <w:r>
              <w:rPr>
                <w:rFonts w:ascii="Times New Roman"/>
                <w:b w:val="false"/>
                <w:i w:val="false"/>
                <w:color w:val="000000"/>
                <w:vertAlign w:val="subscript"/>
              </w:rPr>
              <w:t>15</w:t>
            </w:r>
            <w:r>
              <w:rPr>
                <w:rFonts w:ascii="Times New Roman"/>
                <w:b w:val="false"/>
                <w:i w:val="false"/>
                <w:color w:val="000000"/>
                <w:sz w:val="20"/>
              </w:rPr>
              <w:t>СlO</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4-Хлорфенил-4-хлоррбензол-сульфонат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80-33-1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I2</w:t>
            </w:r>
            <w:r>
              <w:rPr>
                <w:rFonts w:ascii="Times New Roman"/>
                <w:b w:val="false"/>
                <w:i w:val="false"/>
                <w:color w:val="000000"/>
                <w:sz w:val="20"/>
              </w:rPr>
              <w:t>H</w:t>
            </w:r>
            <w:r>
              <w:rPr>
                <w:rFonts w:ascii="Times New Roman"/>
                <w:b w:val="false"/>
                <w:i w:val="false"/>
                <w:color w:val="000000"/>
                <w:vertAlign w:val="subscript"/>
              </w:rPr>
              <w:t>8</w:t>
            </w:r>
            <w:r>
              <w:rPr>
                <w:rFonts w:ascii="Times New Roman"/>
                <w:b w:val="false"/>
                <w:i w:val="false"/>
                <w:color w:val="000000"/>
                <w:sz w:val="20"/>
              </w:rPr>
              <w:t>C1</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3</w:t>
            </w:r>
            <w:r>
              <w:rPr>
                <w:rFonts w:ascii="Times New Roman"/>
                <w:b w:val="false"/>
                <w:i w:val="false"/>
                <w:color w:val="000000"/>
                <w:sz w:val="20"/>
              </w:rPr>
              <w:t>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1 -Хлор-2- (хлорметил)бензол</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611-19-8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7</w:t>
            </w:r>
            <w:r>
              <w:rPr>
                <w:rFonts w:ascii="Times New Roman"/>
                <w:b w:val="false"/>
                <w:i w:val="false"/>
                <w:color w:val="000000"/>
                <w:sz w:val="20"/>
              </w:rPr>
              <w:t>Н</w:t>
            </w:r>
            <w:r>
              <w:rPr>
                <w:rFonts w:ascii="Times New Roman"/>
                <w:b w:val="false"/>
                <w:i w:val="false"/>
                <w:color w:val="000000"/>
                <w:vertAlign w:val="subscript"/>
              </w:rPr>
              <w:t>6</w:t>
            </w:r>
            <w:r>
              <w:rPr>
                <w:rFonts w:ascii="Times New Roman"/>
                <w:b w:val="false"/>
                <w:i w:val="false"/>
                <w:color w:val="000000"/>
                <w:sz w:val="20"/>
              </w:rPr>
              <w:t>С1</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3-Хлор-2-хлорметилпроп-1-ен</w:t>
            </w:r>
            <w:r>
              <w:rPr>
                <w:rFonts w:ascii="Times New Roman"/>
                <w:b w:val="false"/>
                <w:i w:val="false"/>
                <w:color w:val="000000"/>
                <w:vertAlign w:val="superscript"/>
              </w:rPr>
              <w:t>+</w:t>
            </w:r>
            <w:r>
              <w:rPr>
                <w:rFonts w:ascii="Times New Roman"/>
                <w:b w:val="false"/>
                <w:i w:val="false"/>
                <w:color w:val="000000"/>
                <w:sz w:val="20"/>
              </w:rPr>
              <w:t xml:space="preserve"> (симметриялық изомерлер)</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1871-57-4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4</w:t>
            </w:r>
            <w:r>
              <w:rPr>
                <w:rFonts w:ascii="Times New Roman"/>
                <w:b w:val="false"/>
                <w:i w:val="false"/>
                <w:color w:val="000000"/>
                <w:sz w:val="20"/>
              </w:rPr>
              <w:t>Н</w:t>
            </w:r>
            <w:r>
              <w:rPr>
                <w:rFonts w:ascii="Times New Roman"/>
                <w:b w:val="false"/>
                <w:i w:val="false"/>
                <w:color w:val="000000"/>
                <w:vertAlign w:val="subscript"/>
              </w:rPr>
              <w:t>6</w:t>
            </w:r>
            <w:r>
              <w:rPr>
                <w:rFonts w:ascii="Times New Roman"/>
                <w:b w:val="false"/>
                <w:i w:val="false"/>
                <w:color w:val="000000"/>
                <w:sz w:val="20"/>
              </w:rPr>
              <w:t>C1</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2-Xлop-N-(2-хлорэтил)-N-метилэтанамина гидрохлорид</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55-86-7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5</w:t>
            </w:r>
            <w:r>
              <w:rPr>
                <w:rFonts w:ascii="Times New Roman"/>
                <w:b w:val="false"/>
                <w:i w:val="false"/>
                <w:color w:val="000000"/>
                <w:sz w:val="20"/>
              </w:rPr>
              <w:t>H</w:t>
            </w:r>
            <w:r>
              <w:rPr>
                <w:rFonts w:ascii="Times New Roman"/>
                <w:b w:val="false"/>
                <w:i w:val="false"/>
                <w:color w:val="000000"/>
                <w:vertAlign w:val="subscript"/>
              </w:rPr>
              <w:t>11</w:t>
            </w:r>
            <w:r>
              <w:rPr>
                <w:rFonts w:ascii="Times New Roman"/>
                <w:b w:val="false"/>
                <w:i w:val="false"/>
                <w:color w:val="000000"/>
                <w:sz w:val="20"/>
              </w:rPr>
              <w:t>Cl</w:t>
            </w:r>
            <w:r>
              <w:rPr>
                <w:rFonts w:ascii="Times New Roman"/>
                <w:b w:val="false"/>
                <w:i w:val="false"/>
                <w:color w:val="000000"/>
                <w:vertAlign w:val="subscript"/>
              </w:rPr>
              <w:t>2</w:t>
            </w:r>
            <w:r>
              <w:rPr>
                <w:rFonts w:ascii="Times New Roman"/>
                <w:b w:val="false"/>
                <w:i w:val="false"/>
                <w:color w:val="000000"/>
                <w:sz w:val="20"/>
              </w:rPr>
              <w:t>N • С1Н</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Хлорциан</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506-77-4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CC1N</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Хлорциклогексан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542-18-7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11</w:t>
            </w:r>
            <w:r>
              <w:rPr>
                <w:rFonts w:ascii="Times New Roman"/>
                <w:b w:val="false"/>
                <w:i w:val="false"/>
                <w:color w:val="000000"/>
                <w:sz w:val="20"/>
              </w:rPr>
              <w:t>Cl</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2-[(2-Хлорциклогексил)тио-1H-изоиндол-1,3-(2Н)-дион]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59939-44-5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14</w:t>
            </w:r>
            <w:r>
              <w:rPr>
                <w:rFonts w:ascii="Times New Roman"/>
                <w:b w:val="false"/>
                <w:i w:val="false"/>
                <w:color w:val="000000"/>
                <w:sz w:val="20"/>
              </w:rPr>
              <w:t>H</w:t>
            </w:r>
            <w:r>
              <w:rPr>
                <w:rFonts w:ascii="Times New Roman"/>
                <w:b w:val="false"/>
                <w:i w:val="false"/>
                <w:color w:val="000000"/>
                <w:vertAlign w:val="subscript"/>
              </w:rPr>
              <w:t>14</w:t>
            </w:r>
            <w:r>
              <w:rPr>
                <w:rFonts w:ascii="Times New Roman"/>
                <w:b w:val="false"/>
                <w:i w:val="false"/>
                <w:color w:val="000000"/>
                <w:sz w:val="20"/>
              </w:rPr>
              <w:t>ClNO</w:t>
            </w:r>
            <w:r>
              <w:rPr>
                <w:rFonts w:ascii="Times New Roman"/>
                <w:b w:val="false"/>
                <w:i w:val="false"/>
                <w:color w:val="000000"/>
                <w:vertAlign w:val="subscript"/>
              </w:rPr>
              <w:t>2</w:t>
            </w:r>
            <w:r>
              <w:rPr>
                <w:rFonts w:ascii="Times New Roman"/>
                <w:b w:val="false"/>
                <w:i w:val="false"/>
                <w:color w:val="000000"/>
                <w:sz w:val="20"/>
              </w:rPr>
              <w:t>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Хлорэтан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w:t>
            </w:r>
            <w:r>
              <w:rPr>
                <w:rFonts w:ascii="Times New Roman"/>
                <w:b w:val="false"/>
                <w:i w:val="false"/>
                <w:color w:val="000000"/>
                <w:sz w:val="20"/>
              </w:rPr>
              <w:t>H</w:t>
            </w:r>
            <w:r>
              <w:rPr>
                <w:rFonts w:ascii="Times New Roman"/>
                <w:b w:val="false"/>
                <w:i w:val="false"/>
                <w:color w:val="000000"/>
                <w:vertAlign w:val="subscript"/>
              </w:rPr>
              <w:t>5</w:t>
            </w:r>
            <w:r>
              <w:rPr>
                <w:rFonts w:ascii="Times New Roman"/>
                <w:b w:val="false"/>
                <w:i w:val="false"/>
                <w:color w:val="000000"/>
                <w:sz w:val="20"/>
              </w:rPr>
              <w:t>C1</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2-Хлорэтанол</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107-07-3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w:t>
            </w:r>
            <w:r>
              <w:rPr>
                <w:rFonts w:ascii="Times New Roman"/>
                <w:b w:val="false"/>
                <w:i w:val="false"/>
                <w:color w:val="000000"/>
                <w:sz w:val="20"/>
              </w:rPr>
              <w:t>H</w:t>
            </w:r>
            <w:r>
              <w:rPr>
                <w:rFonts w:ascii="Times New Roman"/>
                <w:b w:val="false"/>
                <w:i w:val="false"/>
                <w:color w:val="000000"/>
                <w:vertAlign w:val="subscript"/>
              </w:rPr>
              <w:t>5</w:t>
            </w:r>
            <w:r>
              <w:rPr>
                <w:rFonts w:ascii="Times New Roman"/>
                <w:b w:val="false"/>
                <w:i w:val="false"/>
                <w:color w:val="000000"/>
                <w:sz w:val="20"/>
              </w:rPr>
              <w:t>ClO</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w:t>
            </w:r>
          </w:p>
        </w:tc>
      </w:tr>
      <w:tr>
        <w:trPr>
          <w:trHeight w:val="69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2-Хлорэтансульфон қышқылының гидрохлориді</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1622-32-8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w:t>
            </w:r>
            <w:r>
              <w:rPr>
                <w:rFonts w:ascii="Times New Roman"/>
                <w:b w:val="false"/>
                <w:i w:val="false"/>
                <w:color w:val="000000"/>
                <w:sz w:val="20"/>
              </w:rPr>
              <w:t>H</w:t>
            </w:r>
            <w:r>
              <w:rPr>
                <w:rFonts w:ascii="Times New Roman"/>
                <w:b w:val="false"/>
                <w:i w:val="false"/>
                <w:color w:val="000000"/>
                <w:vertAlign w:val="subscript"/>
              </w:rPr>
              <w:t>4</w:t>
            </w:r>
            <w:r>
              <w:rPr>
                <w:rFonts w:ascii="Times New Roman"/>
                <w:b w:val="false"/>
                <w:i w:val="false"/>
                <w:color w:val="000000"/>
                <w:sz w:val="20"/>
              </w:rPr>
              <w:t>C1</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2</w:t>
            </w:r>
            <w:r>
              <w:rPr>
                <w:rFonts w:ascii="Times New Roman"/>
                <w:b w:val="false"/>
                <w:i w:val="false"/>
                <w:color w:val="000000"/>
                <w:sz w:val="20"/>
              </w:rPr>
              <w:t>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Хлорэтен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75-01-4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w:t>
            </w:r>
            <w:r>
              <w:rPr>
                <w:rFonts w:ascii="Times New Roman"/>
                <w:b w:val="false"/>
                <w:i w:val="false"/>
                <w:color w:val="000000"/>
                <w:sz w:val="20"/>
              </w:rPr>
              <w:t>H</w:t>
            </w:r>
            <w:r>
              <w:rPr>
                <w:rFonts w:ascii="Times New Roman"/>
                <w:b w:val="false"/>
                <w:i w:val="false"/>
                <w:color w:val="000000"/>
                <w:vertAlign w:val="subscript"/>
              </w:rPr>
              <w:t>3</w:t>
            </w:r>
            <w:r>
              <w:rPr>
                <w:rFonts w:ascii="Times New Roman"/>
                <w:b w:val="false"/>
                <w:i w:val="false"/>
                <w:color w:val="000000"/>
                <w:sz w:val="20"/>
              </w:rPr>
              <w:t>C1</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Хлорэтан қышқылы</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79-11-8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w:t>
            </w:r>
            <w:r>
              <w:rPr>
                <w:rFonts w:ascii="Times New Roman"/>
                <w:b w:val="false"/>
                <w:i w:val="false"/>
                <w:color w:val="000000"/>
                <w:sz w:val="20"/>
              </w:rPr>
              <w:t>H</w:t>
            </w:r>
            <w:r>
              <w:rPr>
                <w:rFonts w:ascii="Times New Roman"/>
                <w:b w:val="false"/>
                <w:i w:val="false"/>
                <w:color w:val="000000"/>
                <w:vertAlign w:val="subscript"/>
              </w:rPr>
              <w:t>3</w:t>
            </w:r>
            <w:r>
              <w:rPr>
                <w:rFonts w:ascii="Times New Roman"/>
                <w:b w:val="false"/>
                <w:i w:val="false"/>
                <w:color w:val="000000"/>
                <w:sz w:val="20"/>
              </w:rPr>
              <w:t>C10</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Хлорэтилсынап /сынап бойынша/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107-27-7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w:t>
            </w:r>
            <w:r>
              <w:rPr>
                <w:rFonts w:ascii="Times New Roman"/>
                <w:b w:val="false"/>
                <w:i w:val="false"/>
                <w:color w:val="000000"/>
                <w:sz w:val="20"/>
              </w:rPr>
              <w:t>H</w:t>
            </w:r>
            <w:r>
              <w:rPr>
                <w:rFonts w:ascii="Times New Roman"/>
                <w:b w:val="false"/>
                <w:i w:val="false"/>
                <w:color w:val="000000"/>
                <w:vertAlign w:val="subscript"/>
              </w:rPr>
              <w:t>5</w:t>
            </w:r>
            <w:r>
              <w:rPr>
                <w:rFonts w:ascii="Times New Roman"/>
                <w:b w:val="false"/>
                <w:i w:val="false"/>
                <w:color w:val="000000"/>
                <w:sz w:val="20"/>
              </w:rPr>
              <w:t>ClHg</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0,01/0,005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2-Хлорэтилфосфон қышқылы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16672-87-0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w:t>
            </w:r>
            <w:r>
              <w:rPr>
                <w:rFonts w:ascii="Times New Roman"/>
                <w:b w:val="false"/>
                <w:i w:val="false"/>
                <w:color w:val="000000"/>
                <w:sz w:val="20"/>
              </w:rPr>
              <w:t>H</w:t>
            </w:r>
            <w:r>
              <w:rPr>
                <w:rFonts w:ascii="Times New Roman"/>
                <w:b w:val="false"/>
                <w:i w:val="false"/>
                <w:color w:val="000000"/>
                <w:vertAlign w:val="subscript"/>
              </w:rPr>
              <w:t>6</w:t>
            </w:r>
            <w:r>
              <w:rPr>
                <w:rFonts w:ascii="Times New Roman"/>
                <w:b w:val="false"/>
                <w:i w:val="false"/>
                <w:color w:val="000000"/>
                <w:sz w:val="20"/>
              </w:rPr>
              <w:t>ClO</w:t>
            </w:r>
            <w:r>
              <w:rPr>
                <w:rFonts w:ascii="Times New Roman"/>
                <w:b w:val="false"/>
                <w:i w:val="false"/>
                <w:color w:val="000000"/>
                <w:vertAlign w:val="subscript"/>
              </w:rPr>
              <w:t>3</w:t>
            </w:r>
            <w:r>
              <w:rPr>
                <w:rFonts w:ascii="Times New Roman"/>
                <w:b w:val="false"/>
                <w:i w:val="false"/>
                <w:color w:val="000000"/>
                <w:sz w:val="20"/>
              </w:rPr>
              <w:t>P</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3в-Холест-5,7-диен-3-ола бензоат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1182-06-5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34</w:t>
            </w:r>
            <w:r>
              <w:rPr>
                <w:rFonts w:ascii="Times New Roman"/>
                <w:b w:val="false"/>
                <w:i w:val="false"/>
                <w:color w:val="000000"/>
                <w:sz w:val="20"/>
              </w:rPr>
              <w:t>Н</w:t>
            </w:r>
            <w:r>
              <w:rPr>
                <w:rFonts w:ascii="Times New Roman"/>
                <w:b w:val="false"/>
                <w:i w:val="false"/>
                <w:color w:val="000000"/>
                <w:vertAlign w:val="subscript"/>
              </w:rPr>
              <w:t>48</w:t>
            </w:r>
            <w:r>
              <w:rPr>
                <w:rFonts w:ascii="Times New Roman"/>
                <w:b w:val="false"/>
                <w:i w:val="false"/>
                <w:color w:val="000000"/>
                <w:sz w:val="20"/>
              </w:rPr>
              <w:t>О</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3в-Холест-5-ен-З-ола бензоат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604-32-0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34</w:t>
            </w:r>
            <w:r>
              <w:rPr>
                <w:rFonts w:ascii="Times New Roman"/>
                <w:b w:val="false"/>
                <w:i w:val="false"/>
                <w:color w:val="000000"/>
                <w:sz w:val="20"/>
              </w:rPr>
              <w:t>Н</w:t>
            </w:r>
            <w:r>
              <w:rPr>
                <w:rFonts w:ascii="Times New Roman"/>
                <w:b w:val="false"/>
                <w:i w:val="false"/>
                <w:color w:val="000000"/>
                <w:vertAlign w:val="subscript"/>
              </w:rPr>
              <w:t>50</w:t>
            </w:r>
            <w:r>
              <w:rPr>
                <w:rFonts w:ascii="Times New Roman"/>
                <w:b w:val="false"/>
                <w:i w:val="false"/>
                <w:color w:val="000000"/>
                <w:sz w:val="20"/>
              </w:rPr>
              <w:t>О</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 гидроксид сульфат /хромға (III) қайта есептегенде/</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12336-95-7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CrHO</w:t>
            </w:r>
            <w:r>
              <w:rPr>
                <w:rFonts w:ascii="Times New Roman"/>
                <w:b w:val="false"/>
                <w:i w:val="false"/>
                <w:color w:val="000000"/>
                <w:vertAlign w:val="subscript"/>
              </w:rPr>
              <w:t>5</w:t>
            </w:r>
            <w:r>
              <w:rPr>
                <w:rFonts w:ascii="Times New Roman"/>
                <w:b w:val="false"/>
                <w:i w:val="false"/>
                <w:color w:val="000000"/>
                <w:sz w:val="20"/>
              </w:rPr>
              <w:t>S</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0,06/0,02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Хром-2,6-дигидрофосфат /(III) бойынша/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27096-04-4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СгН</w:t>
            </w:r>
            <w:r>
              <w:rPr>
                <w:rFonts w:ascii="Times New Roman"/>
                <w:b w:val="false"/>
                <w:i w:val="false"/>
                <w:color w:val="000000"/>
                <w:vertAlign w:val="subscript"/>
              </w:rPr>
              <w:t>б</w:t>
            </w:r>
            <w:r>
              <w:rPr>
                <w:rFonts w:ascii="Times New Roman"/>
                <w:b w:val="false"/>
                <w:i w:val="false"/>
                <w:color w:val="000000"/>
                <w:sz w:val="20"/>
              </w:rPr>
              <w:t>0</w:t>
            </w:r>
            <w:r>
              <w:rPr>
                <w:rFonts w:ascii="Times New Roman"/>
                <w:b w:val="false"/>
                <w:i w:val="false"/>
                <w:color w:val="000000"/>
                <w:vertAlign w:val="subscript"/>
              </w:rPr>
              <w:t>12</w:t>
            </w:r>
            <w:r>
              <w:rPr>
                <w:rFonts w:ascii="Times New Roman"/>
                <w:b w:val="false"/>
                <w:i w:val="false"/>
                <w:color w:val="000000"/>
                <w:sz w:val="20"/>
              </w:rPr>
              <w:t>Р</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0,06/0,02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 (VI) триоксид</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1333-82-0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СrO</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0,03/0,01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диХром триоксид /хром (III) бойынша/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1308-38-9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Сг</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 трифторид /фтор бойынша/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7788-97-8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CrF</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 трихлорид гексагидрат /хром (III) бойынша/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10060-12-5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СгС1</w:t>
            </w:r>
            <w:r>
              <w:rPr>
                <w:rFonts w:ascii="Times New Roman"/>
                <w:b w:val="false"/>
                <w:i w:val="false"/>
                <w:color w:val="000000"/>
                <w:vertAlign w:val="subscript"/>
              </w:rPr>
              <w:t>3</w:t>
            </w:r>
            <w:r>
              <w:rPr>
                <w:rFonts w:ascii="Times New Roman"/>
                <w:b w:val="false"/>
                <w:i w:val="false"/>
                <w:color w:val="000000"/>
                <w:sz w:val="20"/>
              </w:rPr>
              <w:t xml:space="preserve"> • 6Н</w:t>
            </w:r>
            <w:r>
              <w:rPr>
                <w:rFonts w:ascii="Times New Roman"/>
                <w:b w:val="false"/>
                <w:i w:val="false"/>
                <w:color w:val="000000"/>
                <w:vertAlign w:val="subscript"/>
              </w:rPr>
              <w:t>2</w:t>
            </w:r>
            <w:r>
              <w:rPr>
                <w:rFonts w:ascii="Times New Roman"/>
                <w:b w:val="false"/>
                <w:i w:val="false"/>
                <w:color w:val="000000"/>
                <w:sz w:val="20"/>
              </w:rPr>
              <w:t>О</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0,03/0,01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 фосфат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7789-04-4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СгО</w:t>
            </w:r>
            <w:r>
              <w:rPr>
                <w:rFonts w:ascii="Times New Roman"/>
                <w:b w:val="false"/>
                <w:i w:val="false"/>
                <w:color w:val="000000"/>
                <w:vertAlign w:val="subscript"/>
              </w:rPr>
              <w:t>4</w:t>
            </w:r>
            <w:r>
              <w:rPr>
                <w:rFonts w:ascii="Times New Roman"/>
                <w:b w:val="false"/>
                <w:i w:val="false"/>
                <w:color w:val="000000"/>
                <w:sz w:val="20"/>
              </w:rPr>
              <w:t>Р</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 қышқылының тұздары /хромға (VI) қайта есептегенде/</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0,03/0,01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Хлорланған бисдикарболил-кобальттың+ цезий тұзы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Цезий гидроксид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101196-73-0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CsHO</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Цезий иодид, таллиймен (0,5% дейін) белсендірілген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7789-17-5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Csl</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Целловеридин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Целлюлаза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Целлюлоза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9004-34-6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Целлюлозы ацетофталат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9004-38-0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Церий диоксид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20281-00-9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СеО</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Церий трифторид /фтор бойынша/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7758-88-5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CeF</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Цианамид</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420-04-2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w:t>
            </w:r>
            <w:r>
              <w:rPr>
                <w:rFonts w:ascii="Times New Roman"/>
                <w:b w:val="false"/>
                <w:i w:val="false"/>
                <w:color w:val="000000"/>
                <w:vertAlign w:val="subscript"/>
              </w:rPr>
              <w:t>2</w:t>
            </w:r>
            <w:r>
              <w:rPr>
                <w:rFonts w:ascii="Times New Roman"/>
                <w:b w:val="false"/>
                <w:i w:val="false"/>
                <w:color w:val="000000"/>
                <w:sz w:val="20"/>
              </w:rPr>
              <w:t>N</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Кальцийдің цианамиді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156-62-7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CCaN</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Циан-2-аминоциклопентен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2941-23-3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8</w:t>
            </w:r>
            <w:r>
              <w:rPr>
                <w:rFonts w:ascii="Times New Roman"/>
                <w:b w:val="false"/>
                <w:i w:val="false"/>
                <w:color w:val="000000"/>
                <w:sz w:val="20"/>
              </w:rPr>
              <w:t>N</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1 -Циангуанидин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461-58-5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w:t>
            </w:r>
            <w:r>
              <w:rPr>
                <w:rFonts w:ascii="Times New Roman"/>
                <w:b w:val="false"/>
                <w:i w:val="false"/>
                <w:color w:val="000000"/>
                <w:sz w:val="20"/>
              </w:rPr>
              <w:t>H</w:t>
            </w:r>
            <w:r>
              <w:rPr>
                <w:rFonts w:ascii="Times New Roman"/>
                <w:b w:val="false"/>
                <w:i w:val="false"/>
                <w:color w:val="000000"/>
                <w:vertAlign w:val="subscript"/>
              </w:rPr>
              <w:t>4</w:t>
            </w:r>
            <w:r>
              <w:rPr>
                <w:rFonts w:ascii="Times New Roman"/>
                <w:b w:val="false"/>
                <w:i w:val="false"/>
                <w:color w:val="000000"/>
                <w:sz w:val="20"/>
              </w:rPr>
              <w:t>N</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100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[1R-[1б(S*,Зб)]]-Циано(3-феноксифенил)-метил-2,2-диметил-3-(2-метиллроп-1-енил)-циклопропанкарбонат</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64312-66-9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24</w:t>
            </w:r>
            <w:r>
              <w:rPr>
                <w:rFonts w:ascii="Times New Roman"/>
                <w:b w:val="false"/>
                <w:i w:val="false"/>
                <w:color w:val="000000"/>
                <w:sz w:val="20"/>
              </w:rPr>
              <w:t>H</w:t>
            </w:r>
            <w:r>
              <w:rPr>
                <w:rFonts w:ascii="Times New Roman"/>
                <w:b w:val="false"/>
                <w:i w:val="false"/>
                <w:color w:val="000000"/>
                <w:vertAlign w:val="subscript"/>
              </w:rPr>
              <w:t>25</w:t>
            </w:r>
            <w:r>
              <w:rPr>
                <w:rFonts w:ascii="Times New Roman"/>
                <w:b w:val="false"/>
                <w:i w:val="false"/>
                <w:color w:val="000000"/>
                <w:sz w:val="20"/>
              </w:rPr>
              <w:t>NO</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Циано-(3-феноксифенил)метил 2,2-диметил-3-(2-метил-1-пропенил)циклопропанокарбо-нат+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39515-40-7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24</w:t>
            </w:r>
            <w:r>
              <w:rPr>
                <w:rFonts w:ascii="Times New Roman"/>
                <w:b w:val="false"/>
                <w:i w:val="false"/>
                <w:color w:val="000000"/>
                <w:sz w:val="20"/>
              </w:rPr>
              <w:t>H</w:t>
            </w:r>
            <w:r>
              <w:rPr>
                <w:rFonts w:ascii="Times New Roman"/>
                <w:b w:val="false"/>
                <w:i w:val="false"/>
                <w:color w:val="000000"/>
                <w:vertAlign w:val="subscript"/>
              </w:rPr>
              <w:t>25</w:t>
            </w:r>
            <w:r>
              <w:rPr>
                <w:rFonts w:ascii="Times New Roman"/>
                <w:b w:val="false"/>
                <w:i w:val="false"/>
                <w:color w:val="000000"/>
                <w:sz w:val="20"/>
              </w:rPr>
              <w:t>NO</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б-Циан-3-феноксибензил-3-(2,2-дихлорэтенил)-2,2-диметилциклопропанкарбонат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52315-07-8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24</w:t>
            </w:r>
            <w:r>
              <w:rPr>
                <w:rFonts w:ascii="Times New Roman"/>
                <w:b w:val="false"/>
                <w:i w:val="false"/>
                <w:color w:val="000000"/>
                <w:sz w:val="20"/>
              </w:rPr>
              <w:t>H</w:t>
            </w:r>
            <w:r>
              <w:rPr>
                <w:rFonts w:ascii="Times New Roman"/>
                <w:b w:val="false"/>
                <w:i w:val="false"/>
                <w:color w:val="000000"/>
                <w:vertAlign w:val="subscript"/>
              </w:rPr>
              <w:t>17</w:t>
            </w:r>
            <w:r>
              <w:rPr>
                <w:rFonts w:ascii="Times New Roman"/>
                <w:b w:val="false"/>
                <w:i w:val="false"/>
                <w:color w:val="000000"/>
                <w:sz w:val="20"/>
              </w:rPr>
              <w:t>C1</w:t>
            </w:r>
            <w:r>
              <w:rPr>
                <w:rFonts w:ascii="Times New Roman"/>
                <w:b w:val="false"/>
                <w:i w:val="false"/>
                <w:color w:val="000000"/>
                <w:vertAlign w:val="subscript"/>
              </w:rPr>
              <w:t>2</w:t>
            </w:r>
            <w:r>
              <w:rPr>
                <w:rFonts w:ascii="Times New Roman"/>
                <w:b w:val="false"/>
                <w:i w:val="false"/>
                <w:color w:val="000000"/>
                <w:sz w:val="20"/>
              </w:rPr>
              <w:t>NO</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Циан(3-феноксифенил)метил-4-хлор-б-(1-метилэтил)фенил-ацетат</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51630-58-1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25</w:t>
            </w:r>
            <w:r>
              <w:rPr>
                <w:rFonts w:ascii="Times New Roman"/>
                <w:b w:val="false"/>
                <w:i w:val="false"/>
                <w:color w:val="000000"/>
                <w:sz w:val="20"/>
              </w:rPr>
              <w:t>H</w:t>
            </w:r>
            <w:r>
              <w:rPr>
                <w:rFonts w:ascii="Times New Roman"/>
                <w:b w:val="false"/>
                <w:i w:val="false"/>
                <w:color w:val="000000"/>
                <w:vertAlign w:val="subscript"/>
              </w:rPr>
              <w:t>22</w:t>
            </w:r>
            <w:r>
              <w:rPr>
                <w:rFonts w:ascii="Times New Roman"/>
                <w:b w:val="false"/>
                <w:i w:val="false"/>
                <w:color w:val="000000"/>
                <w:sz w:val="20"/>
              </w:rPr>
              <w:t>C1N0</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Цианэтан қышқылы</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372-09-8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3</w:t>
            </w:r>
            <w:r>
              <w:rPr>
                <w:rFonts w:ascii="Times New Roman"/>
                <w:b w:val="false"/>
                <w:i w:val="false"/>
                <w:color w:val="000000"/>
                <w:sz w:val="20"/>
              </w:rPr>
              <w:t>H</w:t>
            </w:r>
            <w:r>
              <w:rPr>
                <w:rFonts w:ascii="Times New Roman"/>
                <w:b w:val="false"/>
                <w:i w:val="false"/>
                <w:color w:val="000000"/>
                <w:vertAlign w:val="subscript"/>
              </w:rPr>
              <w:t>3</w:t>
            </w:r>
            <w:r>
              <w:rPr>
                <w:rFonts w:ascii="Times New Roman"/>
                <w:b w:val="false"/>
                <w:i w:val="false"/>
                <w:color w:val="000000"/>
                <w:sz w:val="20"/>
              </w:rPr>
              <w:t>N0</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Цианэтилпроп -2-еноат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106-71-8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7</w:t>
            </w:r>
            <w:r>
              <w:rPr>
                <w:rFonts w:ascii="Times New Roman"/>
                <w:b w:val="false"/>
                <w:i w:val="false"/>
                <w:color w:val="000000"/>
                <w:sz w:val="20"/>
              </w:rPr>
              <w:t>N0</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N-в-Цианэтил-N-этиламинобензол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148-87-8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11</w:t>
            </w:r>
            <w:r>
              <w:rPr>
                <w:rFonts w:ascii="Times New Roman"/>
                <w:b w:val="false"/>
                <w:i w:val="false"/>
                <w:color w:val="000000"/>
                <w:sz w:val="20"/>
              </w:rPr>
              <w:t>H</w:t>
            </w:r>
            <w:r>
              <w:rPr>
                <w:rFonts w:ascii="Times New Roman"/>
                <w:b w:val="false"/>
                <w:i w:val="false"/>
                <w:color w:val="000000"/>
                <w:vertAlign w:val="subscript"/>
              </w:rPr>
              <w:t>14</w:t>
            </w:r>
            <w:r>
              <w:rPr>
                <w:rFonts w:ascii="Times New Roman"/>
                <w:b w:val="false"/>
                <w:i w:val="false"/>
                <w:color w:val="000000"/>
                <w:sz w:val="20"/>
              </w:rPr>
              <w:t>N</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Циклобутилиденциклобутан</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6708-14-1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12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Циклогексан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110-82-7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12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Циклогексанон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108-94-1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10</w:t>
            </w:r>
            <w:r>
              <w:rPr>
                <w:rFonts w:ascii="Times New Roman"/>
                <w:b w:val="false"/>
                <w:i w:val="false"/>
                <w:color w:val="000000"/>
                <w:sz w:val="20"/>
              </w:rPr>
              <w:t>O</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Циклогексанон оксим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100-64-1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11</w:t>
            </w:r>
            <w:r>
              <w:rPr>
                <w:rFonts w:ascii="Times New Roman"/>
                <w:b w:val="false"/>
                <w:i w:val="false"/>
                <w:color w:val="000000"/>
                <w:sz w:val="20"/>
              </w:rPr>
              <w:t>NO</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Циклогексен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110-83-8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10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Циклогекс-3-ен-1-илметилциклогекс-3-ен-1-карбонат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2611-00-9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14</w:t>
            </w:r>
            <w:r>
              <w:rPr>
                <w:rFonts w:ascii="Times New Roman"/>
                <w:b w:val="false"/>
                <w:i w:val="false"/>
                <w:color w:val="000000"/>
                <w:sz w:val="20"/>
              </w:rPr>
              <w:t>H</w:t>
            </w:r>
            <w:r>
              <w:rPr>
                <w:rFonts w:ascii="Times New Roman"/>
                <w:b w:val="false"/>
                <w:i w:val="false"/>
                <w:color w:val="000000"/>
                <w:vertAlign w:val="subscript"/>
              </w:rPr>
              <w:t>20</w:t>
            </w:r>
            <w:r>
              <w:rPr>
                <w:rFonts w:ascii="Times New Roman"/>
                <w:b w:val="false"/>
                <w:i w:val="false"/>
                <w:color w:val="000000"/>
                <w:sz w:val="20"/>
              </w:rPr>
              <w:t>O</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Циклогекс-3-енкарбальдегид</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7</w:t>
            </w:r>
            <w:r>
              <w:rPr>
                <w:rFonts w:ascii="Times New Roman"/>
                <w:b w:val="false"/>
                <w:i w:val="false"/>
                <w:color w:val="000000"/>
                <w:sz w:val="20"/>
              </w:rPr>
              <w:t>Н</w:t>
            </w:r>
            <w:r>
              <w:rPr>
                <w:rFonts w:ascii="Times New Roman"/>
                <w:b w:val="false"/>
                <w:i w:val="false"/>
                <w:color w:val="000000"/>
                <w:vertAlign w:val="subscript"/>
              </w:rPr>
              <w:t>10</w:t>
            </w:r>
            <w:r>
              <w:rPr>
                <w:rFonts w:ascii="Times New Roman"/>
                <w:b w:val="false"/>
                <w:i w:val="false"/>
                <w:color w:val="000000"/>
                <w:sz w:val="20"/>
              </w:rPr>
              <w:t>O</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Циклогексиламин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108-91-8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13</w:t>
            </w:r>
            <w:r>
              <w:rPr>
                <w:rFonts w:ascii="Times New Roman"/>
                <w:b w:val="false"/>
                <w:i w:val="false"/>
                <w:color w:val="000000"/>
                <w:sz w:val="20"/>
              </w:rPr>
              <w:t>N</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Циклогексиламин карбонат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20227-92-3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7</w:t>
            </w:r>
            <w:r>
              <w:rPr>
                <w:rFonts w:ascii="Times New Roman"/>
                <w:b w:val="false"/>
                <w:i w:val="false"/>
                <w:color w:val="000000"/>
                <w:sz w:val="20"/>
              </w:rPr>
              <w:t>H</w:t>
            </w:r>
            <w:r>
              <w:rPr>
                <w:rFonts w:ascii="Times New Roman"/>
                <w:b w:val="false"/>
                <w:i w:val="false"/>
                <w:color w:val="000000"/>
                <w:vertAlign w:val="subscript"/>
              </w:rPr>
              <w:t>15</w:t>
            </w:r>
            <w:r>
              <w:rPr>
                <w:rFonts w:ascii="Times New Roman"/>
                <w:b w:val="false"/>
                <w:i w:val="false"/>
                <w:color w:val="000000"/>
                <w:sz w:val="20"/>
              </w:rPr>
              <w:t>NO</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Циклогексиламин майға ерігіш тұздары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Нитробензоаттың циклогексил-2-амині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34067-46-4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13</w:t>
            </w:r>
            <w:r>
              <w:rPr>
                <w:rFonts w:ascii="Times New Roman"/>
                <w:b w:val="false"/>
                <w:i w:val="false"/>
                <w:color w:val="000000"/>
                <w:sz w:val="20"/>
              </w:rPr>
              <w:t>H</w:t>
            </w:r>
            <w:r>
              <w:rPr>
                <w:rFonts w:ascii="Times New Roman"/>
                <w:b w:val="false"/>
                <w:i w:val="false"/>
                <w:color w:val="000000"/>
                <w:vertAlign w:val="subscript"/>
              </w:rPr>
              <w:t>I8</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Нитробензоаттың циклогексил-3-амині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34139-62-3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13</w:t>
            </w:r>
            <w:r>
              <w:rPr>
                <w:rFonts w:ascii="Times New Roman"/>
                <w:b w:val="false"/>
                <w:i w:val="false"/>
                <w:color w:val="000000"/>
                <w:sz w:val="20"/>
              </w:rPr>
              <w:t>H</w:t>
            </w:r>
            <w:r>
              <w:rPr>
                <w:rFonts w:ascii="Times New Roman"/>
                <w:b w:val="false"/>
                <w:i w:val="false"/>
                <w:color w:val="000000"/>
                <w:vertAlign w:val="subscript"/>
              </w:rPr>
              <w:t>I8</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Нитробензоаттың циклогексил-4-амині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34067-50-0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13</w:t>
            </w:r>
            <w:r>
              <w:rPr>
                <w:rFonts w:ascii="Times New Roman"/>
                <w:b w:val="false"/>
                <w:i w:val="false"/>
                <w:color w:val="000000"/>
                <w:sz w:val="20"/>
              </w:rPr>
              <w:t>H</w:t>
            </w:r>
            <w:r>
              <w:rPr>
                <w:rFonts w:ascii="Times New Roman"/>
                <w:b w:val="false"/>
                <w:i w:val="false"/>
                <w:color w:val="000000"/>
                <w:vertAlign w:val="subscript"/>
              </w:rPr>
              <w:t>I8</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Нитробензоаттың циклогексиламині (2, 3,4- изомерлер қоспасы)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13</w:t>
            </w:r>
            <w:r>
              <w:rPr>
                <w:rFonts w:ascii="Times New Roman"/>
                <w:b w:val="false"/>
                <w:i w:val="false"/>
                <w:color w:val="000000"/>
                <w:sz w:val="20"/>
              </w:rPr>
              <w:t>H</w:t>
            </w:r>
            <w:r>
              <w:rPr>
                <w:rFonts w:ascii="Times New Roman"/>
                <w:b w:val="false"/>
                <w:i w:val="false"/>
                <w:color w:val="000000"/>
                <w:vertAlign w:val="subscript"/>
              </w:rPr>
              <w:t>I8</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Циклогексилбензол</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827-52-1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12</w:t>
            </w:r>
            <w:r>
              <w:rPr>
                <w:rFonts w:ascii="Times New Roman"/>
                <w:b w:val="false"/>
                <w:i w:val="false"/>
                <w:color w:val="000000"/>
                <w:sz w:val="20"/>
              </w:rPr>
              <w:t>H</w:t>
            </w:r>
            <w:r>
              <w:rPr>
                <w:rFonts w:ascii="Times New Roman"/>
                <w:b w:val="false"/>
                <w:i w:val="false"/>
                <w:color w:val="000000"/>
                <w:vertAlign w:val="subscript"/>
              </w:rPr>
              <w:t>16</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N-Циклогексилбензтиазол-2-сульфенамид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95-33-0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13</w:t>
            </w:r>
            <w:r>
              <w:rPr>
                <w:rFonts w:ascii="Times New Roman"/>
                <w:b w:val="false"/>
                <w:i w:val="false"/>
                <w:color w:val="000000"/>
                <w:sz w:val="20"/>
              </w:rPr>
              <w:t>H</w:t>
            </w:r>
            <w:r>
              <w:rPr>
                <w:rFonts w:ascii="Times New Roman"/>
                <w:b w:val="false"/>
                <w:i w:val="false"/>
                <w:color w:val="000000"/>
                <w:vertAlign w:val="subscript"/>
              </w:rPr>
              <w:t>16</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S</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N-Циклогексилимид дихлормалеат</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10</w:t>
            </w:r>
            <w:r>
              <w:rPr>
                <w:rFonts w:ascii="Times New Roman"/>
                <w:b w:val="false"/>
                <w:i w:val="false"/>
                <w:color w:val="000000"/>
                <w:sz w:val="20"/>
              </w:rPr>
              <w:t>H</w:t>
            </w:r>
            <w:r>
              <w:rPr>
                <w:rFonts w:ascii="Times New Roman"/>
                <w:b w:val="false"/>
                <w:i w:val="false"/>
                <w:color w:val="000000"/>
                <w:vertAlign w:val="subscript"/>
              </w:rPr>
              <w:t>10</w:t>
            </w:r>
            <w:r>
              <w:rPr>
                <w:rFonts w:ascii="Times New Roman"/>
                <w:b w:val="false"/>
                <w:i w:val="false"/>
                <w:color w:val="000000"/>
                <w:sz w:val="20"/>
              </w:rPr>
              <w:t>C1</w:t>
            </w:r>
            <w:r>
              <w:rPr>
                <w:rFonts w:ascii="Times New Roman"/>
                <w:b w:val="false"/>
                <w:i w:val="false"/>
                <w:color w:val="000000"/>
                <w:vertAlign w:val="subscript"/>
              </w:rPr>
              <w:t>2</w:t>
            </w:r>
            <w:r>
              <w:rPr>
                <w:rFonts w:ascii="Times New Roman"/>
                <w:b w:val="false"/>
                <w:i w:val="false"/>
                <w:color w:val="000000"/>
                <w:sz w:val="20"/>
              </w:rPr>
              <w:t>N0</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Циклогексилкарбамид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698-90-8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7</w:t>
            </w:r>
            <w:r>
              <w:rPr>
                <w:rFonts w:ascii="Times New Roman"/>
                <w:b w:val="false"/>
                <w:i w:val="false"/>
                <w:color w:val="000000"/>
                <w:sz w:val="20"/>
              </w:rPr>
              <w:t>H</w:t>
            </w:r>
            <w:r>
              <w:rPr>
                <w:rFonts w:ascii="Times New Roman"/>
                <w:b w:val="false"/>
                <w:i w:val="false"/>
                <w:color w:val="000000"/>
                <w:vertAlign w:val="subscript"/>
              </w:rPr>
              <w:t>14</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O</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N-(Циклогексил)тио-1Н-изоиндол-1,3(2Н)-дион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17796-82-6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14</w:t>
            </w:r>
            <w:r>
              <w:rPr>
                <w:rFonts w:ascii="Times New Roman"/>
                <w:b w:val="false"/>
                <w:i w:val="false"/>
                <w:color w:val="000000"/>
                <w:sz w:val="20"/>
              </w:rPr>
              <w:t>H</w:t>
            </w:r>
            <w:r>
              <w:rPr>
                <w:rFonts w:ascii="Times New Roman"/>
                <w:b w:val="false"/>
                <w:i w:val="false"/>
                <w:color w:val="000000"/>
                <w:vertAlign w:val="subscript"/>
              </w:rPr>
              <w:t>15</w:t>
            </w:r>
            <w:r>
              <w:rPr>
                <w:rFonts w:ascii="Times New Roman"/>
                <w:b w:val="false"/>
                <w:i w:val="false"/>
                <w:color w:val="000000"/>
                <w:sz w:val="20"/>
              </w:rPr>
              <w:t>N0</w:t>
            </w:r>
            <w:r>
              <w:rPr>
                <w:rFonts w:ascii="Times New Roman"/>
                <w:b w:val="false"/>
                <w:i w:val="false"/>
                <w:color w:val="000000"/>
                <w:vertAlign w:val="subscript"/>
              </w:rPr>
              <w:t>2</w:t>
            </w:r>
            <w:r>
              <w:rPr>
                <w:rFonts w:ascii="Times New Roman"/>
                <w:b w:val="false"/>
                <w:i w:val="false"/>
                <w:color w:val="000000"/>
                <w:sz w:val="20"/>
              </w:rPr>
              <w:t>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в-Циклодекстрин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7585-39-9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42</w:t>
            </w:r>
            <w:r>
              <w:rPr>
                <w:rFonts w:ascii="Times New Roman"/>
                <w:b w:val="false"/>
                <w:i w:val="false"/>
                <w:color w:val="000000"/>
                <w:sz w:val="20"/>
              </w:rPr>
              <w:t>Н</w:t>
            </w:r>
            <w:r>
              <w:rPr>
                <w:rFonts w:ascii="Times New Roman"/>
                <w:b w:val="false"/>
                <w:i w:val="false"/>
                <w:color w:val="000000"/>
                <w:vertAlign w:val="subscript"/>
              </w:rPr>
              <w:t>70</w:t>
            </w:r>
            <w:r>
              <w:rPr>
                <w:rFonts w:ascii="Times New Roman"/>
                <w:b w:val="false"/>
                <w:i w:val="false"/>
                <w:color w:val="000000"/>
                <w:sz w:val="20"/>
              </w:rPr>
              <w:t>О</w:t>
            </w:r>
            <w:r>
              <w:rPr>
                <w:rFonts w:ascii="Times New Roman"/>
                <w:b w:val="false"/>
                <w:i w:val="false"/>
                <w:color w:val="000000"/>
                <w:vertAlign w:val="subscript"/>
              </w:rPr>
              <w:t>35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Циклододеканол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1724-39-6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12</w:t>
            </w:r>
            <w:r>
              <w:rPr>
                <w:rFonts w:ascii="Times New Roman"/>
                <w:b w:val="false"/>
                <w:i w:val="false"/>
                <w:color w:val="000000"/>
                <w:sz w:val="20"/>
              </w:rPr>
              <w:t>Н</w:t>
            </w:r>
            <w:r>
              <w:rPr>
                <w:rFonts w:ascii="Times New Roman"/>
                <w:b w:val="false"/>
                <w:i w:val="false"/>
                <w:color w:val="000000"/>
                <w:vertAlign w:val="subscript"/>
              </w:rPr>
              <w:t>24</w:t>
            </w:r>
            <w:r>
              <w:rPr>
                <w:rFonts w:ascii="Times New Roman"/>
                <w:b w:val="false"/>
                <w:i w:val="false"/>
                <w:color w:val="000000"/>
                <w:sz w:val="20"/>
              </w:rPr>
              <w:t>О</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Циклододеканон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830-13-7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12</w:t>
            </w:r>
            <w:r>
              <w:rPr>
                <w:rFonts w:ascii="Times New Roman"/>
                <w:b w:val="false"/>
                <w:i w:val="false"/>
                <w:color w:val="000000"/>
                <w:sz w:val="20"/>
              </w:rPr>
              <w:t>H</w:t>
            </w:r>
            <w:r>
              <w:rPr>
                <w:rFonts w:ascii="Times New Roman"/>
                <w:b w:val="false"/>
                <w:i w:val="false"/>
                <w:color w:val="000000"/>
                <w:vertAlign w:val="subscript"/>
              </w:rPr>
              <w:t>22</w:t>
            </w:r>
            <w:r>
              <w:rPr>
                <w:rFonts w:ascii="Times New Roman"/>
                <w:b w:val="false"/>
                <w:i w:val="false"/>
                <w:color w:val="000000"/>
                <w:sz w:val="20"/>
              </w:rPr>
              <w:t>O</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Циклопента- 1 , 3 -диен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542-92-7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5</w:t>
            </w:r>
            <w:r>
              <w:rPr>
                <w:rFonts w:ascii="Times New Roman"/>
                <w:b w:val="false"/>
                <w:i w:val="false"/>
                <w:color w:val="000000"/>
                <w:sz w:val="20"/>
              </w:rPr>
              <w:t>H</w:t>
            </w:r>
            <w:r>
              <w:rPr>
                <w:rFonts w:ascii="Times New Roman"/>
                <w:b w:val="false"/>
                <w:i w:val="false"/>
                <w:color w:val="000000"/>
                <w:vertAlign w:val="subscript"/>
              </w:rPr>
              <w:t>6</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Циклопропилэтанон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765-43-5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5</w:t>
            </w:r>
            <w:r>
              <w:rPr>
                <w:rFonts w:ascii="Times New Roman"/>
                <w:b w:val="false"/>
                <w:i w:val="false"/>
                <w:color w:val="000000"/>
                <w:sz w:val="20"/>
              </w:rPr>
              <w:t>H</w:t>
            </w:r>
            <w:r>
              <w:rPr>
                <w:rFonts w:ascii="Times New Roman"/>
                <w:b w:val="false"/>
                <w:i w:val="false"/>
                <w:color w:val="000000"/>
                <w:vertAlign w:val="subscript"/>
              </w:rPr>
              <w:t>8</w:t>
            </w:r>
            <w:r>
              <w:rPr>
                <w:rFonts w:ascii="Times New Roman"/>
                <w:b w:val="false"/>
                <w:i w:val="false"/>
                <w:color w:val="000000"/>
                <w:sz w:val="20"/>
              </w:rPr>
              <w:t>O</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Мырыш ацетат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5970-45-6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4</w:t>
            </w:r>
            <w:r>
              <w:rPr>
                <w:rFonts w:ascii="Times New Roman"/>
                <w:b w:val="false"/>
                <w:i w:val="false"/>
                <w:color w:val="000000"/>
                <w:sz w:val="20"/>
              </w:rPr>
              <w:t>H</w:t>
            </w:r>
            <w:r>
              <w:rPr>
                <w:rFonts w:ascii="Times New Roman"/>
                <w:b w:val="false"/>
                <w:i w:val="false"/>
                <w:color w:val="000000"/>
                <w:vertAlign w:val="subscript"/>
              </w:rPr>
              <w:t>6</w:t>
            </w:r>
            <w:r>
              <w:rPr>
                <w:rFonts w:ascii="Times New Roman"/>
                <w:b w:val="false"/>
                <w:i w:val="false"/>
                <w:color w:val="000000"/>
                <w:sz w:val="20"/>
              </w:rPr>
              <w:t>O</w:t>
            </w:r>
            <w:r>
              <w:rPr>
                <w:rFonts w:ascii="Times New Roman"/>
                <w:b w:val="false"/>
                <w:i w:val="false"/>
                <w:color w:val="000000"/>
                <w:vertAlign w:val="subscript"/>
              </w:rPr>
              <w:t>4</w:t>
            </w:r>
            <w:r>
              <w:rPr>
                <w:rFonts w:ascii="Times New Roman"/>
                <w:b w:val="false"/>
                <w:i w:val="false"/>
                <w:color w:val="000000"/>
                <w:sz w:val="20"/>
              </w:rPr>
              <w:t>Zn • 2H</w:t>
            </w:r>
            <w:r>
              <w:rPr>
                <w:rFonts w:ascii="Times New Roman"/>
                <w:b w:val="false"/>
                <w:i w:val="false"/>
                <w:color w:val="000000"/>
                <w:vertAlign w:val="subscript"/>
              </w:rPr>
              <w:t>2</w:t>
            </w:r>
            <w:r>
              <w:rPr>
                <w:rFonts w:ascii="Times New Roman"/>
                <w:b w:val="false"/>
                <w:i w:val="false"/>
                <w:color w:val="000000"/>
                <w:sz w:val="20"/>
              </w:rPr>
              <w:t>О</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Мырыш борат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10192-46-8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6</w:t>
            </w:r>
            <w:r>
              <w:rPr>
                <w:rFonts w:ascii="Times New Roman"/>
                <w:b w:val="false"/>
                <w:i w:val="false"/>
                <w:color w:val="000000"/>
                <w:sz w:val="20"/>
              </w:rPr>
              <w:t>Zn</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триМырыш дифосфид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1314-84-7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w:t>
            </w:r>
            <w:r>
              <w:rPr>
                <w:rFonts w:ascii="Times New Roman"/>
                <w:b w:val="false"/>
                <w:i w:val="false"/>
                <w:color w:val="000000"/>
                <w:vertAlign w:val="subscript"/>
              </w:rPr>
              <w:t>2</w:t>
            </w:r>
            <w:r>
              <w:rPr>
                <w:rFonts w:ascii="Times New Roman"/>
                <w:b w:val="false"/>
                <w:i w:val="false"/>
                <w:color w:val="000000"/>
                <w:sz w:val="20"/>
              </w:rPr>
              <w:t>Zn</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Мырыш дифторид /фтор боынша/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7783-49-5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r>
              <w:rPr>
                <w:rFonts w:ascii="Times New Roman"/>
                <w:b w:val="false"/>
                <w:i w:val="false"/>
                <w:color w:val="000000"/>
                <w:vertAlign w:val="subscript"/>
              </w:rPr>
              <w:t>2</w:t>
            </w:r>
            <w:r>
              <w:rPr>
                <w:rFonts w:ascii="Times New Roman"/>
                <w:b w:val="false"/>
                <w:i w:val="false"/>
                <w:color w:val="000000"/>
                <w:sz w:val="20"/>
              </w:rPr>
              <w:t>Zn</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диМырыш магнид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12032-47-2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MgZn</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Мырыш оксид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1314-13-2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OZn</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Мырыш сульфид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1314-98-3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SZn</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Циркон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14940-68-2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w:t>
            </w:r>
            <w:r>
              <w:rPr>
                <w:rFonts w:ascii="Times New Roman"/>
                <w:b w:val="false"/>
                <w:i w:val="false"/>
                <w:color w:val="000000"/>
                <w:vertAlign w:val="subscript"/>
              </w:rPr>
              <w:t>4</w:t>
            </w:r>
            <w:r>
              <w:rPr>
                <w:rFonts w:ascii="Times New Roman"/>
                <w:b w:val="false"/>
                <w:i w:val="false"/>
                <w:color w:val="000000"/>
                <w:sz w:val="20"/>
              </w:rPr>
              <w:t>SiZr</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Цирконий</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7440-67-7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Zr</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Цирконий диоксид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1314-23-4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w:t>
            </w:r>
            <w:r>
              <w:rPr>
                <w:rFonts w:ascii="Times New Roman"/>
                <w:b w:val="false"/>
                <w:i w:val="false"/>
                <w:color w:val="000000"/>
                <w:vertAlign w:val="subscript"/>
              </w:rPr>
              <w:t>2</w:t>
            </w:r>
            <w:r>
              <w:rPr>
                <w:rFonts w:ascii="Times New Roman"/>
                <w:b w:val="false"/>
                <w:i w:val="false"/>
                <w:color w:val="000000"/>
                <w:sz w:val="20"/>
              </w:rPr>
              <w:t>Zr</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Цирконий карбид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12070-14-3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CZr</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Цирконий нитрид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12033-93-1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r>
              <w:rPr>
                <w:rFonts w:ascii="Times New Roman"/>
                <w:b w:val="false"/>
                <w:i w:val="false"/>
                <w:color w:val="000000"/>
                <w:vertAlign w:val="subscript"/>
              </w:rPr>
              <w:t>4</w:t>
            </w:r>
            <w:r>
              <w:rPr>
                <w:rFonts w:ascii="Times New Roman"/>
                <w:b w:val="false"/>
                <w:i w:val="false"/>
                <w:color w:val="000000"/>
                <w:sz w:val="20"/>
              </w:rPr>
              <w:t>Zr</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Цирконий тетрафторид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7783-64-4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r>
              <w:rPr>
                <w:rFonts w:ascii="Times New Roman"/>
                <w:b w:val="false"/>
                <w:i w:val="false"/>
                <w:color w:val="000000"/>
                <w:vertAlign w:val="subscript"/>
              </w:rPr>
              <w:t>4</w:t>
            </w:r>
            <w:r>
              <w:rPr>
                <w:rFonts w:ascii="Times New Roman"/>
                <w:b w:val="false"/>
                <w:i w:val="false"/>
                <w:color w:val="000000"/>
                <w:sz w:val="20"/>
              </w:rPr>
              <w:t>Zr</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Цистеин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4371-52-2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3</w:t>
            </w:r>
            <w:r>
              <w:rPr>
                <w:rFonts w:ascii="Times New Roman"/>
                <w:b w:val="false"/>
                <w:i w:val="false"/>
                <w:color w:val="000000"/>
                <w:sz w:val="20"/>
              </w:rPr>
              <w:t>H</w:t>
            </w:r>
            <w:r>
              <w:rPr>
                <w:rFonts w:ascii="Times New Roman"/>
                <w:b w:val="false"/>
                <w:i w:val="false"/>
                <w:color w:val="000000"/>
                <w:vertAlign w:val="subscript"/>
              </w:rPr>
              <w:t>7</w:t>
            </w:r>
            <w:r>
              <w:rPr>
                <w:rFonts w:ascii="Times New Roman"/>
                <w:b w:val="false"/>
                <w:i w:val="false"/>
                <w:color w:val="000000"/>
                <w:sz w:val="20"/>
              </w:rPr>
              <w:t>NO</w:t>
            </w:r>
            <w:r>
              <w:rPr>
                <w:rFonts w:ascii="Times New Roman"/>
                <w:b w:val="false"/>
                <w:i w:val="false"/>
                <w:color w:val="000000"/>
                <w:vertAlign w:val="subscript"/>
              </w:rPr>
              <w:t>2</w:t>
            </w:r>
            <w:r>
              <w:rPr>
                <w:rFonts w:ascii="Times New Roman"/>
                <w:b w:val="false"/>
                <w:i w:val="false"/>
                <w:color w:val="000000"/>
                <w:sz w:val="20"/>
              </w:rPr>
              <w:t>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Цистин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24645-67-8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12</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4</w:t>
            </w:r>
            <w:r>
              <w:rPr>
                <w:rFonts w:ascii="Times New Roman"/>
                <w:b w:val="false"/>
                <w:i w:val="false"/>
                <w:color w:val="000000"/>
                <w:sz w:val="20"/>
              </w:rPr>
              <w:t>S</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Шай</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"Комет" тазартқыш синтетикалық заты /карбонат кальций бойынша бақылау/</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дейінгі электрокорунды бар қоспадағы шойын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Шамотнографит оттөзімділері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r>
      <w:tr>
        <w:trPr>
          <w:trHeight w:val="94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Ұсақталған көмір  қожы, оның негізіндегі құрылыс материалдары: қожблоктар, қожозит және басқалар</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r>
      <w:tr>
        <w:trPr>
          <w:trHeight w:val="94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легирленген болатты балқыту кезінде пайда болған қождар  (талшықты емес шаңдар)</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r>
      <w:tr>
        <w:trPr>
          <w:trHeight w:val="69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Күйдіргіш сілтілер</w:t>
            </w:r>
            <w:r>
              <w:rPr>
                <w:rFonts w:ascii="Times New Roman"/>
                <w:b w:val="false"/>
                <w:i w:val="false"/>
                <w:color w:val="000000"/>
                <w:vertAlign w:val="superscript"/>
              </w:rPr>
              <w:t>+</w:t>
            </w:r>
            <w:r>
              <w:rPr>
                <w:rFonts w:ascii="Times New Roman"/>
                <w:b w:val="false"/>
                <w:i w:val="false"/>
                <w:color w:val="000000"/>
                <w:sz w:val="20"/>
              </w:rPr>
              <w:t xml:space="preserve"> /натрий гидроксидіне қайта есептегендегі ерітінділер/</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Эвкалимин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Электрокорунд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Хромды электрокорунд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r>
      <w:tr>
        <w:trPr>
          <w:trHeight w:val="630" w:hRule="atLeast"/>
        </w:trPr>
        <w:tc>
          <w:tcPr>
            <w:tcW w:w="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Эпоксид шайырлары  (ұшып кететін өнімдер) /эпихлоргидрин бойынша бақылау/:</w:t>
            </w:r>
          </w:p>
        </w:tc>
        <w:tc>
          <w:tcPr>
            <w:tcW w:w="1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0" w:type="auto"/>
            <w:vMerge/>
            <w:tcBorders>
              <w:top w:val="nil"/>
              <w:left w:val="single" w:color="cfcfcf" w:sz="5"/>
              <w:bottom w:val="single" w:color="cfcfcf" w:sz="5"/>
              <w:right w:val="single" w:color="cfcfcf" w:sz="5"/>
            </w:tcBorders>
          </w:tcP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ЭД-5 (ЭД-20), Э-40, эпокситрифенолді ЭП-20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r>
      <w:tr>
        <w:trPr>
          <w:trHeight w:val="630" w:hRule="atLeast"/>
        </w:trPr>
        <w:tc>
          <w:tcPr>
            <w:tcW w:w="0" w:type="auto"/>
            <w:vMerge/>
            <w:tcBorders>
              <w:top w:val="nil"/>
              <w:left w:val="single" w:color="cfcfcf" w:sz="5"/>
              <w:bottom w:val="single" w:color="cfcfcf" w:sz="5"/>
              <w:right w:val="single" w:color="cfcfcf" w:sz="5"/>
            </w:tcBorders>
          </w:tcP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 УП-666-1, УП-666-2, УП-666-3, УП-671. УП-671-Д, УП-677, УП-680, УП-682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r>
      <w:tr>
        <w:trPr>
          <w:trHeight w:val="315" w:hRule="atLeast"/>
        </w:trPr>
        <w:tc>
          <w:tcPr>
            <w:tcW w:w="0" w:type="auto"/>
            <w:vMerge/>
            <w:tcBorders>
              <w:top w:val="nil"/>
              <w:left w:val="single" w:color="cfcfcf" w:sz="5"/>
              <w:bottom w:val="single" w:color="cfcfcf" w:sz="5"/>
              <w:right w:val="single" w:color="cfcfcf" w:sz="5"/>
            </w:tcBorders>
          </w:tcP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УП-650, УП-650-Т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r>
      <w:tr>
        <w:trPr>
          <w:trHeight w:val="315" w:hRule="atLeast"/>
        </w:trPr>
        <w:tc>
          <w:tcPr>
            <w:tcW w:w="0" w:type="auto"/>
            <w:vMerge/>
            <w:tcBorders>
              <w:top w:val="nil"/>
              <w:left w:val="single" w:color="cfcfcf" w:sz="5"/>
              <w:bottom w:val="single" w:color="cfcfcf" w:sz="5"/>
              <w:right w:val="single" w:color="cfcfcf" w:sz="5"/>
            </w:tcBorders>
          </w:tcP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в)УП-2124, Э-181,ДЭГ-1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r>
      <w:tr>
        <w:trPr>
          <w:trHeight w:val="630" w:hRule="atLeast"/>
        </w:trPr>
        <w:tc>
          <w:tcPr>
            <w:tcW w:w="0" w:type="auto"/>
            <w:vMerge/>
            <w:tcBorders>
              <w:top w:val="nil"/>
              <w:left w:val="single" w:color="cfcfcf" w:sz="5"/>
              <w:bottom w:val="single" w:color="cfcfcf" w:sz="5"/>
              <w:right w:val="single" w:color="cfcfcf" w:sz="5"/>
            </w:tcBorders>
          </w:tcP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г)ЭА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Эпоксид желімі УП-5-240 (ұшып кететін өнімдер) /эпихлоргидрин бойынша бақылау/</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1,2-Эпокси-3-метилбутан</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1438-14-8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5</w:t>
            </w:r>
            <w:r>
              <w:rPr>
                <w:rFonts w:ascii="Times New Roman"/>
                <w:b w:val="false"/>
                <w:i w:val="false"/>
                <w:color w:val="000000"/>
                <w:sz w:val="20"/>
              </w:rPr>
              <w:t>Н</w:t>
            </w:r>
            <w:r>
              <w:rPr>
                <w:rFonts w:ascii="Times New Roman"/>
                <w:b w:val="false"/>
                <w:i w:val="false"/>
                <w:color w:val="000000"/>
                <w:vertAlign w:val="subscript"/>
              </w:rPr>
              <w:t>10</w:t>
            </w:r>
            <w:r>
              <w:rPr>
                <w:rFonts w:ascii="Times New Roman"/>
                <w:b w:val="false"/>
                <w:i w:val="false"/>
                <w:color w:val="000000"/>
                <w:sz w:val="20"/>
              </w:rPr>
              <w:t>O</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,2-Эпоксиокт-7 -ен</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19600-63-6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8</w:t>
            </w:r>
            <w:r>
              <w:rPr>
                <w:rFonts w:ascii="Times New Roman"/>
                <w:b w:val="false"/>
                <w:i w:val="false"/>
                <w:color w:val="000000"/>
                <w:sz w:val="20"/>
              </w:rPr>
              <w:t>Н</w:t>
            </w:r>
            <w:r>
              <w:rPr>
                <w:rFonts w:ascii="Times New Roman"/>
                <w:b w:val="false"/>
                <w:i w:val="false"/>
                <w:color w:val="000000"/>
                <w:vertAlign w:val="subscript"/>
              </w:rPr>
              <w:t>14</w:t>
            </w:r>
            <w:r>
              <w:rPr>
                <w:rFonts w:ascii="Times New Roman"/>
                <w:b w:val="false"/>
                <w:i w:val="false"/>
                <w:color w:val="000000"/>
                <w:sz w:val="20"/>
              </w:rPr>
              <w:t>O</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1,2-Эпоксипропан</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75-56-9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3</w:t>
            </w:r>
            <w:r>
              <w:rPr>
                <w:rFonts w:ascii="Times New Roman"/>
                <w:b w:val="false"/>
                <w:i w:val="false"/>
                <w:color w:val="000000"/>
                <w:sz w:val="20"/>
              </w:rPr>
              <w:t>Н</w:t>
            </w:r>
            <w:r>
              <w:rPr>
                <w:rFonts w:ascii="Times New Roman"/>
                <w:b w:val="false"/>
                <w:i w:val="false"/>
                <w:color w:val="000000"/>
                <w:vertAlign w:val="subscript"/>
              </w:rPr>
              <w:t>6</w:t>
            </w:r>
            <w:r>
              <w:rPr>
                <w:rFonts w:ascii="Times New Roman"/>
                <w:b w:val="false"/>
                <w:i w:val="false"/>
                <w:color w:val="000000"/>
                <w:sz w:val="20"/>
              </w:rPr>
              <w:t>O</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2,3-Эпоксипропан- 1 -ол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556-52-5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3</w:t>
            </w:r>
            <w:r>
              <w:rPr>
                <w:rFonts w:ascii="Times New Roman"/>
                <w:b w:val="false"/>
                <w:i w:val="false"/>
                <w:color w:val="000000"/>
                <w:sz w:val="20"/>
              </w:rPr>
              <w:t>Н</w:t>
            </w:r>
            <w:r>
              <w:rPr>
                <w:rFonts w:ascii="Times New Roman"/>
                <w:b w:val="false"/>
                <w:i w:val="false"/>
                <w:color w:val="000000"/>
                <w:vertAlign w:val="subscript"/>
              </w:rPr>
              <w:t>6</w:t>
            </w:r>
            <w:r>
              <w:rPr>
                <w:rFonts w:ascii="Times New Roman"/>
                <w:b w:val="false"/>
                <w:i w:val="false"/>
                <w:color w:val="000000"/>
                <w:sz w:val="20"/>
              </w:rPr>
              <w:t>O</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2,3-Эпоксипропил-2-метилпроп-2-еноат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106-91-2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7</w:t>
            </w:r>
            <w:r>
              <w:rPr>
                <w:rFonts w:ascii="Times New Roman"/>
                <w:b w:val="false"/>
                <w:i w:val="false"/>
                <w:color w:val="000000"/>
                <w:sz w:val="20"/>
              </w:rPr>
              <w:t>H</w:t>
            </w:r>
            <w:r>
              <w:rPr>
                <w:rFonts w:ascii="Times New Roman"/>
                <w:b w:val="false"/>
                <w:i w:val="false"/>
                <w:color w:val="000000"/>
                <w:vertAlign w:val="subscript"/>
              </w:rPr>
              <w:t>10</w:t>
            </w:r>
            <w:r>
              <w:rPr>
                <w:rFonts w:ascii="Times New Roman"/>
                <w:b w:val="false"/>
                <w:i w:val="false"/>
                <w:color w:val="000000"/>
                <w:sz w:val="20"/>
              </w:rPr>
              <w:t>O</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3-(2,3-Эпоксипропокси)проп-1-eн</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106-92-3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10</w:t>
            </w:r>
            <w:r>
              <w:rPr>
                <w:rFonts w:ascii="Times New Roman"/>
                <w:b w:val="false"/>
                <w:i w:val="false"/>
                <w:color w:val="000000"/>
                <w:sz w:val="20"/>
              </w:rPr>
              <w:t>О</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4-[(2,3-Эпокси)пропокси] фенилацетамид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11</w:t>
            </w:r>
            <w:r>
              <w:rPr>
                <w:rFonts w:ascii="Times New Roman"/>
                <w:b w:val="false"/>
                <w:i w:val="false"/>
                <w:color w:val="000000"/>
                <w:sz w:val="20"/>
              </w:rPr>
              <w:t>H</w:t>
            </w:r>
            <w:r>
              <w:rPr>
                <w:rFonts w:ascii="Times New Roman"/>
                <w:b w:val="false"/>
                <w:i w:val="false"/>
                <w:color w:val="000000"/>
                <w:vertAlign w:val="subscript"/>
              </w:rPr>
              <w:t>13</w:t>
            </w:r>
            <w:r>
              <w:rPr>
                <w:rFonts w:ascii="Times New Roman"/>
                <w:b w:val="false"/>
                <w:i w:val="false"/>
                <w:color w:val="000000"/>
                <w:sz w:val="20"/>
              </w:rPr>
              <w:t>NO</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Эпоксиэтан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75-21-8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w:t>
            </w:r>
            <w:r>
              <w:rPr>
                <w:rFonts w:ascii="Times New Roman"/>
                <w:b w:val="false"/>
                <w:i w:val="false"/>
                <w:color w:val="000000"/>
                <w:sz w:val="20"/>
              </w:rPr>
              <w:t>Н</w:t>
            </w:r>
            <w:r>
              <w:rPr>
                <w:rFonts w:ascii="Times New Roman"/>
                <w:b w:val="false"/>
                <w:i w:val="false"/>
                <w:color w:val="000000"/>
                <w:vertAlign w:val="subscript"/>
              </w:rPr>
              <w:t>4</w:t>
            </w:r>
            <w:r>
              <w:rPr>
                <w:rFonts w:ascii="Times New Roman"/>
                <w:b w:val="false"/>
                <w:i w:val="false"/>
                <w:color w:val="000000"/>
                <w:sz w:val="20"/>
              </w:rPr>
              <w:t>O</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Эприн /нәруыз бойынша/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Эритромицин</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114-07-8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37</w:t>
            </w:r>
            <w:r>
              <w:rPr>
                <w:rFonts w:ascii="Times New Roman"/>
                <w:b w:val="false"/>
                <w:i w:val="false"/>
                <w:color w:val="000000"/>
                <w:sz w:val="20"/>
              </w:rPr>
              <w:t>Н</w:t>
            </w:r>
            <w:r>
              <w:rPr>
                <w:rFonts w:ascii="Times New Roman"/>
                <w:b w:val="false"/>
                <w:i w:val="false"/>
                <w:color w:val="000000"/>
                <w:vertAlign w:val="subscript"/>
              </w:rPr>
              <w:t>67</w:t>
            </w:r>
            <w:r>
              <w:rPr>
                <w:rFonts w:ascii="Times New Roman"/>
                <w:b w:val="false"/>
                <w:i w:val="false"/>
                <w:color w:val="000000"/>
                <w:sz w:val="20"/>
              </w:rPr>
              <w:t>NO</w:t>
            </w:r>
            <w:r>
              <w:rPr>
                <w:rFonts w:ascii="Times New Roman"/>
                <w:b w:val="false"/>
                <w:i w:val="false"/>
                <w:color w:val="000000"/>
                <w:vertAlign w:val="subscript"/>
              </w:rPr>
              <w:t>13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(17в)-17-Эстр-4-ен-3-он триметил эфирі</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N,N</w:t>
            </w:r>
            <w:r>
              <w:rPr>
                <w:rFonts w:ascii="Times New Roman"/>
                <w:b w:val="false"/>
                <w:i w:val="false"/>
                <w:color w:val="000000"/>
                <w:vertAlign w:val="superscript"/>
              </w:rPr>
              <w:t>1</w:t>
            </w:r>
            <w:r>
              <w:rPr>
                <w:rFonts w:ascii="Times New Roman"/>
                <w:b w:val="false"/>
                <w:i w:val="false"/>
                <w:color w:val="000000"/>
                <w:sz w:val="20"/>
              </w:rPr>
              <w:t>-1,2-Этандиилбис[N-(карбоксиметил)]-глицин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10</w:t>
            </w:r>
            <w:r>
              <w:rPr>
                <w:rFonts w:ascii="Times New Roman"/>
                <w:b w:val="false"/>
                <w:i w:val="false"/>
                <w:color w:val="000000"/>
                <w:sz w:val="20"/>
              </w:rPr>
              <w:t>H</w:t>
            </w:r>
            <w:r>
              <w:rPr>
                <w:rFonts w:ascii="Times New Roman"/>
                <w:b w:val="false"/>
                <w:i w:val="false"/>
                <w:color w:val="000000"/>
                <w:vertAlign w:val="subscript"/>
              </w:rPr>
              <w:t>16</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8</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rPr>
                <w:rFonts w:ascii="Times New Roman"/>
                <w:b w:val="false"/>
                <w:i w:val="false"/>
                <w:color w:val="000000"/>
                <w:vertAlign w:val="superscript"/>
              </w:rPr>
              <w:t>,</w:t>
            </w:r>
            <w:r>
              <w:rPr>
                <w:rFonts w:ascii="Times New Roman"/>
                <w:b w:val="false"/>
                <w:i w:val="false"/>
                <w:color w:val="000000"/>
                <w:sz w:val="20"/>
              </w:rPr>
              <w:t>-[1,2-Этандиилбис(окси) бисэтен]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764-78-3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10</w:t>
            </w:r>
            <w:r>
              <w:rPr>
                <w:rFonts w:ascii="Times New Roman"/>
                <w:b w:val="false"/>
                <w:i w:val="false"/>
                <w:color w:val="000000"/>
                <w:sz w:val="20"/>
              </w:rPr>
              <w:t>О</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Этандий қышқылының дигидраты</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6153-56-6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w:t>
            </w:r>
            <w:r>
              <w:rPr>
                <w:rFonts w:ascii="Times New Roman"/>
                <w:b w:val="false"/>
                <w:i w:val="false"/>
                <w:color w:val="000000"/>
                <w:sz w:val="20"/>
              </w:rPr>
              <w:t>Н</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4</w:t>
            </w:r>
            <w:r>
              <w:rPr>
                <w:rFonts w:ascii="Times New Roman"/>
                <w:b w:val="false"/>
                <w:i w:val="false"/>
                <w:color w:val="000000"/>
                <w:sz w:val="20"/>
              </w:rPr>
              <w:t xml:space="preserve"> • H</w:t>
            </w:r>
            <w:r>
              <w:rPr>
                <w:rFonts w:ascii="Times New Roman"/>
                <w:b w:val="false"/>
                <w:i w:val="false"/>
                <w:color w:val="000000"/>
                <w:vertAlign w:val="subscript"/>
              </w:rPr>
              <w:t>4</w:t>
            </w:r>
            <w:r>
              <w:rPr>
                <w:rFonts w:ascii="Times New Roman"/>
                <w:b w:val="false"/>
                <w:i w:val="false"/>
                <w:color w:val="000000"/>
                <w:sz w:val="20"/>
              </w:rPr>
              <w:t>O</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Этандий қышқылының  алифат спирттерінің диэфирлері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Этан-1,2-диол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107-21-1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w:t>
            </w:r>
            <w:r>
              <w:rPr>
                <w:rFonts w:ascii="Times New Roman"/>
                <w:b w:val="false"/>
                <w:i w:val="false"/>
                <w:color w:val="000000"/>
                <w:sz w:val="20"/>
              </w:rPr>
              <w:t>Н</w:t>
            </w:r>
            <w:r>
              <w:rPr>
                <w:rFonts w:ascii="Times New Roman"/>
                <w:b w:val="false"/>
                <w:i w:val="false"/>
                <w:color w:val="000000"/>
                <w:vertAlign w:val="subscript"/>
              </w:rPr>
              <w:t>6</w:t>
            </w:r>
            <w:r>
              <w:rPr>
                <w:rFonts w:ascii="Times New Roman"/>
                <w:b w:val="false"/>
                <w:i w:val="false"/>
                <w:color w:val="000000"/>
                <w:sz w:val="20"/>
              </w:rPr>
              <w:t>О</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1,1-Этандиолдиацетат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542-10-9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10</w:t>
            </w:r>
            <w:r>
              <w:rPr>
                <w:rFonts w:ascii="Times New Roman"/>
                <w:b w:val="false"/>
                <w:i w:val="false"/>
                <w:color w:val="000000"/>
                <w:sz w:val="20"/>
              </w:rPr>
              <w:t>О</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Этан қышқылы</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64-19-7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w:t>
            </w:r>
            <w:r>
              <w:rPr>
                <w:rFonts w:ascii="Times New Roman"/>
                <w:b w:val="false"/>
                <w:i w:val="false"/>
                <w:color w:val="000000"/>
                <w:sz w:val="20"/>
              </w:rPr>
              <w:t>Н</w:t>
            </w:r>
            <w:r>
              <w:rPr>
                <w:rFonts w:ascii="Times New Roman"/>
                <w:b w:val="false"/>
                <w:i w:val="false"/>
                <w:color w:val="000000"/>
                <w:vertAlign w:val="subscript"/>
              </w:rPr>
              <w:t>4</w:t>
            </w:r>
            <w:r>
              <w:rPr>
                <w:rFonts w:ascii="Times New Roman"/>
                <w:b w:val="false"/>
                <w:i w:val="false"/>
                <w:color w:val="000000"/>
                <w:sz w:val="20"/>
              </w:rPr>
              <w:t>О</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Этанол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64-17-5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w:t>
            </w:r>
            <w:r>
              <w:rPr>
                <w:rFonts w:ascii="Times New Roman"/>
                <w:b w:val="false"/>
                <w:i w:val="false"/>
                <w:color w:val="000000"/>
                <w:sz w:val="20"/>
              </w:rPr>
              <w:t>Н</w:t>
            </w:r>
            <w:r>
              <w:rPr>
                <w:rFonts w:ascii="Times New Roman"/>
                <w:b w:val="false"/>
                <w:i w:val="false"/>
                <w:color w:val="000000"/>
                <w:vertAlign w:val="subscript"/>
              </w:rPr>
              <w:t>6</w:t>
            </w:r>
            <w:r>
              <w:rPr>
                <w:rFonts w:ascii="Times New Roman"/>
                <w:b w:val="false"/>
                <w:i w:val="false"/>
                <w:color w:val="000000"/>
                <w:sz w:val="20"/>
              </w:rPr>
              <w:t>О</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2000/1000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Этантиол</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75-08-1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w:t>
            </w:r>
            <w:r>
              <w:rPr>
                <w:rFonts w:ascii="Times New Roman"/>
                <w:b w:val="false"/>
                <w:i w:val="false"/>
                <w:color w:val="000000"/>
                <w:sz w:val="20"/>
              </w:rPr>
              <w:t>Н</w:t>
            </w:r>
            <w:r>
              <w:rPr>
                <w:rFonts w:ascii="Times New Roman"/>
                <w:b w:val="false"/>
                <w:i w:val="false"/>
                <w:color w:val="000000"/>
                <w:vertAlign w:val="subscript"/>
              </w:rPr>
              <w:t>6</w:t>
            </w:r>
            <w:r>
              <w:rPr>
                <w:rFonts w:ascii="Times New Roman"/>
                <w:b w:val="false"/>
                <w:i w:val="false"/>
                <w:color w:val="000000"/>
                <w:sz w:val="20"/>
              </w:rPr>
              <w:t>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Марганецтің 1,2-Этенбисі(дитиокарбаматы)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12427-38-2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4</w:t>
            </w:r>
            <w:r>
              <w:rPr>
                <w:rFonts w:ascii="Times New Roman"/>
                <w:b w:val="false"/>
                <w:i w:val="false"/>
                <w:color w:val="000000"/>
                <w:sz w:val="20"/>
              </w:rPr>
              <w:t>H</w:t>
            </w:r>
            <w:r>
              <w:rPr>
                <w:rFonts w:ascii="Times New Roman"/>
                <w:b w:val="false"/>
                <w:i w:val="false"/>
                <w:color w:val="000000"/>
                <w:vertAlign w:val="subscript"/>
              </w:rPr>
              <w:t>6</w:t>
            </w:r>
            <w:r>
              <w:rPr>
                <w:rFonts w:ascii="Times New Roman"/>
                <w:b w:val="false"/>
                <w:i w:val="false"/>
                <w:color w:val="000000"/>
                <w:sz w:val="20"/>
              </w:rPr>
              <w:t>MnNS</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Мырыштың 1,2-Этенбисі(дитиокарбаматы)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12122-67-7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4</w:t>
            </w:r>
            <w:r>
              <w:rPr>
                <w:rFonts w:ascii="Times New Roman"/>
                <w:b w:val="false"/>
                <w:i w:val="false"/>
                <w:color w:val="000000"/>
                <w:sz w:val="20"/>
              </w:rPr>
              <w:t>H</w:t>
            </w:r>
            <w:r>
              <w:rPr>
                <w:rFonts w:ascii="Times New Roman"/>
                <w:b w:val="false"/>
                <w:i w:val="false"/>
                <w:color w:val="000000"/>
                <w:vertAlign w:val="subscript"/>
              </w:rPr>
              <w:t>6</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S</w:t>
            </w:r>
            <w:r>
              <w:rPr>
                <w:rFonts w:ascii="Times New Roman"/>
                <w:b w:val="false"/>
                <w:i w:val="false"/>
                <w:color w:val="000000"/>
                <w:vertAlign w:val="subscript"/>
              </w:rPr>
              <w:t>4</w:t>
            </w:r>
            <w:r>
              <w:rPr>
                <w:rFonts w:ascii="Times New Roman"/>
                <w:b w:val="false"/>
                <w:i w:val="false"/>
                <w:color w:val="000000"/>
                <w:sz w:val="20"/>
              </w:rPr>
              <w:t>Zn</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132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N,N</w:t>
            </w:r>
            <w:r>
              <w:rPr>
                <w:rFonts w:ascii="Times New Roman"/>
                <w:b w:val="false"/>
                <w:i w:val="false"/>
                <w:color w:val="000000"/>
                <w:vertAlign w:val="superscript"/>
              </w:rPr>
              <w:t>,</w:t>
            </w:r>
            <w:r>
              <w:rPr>
                <w:rFonts w:ascii="Times New Roman"/>
                <w:b w:val="false"/>
                <w:i w:val="false"/>
                <w:color w:val="000000"/>
                <w:sz w:val="20"/>
              </w:rPr>
              <w:t>-Этенбис(дитиокарбамин қышқылы), мырыш тұзы, 1H-бензимидазол-2-ил карбамин қышқылымен, метил эфирімен қоспасы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52080-82-7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13</w:t>
            </w:r>
            <w:r>
              <w:rPr>
                <w:rFonts w:ascii="Times New Roman"/>
                <w:b w:val="false"/>
                <w:i w:val="false"/>
                <w:color w:val="000000"/>
                <w:sz w:val="20"/>
              </w:rPr>
              <w:t>H</w:t>
            </w:r>
            <w:r>
              <w:rPr>
                <w:rFonts w:ascii="Times New Roman"/>
                <w:b w:val="false"/>
                <w:i w:val="false"/>
                <w:color w:val="000000"/>
                <w:vertAlign w:val="subscript"/>
              </w:rPr>
              <w:t>15</w:t>
            </w:r>
            <w:r>
              <w:rPr>
                <w:rFonts w:ascii="Times New Roman"/>
                <w:b w:val="false"/>
                <w:i w:val="false"/>
                <w:color w:val="000000"/>
                <w:sz w:val="20"/>
              </w:rPr>
              <w:t>N</w:t>
            </w:r>
            <w:r>
              <w:rPr>
                <w:rFonts w:ascii="Times New Roman"/>
                <w:b w:val="false"/>
                <w:i w:val="false"/>
                <w:color w:val="000000"/>
                <w:vertAlign w:val="subscript"/>
              </w:rPr>
              <w:t>5</w:t>
            </w:r>
            <w:r>
              <w:rPr>
                <w:rFonts w:ascii="Times New Roman"/>
                <w:b w:val="false"/>
                <w:i w:val="false"/>
                <w:color w:val="000000"/>
                <w:sz w:val="20"/>
              </w:rPr>
              <w:t>O</w:t>
            </w:r>
            <w:r>
              <w:rPr>
                <w:rFonts w:ascii="Times New Roman"/>
                <w:b w:val="false"/>
                <w:i w:val="false"/>
                <w:color w:val="000000"/>
                <w:vertAlign w:val="subscript"/>
              </w:rPr>
              <w:t>2</w:t>
            </w:r>
            <w:r>
              <w:rPr>
                <w:rFonts w:ascii="Times New Roman"/>
                <w:b w:val="false"/>
                <w:i w:val="false"/>
                <w:color w:val="000000"/>
                <w:sz w:val="20"/>
              </w:rPr>
              <w:t>S</w:t>
            </w:r>
            <w:r>
              <w:rPr>
                <w:rFonts w:ascii="Times New Roman"/>
                <w:b w:val="false"/>
                <w:i w:val="false"/>
                <w:color w:val="000000"/>
                <w:vertAlign w:val="subscript"/>
              </w:rPr>
              <w:t>2</w:t>
            </w:r>
            <w:r>
              <w:rPr>
                <w:rFonts w:ascii="Times New Roman"/>
                <w:b w:val="false"/>
                <w:i w:val="false"/>
                <w:color w:val="000000"/>
                <w:sz w:val="20"/>
              </w:rPr>
              <w:t>Zn</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Этендиаминадипинат (1:1)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18</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Этендиаминтетраацетаттың динатрий тұзы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139-33-3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10</w:t>
            </w:r>
            <w:r>
              <w:rPr>
                <w:rFonts w:ascii="Times New Roman"/>
                <w:b w:val="false"/>
                <w:i w:val="false"/>
                <w:color w:val="000000"/>
                <w:sz w:val="20"/>
              </w:rPr>
              <w:t>H</w:t>
            </w:r>
            <w:r>
              <w:rPr>
                <w:rFonts w:ascii="Times New Roman"/>
                <w:b w:val="false"/>
                <w:i w:val="false"/>
                <w:color w:val="000000"/>
                <w:vertAlign w:val="subscript"/>
              </w:rPr>
              <w:t>14</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Na</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8</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Карбон қышқылдарының C12-20 2,2'-этендииминодиэтиламині, амидтері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Этенилацетат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108-05-4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4</w:t>
            </w:r>
            <w:r>
              <w:rPr>
                <w:rFonts w:ascii="Times New Roman"/>
                <w:b w:val="false"/>
                <w:i w:val="false"/>
                <w:color w:val="000000"/>
                <w:sz w:val="20"/>
              </w:rPr>
              <w:t>Н</w:t>
            </w:r>
            <w:r>
              <w:rPr>
                <w:rFonts w:ascii="Times New Roman"/>
                <w:b w:val="false"/>
                <w:i w:val="false"/>
                <w:color w:val="000000"/>
                <w:vertAlign w:val="subscript"/>
              </w:rPr>
              <w:t>6</w:t>
            </w:r>
            <w:r>
              <w:rPr>
                <w:rFonts w:ascii="Times New Roman"/>
                <w:b w:val="false"/>
                <w:i w:val="false"/>
                <w:color w:val="000000"/>
                <w:sz w:val="20"/>
              </w:rPr>
              <w:t>0</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Эгенилбензол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100-42-5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8</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Этенилбицикло[2,2, 1]гепт-2-ен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40356-67-0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9</w:t>
            </w:r>
            <w:r>
              <w:rPr>
                <w:rFonts w:ascii="Times New Roman"/>
                <w:b w:val="false"/>
                <w:i w:val="false"/>
                <w:color w:val="000000"/>
                <w:sz w:val="20"/>
              </w:rPr>
              <w:t>H</w:t>
            </w:r>
            <w:r>
              <w:rPr>
                <w:rFonts w:ascii="Times New Roman"/>
                <w:b w:val="false"/>
                <w:i w:val="false"/>
                <w:color w:val="000000"/>
                <w:vertAlign w:val="subscript"/>
              </w:rPr>
              <w:t>12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5-Этенил-2-[2-(N,N-диметиламино]-1-(N,N-диметиламинометил) ]этилпиридин</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22109-65-5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14</w:t>
            </w:r>
            <w:r>
              <w:rPr>
                <w:rFonts w:ascii="Times New Roman"/>
                <w:b w:val="false"/>
                <w:i w:val="false"/>
                <w:color w:val="000000"/>
                <w:sz w:val="20"/>
              </w:rPr>
              <w:t>H</w:t>
            </w:r>
            <w:r>
              <w:rPr>
                <w:rFonts w:ascii="Times New Roman"/>
                <w:b w:val="false"/>
                <w:i w:val="false"/>
                <w:color w:val="000000"/>
                <w:vertAlign w:val="subscript"/>
              </w:rPr>
              <w:t>23</w:t>
            </w:r>
            <w:r>
              <w:rPr>
                <w:rFonts w:ascii="Times New Roman"/>
                <w:b w:val="false"/>
                <w:i w:val="false"/>
                <w:color w:val="000000"/>
                <w:sz w:val="20"/>
              </w:rPr>
              <w:t>N</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5-Этенил-2- (N, N-диметиламино)этилпиридин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22109-64-4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11</w:t>
            </w:r>
            <w:r>
              <w:rPr>
                <w:rFonts w:ascii="Times New Roman"/>
                <w:b w:val="false"/>
                <w:i w:val="false"/>
                <w:color w:val="000000"/>
                <w:sz w:val="20"/>
              </w:rPr>
              <w:t>H</w:t>
            </w:r>
            <w:r>
              <w:rPr>
                <w:rFonts w:ascii="Times New Roman"/>
                <w:b w:val="false"/>
                <w:i w:val="false"/>
                <w:color w:val="000000"/>
                <w:vertAlign w:val="subscript"/>
              </w:rPr>
              <w:t>16</w:t>
            </w:r>
            <w:r>
              <w:rPr>
                <w:rFonts w:ascii="Times New Roman"/>
                <w:b w:val="false"/>
                <w:i w:val="false"/>
                <w:color w:val="000000"/>
                <w:sz w:val="20"/>
              </w:rPr>
              <w:t>N</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Этенил- 2, 6 -дихлорбензол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28469-92-3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6</w:t>
            </w:r>
            <w:r>
              <w:rPr>
                <w:rFonts w:ascii="Times New Roman"/>
                <w:b w:val="false"/>
                <w:i w:val="false"/>
                <w:color w:val="000000"/>
                <w:sz w:val="20"/>
              </w:rPr>
              <w:t>C1</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Этенил(метил)бензол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25013-15-4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9</w:t>
            </w:r>
            <w:r>
              <w:rPr>
                <w:rFonts w:ascii="Times New Roman"/>
                <w:b w:val="false"/>
                <w:i w:val="false"/>
                <w:color w:val="000000"/>
                <w:sz w:val="20"/>
              </w:rPr>
              <w:t>H</w:t>
            </w:r>
            <w:r>
              <w:rPr>
                <w:rFonts w:ascii="Times New Roman"/>
                <w:b w:val="false"/>
                <w:i w:val="false"/>
                <w:color w:val="000000"/>
                <w:vertAlign w:val="subscript"/>
              </w:rPr>
              <w:t>10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1-(Этенилокси)бутан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111-34-2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12</w:t>
            </w:r>
            <w:r>
              <w:rPr>
                <w:rFonts w:ascii="Times New Roman"/>
                <w:b w:val="false"/>
                <w:i w:val="false"/>
                <w:color w:val="000000"/>
                <w:sz w:val="20"/>
              </w:rPr>
              <w:t>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(Этенилокси)этанол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764-48-7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4</w:t>
            </w:r>
            <w:r>
              <w:rPr>
                <w:rFonts w:ascii="Times New Roman"/>
                <w:b w:val="false"/>
                <w:i w:val="false"/>
                <w:color w:val="000000"/>
                <w:sz w:val="20"/>
              </w:rPr>
              <w:t>H</w:t>
            </w:r>
            <w:r>
              <w:rPr>
                <w:rFonts w:ascii="Times New Roman"/>
                <w:b w:val="false"/>
                <w:i w:val="false"/>
                <w:color w:val="000000"/>
                <w:vertAlign w:val="subscript"/>
              </w:rPr>
              <w:t>8</w:t>
            </w:r>
            <w:r>
              <w:rPr>
                <w:rFonts w:ascii="Times New Roman"/>
                <w:b w:val="false"/>
                <w:i w:val="false"/>
                <w:color w:val="000000"/>
                <w:sz w:val="20"/>
              </w:rPr>
              <w:t>0</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(Этенилокси)этил-2- метилпроп-2 -еноат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1464-69-3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8</w:t>
            </w:r>
            <w:r>
              <w:rPr>
                <w:rFonts w:ascii="Times New Roman"/>
                <w:b w:val="false"/>
                <w:i w:val="false"/>
                <w:color w:val="000000"/>
                <w:sz w:val="20"/>
              </w:rPr>
              <w:t>Н</w:t>
            </w:r>
            <w:r>
              <w:rPr>
                <w:rFonts w:ascii="Times New Roman"/>
                <w:b w:val="false"/>
                <w:i w:val="false"/>
                <w:color w:val="000000"/>
                <w:vertAlign w:val="subscript"/>
              </w:rPr>
              <w:t>12</w:t>
            </w:r>
            <w:r>
              <w:rPr>
                <w:rFonts w:ascii="Times New Roman"/>
                <w:b w:val="false"/>
                <w:i w:val="false"/>
                <w:color w:val="000000"/>
                <w:sz w:val="20"/>
              </w:rPr>
              <w:t>Оз</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 (Этенилокси)этокси ]этанол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929-37-3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12</w:t>
            </w:r>
            <w:r>
              <w:rPr>
                <w:rFonts w:ascii="Times New Roman"/>
                <w:b w:val="false"/>
                <w:i w:val="false"/>
                <w:color w:val="000000"/>
                <w:sz w:val="20"/>
              </w:rPr>
              <w:t>0</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2-(Этенилпирид-2-ил)этанол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16222-94-9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9</w:t>
            </w:r>
            <w:r>
              <w:rPr>
                <w:rFonts w:ascii="Times New Roman"/>
                <w:b w:val="false"/>
                <w:i w:val="false"/>
                <w:color w:val="000000"/>
                <w:sz w:val="20"/>
              </w:rPr>
              <w:t>Н</w:t>
            </w:r>
            <w:r>
              <w:rPr>
                <w:rFonts w:ascii="Times New Roman"/>
                <w:b w:val="false"/>
                <w:i w:val="false"/>
                <w:color w:val="000000"/>
                <w:vertAlign w:val="subscript"/>
              </w:rPr>
              <w:t>11</w:t>
            </w:r>
            <w:r>
              <w:rPr>
                <w:rFonts w:ascii="Times New Roman"/>
                <w:b w:val="false"/>
                <w:i w:val="false"/>
                <w:color w:val="000000"/>
                <w:sz w:val="20"/>
              </w:rPr>
              <w:t>NО</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2-Этенилпиридин</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(00-69-6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7</w:t>
            </w:r>
            <w:r>
              <w:rPr>
                <w:rFonts w:ascii="Times New Roman"/>
                <w:b w:val="false"/>
                <w:i w:val="false"/>
                <w:color w:val="000000"/>
                <w:sz w:val="20"/>
              </w:rPr>
              <w:t>H</w:t>
            </w:r>
            <w:r>
              <w:rPr>
                <w:rFonts w:ascii="Times New Roman"/>
                <w:b w:val="false"/>
                <w:i w:val="false"/>
                <w:color w:val="000000"/>
                <w:vertAlign w:val="subscript"/>
              </w:rPr>
              <w:t>7</w:t>
            </w:r>
            <w:r>
              <w:rPr>
                <w:rFonts w:ascii="Times New Roman"/>
                <w:b w:val="false"/>
                <w:i w:val="false"/>
                <w:color w:val="000000"/>
                <w:sz w:val="20"/>
              </w:rPr>
              <w:t>N</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1 -Этенилпирролид-2 -он</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88-12-0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9</w:t>
            </w:r>
            <w:r>
              <w:rPr>
                <w:rFonts w:ascii="Times New Roman"/>
                <w:b w:val="false"/>
                <w:i w:val="false"/>
                <w:color w:val="000000"/>
                <w:sz w:val="20"/>
              </w:rPr>
              <w:t>NO</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1-Этенил-4-хлорбензол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1073-67-2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8</w:t>
            </w:r>
            <w:r>
              <w:rPr>
                <w:rFonts w:ascii="Times New Roman"/>
                <w:b w:val="false"/>
                <w:i w:val="false"/>
                <w:color w:val="000000"/>
                <w:sz w:val="20"/>
              </w:rPr>
              <w:t>Н</w:t>
            </w:r>
            <w:r>
              <w:rPr>
                <w:rFonts w:ascii="Times New Roman"/>
                <w:b w:val="false"/>
                <w:i w:val="false"/>
                <w:color w:val="000000"/>
                <w:vertAlign w:val="subscript"/>
              </w:rPr>
              <w:t>7</w:t>
            </w:r>
            <w:r>
              <w:rPr>
                <w:rFonts w:ascii="Times New Roman"/>
                <w:b w:val="false"/>
                <w:i w:val="false"/>
                <w:color w:val="000000"/>
                <w:sz w:val="20"/>
              </w:rPr>
              <w:t>С1</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Этенсульфид</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420-12-2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w:t>
            </w:r>
            <w:r>
              <w:rPr>
                <w:rFonts w:ascii="Times New Roman"/>
                <w:b w:val="false"/>
                <w:i w:val="false"/>
                <w:color w:val="000000"/>
                <w:sz w:val="20"/>
              </w:rPr>
              <w:t>H</w:t>
            </w:r>
            <w:r>
              <w:rPr>
                <w:rFonts w:ascii="Times New Roman"/>
                <w:b w:val="false"/>
                <w:i w:val="false"/>
                <w:color w:val="000000"/>
                <w:vertAlign w:val="subscript"/>
              </w:rPr>
              <w:t>4</w:t>
            </w:r>
            <w:r>
              <w:rPr>
                <w:rFonts w:ascii="Times New Roman"/>
                <w:b w:val="false"/>
                <w:i w:val="false"/>
                <w:color w:val="000000"/>
                <w:sz w:val="20"/>
              </w:rPr>
              <w:t>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Этиламин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75-04-7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w:t>
            </w:r>
            <w:r>
              <w:rPr>
                <w:rFonts w:ascii="Times New Roman"/>
                <w:b w:val="false"/>
                <w:i w:val="false"/>
                <w:color w:val="000000"/>
                <w:sz w:val="20"/>
              </w:rPr>
              <w:t>H</w:t>
            </w:r>
            <w:r>
              <w:rPr>
                <w:rFonts w:ascii="Times New Roman"/>
                <w:b w:val="false"/>
                <w:i w:val="false"/>
                <w:color w:val="000000"/>
                <w:vertAlign w:val="subscript"/>
              </w:rPr>
              <w:t>7</w:t>
            </w:r>
            <w:r>
              <w:rPr>
                <w:rFonts w:ascii="Times New Roman"/>
                <w:b w:val="false"/>
                <w:i w:val="false"/>
                <w:color w:val="000000"/>
                <w:sz w:val="20"/>
              </w:rPr>
              <w:t>N</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Этил-4 -аминобензоат</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94-09-7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9</w:t>
            </w:r>
            <w:r>
              <w:rPr>
                <w:rFonts w:ascii="Times New Roman"/>
                <w:b w:val="false"/>
                <w:i w:val="false"/>
                <w:color w:val="000000"/>
                <w:sz w:val="20"/>
              </w:rPr>
              <w:t>H</w:t>
            </w:r>
            <w:r>
              <w:rPr>
                <w:rFonts w:ascii="Times New Roman"/>
                <w:b w:val="false"/>
                <w:i w:val="false"/>
                <w:color w:val="000000"/>
                <w:vertAlign w:val="subscript"/>
              </w:rPr>
              <w:t>11</w:t>
            </w:r>
            <w:r>
              <w:rPr>
                <w:rFonts w:ascii="Times New Roman"/>
                <w:b w:val="false"/>
                <w:i w:val="false"/>
                <w:color w:val="000000"/>
                <w:sz w:val="20"/>
              </w:rPr>
              <w:t>NO</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Этилацетат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141-78-6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4</w:t>
            </w:r>
            <w:r>
              <w:rPr>
                <w:rFonts w:ascii="Times New Roman"/>
                <w:b w:val="false"/>
                <w:i w:val="false"/>
                <w:color w:val="000000"/>
                <w:sz w:val="20"/>
              </w:rPr>
              <w:t>H</w:t>
            </w:r>
            <w:r>
              <w:rPr>
                <w:rFonts w:ascii="Times New Roman"/>
                <w:b w:val="false"/>
                <w:i w:val="false"/>
                <w:color w:val="000000"/>
                <w:vertAlign w:val="subscript"/>
              </w:rPr>
              <w:t>8</w:t>
            </w:r>
            <w:r>
              <w:rPr>
                <w:rFonts w:ascii="Times New Roman"/>
                <w:b w:val="false"/>
                <w:i w:val="false"/>
                <w:color w:val="000000"/>
                <w:sz w:val="20"/>
              </w:rPr>
              <w:t>0</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Этилбензол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100-41-4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10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S-Этилгексагидро-1Н-азепин-1-тиокарбонат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2212-67-1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9</w:t>
            </w:r>
            <w:r>
              <w:rPr>
                <w:rFonts w:ascii="Times New Roman"/>
                <w:b w:val="false"/>
                <w:i w:val="false"/>
                <w:color w:val="000000"/>
                <w:sz w:val="20"/>
              </w:rPr>
              <w:t>H</w:t>
            </w:r>
            <w:r>
              <w:rPr>
                <w:rFonts w:ascii="Times New Roman"/>
                <w:b w:val="false"/>
                <w:i w:val="false"/>
                <w:color w:val="000000"/>
                <w:vertAlign w:val="subscript"/>
              </w:rPr>
              <w:t>17</w:t>
            </w:r>
            <w:r>
              <w:rPr>
                <w:rFonts w:ascii="Times New Roman"/>
                <w:b w:val="false"/>
                <w:i w:val="false"/>
                <w:color w:val="000000"/>
                <w:sz w:val="20"/>
              </w:rPr>
              <w:t>NOS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2-Этилгексаналь</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123-05-7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16</w:t>
            </w:r>
            <w:r>
              <w:rPr>
                <w:rFonts w:ascii="Times New Roman"/>
                <w:b w:val="false"/>
                <w:i w:val="false"/>
                <w:color w:val="000000"/>
                <w:sz w:val="20"/>
              </w:rPr>
              <w:t>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Этилгександиоат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626-86-8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14</w:t>
            </w:r>
            <w:r>
              <w:rPr>
                <w:rFonts w:ascii="Times New Roman"/>
                <w:b w:val="false"/>
                <w:i w:val="false"/>
                <w:color w:val="000000"/>
                <w:sz w:val="20"/>
              </w:rPr>
              <w:t>0</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2-Этилгексан- 1 -ол</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104-76-7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18</w:t>
            </w:r>
            <w:r>
              <w:rPr>
                <w:rFonts w:ascii="Times New Roman"/>
                <w:b w:val="false"/>
                <w:i w:val="false"/>
                <w:color w:val="000000"/>
                <w:sz w:val="20"/>
              </w:rPr>
              <w:t>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2-Этилгексилпроп -2-еноат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103-11-7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11</w:t>
            </w:r>
            <w:r>
              <w:rPr>
                <w:rFonts w:ascii="Times New Roman"/>
                <w:b w:val="false"/>
                <w:i w:val="false"/>
                <w:color w:val="000000"/>
                <w:sz w:val="20"/>
              </w:rPr>
              <w:t>Н</w:t>
            </w:r>
            <w:r>
              <w:rPr>
                <w:rFonts w:ascii="Times New Roman"/>
                <w:b w:val="false"/>
                <w:i w:val="false"/>
                <w:color w:val="000000"/>
                <w:vertAlign w:val="subscript"/>
              </w:rPr>
              <w:t>20</w:t>
            </w:r>
            <w:r>
              <w:rPr>
                <w:rFonts w:ascii="Times New Roman"/>
                <w:b w:val="false"/>
                <w:i w:val="false"/>
                <w:color w:val="000000"/>
                <w:sz w:val="20"/>
              </w:rPr>
              <w:t>О</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Этил-4-гидрокси-  б  - (4- гидрокси -2-оксо -2Н -1-бензопиран-3-ил)-2-оксо-2Н-1-бензопиран-3-этан қышқылы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548-00-5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22</w:t>
            </w:r>
            <w:r>
              <w:rPr>
                <w:rFonts w:ascii="Times New Roman"/>
                <w:b w:val="false"/>
                <w:i w:val="false"/>
                <w:color w:val="000000"/>
                <w:sz w:val="20"/>
              </w:rPr>
              <w:t>H</w:t>
            </w:r>
            <w:r>
              <w:rPr>
                <w:rFonts w:ascii="Times New Roman"/>
                <w:b w:val="false"/>
                <w:i w:val="false"/>
                <w:color w:val="000000"/>
                <w:vertAlign w:val="subscript"/>
              </w:rPr>
              <w:t>16</w:t>
            </w:r>
            <w:r>
              <w:rPr>
                <w:rFonts w:ascii="Times New Roman"/>
                <w:b w:val="false"/>
                <w:i w:val="false"/>
                <w:color w:val="000000"/>
                <w:sz w:val="20"/>
              </w:rPr>
              <w:t>O</w:t>
            </w:r>
            <w:r>
              <w:rPr>
                <w:rFonts w:ascii="Times New Roman"/>
                <w:b w:val="false"/>
                <w:i w:val="false"/>
                <w:color w:val="000000"/>
                <w:vertAlign w:val="subscript"/>
              </w:rPr>
              <w:t>8</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Этил-3-гидроксифенилкарбамат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7159-96-8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9</w:t>
            </w:r>
            <w:r>
              <w:rPr>
                <w:rFonts w:ascii="Times New Roman"/>
                <w:b w:val="false"/>
                <w:i w:val="false"/>
                <w:color w:val="000000"/>
                <w:sz w:val="20"/>
              </w:rPr>
              <w:t>H</w:t>
            </w:r>
            <w:r>
              <w:rPr>
                <w:rFonts w:ascii="Times New Roman"/>
                <w:b w:val="false"/>
                <w:i w:val="false"/>
                <w:color w:val="000000"/>
                <w:vertAlign w:val="subscript"/>
              </w:rPr>
              <w:t>11</w:t>
            </w:r>
            <w:r>
              <w:rPr>
                <w:rFonts w:ascii="Times New Roman"/>
                <w:b w:val="false"/>
                <w:i w:val="false"/>
                <w:color w:val="000000"/>
                <w:sz w:val="20"/>
              </w:rPr>
              <w:t>N03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 б-гидрокси-8 -хлороктаноат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10</w:t>
            </w:r>
            <w:r>
              <w:rPr>
                <w:rFonts w:ascii="Times New Roman"/>
                <w:b w:val="false"/>
                <w:i w:val="false"/>
                <w:color w:val="000000"/>
                <w:sz w:val="20"/>
              </w:rPr>
              <w:t>H</w:t>
            </w:r>
            <w:r>
              <w:rPr>
                <w:rFonts w:ascii="Times New Roman"/>
                <w:b w:val="false"/>
                <w:i w:val="false"/>
                <w:color w:val="000000"/>
                <w:vertAlign w:val="subscript"/>
              </w:rPr>
              <w:t>19</w:t>
            </w:r>
            <w:r>
              <w:rPr>
                <w:rFonts w:ascii="Times New Roman"/>
                <w:b w:val="false"/>
                <w:i w:val="false"/>
                <w:color w:val="000000"/>
                <w:sz w:val="20"/>
              </w:rPr>
              <w:t>C10</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Этил-2,2-диметил~3-(2,2-дихлорэтенил)циклопропанкарбонат</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64628-80-4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22</w:t>
            </w:r>
            <w:r>
              <w:rPr>
                <w:rFonts w:ascii="Times New Roman"/>
                <w:b w:val="false"/>
                <w:i w:val="false"/>
                <w:color w:val="000000"/>
                <w:sz w:val="20"/>
              </w:rPr>
              <w:t>H</w:t>
            </w:r>
            <w:r>
              <w:rPr>
                <w:rFonts w:ascii="Times New Roman"/>
                <w:b w:val="false"/>
                <w:i w:val="false"/>
                <w:color w:val="000000"/>
                <w:vertAlign w:val="subscript"/>
              </w:rPr>
              <w:t>22</w:t>
            </w:r>
            <w:r>
              <w:rPr>
                <w:rFonts w:ascii="Times New Roman"/>
                <w:b w:val="false"/>
                <w:i w:val="false"/>
                <w:color w:val="000000"/>
                <w:sz w:val="20"/>
              </w:rPr>
              <w:t>Cl</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Этил-(R-E)-2,2диметил-3-)2-метилпроп-1- енил)циклопропан- 1 –карбонат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41S41-27-4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12</w:t>
            </w:r>
            <w:r>
              <w:rPr>
                <w:rFonts w:ascii="Times New Roman"/>
                <w:b w:val="false"/>
                <w:i w:val="false"/>
                <w:color w:val="000000"/>
                <w:sz w:val="20"/>
              </w:rPr>
              <w:t>Н</w:t>
            </w:r>
            <w:r>
              <w:rPr>
                <w:rFonts w:ascii="Times New Roman"/>
                <w:b w:val="false"/>
                <w:i w:val="false"/>
                <w:color w:val="000000"/>
                <w:vertAlign w:val="subscript"/>
              </w:rPr>
              <w:t>20</w:t>
            </w:r>
            <w:r>
              <w:rPr>
                <w:rFonts w:ascii="Times New Roman"/>
                <w:b w:val="false"/>
                <w:i w:val="false"/>
                <w:color w:val="000000"/>
                <w:sz w:val="20"/>
              </w:rPr>
              <w:t>О</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Этил-3,3-диметил-4,6,6-трихлоргекс-5-еноат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10</w:t>
            </w:r>
            <w:r>
              <w:rPr>
                <w:rFonts w:ascii="Times New Roman"/>
                <w:b w:val="false"/>
                <w:i w:val="false"/>
                <w:color w:val="000000"/>
                <w:sz w:val="20"/>
              </w:rPr>
              <w:t>Н</w:t>
            </w:r>
            <w:r>
              <w:rPr>
                <w:rFonts w:ascii="Times New Roman"/>
                <w:b w:val="false"/>
                <w:i w:val="false"/>
                <w:color w:val="000000"/>
                <w:vertAlign w:val="subscript"/>
              </w:rPr>
              <w:t>17</w:t>
            </w:r>
            <w:r>
              <w:rPr>
                <w:rFonts w:ascii="Times New Roman"/>
                <w:b w:val="false"/>
                <w:i w:val="false"/>
                <w:color w:val="000000"/>
                <w:sz w:val="20"/>
              </w:rPr>
              <w:t>С1зО</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S-Этилдипропилтиокарбамат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759-94-4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9</w:t>
            </w:r>
            <w:r>
              <w:rPr>
                <w:rFonts w:ascii="Times New Roman"/>
                <w:b w:val="false"/>
                <w:i w:val="false"/>
                <w:color w:val="000000"/>
                <w:sz w:val="20"/>
              </w:rPr>
              <w:t>H</w:t>
            </w:r>
            <w:r>
              <w:rPr>
                <w:rFonts w:ascii="Times New Roman"/>
                <w:b w:val="false"/>
                <w:i w:val="false"/>
                <w:color w:val="000000"/>
                <w:vertAlign w:val="subscript"/>
              </w:rPr>
              <w:t>19</w:t>
            </w:r>
            <w:r>
              <w:rPr>
                <w:rFonts w:ascii="Times New Roman"/>
                <w:b w:val="false"/>
                <w:i w:val="false"/>
                <w:color w:val="000000"/>
                <w:sz w:val="20"/>
              </w:rPr>
              <w:t>NOS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О-Этилдитиокарбонат қышқылы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140-89-6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3</w:t>
            </w:r>
            <w:r>
              <w:rPr>
                <w:rFonts w:ascii="Times New Roman"/>
                <w:b w:val="false"/>
                <w:i w:val="false"/>
                <w:color w:val="000000"/>
                <w:sz w:val="20"/>
              </w:rPr>
              <w:t>H</w:t>
            </w:r>
            <w:r>
              <w:rPr>
                <w:rFonts w:ascii="Times New Roman"/>
                <w:b w:val="false"/>
                <w:i w:val="false"/>
                <w:color w:val="000000"/>
                <w:vertAlign w:val="subscript"/>
              </w:rPr>
              <w:t>5</w:t>
            </w:r>
            <w:r>
              <w:rPr>
                <w:rFonts w:ascii="Times New Roman"/>
                <w:b w:val="false"/>
                <w:i w:val="false"/>
                <w:color w:val="000000"/>
                <w:sz w:val="20"/>
              </w:rPr>
              <w:t>KOS</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Этил-6, 8-дихлороктаноат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1070-64-0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10</w:t>
            </w:r>
            <w:r>
              <w:rPr>
                <w:rFonts w:ascii="Times New Roman"/>
                <w:b w:val="false"/>
                <w:i w:val="false"/>
                <w:color w:val="000000"/>
                <w:sz w:val="20"/>
              </w:rPr>
              <w:t>H</w:t>
            </w:r>
            <w:r>
              <w:rPr>
                <w:rFonts w:ascii="Times New Roman"/>
                <w:b w:val="false"/>
                <w:i w:val="false"/>
                <w:color w:val="000000"/>
                <w:vertAlign w:val="subscript"/>
              </w:rPr>
              <w:t>18</w:t>
            </w:r>
            <w:r>
              <w:rPr>
                <w:rFonts w:ascii="Times New Roman"/>
                <w:b w:val="false"/>
                <w:i w:val="false"/>
                <w:color w:val="000000"/>
                <w:sz w:val="20"/>
              </w:rPr>
              <w:t>Cl</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О-Этилдихлортиофосфат</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1498-64-2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w:t>
            </w:r>
            <w:r>
              <w:rPr>
                <w:rFonts w:ascii="Times New Roman"/>
                <w:b w:val="false"/>
                <w:i w:val="false"/>
                <w:color w:val="000000"/>
                <w:sz w:val="20"/>
              </w:rPr>
              <w:t>H</w:t>
            </w:r>
            <w:r>
              <w:rPr>
                <w:rFonts w:ascii="Times New Roman"/>
                <w:b w:val="false"/>
                <w:i w:val="false"/>
                <w:color w:val="000000"/>
                <w:vertAlign w:val="subscript"/>
              </w:rPr>
              <w:t>5</w:t>
            </w:r>
            <w:r>
              <w:rPr>
                <w:rFonts w:ascii="Times New Roman"/>
                <w:b w:val="false"/>
                <w:i w:val="false"/>
                <w:color w:val="000000"/>
                <w:sz w:val="20"/>
              </w:rPr>
              <w:t>C1</w:t>
            </w:r>
            <w:r>
              <w:rPr>
                <w:rFonts w:ascii="Times New Roman"/>
                <w:b w:val="false"/>
                <w:i w:val="false"/>
                <w:color w:val="000000"/>
                <w:vertAlign w:val="subscript"/>
              </w:rPr>
              <w:t>2</w:t>
            </w:r>
            <w:r>
              <w:rPr>
                <w:rFonts w:ascii="Times New Roman"/>
                <w:b w:val="false"/>
                <w:i w:val="false"/>
                <w:color w:val="000000"/>
                <w:sz w:val="20"/>
              </w:rPr>
              <w:t>OPS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Этил-3-[2-(N,N-диэтиламино)этил]-4-метил-2-оксо-2Н- 1 -бензопиран-7-илоксиэтаноат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655-35-6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20</w:t>
            </w:r>
            <w:r>
              <w:rPr>
                <w:rFonts w:ascii="Times New Roman"/>
                <w:b w:val="false"/>
                <w:i w:val="false"/>
                <w:color w:val="000000"/>
                <w:sz w:val="20"/>
              </w:rPr>
              <w:t>H</w:t>
            </w:r>
            <w:r>
              <w:rPr>
                <w:rFonts w:ascii="Times New Roman"/>
                <w:b w:val="false"/>
                <w:i w:val="false"/>
                <w:color w:val="000000"/>
                <w:vertAlign w:val="subscript"/>
              </w:rPr>
              <w:t>27</w:t>
            </w:r>
            <w:r>
              <w:rPr>
                <w:rFonts w:ascii="Times New Roman"/>
                <w:b w:val="false"/>
                <w:i w:val="false"/>
                <w:color w:val="000000"/>
                <w:sz w:val="20"/>
              </w:rPr>
              <w:t>N0</w:t>
            </w:r>
            <w:r>
              <w:rPr>
                <w:rFonts w:ascii="Times New Roman"/>
                <w:b w:val="false"/>
                <w:i w:val="false"/>
                <w:color w:val="000000"/>
                <w:vertAlign w:val="subscript"/>
              </w:rPr>
              <w:t>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Эгил-  б  - [ (диметоксифосфинотиоил)тио]бензацетат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2597-03-7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12</w:t>
            </w:r>
            <w:r>
              <w:rPr>
                <w:rFonts w:ascii="Times New Roman"/>
                <w:b w:val="false"/>
                <w:i w:val="false"/>
                <w:color w:val="000000"/>
                <w:sz w:val="20"/>
              </w:rPr>
              <w:t>H</w:t>
            </w:r>
            <w:r>
              <w:rPr>
                <w:rFonts w:ascii="Times New Roman"/>
                <w:b w:val="false"/>
                <w:i w:val="false"/>
                <w:color w:val="000000"/>
                <w:vertAlign w:val="subscript"/>
              </w:rPr>
              <w:t>17</w:t>
            </w:r>
            <w:r>
              <w:rPr>
                <w:rFonts w:ascii="Times New Roman"/>
                <w:b w:val="false"/>
                <w:i w:val="false"/>
                <w:color w:val="000000"/>
                <w:sz w:val="20"/>
              </w:rPr>
              <w:t>O</w:t>
            </w:r>
            <w:r>
              <w:rPr>
                <w:rFonts w:ascii="Times New Roman"/>
                <w:b w:val="false"/>
                <w:i w:val="false"/>
                <w:color w:val="000000"/>
                <w:vertAlign w:val="subscript"/>
              </w:rPr>
              <w:t>4</w:t>
            </w:r>
            <w:r>
              <w:rPr>
                <w:rFonts w:ascii="Times New Roman"/>
                <w:b w:val="false"/>
                <w:i w:val="false"/>
                <w:color w:val="000000"/>
                <w:sz w:val="20"/>
              </w:rPr>
              <w:t>PS</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N,N'-Этилендитиокарбамин қышқылының мырыш тұзы мыс оксидмен, мыс дихлоридмен (II) қоспасы, гидрат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8066-21-5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Этиленимин</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151-56-4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w:t>
            </w:r>
            <w:r>
              <w:rPr>
                <w:rFonts w:ascii="Times New Roman"/>
                <w:b w:val="false"/>
                <w:i w:val="false"/>
                <w:color w:val="000000"/>
                <w:sz w:val="20"/>
              </w:rPr>
              <w:t>H</w:t>
            </w:r>
            <w:r>
              <w:rPr>
                <w:rFonts w:ascii="Times New Roman"/>
                <w:b w:val="false"/>
                <w:i w:val="false"/>
                <w:color w:val="000000"/>
                <w:vertAlign w:val="subscript"/>
              </w:rPr>
              <w:t>5</w:t>
            </w:r>
            <w:r>
              <w:rPr>
                <w:rFonts w:ascii="Times New Roman"/>
                <w:b w:val="false"/>
                <w:i w:val="false"/>
                <w:color w:val="000000"/>
                <w:sz w:val="20"/>
              </w:rPr>
              <w:t>N</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A,O</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5-Этилиденбицикло[2,2,1]гепт-2-ен</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16219-75-3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9</w:t>
            </w:r>
            <w:r>
              <w:rPr>
                <w:rFonts w:ascii="Times New Roman"/>
                <w:b w:val="false"/>
                <w:i w:val="false"/>
                <w:color w:val="000000"/>
                <w:sz w:val="20"/>
              </w:rPr>
              <w:t>H</w:t>
            </w:r>
            <w:r>
              <w:rPr>
                <w:rFonts w:ascii="Times New Roman"/>
                <w:b w:val="false"/>
                <w:i w:val="false"/>
                <w:color w:val="000000"/>
                <w:vertAlign w:val="subscript"/>
              </w:rPr>
              <w:t>12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Этил-3- (метиламино)бутан-2-оат</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870-85-9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7</w:t>
            </w:r>
            <w:r>
              <w:rPr>
                <w:rFonts w:ascii="Times New Roman"/>
                <w:b w:val="false"/>
                <w:i w:val="false"/>
                <w:color w:val="000000"/>
                <w:sz w:val="20"/>
              </w:rPr>
              <w:t>H</w:t>
            </w:r>
            <w:r>
              <w:rPr>
                <w:rFonts w:ascii="Times New Roman"/>
                <w:b w:val="false"/>
                <w:i w:val="false"/>
                <w:color w:val="000000"/>
                <w:vertAlign w:val="subscript"/>
              </w:rPr>
              <w:t>13</w:t>
            </w:r>
            <w:r>
              <w:rPr>
                <w:rFonts w:ascii="Times New Roman"/>
                <w:b w:val="false"/>
                <w:i w:val="false"/>
                <w:color w:val="000000"/>
                <w:sz w:val="20"/>
              </w:rPr>
              <w:t>N0</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 З-метилбут-2 -еноат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638-10-8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7</w:t>
            </w:r>
            <w:r>
              <w:rPr>
                <w:rFonts w:ascii="Times New Roman"/>
                <w:b w:val="false"/>
                <w:i w:val="false"/>
                <w:color w:val="000000"/>
                <w:sz w:val="20"/>
              </w:rPr>
              <w:t>H</w:t>
            </w:r>
            <w:r>
              <w:rPr>
                <w:rFonts w:ascii="Times New Roman"/>
                <w:b w:val="false"/>
                <w:i w:val="false"/>
                <w:color w:val="000000"/>
                <w:vertAlign w:val="subscript"/>
              </w:rPr>
              <w:t>12</w:t>
            </w:r>
            <w:r>
              <w:rPr>
                <w:rFonts w:ascii="Times New Roman"/>
                <w:b w:val="false"/>
                <w:i w:val="false"/>
                <w:color w:val="000000"/>
                <w:sz w:val="20"/>
              </w:rPr>
              <w:t>O</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Этил-2-метилпроп-2 -еноат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97-63-2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9</w:t>
            </w:r>
            <w:r>
              <w:rPr>
                <w:rFonts w:ascii="Times New Roman"/>
                <w:b w:val="false"/>
                <w:i w:val="false"/>
                <w:color w:val="000000"/>
                <w:sz w:val="20"/>
              </w:rPr>
              <w:t>0</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3-(Этил(3-метилфенил)ами-но)пропанонитрил</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148-69-6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12</w:t>
            </w:r>
            <w:r>
              <w:rPr>
                <w:rFonts w:ascii="Times New Roman"/>
                <w:b w:val="false"/>
                <w:i w:val="false"/>
                <w:color w:val="000000"/>
                <w:sz w:val="20"/>
              </w:rPr>
              <w:t>H</w:t>
            </w:r>
            <w:r>
              <w:rPr>
                <w:rFonts w:ascii="Times New Roman"/>
                <w:b w:val="false"/>
                <w:i w:val="false"/>
                <w:color w:val="000000"/>
                <w:vertAlign w:val="subscript"/>
              </w:rPr>
              <w:t>16</w:t>
            </w:r>
            <w:r>
              <w:rPr>
                <w:rFonts w:ascii="Times New Roman"/>
                <w:b w:val="false"/>
                <w:i w:val="false"/>
                <w:color w:val="000000"/>
                <w:sz w:val="20"/>
              </w:rPr>
              <w:t>N</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N-Этил-N-(2-метилфенилбут)- 2-енамид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483-63-6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13</w:t>
            </w:r>
            <w:r>
              <w:rPr>
                <w:rFonts w:ascii="Times New Roman"/>
                <w:b w:val="false"/>
                <w:i w:val="false"/>
                <w:color w:val="000000"/>
                <w:sz w:val="20"/>
              </w:rPr>
              <w:t>H</w:t>
            </w:r>
            <w:r>
              <w:rPr>
                <w:rFonts w:ascii="Times New Roman"/>
                <w:b w:val="false"/>
                <w:i w:val="false"/>
                <w:color w:val="000000"/>
                <w:vertAlign w:val="subscript"/>
              </w:rPr>
              <w:t>17</w:t>
            </w:r>
            <w:r>
              <w:rPr>
                <w:rFonts w:ascii="Times New Roman"/>
                <w:b w:val="false"/>
                <w:i w:val="false"/>
                <w:color w:val="000000"/>
                <w:sz w:val="20"/>
              </w:rPr>
              <w:t>N0</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4-Этилморфолин</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100-74-3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13</w:t>
            </w:r>
            <w:r>
              <w:rPr>
                <w:rFonts w:ascii="Times New Roman"/>
                <w:b w:val="false"/>
                <w:i w:val="false"/>
                <w:color w:val="000000"/>
                <w:sz w:val="20"/>
              </w:rPr>
              <w:t>NO</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Этил-10-(3-морфолинопропионил)фенотиазин-2-илкарбамат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31883-05-3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22</w:t>
            </w:r>
            <w:r>
              <w:rPr>
                <w:rFonts w:ascii="Times New Roman"/>
                <w:b w:val="false"/>
                <w:i w:val="false"/>
                <w:color w:val="000000"/>
                <w:sz w:val="20"/>
              </w:rPr>
              <w:t>H</w:t>
            </w:r>
            <w:r>
              <w:rPr>
                <w:rFonts w:ascii="Times New Roman"/>
                <w:b w:val="false"/>
                <w:i w:val="false"/>
                <w:color w:val="000000"/>
                <w:vertAlign w:val="subscript"/>
              </w:rPr>
              <w:t>25</w:t>
            </w:r>
            <w:r>
              <w:rPr>
                <w:rFonts w:ascii="Times New Roman"/>
                <w:b w:val="false"/>
                <w:i w:val="false"/>
                <w:color w:val="000000"/>
                <w:sz w:val="20"/>
              </w:rPr>
              <w:t>N</w:t>
            </w:r>
            <w:r>
              <w:rPr>
                <w:rFonts w:ascii="Times New Roman"/>
                <w:b w:val="false"/>
                <w:i w:val="false"/>
                <w:color w:val="000000"/>
                <w:vertAlign w:val="subscript"/>
              </w:rPr>
              <w:t>3</w:t>
            </w:r>
            <w:r>
              <w:rPr>
                <w:rFonts w:ascii="Times New Roman"/>
                <w:b w:val="false"/>
                <w:i w:val="false"/>
                <w:color w:val="000000"/>
                <w:sz w:val="20"/>
              </w:rPr>
              <w:t>0</w:t>
            </w:r>
            <w:r>
              <w:rPr>
                <w:rFonts w:ascii="Times New Roman"/>
                <w:b w:val="false"/>
                <w:i w:val="false"/>
                <w:color w:val="000000"/>
                <w:vertAlign w:val="subscript"/>
              </w:rPr>
              <w:t>4</w:t>
            </w:r>
            <w:r>
              <w:rPr>
                <w:rFonts w:ascii="Times New Roman"/>
                <w:b w:val="false"/>
                <w:i w:val="false"/>
                <w:color w:val="000000"/>
                <w:sz w:val="20"/>
              </w:rPr>
              <w:t>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Этил-10-(3-морфолинопропионил)фенотиа-зин-2-илкарбамат гидрохлорид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29560-58-5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22</w:t>
            </w:r>
            <w:r>
              <w:rPr>
                <w:rFonts w:ascii="Times New Roman"/>
                <w:b w:val="false"/>
                <w:i w:val="false"/>
                <w:color w:val="000000"/>
                <w:sz w:val="20"/>
              </w:rPr>
              <w:t>H</w:t>
            </w:r>
            <w:r>
              <w:rPr>
                <w:rFonts w:ascii="Times New Roman"/>
                <w:b w:val="false"/>
                <w:i w:val="false"/>
                <w:color w:val="000000"/>
                <w:vertAlign w:val="subscript"/>
              </w:rPr>
              <w:t>25</w:t>
            </w:r>
            <w:r>
              <w:rPr>
                <w:rFonts w:ascii="Times New Roman"/>
                <w:b w:val="false"/>
                <w:i w:val="false"/>
                <w:color w:val="000000"/>
                <w:sz w:val="20"/>
              </w:rPr>
              <w:t>N</w:t>
            </w:r>
            <w:r>
              <w:rPr>
                <w:rFonts w:ascii="Times New Roman"/>
                <w:b w:val="false"/>
                <w:i w:val="false"/>
                <w:color w:val="000000"/>
                <w:vertAlign w:val="subscript"/>
              </w:rPr>
              <w:t>3</w:t>
            </w:r>
            <w:r>
              <w:rPr>
                <w:rFonts w:ascii="Times New Roman"/>
                <w:b w:val="false"/>
                <w:i w:val="false"/>
                <w:color w:val="000000"/>
                <w:sz w:val="20"/>
              </w:rPr>
              <w:t>0</w:t>
            </w:r>
            <w:r>
              <w:rPr>
                <w:rFonts w:ascii="Times New Roman"/>
                <w:b w:val="false"/>
                <w:i w:val="false"/>
                <w:color w:val="000000"/>
                <w:vertAlign w:val="subscript"/>
              </w:rPr>
              <w:t>4</w:t>
            </w:r>
            <w:r>
              <w:rPr>
                <w:rFonts w:ascii="Times New Roman"/>
                <w:b w:val="false"/>
                <w:i w:val="false"/>
                <w:color w:val="000000"/>
                <w:sz w:val="20"/>
              </w:rPr>
              <w:t>S • C1H</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Этилнитроацетат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626-35-7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4</w:t>
            </w:r>
            <w:r>
              <w:rPr>
                <w:rFonts w:ascii="Times New Roman"/>
                <w:b w:val="false"/>
                <w:i w:val="false"/>
                <w:color w:val="000000"/>
                <w:sz w:val="20"/>
              </w:rPr>
              <w:t>H</w:t>
            </w:r>
            <w:r>
              <w:rPr>
                <w:rFonts w:ascii="Times New Roman"/>
                <w:b w:val="false"/>
                <w:i w:val="false"/>
                <w:color w:val="000000"/>
                <w:vertAlign w:val="subscript"/>
              </w:rPr>
              <w:t>7</w:t>
            </w:r>
            <w:r>
              <w:rPr>
                <w:rFonts w:ascii="Times New Roman"/>
                <w:b w:val="false"/>
                <w:i w:val="false"/>
                <w:color w:val="000000"/>
                <w:sz w:val="20"/>
              </w:rPr>
              <w:t>NO</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Этил-4-нитробензоат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99-77-4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9</w:t>
            </w:r>
            <w:r>
              <w:rPr>
                <w:rFonts w:ascii="Times New Roman"/>
                <w:b w:val="false"/>
                <w:i w:val="false"/>
                <w:color w:val="000000"/>
                <w:sz w:val="20"/>
              </w:rPr>
              <w:t>H</w:t>
            </w:r>
            <w:r>
              <w:rPr>
                <w:rFonts w:ascii="Times New Roman"/>
                <w:b w:val="false"/>
                <w:i w:val="false"/>
                <w:color w:val="000000"/>
                <w:vertAlign w:val="subscript"/>
              </w:rPr>
              <w:t>9</w:t>
            </w:r>
            <w:r>
              <w:rPr>
                <w:rFonts w:ascii="Times New Roman"/>
                <w:b w:val="false"/>
                <w:i w:val="false"/>
                <w:color w:val="000000"/>
                <w:sz w:val="20"/>
              </w:rPr>
              <w:t>NO</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Валериан және капрон қышқылдарының (37/63) этил эфирлері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Этил-2-оксобутаноат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141-97-9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10</w:t>
            </w:r>
            <w:r>
              <w:rPr>
                <w:rFonts w:ascii="Times New Roman"/>
                <w:b w:val="false"/>
                <w:i w:val="false"/>
                <w:color w:val="000000"/>
                <w:sz w:val="20"/>
              </w:rPr>
              <w:t>O</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Этил-6-оксо-6-хлоргексаноат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1071-71-2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13</w:t>
            </w:r>
            <w:r>
              <w:rPr>
                <w:rFonts w:ascii="Times New Roman"/>
                <w:b w:val="false"/>
                <w:i w:val="false"/>
                <w:color w:val="000000"/>
                <w:sz w:val="20"/>
              </w:rPr>
              <w:t>C10</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 - 6-оксо- 8 -хлороктаноат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50628-91-6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10</w:t>
            </w:r>
            <w:r>
              <w:rPr>
                <w:rFonts w:ascii="Times New Roman"/>
                <w:b w:val="false"/>
                <w:i w:val="false"/>
                <w:color w:val="000000"/>
                <w:sz w:val="20"/>
              </w:rPr>
              <w:t>Н</w:t>
            </w:r>
            <w:r>
              <w:rPr>
                <w:rFonts w:ascii="Times New Roman"/>
                <w:b w:val="false"/>
                <w:i w:val="false"/>
                <w:color w:val="000000"/>
                <w:vertAlign w:val="subscript"/>
              </w:rPr>
              <w:t>17</w:t>
            </w:r>
            <w:r>
              <w:rPr>
                <w:rFonts w:ascii="Times New Roman"/>
                <w:b w:val="false"/>
                <w:i w:val="false"/>
                <w:color w:val="000000"/>
                <w:sz w:val="20"/>
              </w:rPr>
              <w:t>СlO</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Этилпроп- 2- еноат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140-88-5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5</w:t>
            </w:r>
            <w:r>
              <w:rPr>
                <w:rFonts w:ascii="Times New Roman"/>
                <w:b w:val="false"/>
                <w:i w:val="false"/>
                <w:color w:val="000000"/>
                <w:sz w:val="20"/>
              </w:rPr>
              <w:t>H</w:t>
            </w:r>
            <w:r>
              <w:rPr>
                <w:rFonts w:ascii="Times New Roman"/>
                <w:b w:val="false"/>
                <w:i w:val="false"/>
                <w:color w:val="000000"/>
                <w:vertAlign w:val="subscript"/>
              </w:rPr>
              <w:t>8</w:t>
            </w:r>
            <w:r>
              <w:rPr>
                <w:rFonts w:ascii="Times New Roman"/>
                <w:b w:val="false"/>
                <w:i w:val="false"/>
                <w:color w:val="000000"/>
                <w:sz w:val="20"/>
              </w:rPr>
              <w:t>0</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2-(Этилтио)бензимидазола гидробромид моногидрат</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109628-14-0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9</w:t>
            </w:r>
            <w:r>
              <w:rPr>
                <w:rFonts w:ascii="Times New Roman"/>
                <w:b w:val="false"/>
                <w:i w:val="false"/>
                <w:color w:val="000000"/>
                <w:sz w:val="20"/>
              </w:rPr>
              <w:t>H</w:t>
            </w:r>
            <w:r>
              <w:rPr>
                <w:rFonts w:ascii="Times New Roman"/>
                <w:b w:val="false"/>
                <w:i w:val="false"/>
                <w:color w:val="000000"/>
                <w:vertAlign w:val="subscript"/>
              </w:rPr>
              <w:t>10</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S • BrH•- Н</w:t>
            </w:r>
            <w:r>
              <w:rPr>
                <w:rFonts w:ascii="Times New Roman"/>
                <w:b w:val="false"/>
                <w:i w:val="false"/>
                <w:color w:val="000000"/>
                <w:vertAlign w:val="subscript"/>
              </w:rPr>
              <w:t>2</w:t>
            </w:r>
            <w:r>
              <w:rPr>
                <w:rFonts w:ascii="Times New Roman"/>
                <w:b w:val="false"/>
                <w:i w:val="false"/>
                <w:color w:val="000000"/>
                <w:sz w:val="20"/>
              </w:rPr>
              <w:t>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Этил[3-[[(фениламино)карбонил]окси]фенил1-карбамат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13684-56-5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16</w:t>
            </w:r>
            <w:r>
              <w:rPr>
                <w:rFonts w:ascii="Times New Roman"/>
                <w:b w:val="false"/>
                <w:i w:val="false"/>
                <w:color w:val="000000"/>
                <w:sz w:val="20"/>
              </w:rPr>
              <w:t>H</w:t>
            </w:r>
            <w:r>
              <w:rPr>
                <w:rFonts w:ascii="Times New Roman"/>
                <w:b w:val="false"/>
                <w:i w:val="false"/>
                <w:color w:val="000000"/>
                <w:vertAlign w:val="subscript"/>
              </w:rPr>
              <w:t>16</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2-[(4-Этилфенил)фенилацетил]индан-1,3-дион</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110882-80-9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25</w:t>
            </w:r>
            <w:r>
              <w:rPr>
                <w:rFonts w:ascii="Times New Roman"/>
                <w:b w:val="false"/>
                <w:i w:val="false"/>
                <w:color w:val="000000"/>
                <w:sz w:val="20"/>
              </w:rPr>
              <w:t>Н</w:t>
            </w:r>
            <w:r>
              <w:rPr>
                <w:rFonts w:ascii="Times New Roman"/>
                <w:b w:val="false"/>
                <w:i w:val="false"/>
                <w:color w:val="000000"/>
                <w:vertAlign w:val="subscript"/>
              </w:rPr>
              <w:t>19</w:t>
            </w:r>
            <w:r>
              <w:rPr>
                <w:rFonts w:ascii="Times New Roman"/>
                <w:b w:val="false"/>
                <w:i w:val="false"/>
                <w:color w:val="000000"/>
                <w:sz w:val="20"/>
              </w:rPr>
              <w:t>Оз</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L-(4-Этилфенокси-3-метил-5-изопропокси-2-ментен)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22</w:t>
            </w:r>
            <w:r>
              <w:rPr>
                <w:rFonts w:ascii="Times New Roman"/>
                <w:b w:val="false"/>
                <w:i w:val="false"/>
                <w:color w:val="000000"/>
                <w:sz w:val="20"/>
              </w:rPr>
              <w:t>H</w:t>
            </w:r>
            <w:r>
              <w:rPr>
                <w:rFonts w:ascii="Times New Roman"/>
                <w:b w:val="false"/>
                <w:i w:val="false"/>
                <w:color w:val="000000"/>
                <w:vertAlign w:val="subscript"/>
              </w:rPr>
              <w:t>34</w:t>
            </w:r>
            <w:r>
              <w:rPr>
                <w:rFonts w:ascii="Times New Roman"/>
                <w:b w:val="false"/>
                <w:i w:val="false"/>
                <w:color w:val="000000"/>
                <w:sz w:val="20"/>
              </w:rPr>
              <w:t>O</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Этилхлорацетат</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105-39-5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4</w:t>
            </w:r>
            <w:r>
              <w:rPr>
                <w:rFonts w:ascii="Times New Roman"/>
                <w:b w:val="false"/>
                <w:i w:val="false"/>
                <w:color w:val="000000"/>
                <w:sz w:val="20"/>
              </w:rPr>
              <w:t>H</w:t>
            </w:r>
            <w:r>
              <w:rPr>
                <w:rFonts w:ascii="Times New Roman"/>
                <w:b w:val="false"/>
                <w:i w:val="false"/>
                <w:color w:val="000000"/>
                <w:vertAlign w:val="subscript"/>
              </w:rPr>
              <w:t>7</w:t>
            </w:r>
            <w:r>
              <w:rPr>
                <w:rFonts w:ascii="Times New Roman"/>
                <w:b w:val="false"/>
                <w:i w:val="false"/>
                <w:color w:val="000000"/>
                <w:sz w:val="20"/>
              </w:rPr>
              <w:t>C1O</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Этилхлоркарбонат</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541-41-3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3</w:t>
            </w:r>
            <w:r>
              <w:rPr>
                <w:rFonts w:ascii="Times New Roman"/>
                <w:b w:val="false"/>
                <w:i w:val="false"/>
                <w:color w:val="000000"/>
                <w:sz w:val="20"/>
              </w:rPr>
              <w:t>Н</w:t>
            </w:r>
            <w:r>
              <w:rPr>
                <w:rFonts w:ascii="Times New Roman"/>
                <w:b w:val="false"/>
                <w:i w:val="false"/>
                <w:color w:val="000000"/>
                <w:vertAlign w:val="subscript"/>
              </w:rPr>
              <w:t>5</w:t>
            </w:r>
            <w:r>
              <w:rPr>
                <w:rFonts w:ascii="Times New Roman"/>
                <w:b w:val="false"/>
                <w:i w:val="false"/>
                <w:color w:val="000000"/>
                <w:sz w:val="20"/>
              </w:rPr>
              <w:t>С1О</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Этил-10-(З-хлорпропионил)- 10Н-фенотиазин-2-илкарбамат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119407-03-3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18</w:t>
            </w:r>
            <w:r>
              <w:rPr>
                <w:rFonts w:ascii="Times New Roman"/>
                <w:b w:val="false"/>
                <w:i w:val="false"/>
                <w:color w:val="000000"/>
                <w:sz w:val="20"/>
              </w:rPr>
              <w:t>H</w:t>
            </w:r>
            <w:r>
              <w:rPr>
                <w:rFonts w:ascii="Times New Roman"/>
                <w:b w:val="false"/>
                <w:i w:val="false"/>
                <w:color w:val="000000"/>
                <w:vertAlign w:val="subscript"/>
              </w:rPr>
              <w:t>17</w:t>
            </w:r>
            <w:r>
              <w:rPr>
                <w:rFonts w:ascii="Times New Roman"/>
                <w:b w:val="false"/>
                <w:i w:val="false"/>
                <w:color w:val="000000"/>
                <w:sz w:val="20"/>
              </w:rPr>
              <w:t>CIN</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3</w:t>
            </w:r>
            <w:r>
              <w:rPr>
                <w:rFonts w:ascii="Times New Roman"/>
                <w:b w:val="false"/>
                <w:i w:val="false"/>
                <w:color w:val="000000"/>
                <w:sz w:val="20"/>
              </w:rPr>
              <w:t>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Этил(4-хлорфенил)-2-[[(1-метилэтокси)карбонил ] амино ] карбамат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136204-68-7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13</w:t>
            </w:r>
            <w:r>
              <w:rPr>
                <w:rFonts w:ascii="Times New Roman"/>
                <w:b w:val="false"/>
                <w:i w:val="false"/>
                <w:color w:val="000000"/>
                <w:sz w:val="20"/>
              </w:rPr>
              <w:t>H</w:t>
            </w:r>
            <w:r>
              <w:rPr>
                <w:rFonts w:ascii="Times New Roman"/>
                <w:b w:val="false"/>
                <w:i w:val="false"/>
                <w:color w:val="000000"/>
                <w:vertAlign w:val="subscript"/>
              </w:rPr>
              <w:t>17</w:t>
            </w:r>
            <w:r>
              <w:rPr>
                <w:rFonts w:ascii="Times New Roman"/>
                <w:b w:val="false"/>
                <w:i w:val="false"/>
                <w:color w:val="000000"/>
                <w:sz w:val="20"/>
              </w:rPr>
              <w:t>C1N</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Этилцианацетат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105-56-6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5</w:t>
            </w:r>
            <w:r>
              <w:rPr>
                <w:rFonts w:ascii="Times New Roman"/>
                <w:b w:val="false"/>
                <w:i w:val="false"/>
                <w:color w:val="000000"/>
                <w:sz w:val="20"/>
              </w:rPr>
              <w:t>H</w:t>
            </w:r>
            <w:r>
              <w:rPr>
                <w:rFonts w:ascii="Times New Roman"/>
                <w:b w:val="false"/>
                <w:i w:val="false"/>
                <w:color w:val="000000"/>
                <w:vertAlign w:val="subscript"/>
              </w:rPr>
              <w:t>7</w:t>
            </w:r>
            <w:r>
              <w:rPr>
                <w:rFonts w:ascii="Times New Roman"/>
                <w:b w:val="false"/>
                <w:i w:val="false"/>
                <w:color w:val="000000"/>
                <w:sz w:val="20"/>
              </w:rPr>
              <w:t>N0</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5-Этилциклогексилэтилкарбамат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1134-23-2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11</w:t>
            </w:r>
            <w:r>
              <w:rPr>
                <w:rFonts w:ascii="Times New Roman"/>
                <w:b w:val="false"/>
                <w:i w:val="false"/>
                <w:color w:val="000000"/>
                <w:sz w:val="20"/>
              </w:rPr>
              <w:t>Н</w:t>
            </w:r>
            <w:r>
              <w:rPr>
                <w:rFonts w:ascii="Times New Roman"/>
                <w:b w:val="false"/>
                <w:i w:val="false"/>
                <w:color w:val="000000"/>
                <w:vertAlign w:val="subscript"/>
              </w:rPr>
              <w:t>21</w:t>
            </w:r>
            <w:r>
              <w:rPr>
                <w:rFonts w:ascii="Times New Roman"/>
                <w:b w:val="false"/>
                <w:i w:val="false"/>
                <w:color w:val="000000"/>
                <w:sz w:val="20"/>
              </w:rPr>
              <w:t>NО</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1 -Этинил-2-метил-2-пентил-2,2-диметил- 3 -(2-метилпроп-1-енил)циклопропанокарбонат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54406-48-3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18</w:t>
            </w:r>
            <w:r>
              <w:rPr>
                <w:rFonts w:ascii="Times New Roman"/>
                <w:b w:val="false"/>
                <w:i w:val="false"/>
                <w:color w:val="000000"/>
                <w:sz w:val="20"/>
              </w:rPr>
              <w:t>H</w:t>
            </w:r>
            <w:r>
              <w:rPr>
                <w:rFonts w:ascii="Times New Roman"/>
                <w:b w:val="false"/>
                <w:i w:val="false"/>
                <w:color w:val="000000"/>
                <w:vertAlign w:val="subscript"/>
              </w:rPr>
              <w:t>26</w:t>
            </w:r>
            <w:r>
              <w:rPr>
                <w:rFonts w:ascii="Times New Roman"/>
                <w:b w:val="false"/>
                <w:i w:val="false"/>
                <w:color w:val="000000"/>
                <w:sz w:val="20"/>
              </w:rPr>
              <w:t>O</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17-Этинилэстра-1,3,5(10)-триендиол-3,17</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57-63-6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20</w:t>
            </w:r>
            <w:r>
              <w:rPr>
                <w:rFonts w:ascii="Times New Roman"/>
                <w:b w:val="false"/>
                <w:i w:val="false"/>
                <w:color w:val="000000"/>
                <w:sz w:val="20"/>
              </w:rPr>
              <w:t>Н</w:t>
            </w:r>
            <w:r>
              <w:rPr>
                <w:rFonts w:ascii="Times New Roman"/>
                <w:b w:val="false"/>
                <w:i w:val="false"/>
                <w:color w:val="000000"/>
                <w:vertAlign w:val="subscript"/>
              </w:rPr>
              <w:t>24</w:t>
            </w:r>
            <w:r>
              <w:rPr>
                <w:rFonts w:ascii="Times New Roman"/>
                <w:b w:val="false"/>
                <w:i w:val="false"/>
                <w:color w:val="000000"/>
                <w:sz w:val="20"/>
              </w:rPr>
              <w:t>О</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2-Этокси-3,9-акридилдиамина алдукт 2-гидроксипропан қышқылымен</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1837-57-6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15</w:t>
            </w:r>
            <w:r>
              <w:rPr>
                <w:rFonts w:ascii="Times New Roman"/>
                <w:b w:val="false"/>
                <w:i w:val="false"/>
                <w:color w:val="000000"/>
                <w:sz w:val="20"/>
              </w:rPr>
              <w:t>H</w:t>
            </w:r>
            <w:r>
              <w:rPr>
                <w:rFonts w:ascii="Times New Roman"/>
                <w:b w:val="false"/>
                <w:i w:val="false"/>
                <w:color w:val="000000"/>
                <w:vertAlign w:val="subscript"/>
              </w:rPr>
              <w:t>15</w:t>
            </w:r>
            <w:r>
              <w:rPr>
                <w:rFonts w:ascii="Times New Roman"/>
                <w:b w:val="false"/>
                <w:i w:val="false"/>
                <w:color w:val="000000"/>
                <w:sz w:val="20"/>
              </w:rPr>
              <w:t>N</w:t>
            </w:r>
            <w:r>
              <w:rPr>
                <w:rFonts w:ascii="Times New Roman"/>
                <w:b w:val="false"/>
                <w:i w:val="false"/>
                <w:color w:val="000000"/>
                <w:vertAlign w:val="subscript"/>
              </w:rPr>
              <w:t>3</w:t>
            </w:r>
            <w:r>
              <w:rPr>
                <w:rFonts w:ascii="Times New Roman"/>
                <w:b w:val="false"/>
                <w:i w:val="false"/>
                <w:color w:val="000000"/>
                <w:sz w:val="20"/>
              </w:rPr>
              <w:t>0 • C</w:t>
            </w:r>
            <w:r>
              <w:rPr>
                <w:rFonts w:ascii="Times New Roman"/>
                <w:b w:val="false"/>
                <w:i w:val="false"/>
                <w:color w:val="000000"/>
                <w:vertAlign w:val="subscript"/>
              </w:rPr>
              <w:t>3</w:t>
            </w:r>
            <w:r>
              <w:rPr>
                <w:rFonts w:ascii="Times New Roman"/>
                <w:b w:val="false"/>
                <w:i w:val="false"/>
                <w:color w:val="000000"/>
                <w:sz w:val="20"/>
              </w:rPr>
              <w:t>H</w:t>
            </w:r>
            <w:r>
              <w:rPr>
                <w:rFonts w:ascii="Times New Roman"/>
                <w:b w:val="false"/>
                <w:i w:val="false"/>
                <w:color w:val="000000"/>
                <w:vertAlign w:val="subscript"/>
              </w:rPr>
              <w:t>6</w:t>
            </w:r>
            <w:r>
              <w:rPr>
                <w:rFonts w:ascii="Times New Roman"/>
                <w:b w:val="false"/>
                <w:i w:val="false"/>
                <w:color w:val="000000"/>
                <w:sz w:val="20"/>
              </w:rPr>
              <w:t>0</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Этоксибензол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103-73-1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8</w:t>
            </w:r>
            <w:r>
              <w:rPr>
                <w:rFonts w:ascii="Times New Roman"/>
                <w:b w:val="false"/>
                <w:i w:val="false"/>
                <w:color w:val="000000"/>
                <w:sz w:val="20"/>
              </w:rPr>
              <w:t>Н</w:t>
            </w:r>
            <w:r>
              <w:rPr>
                <w:rFonts w:ascii="Times New Roman"/>
                <w:b w:val="false"/>
                <w:i w:val="false"/>
                <w:color w:val="000000"/>
                <w:vertAlign w:val="subscript"/>
              </w:rPr>
              <w:t>10</w:t>
            </w:r>
            <w:r>
              <w:rPr>
                <w:rFonts w:ascii="Times New Roman"/>
                <w:b w:val="false"/>
                <w:i w:val="false"/>
                <w:color w:val="000000"/>
                <w:sz w:val="20"/>
              </w:rPr>
              <w:t>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1 -N-[ (S) - 1 -этоксикарбонил- 3-фенилпропил] - L-пролина Z-бутендиоат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76095-16-4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w:t>
            </w:r>
            <w:r>
              <w:rPr>
                <w:rFonts w:ascii="Times New Roman"/>
                <w:b w:val="false"/>
                <w:i w:val="false"/>
                <w:color w:val="000000"/>
                <w:sz w:val="20"/>
              </w:rPr>
              <w:t>oH</w:t>
            </w:r>
            <w:r>
              <w:rPr>
                <w:rFonts w:ascii="Times New Roman"/>
                <w:b w:val="false"/>
                <w:i w:val="false"/>
                <w:color w:val="000000"/>
                <w:vertAlign w:val="subscript"/>
              </w:rPr>
              <w:t>28</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 xml:space="preserve"> • С</w:t>
            </w:r>
            <w:r>
              <w:rPr>
                <w:rFonts w:ascii="Times New Roman"/>
                <w:b w:val="false"/>
                <w:i w:val="false"/>
                <w:color w:val="000000"/>
                <w:vertAlign w:val="subscript"/>
              </w:rPr>
              <w:t>4</w:t>
            </w:r>
            <w:r>
              <w:rPr>
                <w:rFonts w:ascii="Times New Roman"/>
                <w:b w:val="false"/>
                <w:i w:val="false"/>
                <w:color w:val="000000"/>
                <w:sz w:val="20"/>
              </w:rPr>
              <w:t>Н</w:t>
            </w:r>
            <w:r>
              <w:rPr>
                <w:rFonts w:ascii="Times New Roman"/>
                <w:b w:val="false"/>
                <w:i w:val="false"/>
                <w:color w:val="000000"/>
                <w:vertAlign w:val="subscript"/>
              </w:rPr>
              <w:t>4</w:t>
            </w:r>
            <w:r>
              <w:rPr>
                <w:rFonts w:ascii="Times New Roman"/>
                <w:b w:val="false"/>
                <w:i w:val="false"/>
                <w:color w:val="000000"/>
                <w:sz w:val="20"/>
              </w:rPr>
              <w:t>О</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3-Этоксипропионитрил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2141-62-0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5</w:t>
            </w:r>
            <w:r>
              <w:rPr>
                <w:rFonts w:ascii="Times New Roman"/>
                <w:b w:val="false"/>
                <w:i w:val="false"/>
                <w:color w:val="000000"/>
                <w:sz w:val="20"/>
              </w:rPr>
              <w:t>Н</w:t>
            </w:r>
            <w:r>
              <w:rPr>
                <w:rFonts w:ascii="Times New Roman"/>
                <w:b w:val="false"/>
                <w:i w:val="false"/>
                <w:color w:val="000000"/>
                <w:vertAlign w:val="subscript"/>
              </w:rPr>
              <w:t>9</w:t>
            </w:r>
            <w:r>
              <w:rPr>
                <w:rFonts w:ascii="Times New Roman"/>
                <w:b w:val="false"/>
                <w:i w:val="false"/>
                <w:color w:val="000000"/>
                <w:sz w:val="20"/>
              </w:rPr>
              <w:t>NО</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1-(4-Этоксифенил)тиазолий хлорид</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11</w:t>
            </w:r>
            <w:r>
              <w:rPr>
                <w:rFonts w:ascii="Times New Roman"/>
                <w:b w:val="false"/>
                <w:i w:val="false"/>
                <w:color w:val="000000"/>
                <w:sz w:val="20"/>
              </w:rPr>
              <w:t>H</w:t>
            </w:r>
            <w:r>
              <w:rPr>
                <w:rFonts w:ascii="Times New Roman"/>
                <w:b w:val="false"/>
                <w:i w:val="false"/>
                <w:color w:val="000000"/>
                <w:vertAlign w:val="subscript"/>
              </w:rPr>
              <w:t>12</w:t>
            </w:r>
            <w:r>
              <w:rPr>
                <w:rFonts w:ascii="Times New Roman"/>
                <w:b w:val="false"/>
                <w:i w:val="false"/>
                <w:color w:val="000000"/>
                <w:sz w:val="20"/>
              </w:rPr>
              <w:t>CINOS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Этоксиэтан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60-29-7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4</w:t>
            </w:r>
            <w:r>
              <w:rPr>
                <w:rFonts w:ascii="Times New Roman"/>
                <w:b w:val="false"/>
                <w:i w:val="false"/>
                <w:color w:val="000000"/>
                <w:sz w:val="20"/>
              </w:rPr>
              <w:t>Н</w:t>
            </w:r>
            <w:r>
              <w:rPr>
                <w:rFonts w:ascii="Times New Roman"/>
                <w:b w:val="false"/>
                <w:i w:val="false"/>
                <w:color w:val="000000"/>
                <w:vertAlign w:val="subscript"/>
              </w:rPr>
              <w:t>10</w:t>
            </w:r>
            <w:r>
              <w:rPr>
                <w:rFonts w:ascii="Times New Roman"/>
                <w:b w:val="false"/>
                <w:i w:val="false"/>
                <w:color w:val="000000"/>
                <w:sz w:val="20"/>
              </w:rPr>
              <w:t>О</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900/300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2-Этоксиэтанол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110-80-5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4</w:t>
            </w:r>
            <w:r>
              <w:rPr>
                <w:rFonts w:ascii="Times New Roman"/>
                <w:b w:val="false"/>
                <w:i w:val="false"/>
                <w:color w:val="000000"/>
                <w:sz w:val="20"/>
              </w:rPr>
              <w:t>Н</w:t>
            </w:r>
            <w:r>
              <w:rPr>
                <w:rFonts w:ascii="Times New Roman"/>
                <w:b w:val="false"/>
                <w:i w:val="false"/>
                <w:color w:val="000000"/>
                <w:vertAlign w:val="subscript"/>
              </w:rPr>
              <w:t>10</w:t>
            </w:r>
            <w:r>
              <w:rPr>
                <w:rFonts w:ascii="Times New Roman"/>
                <w:b w:val="false"/>
                <w:i w:val="false"/>
                <w:color w:val="000000"/>
                <w:sz w:val="20"/>
              </w:rPr>
              <w:t>О</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Этоксиэтилацетат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111-15-9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12</w:t>
            </w:r>
            <w:r>
              <w:rPr>
                <w:rFonts w:ascii="Times New Roman"/>
                <w:b w:val="false"/>
                <w:i w:val="false"/>
                <w:color w:val="000000"/>
                <w:sz w:val="20"/>
              </w:rPr>
              <w:t>О</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2-Этоксиэтилпроп - 2 –еноат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106-74-1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7</w:t>
            </w:r>
            <w:r>
              <w:rPr>
                <w:rFonts w:ascii="Times New Roman"/>
                <w:b w:val="false"/>
                <w:i w:val="false"/>
                <w:color w:val="000000"/>
                <w:sz w:val="20"/>
              </w:rPr>
              <w:t>H</w:t>
            </w:r>
            <w:r>
              <w:rPr>
                <w:rFonts w:ascii="Times New Roman"/>
                <w:b w:val="false"/>
                <w:i w:val="false"/>
                <w:color w:val="000000"/>
                <w:vertAlign w:val="subscript"/>
              </w:rPr>
              <w:t>12</w:t>
            </w:r>
            <w:r>
              <w:rPr>
                <w:rFonts w:ascii="Times New Roman"/>
                <w:b w:val="false"/>
                <w:i w:val="false"/>
                <w:color w:val="000000"/>
                <w:sz w:val="20"/>
              </w:rPr>
              <w:t>0</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1-(2-Этоксиэтил)-4-пропионилокси-4-фенил-пиперидин гидрохлорид</w:t>
            </w:r>
            <w:r>
              <w:rPr>
                <w:rFonts w:ascii="Times New Roman"/>
                <w:b w:val="false"/>
                <w:i w:val="false"/>
                <w:color w:val="000000"/>
                <w:vertAlign w:val="superscript"/>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12</w:t>
            </w:r>
            <w:r>
              <w:rPr>
                <w:rFonts w:ascii="Times New Roman"/>
                <w:b w:val="false"/>
                <w:i w:val="false"/>
                <w:color w:val="000000"/>
                <w:sz w:val="20"/>
              </w:rPr>
              <w:t>H</w:t>
            </w:r>
            <w:r>
              <w:rPr>
                <w:rFonts w:ascii="Times New Roman"/>
                <w:b w:val="false"/>
                <w:i w:val="false"/>
                <w:color w:val="000000"/>
                <w:vertAlign w:val="subscript"/>
              </w:rPr>
              <w:t>25</w:t>
            </w:r>
            <w:r>
              <w:rPr>
                <w:rFonts w:ascii="Times New Roman"/>
                <w:b w:val="false"/>
                <w:i w:val="false"/>
                <w:color w:val="000000"/>
                <w:sz w:val="20"/>
              </w:rPr>
              <w:t>NO</w:t>
            </w:r>
            <w:r>
              <w:rPr>
                <w:rFonts w:ascii="Times New Roman"/>
                <w:b w:val="false"/>
                <w:i w:val="false"/>
                <w:color w:val="000000"/>
                <w:vertAlign w:val="subscript"/>
              </w:rPr>
              <w:t>2</w:t>
            </w:r>
            <w:r>
              <w:rPr>
                <w:rFonts w:ascii="Times New Roman"/>
                <w:b w:val="false"/>
                <w:i w:val="false"/>
                <w:color w:val="000000"/>
                <w:sz w:val="20"/>
              </w:rPr>
              <w:t xml:space="preserve"> • С1Н</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5-Этокси-2-этилтиобензимидазол гидрохлориді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11</w:t>
            </w:r>
            <w:r>
              <w:rPr>
                <w:rFonts w:ascii="Times New Roman"/>
                <w:b w:val="false"/>
                <w:i w:val="false"/>
                <w:color w:val="000000"/>
                <w:sz w:val="20"/>
              </w:rPr>
              <w:t>H</w:t>
            </w:r>
            <w:r>
              <w:rPr>
                <w:rFonts w:ascii="Times New Roman"/>
                <w:b w:val="false"/>
                <w:i w:val="false"/>
                <w:color w:val="000000"/>
                <w:vertAlign w:val="subscript"/>
              </w:rPr>
              <w:t>14</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OS - C1H</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2-Этоксиэтилцианацетат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32804-77-6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7</w:t>
            </w:r>
            <w:r>
              <w:rPr>
                <w:rFonts w:ascii="Times New Roman"/>
                <w:b w:val="false"/>
                <w:i w:val="false"/>
                <w:color w:val="000000"/>
                <w:sz w:val="20"/>
              </w:rPr>
              <w:t>H</w:t>
            </w:r>
            <w:r>
              <w:rPr>
                <w:rFonts w:ascii="Times New Roman"/>
                <w:b w:val="false"/>
                <w:i w:val="false"/>
                <w:color w:val="000000"/>
                <w:vertAlign w:val="subscript"/>
              </w:rPr>
              <w:t>11</w:t>
            </w:r>
            <w:r>
              <w:rPr>
                <w:rFonts w:ascii="Times New Roman"/>
                <w:b w:val="false"/>
                <w:i w:val="false"/>
                <w:color w:val="000000"/>
                <w:sz w:val="20"/>
              </w:rPr>
              <w:t>N0</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(4-Этоксифенил )ацетамид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62-44-2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10</w:t>
            </w:r>
            <w:r>
              <w:rPr>
                <w:rFonts w:ascii="Times New Roman"/>
                <w:b w:val="false"/>
                <w:i w:val="false"/>
                <w:color w:val="000000"/>
                <w:sz w:val="20"/>
              </w:rPr>
              <w:t>H</w:t>
            </w:r>
            <w:r>
              <w:rPr>
                <w:rFonts w:ascii="Times New Roman"/>
                <w:b w:val="false"/>
                <w:i w:val="false"/>
                <w:color w:val="000000"/>
                <w:vertAlign w:val="subscript"/>
              </w:rPr>
              <w:t>13</w:t>
            </w:r>
            <w:r>
              <w:rPr>
                <w:rFonts w:ascii="Times New Roman"/>
                <w:b w:val="false"/>
                <w:i w:val="false"/>
                <w:color w:val="000000"/>
                <w:sz w:val="20"/>
              </w:rPr>
              <w:t>N0</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(2-Этоксиэтокси)этанол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111-90-0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14</w:t>
            </w:r>
            <w:r>
              <w:rPr>
                <w:rFonts w:ascii="Times New Roman"/>
                <w:b w:val="false"/>
                <w:i w:val="false"/>
                <w:color w:val="000000"/>
                <w:sz w:val="20"/>
              </w:rPr>
              <w:t>O</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Синтетикалық майлы қшқылдардың С11-15 негізіндегі эфирлер</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Аллохол /өт қышқылдарының көлемі бойынша/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(2S,5R,6R)-6-[[(R)-Амино-(4-гидроксифенил)ацетил]амино]-3,3-диметил-7-оксо-4-тиа-1-азабицикло[3,2,0]гептан-2-карбон қышқылы тригидрат (амоксицикллин тригидрат)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61336-70-7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16</w:t>
            </w:r>
            <w:r>
              <w:rPr>
                <w:rFonts w:ascii="Times New Roman"/>
                <w:b w:val="false"/>
                <w:i w:val="false"/>
                <w:color w:val="000000"/>
                <w:sz w:val="20"/>
              </w:rPr>
              <w:t>H</w:t>
            </w:r>
            <w:r>
              <w:rPr>
                <w:rFonts w:ascii="Times New Roman"/>
                <w:b w:val="false"/>
                <w:i w:val="false"/>
                <w:color w:val="000000"/>
                <w:vertAlign w:val="subscript"/>
              </w:rPr>
              <w:t>19</w:t>
            </w:r>
            <w:r>
              <w:rPr>
                <w:rFonts w:ascii="Times New Roman"/>
                <w:b w:val="false"/>
                <w:i w:val="false"/>
                <w:color w:val="000000"/>
                <w:sz w:val="20"/>
              </w:rPr>
              <w:t>N</w:t>
            </w:r>
            <w:r>
              <w:rPr>
                <w:rFonts w:ascii="Times New Roman"/>
                <w:b w:val="false"/>
                <w:i w:val="false"/>
                <w:color w:val="000000"/>
                <w:vertAlign w:val="subscript"/>
              </w:rPr>
              <w:t>3</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S•H</w:t>
            </w:r>
            <w:r>
              <w:rPr>
                <w:rFonts w:ascii="Times New Roman"/>
                <w:b w:val="false"/>
                <w:i w:val="false"/>
                <w:color w:val="000000"/>
                <w:vertAlign w:val="subscript"/>
              </w:rPr>
              <w:t>6</w:t>
            </w:r>
            <w:r>
              <w:rPr>
                <w:rFonts w:ascii="Times New Roman"/>
                <w:b w:val="false"/>
                <w:i w:val="false"/>
                <w:color w:val="000000"/>
                <w:sz w:val="20"/>
              </w:rPr>
              <w:t>O</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94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2-Амино-1,9-дигидро-9-[(2-гидроксиэтокси)метил]-6Н-пурин-6-он (ацикловир)</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59277-89-3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11</w:t>
            </w:r>
            <w:r>
              <w:rPr>
                <w:rFonts w:ascii="Times New Roman"/>
                <w:b w:val="false"/>
                <w:i w:val="false"/>
                <w:color w:val="000000"/>
                <w:sz w:val="20"/>
              </w:rPr>
              <w:t>N</w:t>
            </w:r>
            <w:r>
              <w:rPr>
                <w:rFonts w:ascii="Times New Roman"/>
                <w:b w:val="false"/>
                <w:i w:val="false"/>
                <w:color w:val="000000"/>
                <w:vertAlign w:val="subscript"/>
              </w:rPr>
              <w:t>5</w:t>
            </w:r>
            <w:r>
              <w:rPr>
                <w:rFonts w:ascii="Times New Roman"/>
                <w:b w:val="false"/>
                <w:i w:val="false"/>
                <w:color w:val="000000"/>
                <w:sz w:val="20"/>
              </w:rPr>
              <w:t>O</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N-(2-Амино-2-оксоэтил)ацетамид (аглиам)</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2620-63-5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4</w:t>
            </w:r>
            <w:r>
              <w:rPr>
                <w:rFonts w:ascii="Times New Roman"/>
                <w:b w:val="false"/>
                <w:i w:val="false"/>
                <w:color w:val="000000"/>
                <w:sz w:val="20"/>
              </w:rPr>
              <w:t>H</w:t>
            </w:r>
            <w:r>
              <w:rPr>
                <w:rFonts w:ascii="Times New Roman"/>
                <w:b w:val="false"/>
                <w:i w:val="false"/>
                <w:color w:val="000000"/>
                <w:vertAlign w:val="subscript"/>
              </w:rPr>
              <w:t>8</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N-Ацетиламиноэтан қышқылы (N-ацетилглицин)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543-24-8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4</w:t>
            </w:r>
            <w:r>
              <w:rPr>
                <w:rFonts w:ascii="Times New Roman"/>
                <w:b w:val="false"/>
                <w:i w:val="false"/>
                <w:color w:val="000000"/>
                <w:sz w:val="20"/>
              </w:rPr>
              <w:t>H</w:t>
            </w:r>
            <w:r>
              <w:rPr>
                <w:rFonts w:ascii="Times New Roman"/>
                <w:b w:val="false"/>
                <w:i w:val="false"/>
                <w:color w:val="000000"/>
                <w:vertAlign w:val="subscript"/>
              </w:rPr>
              <w:t>7</w:t>
            </w:r>
            <w:r>
              <w:rPr>
                <w:rFonts w:ascii="Times New Roman"/>
                <w:b w:val="false"/>
                <w:i w:val="false"/>
                <w:color w:val="000000"/>
                <w:sz w:val="20"/>
              </w:rPr>
              <w:t>NO</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Натрий </w:t>
            </w:r>
            <w:r>
              <w:rPr>
                <w:rFonts w:ascii="Times New Roman"/>
                <w:b w:val="false"/>
                <w:i w:val="false"/>
                <w:color w:val="000000"/>
                <w:vertAlign w:val="superscript"/>
              </w:rPr>
              <w:t xml:space="preserve">+ </w:t>
            </w:r>
            <w:r>
              <w:rPr>
                <w:rFonts w:ascii="Times New Roman"/>
                <w:b w:val="false"/>
                <w:i w:val="false"/>
                <w:color w:val="000000"/>
                <w:sz w:val="20"/>
              </w:rPr>
              <w:t>(супражилWP) бис(1-метилэтил) нафталинсульфонаты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1322-93-6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Cl</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20</w:t>
            </w:r>
            <w:r>
              <w:rPr>
                <w:rFonts w:ascii="Times New Roman"/>
                <w:b w:val="false"/>
                <w:i w:val="false"/>
                <w:color w:val="000000"/>
                <w:sz w:val="20"/>
              </w:rPr>
              <w:t>NaO</w:t>
            </w:r>
            <w:r>
              <w:rPr>
                <w:rFonts w:ascii="Times New Roman"/>
                <w:b w:val="false"/>
                <w:i w:val="false"/>
                <w:color w:val="000000"/>
                <w:vertAlign w:val="subscript"/>
              </w:rPr>
              <w:t>3</w:t>
            </w:r>
            <w:r>
              <w:rPr>
                <w:rFonts w:ascii="Times New Roman"/>
                <w:b w:val="false"/>
                <w:i w:val="false"/>
                <w:color w:val="000000"/>
                <w:sz w:val="20"/>
              </w:rPr>
              <w:t>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(2-Бутил-3-бензофуранил)-[4-[2-(диэ-тиламино)этокси]-3,5-дийодфенил]метанонгидрохлорид (амиодарон)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19774-82-4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25</w:t>
            </w:r>
            <w:r>
              <w:rPr>
                <w:rFonts w:ascii="Times New Roman"/>
                <w:b w:val="false"/>
                <w:i w:val="false"/>
                <w:color w:val="000000"/>
                <w:sz w:val="20"/>
              </w:rPr>
              <w:t>H</w:t>
            </w:r>
            <w:r>
              <w:rPr>
                <w:rFonts w:ascii="Times New Roman"/>
                <w:b w:val="false"/>
                <w:i w:val="false"/>
                <w:color w:val="000000"/>
                <w:vertAlign w:val="subscript"/>
              </w:rPr>
              <w:t>29</w:t>
            </w:r>
            <w:r>
              <w:rPr>
                <w:rFonts w:ascii="Times New Roman"/>
                <w:b w:val="false"/>
                <w:i w:val="false"/>
                <w:color w:val="000000"/>
                <w:sz w:val="20"/>
              </w:rPr>
              <w:t>I</w:t>
            </w:r>
            <w:r>
              <w:rPr>
                <w:rFonts w:ascii="Times New Roman"/>
                <w:b w:val="false"/>
                <w:i w:val="false"/>
                <w:color w:val="000000"/>
                <w:vertAlign w:val="subscript"/>
              </w:rPr>
              <w:t>2</w:t>
            </w:r>
            <w:r>
              <w:rPr>
                <w:rFonts w:ascii="Times New Roman"/>
                <w:b w:val="false"/>
                <w:i w:val="false"/>
                <w:color w:val="000000"/>
                <w:sz w:val="20"/>
              </w:rPr>
              <w:t>NO</w:t>
            </w:r>
            <w:r>
              <w:rPr>
                <w:rFonts w:ascii="Times New Roman"/>
                <w:b w:val="false"/>
                <w:i w:val="false"/>
                <w:color w:val="000000"/>
                <w:vertAlign w:val="subscript"/>
              </w:rPr>
              <w:t>3</w:t>
            </w:r>
            <w:r>
              <w:rPr>
                <w:rFonts w:ascii="Times New Roman"/>
                <w:b w:val="false"/>
                <w:i w:val="false"/>
                <w:color w:val="000000"/>
                <w:sz w:val="20"/>
              </w:rPr>
              <w:t>•ClH</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бета-Галактозидаза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r>
      <w:tr>
        <w:trPr>
          <w:trHeight w:val="195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[1S-[1-альфа,3-альфа,7-бета,8-бета (2S*,4S*),8а-бета]]-1,2,3,7,8,8a-Гекса-гидро,7-диметил-8-[-(тетаргидро-4-гидрокси-6-оксо-2Н-пиран-2-ил)этил]нафтален-1-ил-2,2-диметил-бутаноат</w:t>
            </w:r>
            <w:r>
              <w:rPr>
                <w:rFonts w:ascii="Times New Roman"/>
                <w:b w:val="false"/>
                <w:i w:val="false"/>
                <w:color w:val="000000"/>
                <w:vertAlign w:val="superscript"/>
              </w:rPr>
              <w:t>+</w:t>
            </w:r>
            <w:r>
              <w:rPr>
                <w:rFonts w:ascii="Times New Roman"/>
                <w:b w:val="false"/>
                <w:i w:val="false"/>
                <w:color w:val="000000"/>
                <w:sz w:val="20"/>
              </w:rPr>
              <w:t xml:space="preserve"> (симвастатин)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79902-63-9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25</w:t>
            </w:r>
            <w:r>
              <w:rPr>
                <w:rFonts w:ascii="Times New Roman"/>
                <w:b w:val="false"/>
                <w:i w:val="false"/>
                <w:color w:val="000000"/>
                <w:sz w:val="20"/>
              </w:rPr>
              <w:t>Н</w:t>
            </w:r>
            <w:r>
              <w:rPr>
                <w:rFonts w:ascii="Times New Roman"/>
                <w:b w:val="false"/>
                <w:i w:val="false"/>
                <w:color w:val="000000"/>
                <w:vertAlign w:val="subscript"/>
              </w:rPr>
              <w:t>38</w:t>
            </w:r>
            <w:r>
              <w:rPr>
                <w:rFonts w:ascii="Times New Roman"/>
                <w:b w:val="false"/>
                <w:i w:val="false"/>
                <w:color w:val="000000"/>
                <w:sz w:val="20"/>
              </w:rPr>
              <w:t>О</w:t>
            </w:r>
            <w:r>
              <w:rPr>
                <w:rFonts w:ascii="Times New Roman"/>
                <w:b w:val="false"/>
                <w:i w:val="false"/>
                <w:color w:val="000000"/>
                <w:vertAlign w:val="subscript"/>
              </w:rPr>
              <w:t>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1-Гексадецилпиридинийхлоридмоногидрат</w:t>
            </w:r>
            <w:r>
              <w:rPr>
                <w:rFonts w:ascii="Times New Roman"/>
                <w:b w:val="false"/>
                <w:i w:val="false"/>
                <w:color w:val="000000"/>
                <w:vertAlign w:val="superscript"/>
              </w:rPr>
              <w:t xml:space="preserve">+ </w:t>
            </w:r>
            <w:r>
              <w:rPr>
                <w:rFonts w:ascii="Times New Roman"/>
                <w:b w:val="false"/>
                <w:i w:val="false"/>
                <w:color w:val="000000"/>
                <w:sz w:val="20"/>
              </w:rPr>
              <w:t xml:space="preserve">(цетилпиридинийхлоридмоногидрат)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6004-24-6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21</w:t>
            </w:r>
            <w:r>
              <w:rPr>
                <w:rFonts w:ascii="Times New Roman"/>
                <w:b w:val="false"/>
                <w:i w:val="false"/>
                <w:color w:val="000000"/>
                <w:sz w:val="20"/>
              </w:rPr>
              <w:t>Н</w:t>
            </w:r>
            <w:r>
              <w:rPr>
                <w:rFonts w:ascii="Times New Roman"/>
                <w:b w:val="false"/>
                <w:i w:val="false"/>
                <w:color w:val="000000"/>
                <w:vertAlign w:val="subscript"/>
              </w:rPr>
              <w:t>38</w:t>
            </w:r>
            <w:r>
              <w:rPr>
                <w:rFonts w:ascii="Times New Roman"/>
                <w:b w:val="false"/>
                <w:i w:val="false"/>
                <w:color w:val="000000"/>
                <w:sz w:val="20"/>
              </w:rPr>
              <w:t>ClNH</w:t>
            </w:r>
            <w:r>
              <w:rPr>
                <w:rFonts w:ascii="Times New Roman"/>
                <w:b w:val="false"/>
                <w:i w:val="false"/>
                <w:color w:val="000000"/>
                <w:vertAlign w:val="subscript"/>
              </w:rPr>
              <w:t>20</w:t>
            </w:r>
            <w:r>
              <w:rPr>
                <w:rFonts w:ascii="Times New Roman"/>
                <w:b w:val="false"/>
                <w:i w:val="false"/>
                <w:color w:val="000000"/>
                <w:sz w:val="20"/>
              </w:rPr>
              <w:t>•H</w:t>
            </w:r>
            <w:r>
              <w:rPr>
                <w:rFonts w:ascii="Times New Roman"/>
                <w:b w:val="false"/>
                <w:i w:val="false"/>
                <w:color w:val="000000"/>
                <w:vertAlign w:val="subscript"/>
              </w:rPr>
              <w:t>2</w:t>
            </w:r>
            <w:r>
              <w:rPr>
                <w:rFonts w:ascii="Times New Roman"/>
                <w:b w:val="false"/>
                <w:i w:val="false"/>
                <w:color w:val="000000"/>
                <w:sz w:val="20"/>
              </w:rPr>
              <w:t>O</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Гексафторэтан (хладон-116)</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76-16-4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w:t>
            </w:r>
            <w:r>
              <w:rPr>
                <w:rFonts w:ascii="Times New Roman"/>
                <w:b w:val="false"/>
                <w:i w:val="false"/>
                <w:color w:val="000000"/>
                <w:sz w:val="20"/>
              </w:rPr>
              <w:t>F</w:t>
            </w:r>
            <w:r>
              <w:rPr>
                <w:rFonts w:ascii="Times New Roman"/>
                <w:b w:val="false"/>
                <w:i w:val="false"/>
                <w:color w:val="000000"/>
                <w:vertAlign w:val="subscript"/>
              </w:rPr>
              <w:t>6</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1,1.1,2,3,3,3-Гептафторпропан(хладон 227еа)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431-89-0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3</w:t>
            </w:r>
            <w:r>
              <w:rPr>
                <w:rFonts w:ascii="Times New Roman"/>
                <w:b w:val="false"/>
                <w:i w:val="false"/>
                <w:color w:val="000000"/>
                <w:sz w:val="20"/>
              </w:rPr>
              <w:t>НF</w:t>
            </w:r>
            <w:r>
              <w:rPr>
                <w:rFonts w:ascii="Times New Roman"/>
                <w:b w:val="false"/>
                <w:i w:val="false"/>
                <w:color w:val="000000"/>
                <w:vertAlign w:val="subscript"/>
              </w:rPr>
              <w:t>7</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2-(10-Гидроксидецил)-5,6-диметокси-3-метил-2,5-циклогексадиен-1,4-дион(идебенон)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581-27-9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Сl</w:t>
            </w:r>
            <w:r>
              <w:rPr>
                <w:rFonts w:ascii="Times New Roman"/>
                <w:b w:val="false"/>
                <w:i w:val="false"/>
                <w:color w:val="000000"/>
                <w:vertAlign w:val="subscript"/>
              </w:rPr>
              <w:t>9</w:t>
            </w:r>
            <w:r>
              <w:rPr>
                <w:rFonts w:ascii="Times New Roman"/>
                <w:b w:val="false"/>
                <w:i w:val="false"/>
                <w:color w:val="000000"/>
                <w:sz w:val="20"/>
              </w:rPr>
              <w:t>Н</w:t>
            </w:r>
            <w:r>
              <w:rPr>
                <w:rFonts w:ascii="Times New Roman"/>
                <w:b w:val="false"/>
                <w:i w:val="false"/>
                <w:color w:val="000000"/>
                <w:vertAlign w:val="subscript"/>
              </w:rPr>
              <w:t>30</w:t>
            </w:r>
            <w:r>
              <w:rPr>
                <w:rFonts w:ascii="Times New Roman"/>
                <w:b w:val="false"/>
                <w:i w:val="false"/>
                <w:color w:val="000000"/>
                <w:sz w:val="20"/>
              </w:rPr>
              <w:t>O</w:t>
            </w:r>
            <w:r>
              <w:rPr>
                <w:rFonts w:ascii="Times New Roman"/>
                <w:b w:val="false"/>
                <w:i w:val="false"/>
                <w:color w:val="000000"/>
                <w:vertAlign w:val="subscript"/>
              </w:rPr>
              <w:t>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3-Гидрокси-6-метил-2-этилпиридинбутан-1,4-диоат(1/1) (мексидол,мексикор,оксиметилэтилпиридинасукцинат)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127464-43-1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8</w:t>
            </w:r>
            <w:r>
              <w:rPr>
                <w:rFonts w:ascii="Times New Roman"/>
                <w:b w:val="false"/>
                <w:i w:val="false"/>
                <w:color w:val="000000"/>
                <w:sz w:val="20"/>
              </w:rPr>
              <w:t>Н</w:t>
            </w:r>
            <w:r>
              <w:rPr>
                <w:rFonts w:ascii="Times New Roman"/>
                <w:b w:val="false"/>
                <w:i w:val="false"/>
                <w:color w:val="000000"/>
                <w:vertAlign w:val="subscript"/>
              </w:rPr>
              <w:t>11</w:t>
            </w:r>
            <w:r>
              <w:rPr>
                <w:rFonts w:ascii="Times New Roman"/>
                <w:b w:val="false"/>
                <w:i w:val="false"/>
                <w:color w:val="000000"/>
                <w:sz w:val="20"/>
              </w:rPr>
              <w:t>NО•С</w:t>
            </w:r>
            <w:r>
              <w:rPr>
                <w:rFonts w:ascii="Times New Roman"/>
                <w:b w:val="false"/>
                <w:i w:val="false"/>
                <w:color w:val="000000"/>
                <w:vertAlign w:val="subscript"/>
              </w:rPr>
              <w:t>4</w:t>
            </w:r>
            <w:r>
              <w:rPr>
                <w:rFonts w:ascii="Times New Roman"/>
                <w:b w:val="false"/>
                <w:i w:val="false"/>
                <w:color w:val="000000"/>
                <w:sz w:val="20"/>
              </w:rPr>
              <w:t>H</w:t>
            </w:r>
            <w:r>
              <w:rPr>
                <w:rFonts w:ascii="Times New Roman"/>
                <w:b w:val="false"/>
                <w:i w:val="false"/>
                <w:color w:val="000000"/>
                <w:vertAlign w:val="subscript"/>
              </w:rPr>
              <w:t>6</w:t>
            </w:r>
            <w:r>
              <w:rPr>
                <w:rFonts w:ascii="Times New Roman"/>
                <w:b w:val="false"/>
                <w:i w:val="false"/>
                <w:color w:val="000000"/>
                <w:sz w:val="20"/>
              </w:rPr>
              <w:t>O</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4-0-альфа-D-Глюкопиранозил-D-глюкозамоногидрат(Д-мальтоза моногидрат,солод қанты)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6363-53-7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12</w:t>
            </w:r>
            <w:r>
              <w:rPr>
                <w:rFonts w:ascii="Times New Roman"/>
                <w:b w:val="false"/>
                <w:i w:val="false"/>
                <w:color w:val="000000"/>
                <w:sz w:val="20"/>
              </w:rPr>
              <w:t>Н</w:t>
            </w:r>
            <w:r>
              <w:rPr>
                <w:rFonts w:ascii="Times New Roman"/>
                <w:b w:val="false"/>
                <w:i w:val="false"/>
                <w:color w:val="000000"/>
                <w:vertAlign w:val="subscript"/>
              </w:rPr>
              <w:t>22</w:t>
            </w:r>
            <w:r>
              <w:rPr>
                <w:rFonts w:ascii="Times New Roman"/>
                <w:b w:val="false"/>
                <w:i w:val="false"/>
                <w:color w:val="000000"/>
                <w:sz w:val="20"/>
              </w:rPr>
              <w:t>О</w:t>
            </w:r>
            <w:r>
              <w:rPr>
                <w:rFonts w:ascii="Times New Roman"/>
                <w:b w:val="false"/>
                <w:i w:val="false"/>
                <w:color w:val="000000"/>
                <w:vertAlign w:val="subscript"/>
              </w:rPr>
              <w:t>11</w:t>
            </w:r>
            <w:r>
              <w:rPr>
                <w:rFonts w:ascii="Times New Roman"/>
                <w:b w:val="false"/>
                <w:i w:val="false"/>
                <w:color w:val="000000"/>
                <w:sz w:val="20"/>
              </w:rPr>
              <w:t>•H</w:t>
            </w:r>
            <w:r>
              <w:rPr>
                <w:rFonts w:ascii="Times New Roman"/>
                <w:b w:val="false"/>
                <w:i w:val="false"/>
                <w:color w:val="000000"/>
                <w:vertAlign w:val="subscript"/>
              </w:rPr>
              <w:t>2</w:t>
            </w:r>
            <w:r>
              <w:rPr>
                <w:rFonts w:ascii="Times New Roman"/>
                <w:b w:val="false"/>
                <w:i w:val="false"/>
                <w:color w:val="000000"/>
                <w:sz w:val="20"/>
              </w:rPr>
              <w:t>O</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2-О-бета-D-Глюкопирану-ронозил-(3 бета,20 бета)-20-карбокси-11-оксо-30-норолеан-12-ен-3-ил-альфа-D-Глюкопиранозиуронаттринатрия (натрийдің глицирризинаты, глицираты)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42</w:t>
            </w:r>
            <w:r>
              <w:rPr>
                <w:rFonts w:ascii="Times New Roman"/>
                <w:b w:val="false"/>
                <w:i w:val="false"/>
                <w:color w:val="000000"/>
                <w:sz w:val="20"/>
              </w:rPr>
              <w:t>Н</w:t>
            </w:r>
            <w:r>
              <w:rPr>
                <w:rFonts w:ascii="Times New Roman"/>
                <w:b w:val="false"/>
                <w:i w:val="false"/>
                <w:color w:val="000000"/>
                <w:vertAlign w:val="subscript"/>
              </w:rPr>
              <w:t>59</w:t>
            </w:r>
            <w:r>
              <w:rPr>
                <w:rFonts w:ascii="Times New Roman"/>
                <w:b w:val="false"/>
                <w:i w:val="false"/>
                <w:color w:val="000000"/>
                <w:sz w:val="20"/>
              </w:rPr>
              <w:t>Na</w:t>
            </w:r>
            <w:r>
              <w:rPr>
                <w:rFonts w:ascii="Times New Roman"/>
                <w:b w:val="false"/>
                <w:i w:val="false"/>
                <w:color w:val="000000"/>
                <w:vertAlign w:val="subscript"/>
              </w:rPr>
              <w:t>3</w:t>
            </w:r>
            <w:r>
              <w:rPr>
                <w:rFonts w:ascii="Times New Roman"/>
                <w:b w:val="false"/>
                <w:i w:val="false"/>
                <w:color w:val="000000"/>
                <w:sz w:val="20"/>
              </w:rPr>
              <w:t>O</w:t>
            </w:r>
            <w:r>
              <w:rPr>
                <w:rFonts w:ascii="Times New Roman"/>
                <w:b w:val="false"/>
                <w:i w:val="false"/>
                <w:color w:val="000000"/>
                <w:vertAlign w:val="subscript"/>
              </w:rPr>
              <w:t>16</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Декафторбутан(хладон 31-10)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355-25-9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4</w:t>
            </w:r>
            <w:r>
              <w:rPr>
                <w:rFonts w:ascii="Times New Roman"/>
                <w:b w:val="false"/>
                <w:i w:val="false"/>
                <w:color w:val="000000"/>
                <w:sz w:val="20"/>
              </w:rPr>
              <w:t>F</w:t>
            </w:r>
            <w:r>
              <w:rPr>
                <w:rFonts w:ascii="Times New Roman"/>
                <w:b w:val="false"/>
                <w:i w:val="false"/>
                <w:color w:val="000000"/>
                <w:vertAlign w:val="subscript"/>
              </w:rPr>
              <w:t>10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3-[[6-O-(6-Деокси-альфа-L-маннопиранозил)-бета-D-глюкопиранозил]окси]-2-(3,4-дигидроксифенил)-5,7-дигидрокси-4Н-1-бензопиран-4-он (рутин)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153-18-4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27</w:t>
            </w:r>
            <w:r>
              <w:rPr>
                <w:rFonts w:ascii="Times New Roman"/>
                <w:b w:val="false"/>
                <w:i w:val="false"/>
                <w:color w:val="000000"/>
                <w:sz w:val="20"/>
              </w:rPr>
              <w:t>Н</w:t>
            </w:r>
            <w:r>
              <w:rPr>
                <w:rFonts w:ascii="Times New Roman"/>
                <w:b w:val="false"/>
                <w:i w:val="false"/>
                <w:color w:val="000000"/>
                <w:vertAlign w:val="subscript"/>
              </w:rPr>
              <w:t>30</w:t>
            </w:r>
            <w:r>
              <w:rPr>
                <w:rFonts w:ascii="Times New Roman"/>
                <w:b w:val="false"/>
                <w:i w:val="false"/>
                <w:color w:val="000000"/>
                <w:sz w:val="20"/>
              </w:rPr>
              <w:t>О</w:t>
            </w:r>
            <w:r>
              <w:rPr>
                <w:rFonts w:ascii="Times New Roman"/>
                <w:b w:val="false"/>
                <w:i w:val="false"/>
                <w:color w:val="000000"/>
                <w:vertAlign w:val="subscript"/>
              </w:rPr>
              <w:t>16</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N-[4-[[(2,4-Диамино-6-птеридинил)метил]-метиламино]бензоил]-L-глютамин қышқылы </w:t>
            </w:r>
            <w:r>
              <w:rPr>
                <w:rFonts w:ascii="Times New Roman"/>
                <w:b w:val="false"/>
                <w:i w:val="false"/>
                <w:color w:val="000000"/>
                <w:vertAlign w:val="superscript"/>
              </w:rPr>
              <w:t>++</w:t>
            </w:r>
            <w:r>
              <w:rPr>
                <w:rFonts w:ascii="Times New Roman"/>
                <w:b w:val="false"/>
                <w:i w:val="false"/>
                <w:color w:val="000000"/>
                <w:sz w:val="20"/>
              </w:rPr>
              <w:t xml:space="preserve"> (метотрексат)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59-05-2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20</w:t>
            </w:r>
            <w:r>
              <w:rPr>
                <w:rFonts w:ascii="Times New Roman"/>
                <w:b w:val="false"/>
                <w:i w:val="false"/>
                <w:color w:val="000000"/>
                <w:sz w:val="20"/>
              </w:rPr>
              <w:t>Н</w:t>
            </w:r>
            <w:r>
              <w:rPr>
                <w:rFonts w:ascii="Times New Roman"/>
                <w:b w:val="false"/>
                <w:i w:val="false"/>
                <w:color w:val="000000"/>
                <w:vertAlign w:val="subscript"/>
              </w:rPr>
              <w:t>22</w:t>
            </w:r>
            <w:r>
              <w:rPr>
                <w:rFonts w:ascii="Times New Roman"/>
                <w:b w:val="false"/>
                <w:i w:val="false"/>
                <w:color w:val="000000"/>
                <w:sz w:val="20"/>
              </w:rPr>
              <w:t>N</w:t>
            </w:r>
            <w:r>
              <w:rPr>
                <w:rFonts w:ascii="Times New Roman"/>
                <w:b w:val="false"/>
                <w:i w:val="false"/>
                <w:color w:val="000000"/>
                <w:vertAlign w:val="subscript"/>
              </w:rPr>
              <w:t>8</w:t>
            </w:r>
            <w:r>
              <w:rPr>
                <w:rFonts w:ascii="Times New Roman"/>
                <w:b w:val="false"/>
                <w:i w:val="false"/>
                <w:color w:val="000000"/>
                <w:sz w:val="20"/>
              </w:rPr>
              <w:t>О</w:t>
            </w:r>
            <w:r>
              <w:rPr>
                <w:rFonts w:ascii="Times New Roman"/>
                <w:b w:val="false"/>
                <w:i w:val="false"/>
                <w:color w:val="000000"/>
                <w:vertAlign w:val="subscript"/>
              </w:rPr>
              <w:t>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(+-)-2,3-Дигидро-3-метил-9-фтор-10-(4-метилпиперазин-1-ил)-7-оксо-7Н-пиридо-(1,2,3-de)-1,4-бензоксазин-6-карбон қышқылы (офлоксацин)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82419-36-1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Сl</w:t>
            </w:r>
            <w:r>
              <w:rPr>
                <w:rFonts w:ascii="Times New Roman"/>
                <w:b w:val="false"/>
                <w:i w:val="false"/>
                <w:color w:val="000000"/>
                <w:vertAlign w:val="subscript"/>
              </w:rPr>
              <w:t>8</w:t>
            </w:r>
            <w:r>
              <w:rPr>
                <w:rFonts w:ascii="Times New Roman"/>
                <w:b w:val="false"/>
                <w:i w:val="false"/>
                <w:color w:val="000000"/>
                <w:sz w:val="20"/>
              </w:rPr>
              <w:t>Н</w:t>
            </w:r>
            <w:r>
              <w:rPr>
                <w:rFonts w:ascii="Times New Roman"/>
                <w:b w:val="false"/>
                <w:i w:val="false"/>
                <w:color w:val="000000"/>
                <w:vertAlign w:val="subscript"/>
              </w:rPr>
              <w:t>20</w:t>
            </w:r>
            <w:r>
              <w:rPr>
                <w:rFonts w:ascii="Times New Roman"/>
                <w:b w:val="false"/>
                <w:i w:val="false"/>
                <w:color w:val="000000"/>
                <w:sz w:val="20"/>
              </w:rPr>
              <w:t>FN</w:t>
            </w:r>
            <w:r>
              <w:rPr>
                <w:rFonts w:ascii="Times New Roman"/>
                <w:b w:val="false"/>
                <w:i w:val="false"/>
                <w:color w:val="000000"/>
                <w:vertAlign w:val="subscript"/>
              </w:rPr>
              <w:t>3</w:t>
            </w:r>
            <w:r>
              <w:rPr>
                <w:rFonts w:ascii="Times New Roman"/>
                <w:b w:val="false"/>
                <w:i w:val="false"/>
                <w:color w:val="000000"/>
                <w:sz w:val="20"/>
              </w:rPr>
              <w:t>О</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бета,5 бета, 12 бета)-3[(0-2,6-Дидеокси-бета-D-рибогексопиранозил(1-4) -0-2,6-дидеокси-бета-D-рибогексопиранозил-(1-4)-2,6-дидеокси-бета-D-рибогексопиранозил) окси]-12,14-дигидроксикард-20(22)-енолид</w:t>
            </w:r>
            <w:r>
              <w:rPr>
                <w:rFonts w:ascii="Times New Roman"/>
                <w:b w:val="false"/>
                <w:i w:val="false"/>
                <w:color w:val="000000"/>
                <w:vertAlign w:val="superscript"/>
              </w:rPr>
              <w:t>++</w:t>
            </w:r>
            <w:r>
              <w:rPr>
                <w:rFonts w:ascii="Times New Roman"/>
                <w:b w:val="false"/>
                <w:i w:val="false"/>
                <w:color w:val="000000"/>
                <w:sz w:val="20"/>
              </w:rPr>
              <w:t>(дигоксин)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20830-75-5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41</w:t>
            </w:r>
            <w:r>
              <w:rPr>
                <w:rFonts w:ascii="Times New Roman"/>
                <w:b w:val="false"/>
                <w:i w:val="false"/>
                <w:color w:val="000000"/>
                <w:sz w:val="20"/>
              </w:rPr>
              <w:t>Н</w:t>
            </w:r>
            <w:r>
              <w:rPr>
                <w:rFonts w:ascii="Times New Roman"/>
                <w:b w:val="false"/>
                <w:i w:val="false"/>
                <w:color w:val="000000"/>
                <w:vertAlign w:val="subscript"/>
              </w:rPr>
              <w:t>64</w:t>
            </w:r>
            <w:r>
              <w:rPr>
                <w:rFonts w:ascii="Times New Roman"/>
                <w:b w:val="false"/>
                <w:i w:val="false"/>
                <w:color w:val="000000"/>
                <w:sz w:val="20"/>
              </w:rPr>
              <w:t>О</w:t>
            </w:r>
            <w:r>
              <w:rPr>
                <w:rFonts w:ascii="Times New Roman"/>
                <w:b w:val="false"/>
                <w:i w:val="false"/>
                <w:color w:val="000000"/>
                <w:vertAlign w:val="subscript"/>
              </w:rPr>
              <w:t>14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Дидецилдимметиламиний-хлорид</w:t>
            </w:r>
            <w:r>
              <w:rPr>
                <w:rFonts w:ascii="Times New Roman"/>
                <w:b w:val="false"/>
                <w:i w:val="false"/>
                <w:color w:val="000000"/>
                <w:vertAlign w:val="superscript"/>
              </w:rPr>
              <w:t>+</w:t>
            </w:r>
            <w:r>
              <w:rPr>
                <w:rFonts w:ascii="Times New Roman"/>
                <w:b w:val="false"/>
                <w:i w:val="false"/>
                <w:color w:val="000000"/>
                <w:sz w:val="20"/>
              </w:rPr>
              <w:t xml:space="preserve"> (арквад 2.10.50)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7173-51-5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[Е]-2-[(Диметиламино) -метил]-1-(3-метоксифенил)циклогексанол гидрохлорид(трамадол)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73806-49-2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16</w:t>
            </w:r>
            <w:r>
              <w:rPr>
                <w:rFonts w:ascii="Times New Roman"/>
                <w:b w:val="false"/>
                <w:i w:val="false"/>
                <w:color w:val="000000"/>
                <w:sz w:val="20"/>
              </w:rPr>
              <w:t>Н</w:t>
            </w:r>
            <w:r>
              <w:rPr>
                <w:rFonts w:ascii="Times New Roman"/>
                <w:b w:val="false"/>
                <w:i w:val="false"/>
                <w:color w:val="000000"/>
                <w:vertAlign w:val="subscript"/>
              </w:rPr>
              <w:t>25</w:t>
            </w:r>
            <w:r>
              <w:rPr>
                <w:rFonts w:ascii="Times New Roman"/>
                <w:b w:val="false"/>
                <w:i w:val="false"/>
                <w:color w:val="000000"/>
                <w:sz w:val="20"/>
              </w:rPr>
              <w:t>NО</w:t>
            </w:r>
            <w:r>
              <w:rPr>
                <w:rFonts w:ascii="Times New Roman"/>
                <w:b w:val="false"/>
                <w:i w:val="false"/>
                <w:color w:val="000000"/>
                <w:vertAlign w:val="subscript"/>
              </w:rPr>
              <w:t>2</w:t>
            </w:r>
            <w:r>
              <w:rPr>
                <w:rFonts w:ascii="Times New Roman"/>
                <w:b w:val="false"/>
                <w:i w:val="false"/>
                <w:color w:val="000000"/>
                <w:sz w:val="20"/>
              </w:rPr>
              <w:t>•ClH</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N,N-Диметил-N-[3-[1-(оксотетрадецил)амино]пропил]бензолметанаммонийхлорид гидрат</w:t>
            </w:r>
            <w:r>
              <w:rPr>
                <w:rFonts w:ascii="Times New Roman"/>
                <w:b w:val="false"/>
                <w:i w:val="false"/>
                <w:color w:val="000000"/>
                <w:vertAlign w:val="superscript"/>
              </w:rPr>
              <w:t>+</w:t>
            </w:r>
            <w:r>
              <w:rPr>
                <w:rFonts w:ascii="Times New Roman"/>
                <w:b w:val="false"/>
                <w:i w:val="false"/>
                <w:color w:val="000000"/>
                <w:sz w:val="20"/>
              </w:rPr>
              <w:t xml:space="preserve"> (мирамистин)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26</w:t>
            </w:r>
            <w:r>
              <w:rPr>
                <w:rFonts w:ascii="Times New Roman"/>
                <w:b w:val="false"/>
                <w:i w:val="false"/>
                <w:color w:val="000000"/>
                <w:sz w:val="20"/>
              </w:rPr>
              <w:t>Н</w:t>
            </w:r>
            <w:r>
              <w:rPr>
                <w:rFonts w:ascii="Times New Roman"/>
                <w:b w:val="false"/>
                <w:i w:val="false"/>
                <w:color w:val="000000"/>
                <w:vertAlign w:val="subscript"/>
              </w:rPr>
              <w:t>47</w:t>
            </w:r>
            <w:r>
              <w:rPr>
                <w:rFonts w:ascii="Times New Roman"/>
                <w:b w:val="false"/>
                <w:i w:val="false"/>
                <w:color w:val="000000"/>
                <w:sz w:val="20"/>
              </w:rPr>
              <w:t>СlN</w:t>
            </w:r>
            <w:r>
              <w:rPr>
                <w:rFonts w:ascii="Times New Roman"/>
                <w:b w:val="false"/>
                <w:i w:val="false"/>
                <w:color w:val="000000"/>
                <w:vertAlign w:val="subscript"/>
              </w:rPr>
              <w:t>20</w:t>
            </w:r>
            <w:r>
              <w:rPr>
                <w:rFonts w:ascii="Times New Roman"/>
                <w:b w:val="false"/>
                <w:i w:val="false"/>
                <w:color w:val="000000"/>
                <w:sz w:val="20"/>
              </w:rPr>
              <w:t>•H</w:t>
            </w:r>
            <w:r>
              <w:rPr>
                <w:rFonts w:ascii="Times New Roman"/>
                <w:b w:val="false"/>
                <w:i w:val="false"/>
                <w:color w:val="000000"/>
                <w:vertAlign w:val="subscript"/>
              </w:rPr>
              <w:t>2</w:t>
            </w:r>
            <w:r>
              <w:rPr>
                <w:rFonts w:ascii="Times New Roman"/>
                <w:b w:val="false"/>
                <w:i w:val="false"/>
                <w:color w:val="000000"/>
                <w:sz w:val="20"/>
              </w:rPr>
              <w:t>O</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3,7-Диметил-9-(2,6,6-триметилциклогекс-1ен-1-ил)нонан-2,4,6,8-тетраен-1-этаноат+ (витамин А, ретинол ацетет)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127-47-9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22</w:t>
            </w:r>
            <w:r>
              <w:rPr>
                <w:rFonts w:ascii="Times New Roman"/>
                <w:b w:val="false"/>
                <w:i w:val="false"/>
                <w:color w:val="000000"/>
                <w:sz w:val="20"/>
              </w:rPr>
              <w:t>Н</w:t>
            </w:r>
            <w:r>
              <w:rPr>
                <w:rFonts w:ascii="Times New Roman"/>
                <w:b w:val="false"/>
                <w:i w:val="false"/>
                <w:color w:val="000000"/>
                <w:vertAlign w:val="subscript"/>
              </w:rPr>
              <w:t>32</w:t>
            </w:r>
            <w:r>
              <w:rPr>
                <w:rFonts w:ascii="Times New Roman"/>
                <w:b w:val="false"/>
                <w:i w:val="false"/>
                <w:color w:val="000000"/>
                <w:sz w:val="20"/>
              </w:rPr>
              <w:t>O</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2,5-Диоксо-3-(2-пропинил)-1-имидозодидинметил(IRS)-цис,транс-2,2-диметил-3-(2-метилпропенил)циклопропанкарбонат(имипротрин)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72936-75-5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17</w:t>
            </w:r>
            <w:r>
              <w:rPr>
                <w:rFonts w:ascii="Times New Roman"/>
                <w:b w:val="false"/>
                <w:i w:val="false"/>
                <w:color w:val="000000"/>
                <w:sz w:val="20"/>
              </w:rPr>
              <w:t>Н</w:t>
            </w:r>
            <w:r>
              <w:rPr>
                <w:rFonts w:ascii="Times New Roman"/>
                <w:b w:val="false"/>
                <w:i w:val="false"/>
                <w:color w:val="000000"/>
                <w:vertAlign w:val="subscript"/>
              </w:rPr>
              <w:t>22</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О</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Калий фторид аддукты  гидропероксидімен (1:1)+ (калий фторидінің пероксогидраты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32175-44-3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КF•H</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эндо-1,3бета-Ксиланаза(Ксиланаза)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9025-55-2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Литий гексафторфосфат</w:t>
            </w:r>
            <w:r>
              <w:rPr>
                <w:rFonts w:ascii="Times New Roman"/>
                <w:b w:val="false"/>
                <w:i w:val="false"/>
                <w:color w:val="000000"/>
                <w:vertAlign w:val="superscript"/>
              </w:rPr>
              <w:t xml:space="preserve">+ </w:t>
            </w:r>
            <w:r>
              <w:rPr>
                <w:rFonts w:ascii="Times New Roman"/>
                <w:b w:val="false"/>
                <w:i w:val="false"/>
                <w:color w:val="000000"/>
                <w:sz w:val="20"/>
              </w:rPr>
              <w:t>(фтор ионы бойынша, ион бойынша литийдің міндетті бақылауымен -0,02 мг/м3 кем емес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21324-40-3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r>
              <w:rPr>
                <w:rFonts w:ascii="Times New Roman"/>
                <w:b w:val="false"/>
                <w:i w:val="false"/>
                <w:color w:val="000000"/>
                <w:vertAlign w:val="subscript"/>
              </w:rPr>
              <w:t>6</w:t>
            </w:r>
            <w:r>
              <w:rPr>
                <w:rFonts w:ascii="Times New Roman"/>
                <w:b w:val="false"/>
                <w:i w:val="false"/>
                <w:color w:val="000000"/>
                <w:sz w:val="20"/>
              </w:rPr>
              <w:t>LiP</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8-Метил-8-азабицикло-[3,2,1]окт-3-ил-альфа-гидрокси-а-фенилбензолацетат гидрохлорид</w:t>
            </w:r>
            <w:r>
              <w:rPr>
                <w:rFonts w:ascii="Times New Roman"/>
                <w:b w:val="false"/>
                <w:i w:val="false"/>
                <w:color w:val="000000"/>
                <w:vertAlign w:val="superscript"/>
              </w:rPr>
              <w:t>++</w:t>
            </w:r>
            <w:r>
              <w:rPr>
                <w:rFonts w:ascii="Times New Roman"/>
                <w:b w:val="false"/>
                <w:i w:val="false"/>
                <w:color w:val="000000"/>
                <w:sz w:val="20"/>
              </w:rPr>
              <w:t xml:space="preserve"> (глипин)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1674-94-8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22</w:t>
            </w:r>
            <w:r>
              <w:rPr>
                <w:rFonts w:ascii="Times New Roman"/>
                <w:b w:val="false"/>
                <w:i w:val="false"/>
                <w:color w:val="000000"/>
                <w:sz w:val="20"/>
              </w:rPr>
              <w:t>H</w:t>
            </w:r>
            <w:r>
              <w:rPr>
                <w:rFonts w:ascii="Times New Roman"/>
                <w:b w:val="false"/>
                <w:i w:val="false"/>
                <w:color w:val="000000"/>
                <w:vertAlign w:val="subscript"/>
              </w:rPr>
              <w:t>25</w:t>
            </w:r>
            <w:r>
              <w:rPr>
                <w:rFonts w:ascii="Times New Roman"/>
                <w:b w:val="false"/>
                <w:i w:val="false"/>
                <w:color w:val="000000"/>
                <w:sz w:val="20"/>
              </w:rPr>
              <w:t>NO</w:t>
            </w:r>
            <w:r>
              <w:rPr>
                <w:rFonts w:ascii="Times New Roman"/>
                <w:b w:val="false"/>
                <w:i w:val="false"/>
                <w:color w:val="000000"/>
                <w:vertAlign w:val="subscript"/>
              </w:rPr>
              <w:t>3</w:t>
            </w:r>
            <w:r>
              <w:rPr>
                <w:rFonts w:ascii="Times New Roman"/>
                <w:b w:val="false"/>
                <w:i w:val="false"/>
                <w:color w:val="000000"/>
                <w:sz w:val="20"/>
              </w:rPr>
              <w:t>•ClH</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S-Метил-N-[(метилкарбомоил)окси]тиоацети-Мидат</w:t>
            </w:r>
            <w:r>
              <w:rPr>
                <w:rFonts w:ascii="Times New Roman"/>
                <w:b w:val="false"/>
                <w:i w:val="false"/>
                <w:color w:val="000000"/>
                <w:vertAlign w:val="superscript"/>
              </w:rPr>
              <w:t>+</w:t>
            </w:r>
            <w:r>
              <w:rPr>
                <w:rFonts w:ascii="Times New Roman"/>
                <w:b w:val="false"/>
                <w:i w:val="false"/>
                <w:color w:val="000000"/>
                <w:sz w:val="20"/>
              </w:rPr>
              <w:t xml:space="preserve"> (метомил)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166752-77-5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5</w:t>
            </w:r>
            <w:r>
              <w:rPr>
                <w:rFonts w:ascii="Times New Roman"/>
                <w:b w:val="false"/>
                <w:i w:val="false"/>
                <w:color w:val="000000"/>
                <w:sz w:val="20"/>
              </w:rPr>
              <w:t>Н</w:t>
            </w:r>
            <w:r>
              <w:rPr>
                <w:rFonts w:ascii="Times New Roman"/>
                <w:b w:val="false"/>
                <w:i w:val="false"/>
                <w:color w:val="000000"/>
                <w:vertAlign w:val="subscript"/>
              </w:rPr>
              <w:t>10</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О</w:t>
            </w:r>
            <w:r>
              <w:rPr>
                <w:rFonts w:ascii="Times New Roman"/>
                <w:b w:val="false"/>
                <w:i w:val="false"/>
                <w:color w:val="000000"/>
                <w:vertAlign w:val="subscript"/>
              </w:rPr>
              <w:t>2</w:t>
            </w:r>
            <w:r>
              <w:rPr>
                <w:rFonts w:ascii="Times New Roman"/>
                <w:b w:val="false"/>
                <w:i w:val="false"/>
                <w:color w:val="000000"/>
                <w:sz w:val="20"/>
              </w:rPr>
              <w:t>S</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2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2-Метил-6-метокси-4-хлор-5-[N-(4,5-дигидро-1Н-имидазолин-2-ил)]пиримединамин</w:t>
            </w:r>
            <w:r>
              <w:rPr>
                <w:rFonts w:ascii="Times New Roman"/>
                <w:b w:val="false"/>
                <w:i w:val="false"/>
                <w:color w:val="000000"/>
                <w:vertAlign w:val="superscript"/>
              </w:rPr>
              <w:t>+</w:t>
            </w:r>
            <w:r>
              <w:rPr>
                <w:rFonts w:ascii="Times New Roman"/>
                <w:b w:val="false"/>
                <w:i w:val="false"/>
                <w:color w:val="000000"/>
                <w:sz w:val="20"/>
              </w:rPr>
              <w:t xml:space="preserve"> (моксонидин; физиотенс; цинт)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75438-57-2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9</w:t>
            </w:r>
            <w:r>
              <w:rPr>
                <w:rFonts w:ascii="Times New Roman"/>
                <w:b w:val="false"/>
                <w:i w:val="false"/>
                <w:color w:val="000000"/>
                <w:sz w:val="20"/>
              </w:rPr>
              <w:t>Н</w:t>
            </w:r>
            <w:r>
              <w:rPr>
                <w:rFonts w:ascii="Times New Roman"/>
                <w:b w:val="false"/>
                <w:i w:val="false"/>
                <w:color w:val="000000"/>
                <w:vertAlign w:val="subscript"/>
              </w:rPr>
              <w:t>13</w:t>
            </w:r>
            <w:r>
              <w:rPr>
                <w:rFonts w:ascii="Times New Roman"/>
                <w:b w:val="false"/>
                <w:i w:val="false"/>
                <w:color w:val="000000"/>
                <w:sz w:val="20"/>
              </w:rPr>
              <w:t>Cl</w:t>
            </w:r>
            <w:r>
              <w:rPr>
                <w:rFonts w:ascii="Times New Roman"/>
                <w:b w:val="false"/>
                <w:i w:val="false"/>
                <w:color w:val="000000"/>
                <w:vertAlign w:val="subscript"/>
              </w:rPr>
              <w:t>2</w:t>
            </w:r>
            <w:r>
              <w:rPr>
                <w:rFonts w:ascii="Times New Roman"/>
                <w:b w:val="false"/>
                <w:i w:val="false"/>
                <w:color w:val="000000"/>
                <w:sz w:val="20"/>
              </w:rPr>
              <w:t>N</w:t>
            </w:r>
            <w:r>
              <w:rPr>
                <w:rFonts w:ascii="Times New Roman"/>
                <w:b w:val="false"/>
                <w:i w:val="false"/>
                <w:color w:val="000000"/>
                <w:vertAlign w:val="subscript"/>
              </w:rPr>
              <w:t>50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Панкреатин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Поликарбонфторид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(СFx)п, где х=0,8-1,1 п=1500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Селен гексафторид</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7783-79-1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r>
              <w:rPr>
                <w:rFonts w:ascii="Times New Roman"/>
                <w:b w:val="false"/>
                <w:i w:val="false"/>
                <w:color w:val="000000"/>
                <w:vertAlign w:val="subscript"/>
              </w:rPr>
              <w:t>6</w:t>
            </w:r>
            <w:r>
              <w:rPr>
                <w:rFonts w:ascii="Times New Roman"/>
                <w:b w:val="false"/>
                <w:i w:val="false"/>
                <w:color w:val="000000"/>
                <w:sz w:val="20"/>
              </w:rPr>
              <w:t>Se</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Тетрабутифосфоний-бромид</w:t>
            </w:r>
            <w:r>
              <w:rPr>
                <w:rFonts w:ascii="Times New Roman"/>
                <w:b w:val="false"/>
                <w:i w:val="false"/>
                <w:color w:val="000000"/>
                <w:vertAlign w:val="superscript"/>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3115-68-2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16</w:t>
            </w:r>
            <w:r>
              <w:rPr>
                <w:rFonts w:ascii="Times New Roman"/>
                <w:b w:val="false"/>
                <w:i w:val="false"/>
                <w:color w:val="000000"/>
                <w:sz w:val="20"/>
              </w:rPr>
              <w:t>Н</w:t>
            </w:r>
            <w:r>
              <w:rPr>
                <w:rFonts w:ascii="Times New Roman"/>
                <w:b w:val="false"/>
                <w:i w:val="false"/>
                <w:color w:val="000000"/>
                <w:vertAlign w:val="subscript"/>
              </w:rPr>
              <w:t>36</w:t>
            </w:r>
            <w:r>
              <w:rPr>
                <w:rFonts w:ascii="Times New Roman"/>
                <w:b w:val="false"/>
                <w:i w:val="false"/>
                <w:color w:val="000000"/>
                <w:sz w:val="20"/>
              </w:rPr>
              <w:t>BrP</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Тетрафторметан (хладон-14)</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75-73-0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СF</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(Трипропилен)гидроксибензол(трипропилен фенол)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15</w:t>
            </w:r>
            <w:r>
              <w:rPr>
                <w:rFonts w:ascii="Times New Roman"/>
                <w:b w:val="false"/>
                <w:i w:val="false"/>
                <w:color w:val="000000"/>
                <w:sz w:val="20"/>
              </w:rPr>
              <w:t>Н</w:t>
            </w:r>
            <w:r>
              <w:rPr>
                <w:rFonts w:ascii="Times New Roman"/>
                <w:b w:val="false"/>
                <w:i w:val="false"/>
                <w:color w:val="000000"/>
                <w:vertAlign w:val="subscript"/>
              </w:rPr>
              <w:t>22</w:t>
            </w:r>
            <w:r>
              <w:rPr>
                <w:rFonts w:ascii="Times New Roman"/>
                <w:b w:val="false"/>
                <w:i w:val="false"/>
                <w:color w:val="000000"/>
                <w:sz w:val="20"/>
              </w:rPr>
              <w:t>О</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1-[(4-Фторфенил)метил]-N-[1-[2-(метоксифенил)этил]пиперидин-4-ил]-1Н-бензимидазол-2амин(астемизол)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68844-77-9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28</w:t>
            </w:r>
            <w:r>
              <w:rPr>
                <w:rFonts w:ascii="Times New Roman"/>
                <w:b w:val="false"/>
                <w:i w:val="false"/>
                <w:color w:val="000000"/>
                <w:sz w:val="20"/>
              </w:rPr>
              <w:t>Н</w:t>
            </w:r>
            <w:r>
              <w:rPr>
                <w:rFonts w:ascii="Times New Roman"/>
                <w:b w:val="false"/>
                <w:i w:val="false"/>
                <w:color w:val="000000"/>
                <w:vertAlign w:val="subscript"/>
              </w:rPr>
              <w:t>31</w:t>
            </w:r>
            <w:r>
              <w:rPr>
                <w:rFonts w:ascii="Times New Roman"/>
                <w:b w:val="false"/>
                <w:i w:val="false"/>
                <w:color w:val="000000"/>
                <w:sz w:val="20"/>
              </w:rPr>
              <w:t>FN</w:t>
            </w:r>
            <w:r>
              <w:rPr>
                <w:rFonts w:ascii="Times New Roman"/>
                <w:b w:val="false"/>
                <w:i w:val="false"/>
                <w:color w:val="000000"/>
                <w:vertAlign w:val="subscript"/>
              </w:rPr>
              <w:t>4</w:t>
            </w:r>
            <w:r>
              <w:rPr>
                <w:rFonts w:ascii="Times New Roman"/>
                <w:b w:val="false"/>
                <w:i w:val="false"/>
                <w:color w:val="000000"/>
                <w:sz w:val="20"/>
              </w:rPr>
              <w:t>О</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5-Фторпиримидин-2,4-(1Н,3Н)дион</w:t>
            </w:r>
            <w:r>
              <w:rPr>
                <w:rFonts w:ascii="Times New Roman"/>
                <w:b w:val="false"/>
                <w:i w:val="false"/>
                <w:color w:val="000000"/>
                <w:vertAlign w:val="superscript"/>
              </w:rPr>
              <w:t>++</w:t>
            </w:r>
            <w:r>
              <w:rPr>
                <w:rFonts w:ascii="Times New Roman"/>
                <w:b w:val="false"/>
                <w:i w:val="false"/>
                <w:color w:val="000000"/>
                <w:sz w:val="20"/>
              </w:rPr>
              <w:t xml:space="preserve"> (фторурацил)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51-21-8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4</w:t>
            </w:r>
            <w:r>
              <w:rPr>
                <w:rFonts w:ascii="Times New Roman"/>
                <w:b w:val="false"/>
                <w:i w:val="false"/>
                <w:color w:val="000000"/>
                <w:sz w:val="20"/>
              </w:rPr>
              <w:t>Н</w:t>
            </w:r>
            <w:r>
              <w:rPr>
                <w:rFonts w:ascii="Times New Roman"/>
                <w:b w:val="false"/>
                <w:i w:val="false"/>
                <w:color w:val="000000"/>
                <w:vertAlign w:val="subscript"/>
              </w:rPr>
              <w:t>3</w:t>
            </w:r>
            <w:r>
              <w:rPr>
                <w:rFonts w:ascii="Times New Roman"/>
                <w:b w:val="false"/>
                <w:i w:val="false"/>
                <w:color w:val="000000"/>
                <w:sz w:val="20"/>
              </w:rPr>
              <w:t>FN</w:t>
            </w:r>
            <w:r>
              <w:rPr>
                <w:rFonts w:ascii="Times New Roman"/>
                <w:b w:val="false"/>
                <w:i w:val="false"/>
                <w:color w:val="000000"/>
                <w:vertAlign w:val="subscript"/>
              </w:rPr>
              <w:t>2</w:t>
            </w:r>
            <w:r>
              <w:rPr>
                <w:rFonts w:ascii="Times New Roman"/>
                <w:b w:val="false"/>
                <w:i w:val="false"/>
                <w:color w:val="000000"/>
                <w:sz w:val="20"/>
              </w:rPr>
              <w:t>О</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4-[4-(4-Хлорфенил)-4-гидроксипиперидин-1ил]-1-(4-фторфенил)-бутан-1-он</w:t>
            </w:r>
            <w:r>
              <w:rPr>
                <w:rFonts w:ascii="Times New Roman"/>
                <w:b w:val="false"/>
                <w:i w:val="false"/>
                <w:color w:val="000000"/>
                <w:vertAlign w:val="superscript"/>
              </w:rPr>
              <w:t xml:space="preserve">++ </w:t>
            </w:r>
            <w:r>
              <w:rPr>
                <w:rFonts w:ascii="Times New Roman"/>
                <w:b w:val="false"/>
                <w:i w:val="false"/>
                <w:color w:val="000000"/>
                <w:sz w:val="20"/>
              </w:rPr>
              <w:t>(галоперидол)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52-86-8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21</w:t>
            </w:r>
            <w:r>
              <w:rPr>
                <w:rFonts w:ascii="Times New Roman"/>
                <w:b w:val="false"/>
                <w:i w:val="false"/>
                <w:color w:val="000000"/>
                <w:sz w:val="20"/>
              </w:rPr>
              <w:t>Н</w:t>
            </w:r>
            <w:r>
              <w:rPr>
                <w:rFonts w:ascii="Times New Roman"/>
                <w:b w:val="false"/>
                <w:i w:val="false"/>
                <w:color w:val="000000"/>
                <w:vertAlign w:val="subscript"/>
              </w:rPr>
              <w:t>23</w:t>
            </w:r>
            <w:r>
              <w:rPr>
                <w:rFonts w:ascii="Times New Roman"/>
                <w:b w:val="false"/>
                <w:i w:val="false"/>
                <w:color w:val="000000"/>
                <w:sz w:val="20"/>
              </w:rPr>
              <w:t>ClFNО</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17-(Циклобутилметил)-морфинан-3,14-диол[S(R,*R*)]-дигидроксибутандиоат(1:1)</w:t>
            </w:r>
            <w:r>
              <w:rPr>
                <w:rFonts w:ascii="Times New Roman"/>
                <w:b w:val="false"/>
                <w:i w:val="false"/>
                <w:color w:val="000000"/>
                <w:vertAlign w:val="superscript"/>
              </w:rPr>
              <w:t xml:space="preserve">++ </w:t>
            </w:r>
            <w:r>
              <w:rPr>
                <w:rFonts w:ascii="Times New Roman"/>
                <w:b w:val="false"/>
                <w:i w:val="false"/>
                <w:color w:val="000000"/>
                <w:sz w:val="20"/>
              </w:rPr>
              <w:t>(бутанфанолатартрат)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58786-99-5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21</w:t>
            </w:r>
            <w:r>
              <w:rPr>
                <w:rFonts w:ascii="Times New Roman"/>
                <w:b w:val="false"/>
                <w:i w:val="false"/>
                <w:color w:val="000000"/>
                <w:sz w:val="20"/>
              </w:rPr>
              <w:t>H</w:t>
            </w:r>
            <w:r>
              <w:rPr>
                <w:rFonts w:ascii="Times New Roman"/>
                <w:b w:val="false"/>
                <w:i w:val="false"/>
                <w:color w:val="000000"/>
                <w:vertAlign w:val="subscript"/>
              </w:rPr>
              <w:t>29</w:t>
            </w:r>
            <w:r>
              <w:rPr>
                <w:rFonts w:ascii="Times New Roman"/>
                <w:b w:val="false"/>
                <w:i w:val="false"/>
                <w:color w:val="000000"/>
                <w:sz w:val="20"/>
              </w:rPr>
              <w:t>NO</w:t>
            </w:r>
            <w:r>
              <w:rPr>
                <w:rFonts w:ascii="Times New Roman"/>
                <w:b w:val="false"/>
                <w:i w:val="false"/>
                <w:color w:val="000000"/>
                <w:vertAlign w:val="subscript"/>
              </w:rPr>
              <w:t>2</w:t>
            </w:r>
            <w:r>
              <w:rPr>
                <w:rFonts w:ascii="Times New Roman"/>
                <w:b w:val="false"/>
                <w:i w:val="false"/>
                <w:color w:val="000000"/>
                <w:sz w:val="20"/>
              </w:rPr>
              <w:t>•C</w:t>
            </w:r>
            <w:r>
              <w:rPr>
                <w:rFonts w:ascii="Times New Roman"/>
                <w:b w:val="false"/>
                <w:i w:val="false"/>
                <w:color w:val="000000"/>
                <w:vertAlign w:val="subscript"/>
              </w:rPr>
              <w:t>4</w:t>
            </w:r>
            <w:r>
              <w:rPr>
                <w:rFonts w:ascii="Times New Roman"/>
                <w:b w:val="false"/>
                <w:i w:val="false"/>
                <w:color w:val="000000"/>
                <w:sz w:val="20"/>
              </w:rPr>
              <w:t>H</w:t>
            </w:r>
            <w:r>
              <w:rPr>
                <w:rFonts w:ascii="Times New Roman"/>
                <w:b w:val="false"/>
                <w:i w:val="false"/>
                <w:color w:val="000000"/>
                <w:vertAlign w:val="subscript"/>
              </w:rPr>
              <w:t>6</w:t>
            </w:r>
            <w:r>
              <w:rPr>
                <w:rFonts w:ascii="Times New Roman"/>
                <w:b w:val="false"/>
                <w:i w:val="false"/>
                <w:color w:val="000000"/>
                <w:sz w:val="20"/>
              </w:rPr>
              <w:t>О</w:t>
            </w:r>
            <w:r>
              <w:rPr>
                <w:rFonts w:ascii="Times New Roman"/>
                <w:b w:val="false"/>
                <w:i w:val="false"/>
                <w:color w:val="000000"/>
                <w:vertAlign w:val="subscript"/>
              </w:rPr>
              <w:t>6</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Этил-2-бром-3-метил-бутаноат(альфа-бромизовалериан қышқылының этил эфирі)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7</w:t>
            </w:r>
            <w:r>
              <w:rPr>
                <w:rFonts w:ascii="Times New Roman"/>
                <w:b w:val="false"/>
                <w:i w:val="false"/>
                <w:color w:val="000000"/>
                <w:sz w:val="20"/>
              </w:rPr>
              <w:t>Н</w:t>
            </w:r>
            <w:r>
              <w:rPr>
                <w:rFonts w:ascii="Times New Roman"/>
                <w:b w:val="false"/>
                <w:i w:val="false"/>
                <w:color w:val="000000"/>
                <w:vertAlign w:val="subscript"/>
              </w:rPr>
              <w:t>13</w:t>
            </w:r>
            <w:r>
              <w:rPr>
                <w:rFonts w:ascii="Times New Roman"/>
                <w:b w:val="false"/>
                <w:i w:val="false"/>
                <w:color w:val="000000"/>
                <w:sz w:val="20"/>
              </w:rPr>
              <w:t>BrО</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Этил-4-(8-хлор-5,6-дигидро-11Н-бензо[5,6]циrлогепта[1,2-в]пиридин-11-илиден]-пиперидин-1-карбонат(кларетин,кларотадин,лоратадин)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79794-75-5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22</w:t>
            </w:r>
            <w:r>
              <w:rPr>
                <w:rFonts w:ascii="Times New Roman"/>
                <w:b w:val="false"/>
                <w:i w:val="false"/>
                <w:color w:val="000000"/>
                <w:sz w:val="20"/>
              </w:rPr>
              <w:t>Н</w:t>
            </w:r>
            <w:r>
              <w:rPr>
                <w:rFonts w:ascii="Times New Roman"/>
                <w:b w:val="false"/>
                <w:i w:val="false"/>
                <w:color w:val="000000"/>
                <w:vertAlign w:val="subscript"/>
              </w:rPr>
              <w:t>33</w:t>
            </w:r>
            <w:r>
              <w:rPr>
                <w:rFonts w:ascii="Times New Roman"/>
                <w:b w:val="false"/>
                <w:i w:val="false"/>
                <w:color w:val="000000"/>
                <w:sz w:val="20"/>
              </w:rPr>
              <w:t>ClN</w:t>
            </w:r>
            <w:r>
              <w:rPr>
                <w:rFonts w:ascii="Times New Roman"/>
                <w:b w:val="false"/>
                <w:i w:val="false"/>
                <w:color w:val="000000"/>
                <w:vertAlign w:val="subscript"/>
              </w:rPr>
              <w:t>2</w:t>
            </w:r>
            <w:r>
              <w:rPr>
                <w:rFonts w:ascii="Times New Roman"/>
                <w:b w:val="false"/>
                <w:i w:val="false"/>
                <w:color w:val="000000"/>
                <w:sz w:val="20"/>
              </w:rPr>
              <w:t>О</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2-Этокси-2-метил пропан (этил-тред-бутил эфирі)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637-92-3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14</w:t>
            </w:r>
            <w:r>
              <w:rPr>
                <w:rFonts w:ascii="Times New Roman"/>
                <w:b w:val="false"/>
                <w:i w:val="false"/>
                <w:color w:val="000000"/>
                <w:sz w:val="20"/>
              </w:rPr>
              <w:t>О</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300/100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Калий хлораты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KClO3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Кремний қышқылы (коллоидты ерітінді, құрғақ қалдық бойынша)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r>
      <w:tr>
        <w:trPr>
          <w:trHeight w:val="630" w:hRule="atLeast"/>
        </w:trPr>
        <w:tc>
          <w:tcPr>
            <w:tcW w:w="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Кремний қышқылы (коллоидты ерітінді, құрғақ қалдық бойынша) қоспада: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0" w:type="auto"/>
            <w:vMerge/>
            <w:tcBorders>
              <w:top w:val="nil"/>
              <w:left w:val="single" w:color="cfcfcf" w:sz="5"/>
              <w:bottom w:val="single" w:color="cfcfcf" w:sz="5"/>
              <w:right w:val="single" w:color="cfcfcf" w:sz="5"/>
            </w:tcBorders>
          </w:tcP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1)балқытылған кварцпен (кварц шынысымен)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r>
      <w:tr>
        <w:trPr>
          <w:trHeight w:val="630" w:hRule="atLeast"/>
        </w:trPr>
        <w:tc>
          <w:tcPr>
            <w:tcW w:w="0" w:type="auto"/>
            <w:vMerge/>
            <w:tcBorders>
              <w:top w:val="nil"/>
              <w:left w:val="single" w:color="cfcfcf" w:sz="5"/>
              <w:bottom w:val="single" w:color="cfcfcf" w:sz="5"/>
              <w:right w:val="single" w:color="cfcfcf" w:sz="5"/>
            </w:tcBorders>
          </w:tcP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цирконмен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 Нафталиндикарбон қышқылы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10</w:t>
            </w:r>
            <w:r>
              <w:rPr>
                <w:rFonts w:ascii="Times New Roman"/>
                <w:b w:val="false"/>
                <w:i w:val="false"/>
                <w:color w:val="000000"/>
                <w:sz w:val="20"/>
              </w:rPr>
              <w:t>H</w:t>
            </w:r>
            <w:r>
              <w:rPr>
                <w:rFonts w:ascii="Times New Roman"/>
                <w:b w:val="false"/>
                <w:i w:val="false"/>
                <w:color w:val="000000"/>
                <w:vertAlign w:val="subscript"/>
              </w:rPr>
              <w:t>8</w:t>
            </w:r>
            <w:r>
              <w:rPr>
                <w:rFonts w:ascii="Times New Roman"/>
                <w:b w:val="false"/>
                <w:i w:val="false"/>
                <w:color w:val="000000"/>
                <w:sz w:val="20"/>
              </w:rPr>
              <w:t>O</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1,4,5,8-Нафталинтетракарбон қышқылы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10</w:t>
            </w:r>
            <w:r>
              <w:rPr>
                <w:rFonts w:ascii="Times New Roman"/>
                <w:b w:val="false"/>
                <w:i w:val="false"/>
                <w:color w:val="000000"/>
                <w:sz w:val="20"/>
              </w:rPr>
              <w:t>H</w:t>
            </w:r>
            <w:r>
              <w:rPr>
                <w:rFonts w:ascii="Times New Roman"/>
                <w:b w:val="false"/>
                <w:i w:val="false"/>
                <w:color w:val="000000"/>
                <w:vertAlign w:val="subscript"/>
              </w:rPr>
              <w:t>8</w:t>
            </w:r>
            <w:r>
              <w:rPr>
                <w:rFonts w:ascii="Times New Roman"/>
                <w:b w:val="false"/>
                <w:i w:val="false"/>
                <w:color w:val="000000"/>
                <w:sz w:val="20"/>
              </w:rPr>
              <w:t>O</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Кобальт оксиді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w:t>
            </w:r>
            <w:r>
              <w:rPr>
                <w:rFonts w:ascii="Times New Roman"/>
                <w:b w:val="false"/>
                <w:i w:val="false"/>
                <w:color w:val="000000"/>
                <w:vertAlign w:val="subscript"/>
              </w:rPr>
              <w:t>2</w:t>
            </w:r>
            <w:r>
              <w:rPr>
                <w:rFonts w:ascii="Times New Roman"/>
                <w:b w:val="false"/>
                <w:i w:val="false"/>
                <w:color w:val="000000"/>
                <w:sz w:val="20"/>
              </w:rPr>
              <w:t>О</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Пропилен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3</w:t>
            </w:r>
            <w:r>
              <w:rPr>
                <w:rFonts w:ascii="Times New Roman"/>
                <w:b w:val="false"/>
                <w:i w:val="false"/>
                <w:color w:val="000000"/>
                <w:sz w:val="20"/>
              </w:rPr>
              <w:t>Н</w:t>
            </w:r>
            <w:r>
              <w:rPr>
                <w:rFonts w:ascii="Times New Roman"/>
                <w:b w:val="false"/>
                <w:i w:val="false"/>
                <w:color w:val="000000"/>
                <w:vertAlign w:val="subscript"/>
              </w:rPr>
              <w:t>6</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Этилен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w:t>
            </w:r>
            <w:r>
              <w:rPr>
                <w:rFonts w:ascii="Times New Roman"/>
                <w:b w:val="false"/>
                <w:i w:val="false"/>
                <w:color w:val="000000"/>
                <w:sz w:val="20"/>
              </w:rPr>
              <w:t>Н</w:t>
            </w:r>
            <w:r>
              <w:rPr>
                <w:rFonts w:ascii="Times New Roman"/>
                <w:b w:val="false"/>
                <w:i w:val="false"/>
                <w:color w:val="000000"/>
                <w:vertAlign w:val="subscript"/>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Трифторэтиламин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СF</w:t>
            </w:r>
            <w:r>
              <w:rPr>
                <w:rFonts w:ascii="Times New Roman"/>
                <w:b w:val="false"/>
                <w:i w:val="false"/>
                <w:color w:val="000000"/>
                <w:vertAlign w:val="subscript"/>
              </w:rPr>
              <w:t>3</w:t>
            </w:r>
            <w:r>
              <w:rPr>
                <w:rFonts w:ascii="Times New Roman"/>
                <w:b w:val="false"/>
                <w:i w:val="false"/>
                <w:color w:val="000000"/>
                <w:sz w:val="20"/>
              </w:rPr>
              <w:t>CH</w:t>
            </w:r>
            <w:r>
              <w:rPr>
                <w:rFonts w:ascii="Times New Roman"/>
                <w:b w:val="false"/>
                <w:i w:val="false"/>
                <w:color w:val="000000"/>
                <w:vertAlign w:val="subscript"/>
              </w:rPr>
              <w:t>2</w:t>
            </w:r>
            <w:r>
              <w:rPr>
                <w:rFonts w:ascii="Times New Roman"/>
                <w:b w:val="false"/>
                <w:i w:val="false"/>
                <w:color w:val="000000"/>
                <w:sz w:val="20"/>
              </w:rPr>
              <w:t>NH</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Натрийдің О-бутилдитиокарбонаты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5</w:t>
            </w:r>
            <w:r>
              <w:rPr>
                <w:rFonts w:ascii="Times New Roman"/>
                <w:b w:val="false"/>
                <w:i w:val="false"/>
                <w:color w:val="000000"/>
                <w:sz w:val="20"/>
              </w:rPr>
              <w:t>H</w:t>
            </w:r>
            <w:r>
              <w:rPr>
                <w:rFonts w:ascii="Times New Roman"/>
                <w:b w:val="false"/>
                <w:i w:val="false"/>
                <w:color w:val="000000"/>
                <w:vertAlign w:val="subscript"/>
              </w:rPr>
              <w:t>9</w:t>
            </w:r>
            <w:r>
              <w:rPr>
                <w:rFonts w:ascii="Times New Roman"/>
                <w:b w:val="false"/>
                <w:i w:val="false"/>
                <w:color w:val="000000"/>
                <w:sz w:val="20"/>
              </w:rPr>
              <w:t>NaOC</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Фосфорқышқылы (фосфин бойынша)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w:t>
            </w:r>
            <w:r>
              <w:rPr>
                <w:rFonts w:ascii="Times New Roman"/>
                <w:b w:val="false"/>
                <w:i w:val="false"/>
                <w:color w:val="000000"/>
                <w:vertAlign w:val="subscript"/>
              </w:rPr>
              <w:t>3</w:t>
            </w:r>
            <w:r>
              <w:rPr>
                <w:rFonts w:ascii="Times New Roman"/>
                <w:b w:val="false"/>
                <w:i w:val="false"/>
                <w:color w:val="000000"/>
                <w:sz w:val="20"/>
              </w:rPr>
              <w:t>PO</w:t>
            </w:r>
            <w:r>
              <w:rPr>
                <w:rFonts w:ascii="Times New Roman"/>
                <w:b w:val="false"/>
                <w:i w:val="false"/>
                <w:color w:val="000000"/>
                <w:vertAlign w:val="subscript"/>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Фосфорлы қышқыл (фосфин бойынша)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w:t>
            </w:r>
            <w:r>
              <w:rPr>
                <w:rFonts w:ascii="Times New Roman"/>
                <w:b w:val="false"/>
                <w:i w:val="false"/>
                <w:color w:val="000000"/>
                <w:vertAlign w:val="subscript"/>
              </w:rPr>
              <w:t>3</w:t>
            </w:r>
            <w:r>
              <w:rPr>
                <w:rFonts w:ascii="Times New Roman"/>
                <w:b w:val="false"/>
                <w:i w:val="false"/>
                <w:color w:val="000000"/>
                <w:sz w:val="20"/>
              </w:rPr>
              <w:t>PO</w:t>
            </w:r>
            <w:r>
              <w:rPr>
                <w:rFonts w:ascii="Times New Roman"/>
                <w:b w:val="false"/>
                <w:i w:val="false"/>
                <w:color w:val="000000"/>
                <w:vertAlign w:val="subscript"/>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1" w:id="64"/>
    <w:p>
      <w:pPr>
        <w:spacing w:after="0"/>
        <w:ind w:left="0"/>
        <w:jc w:val="left"/>
      </w:pPr>
      <w:r>
        <w:rPr>
          <w:rFonts w:ascii="Times New Roman"/>
          <w:b/>
          <w:i w:val="false"/>
          <w:color w:val="000000"/>
        </w:rPr>
        <w:t xml:space="preserve"> 
Жұмыс аумағы ауасындағы зиянды заттарәсерінің шамамен алынған қауіпсіз деңгейі (ӘШҚД)</w:t>
      </w:r>
    </w:p>
    <w:bookmarkEnd w:id="64"/>
    <w:p>
      <w:pPr>
        <w:spacing w:after="0"/>
        <w:ind w:left="0"/>
        <w:jc w:val="both"/>
      </w:pPr>
      <w:r>
        <w:rPr>
          <w:rFonts w:ascii="Times New Roman"/>
          <w:b w:val="false"/>
          <w:i w:val="false"/>
          <w:color w:val="000000"/>
          <w:sz w:val="28"/>
        </w:rPr>
        <w:t>2 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2"/>
        <w:gridCol w:w="5609"/>
        <w:gridCol w:w="1616"/>
        <w:gridCol w:w="1991"/>
        <w:gridCol w:w="1224"/>
        <w:gridCol w:w="1118"/>
      </w:tblGrid>
      <w:tr>
        <w:trPr>
          <w:trHeight w:val="25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Заттың атауы</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№САS</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Формула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ШЖК көлемі (мг/м3)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Агрегаттық жай-күй </w:t>
            </w:r>
          </w:p>
        </w:tc>
      </w:tr>
      <w:tr>
        <w:trPr>
          <w:trHeight w:val="25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Абомин</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r>
      <w:tr>
        <w:trPr>
          <w:trHeight w:val="64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Динатрийдің аденозинтрифосфат</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987-65-5</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10</w:t>
            </w:r>
            <w:r>
              <w:rPr>
                <w:rFonts w:ascii="Times New Roman"/>
                <w:b w:val="false"/>
                <w:i w:val="false"/>
                <w:color w:val="000000"/>
                <w:sz w:val="20"/>
              </w:rPr>
              <w:t>Н</w:t>
            </w:r>
            <w:r>
              <w:rPr>
                <w:rFonts w:ascii="Times New Roman"/>
                <w:b w:val="false"/>
                <w:i w:val="false"/>
                <w:color w:val="000000"/>
                <w:vertAlign w:val="subscript"/>
              </w:rPr>
              <w:t>14</w:t>
            </w:r>
            <w:r>
              <w:rPr>
                <w:rFonts w:ascii="Times New Roman"/>
                <w:b w:val="false"/>
                <w:i w:val="false"/>
                <w:color w:val="000000"/>
                <w:sz w:val="20"/>
              </w:rPr>
              <w:t>N</w:t>
            </w:r>
            <w:r>
              <w:rPr>
                <w:rFonts w:ascii="Times New Roman"/>
                <w:b w:val="false"/>
                <w:i w:val="false"/>
                <w:color w:val="000000"/>
                <w:vertAlign w:val="subscript"/>
              </w:rPr>
              <w:t>5</w:t>
            </w:r>
            <w:r>
              <w:rPr>
                <w:rFonts w:ascii="Times New Roman"/>
                <w:b w:val="false"/>
                <w:i w:val="false"/>
                <w:color w:val="000000"/>
                <w:sz w:val="20"/>
              </w:rPr>
              <w:t>Nа</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13</w:t>
            </w:r>
            <w:r>
              <w:rPr>
                <w:rFonts w:ascii="Times New Roman"/>
                <w:b w:val="false"/>
                <w:i w:val="false"/>
                <w:color w:val="000000"/>
                <w:sz w:val="20"/>
              </w:rPr>
              <w:t>Рз</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r>
      <w:tr>
        <w:trPr>
          <w:trHeight w:val="6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1-Аза-3-оксобицикло[2,2,2]октан) гидрохлорид</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1193-65-3</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7</w:t>
            </w:r>
            <w:r>
              <w:rPr>
                <w:rFonts w:ascii="Times New Roman"/>
                <w:b w:val="false"/>
                <w:i w:val="false"/>
                <w:color w:val="000000"/>
                <w:sz w:val="20"/>
              </w:rPr>
              <w:t>H</w:t>
            </w:r>
            <w:r>
              <w:rPr>
                <w:rFonts w:ascii="Times New Roman"/>
                <w:b w:val="false"/>
                <w:i w:val="false"/>
                <w:color w:val="000000"/>
                <w:vertAlign w:val="subscript"/>
              </w:rPr>
              <w:t>11</w:t>
            </w:r>
            <w:r>
              <w:rPr>
                <w:rFonts w:ascii="Times New Roman"/>
                <w:b w:val="false"/>
                <w:i w:val="false"/>
                <w:color w:val="000000"/>
                <w:sz w:val="20"/>
              </w:rPr>
              <w:t>NO • С1Н</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 Азидо - 3 ' - деокситимидин</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30516-87-1</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10</w:t>
            </w:r>
            <w:r>
              <w:rPr>
                <w:rFonts w:ascii="Times New Roman"/>
                <w:b w:val="false"/>
                <w:i w:val="false"/>
                <w:color w:val="000000"/>
                <w:sz w:val="20"/>
              </w:rPr>
              <w:t>Н</w:t>
            </w:r>
            <w:r>
              <w:rPr>
                <w:rFonts w:ascii="Times New Roman"/>
                <w:b w:val="false"/>
                <w:i w:val="false"/>
                <w:color w:val="000000"/>
                <w:vertAlign w:val="subscript"/>
              </w:rPr>
              <w:t>13</w:t>
            </w:r>
            <w:r>
              <w:rPr>
                <w:rFonts w:ascii="Times New Roman"/>
                <w:b w:val="false"/>
                <w:i w:val="false"/>
                <w:color w:val="000000"/>
                <w:sz w:val="20"/>
              </w:rPr>
              <w:t>N</w:t>
            </w:r>
            <w:r>
              <w:rPr>
                <w:rFonts w:ascii="Times New Roman"/>
                <w:b w:val="false"/>
                <w:i w:val="false"/>
                <w:color w:val="000000"/>
                <w:vertAlign w:val="subscript"/>
              </w:rPr>
              <w:t>5</w:t>
            </w:r>
            <w:r>
              <w:rPr>
                <w:rFonts w:ascii="Times New Roman"/>
                <w:b w:val="false"/>
                <w:i w:val="false"/>
                <w:color w:val="000000"/>
                <w:sz w:val="20"/>
              </w:rPr>
              <w:t>0</w:t>
            </w:r>
            <w:r>
              <w:rPr>
                <w:rFonts w:ascii="Times New Roman"/>
                <w:b w:val="false"/>
                <w:i w:val="false"/>
                <w:color w:val="000000"/>
                <w:vertAlign w:val="subscript"/>
              </w:rPr>
              <w:t>4</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Азоциклотридеканон</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2947-04-6</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12</w:t>
            </w:r>
            <w:r>
              <w:rPr>
                <w:rFonts w:ascii="Times New Roman"/>
                <w:b w:val="false"/>
                <w:i w:val="false"/>
                <w:color w:val="000000"/>
                <w:sz w:val="20"/>
              </w:rPr>
              <w:t>H</w:t>
            </w:r>
            <w:r>
              <w:rPr>
                <w:rFonts w:ascii="Times New Roman"/>
                <w:b w:val="false"/>
                <w:i w:val="false"/>
                <w:color w:val="000000"/>
                <w:vertAlign w:val="subscript"/>
              </w:rPr>
              <w:t>23N</w:t>
            </w:r>
            <w:r>
              <w:rPr>
                <w:rFonts w:ascii="Times New Roman"/>
                <w:b w:val="false"/>
                <w:i w:val="false"/>
                <w:color w:val="000000"/>
                <w:sz w:val="20"/>
              </w:rPr>
              <w:t>O</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Алкилпропилендиамин*</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w:t>
            </w:r>
            <w:r>
              <w:rPr>
                <w:rFonts w:ascii="Times New Roman"/>
                <w:b w:val="false"/>
                <w:i w:val="false"/>
                <w:color w:val="000000"/>
                <w:vertAlign w:val="subscript"/>
              </w:rPr>
              <w:t>2</w:t>
            </w:r>
            <w:r>
              <w:rPr>
                <w:rFonts w:ascii="Times New Roman"/>
                <w:b w:val="false"/>
                <w:i w:val="false"/>
                <w:color w:val="000000"/>
                <w:sz w:val="20"/>
              </w:rPr>
              <w:t>)</w:t>
            </w:r>
            <w:r>
              <w:rPr>
                <w:rFonts w:ascii="Times New Roman"/>
                <w:b w:val="false"/>
                <w:i w:val="false"/>
                <w:color w:val="000000"/>
                <w:vertAlign w:val="subscript"/>
              </w:rPr>
              <w:t>n</w:t>
            </w:r>
            <w:r>
              <w:rPr>
                <w:rFonts w:ascii="Times New Roman"/>
                <w:b w:val="false"/>
                <w:i w:val="false"/>
                <w:color w:val="000000"/>
                <w:sz w:val="20"/>
              </w:rPr>
              <w:t>C</w:t>
            </w:r>
            <w:r>
              <w:rPr>
                <w:rFonts w:ascii="Times New Roman"/>
                <w:b w:val="false"/>
                <w:i w:val="false"/>
                <w:color w:val="000000"/>
                <w:vertAlign w:val="subscript"/>
              </w:rPr>
              <w:t>4</w:t>
            </w:r>
            <w:r>
              <w:rPr>
                <w:rFonts w:ascii="Times New Roman"/>
                <w:b w:val="false"/>
                <w:i w:val="false"/>
                <w:color w:val="000000"/>
                <w:sz w:val="20"/>
              </w:rPr>
              <w:t>H</w:t>
            </w:r>
            <w:r>
              <w:rPr>
                <w:rFonts w:ascii="Times New Roman"/>
                <w:b w:val="false"/>
                <w:i w:val="false"/>
                <w:color w:val="000000"/>
                <w:vertAlign w:val="subscript"/>
              </w:rPr>
              <w:t>12</w:t>
            </w:r>
            <w:r>
              <w:rPr>
                <w:rFonts w:ascii="Times New Roman"/>
                <w:b w:val="false"/>
                <w:i w:val="false"/>
                <w:color w:val="000000"/>
                <w:sz w:val="20"/>
              </w:rPr>
              <w:t>N</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Алкилтриметиламинийхлорид+</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11-9</w:t>
            </w:r>
            <w:r>
              <w:rPr>
                <w:rFonts w:ascii="Times New Roman"/>
                <w:b w:val="false"/>
                <w:i w:val="false"/>
                <w:color w:val="000000"/>
                <w:sz w:val="20"/>
              </w:rPr>
              <w:t>)ClN</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Калийдің 2-аминобутандиоаты</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14007-45-5</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4</w:t>
            </w:r>
            <w:r>
              <w:rPr>
                <w:rFonts w:ascii="Times New Roman"/>
                <w:b w:val="false"/>
                <w:i w:val="false"/>
                <w:color w:val="000000"/>
                <w:sz w:val="20"/>
              </w:rPr>
              <w:t>H</w:t>
            </w:r>
            <w:r>
              <w:rPr>
                <w:rFonts w:ascii="Times New Roman"/>
                <w:b w:val="false"/>
                <w:i w:val="false"/>
                <w:color w:val="000000"/>
                <w:vertAlign w:val="subscript"/>
              </w:rPr>
              <w:t>7</w:t>
            </w:r>
            <w:r>
              <w:rPr>
                <w:rFonts w:ascii="Times New Roman"/>
                <w:b w:val="false"/>
                <w:i w:val="false"/>
                <w:color w:val="000000"/>
                <w:sz w:val="20"/>
              </w:rPr>
              <w:t>KXN0</w:t>
            </w:r>
            <w:r>
              <w:rPr>
                <w:rFonts w:ascii="Times New Roman"/>
                <w:b w:val="false"/>
                <w:i w:val="false"/>
                <w:color w:val="000000"/>
                <w:vertAlign w:val="subscript"/>
              </w:rPr>
              <w:t>4</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Магнийдің аминобутандиоаты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2068-80-6</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4</w:t>
            </w:r>
            <w:r>
              <w:rPr>
                <w:rFonts w:ascii="Times New Roman"/>
                <w:b w:val="false"/>
                <w:i w:val="false"/>
                <w:color w:val="000000"/>
                <w:sz w:val="20"/>
              </w:rPr>
              <w:t>H</w:t>
            </w:r>
            <w:r>
              <w:rPr>
                <w:rFonts w:ascii="Times New Roman"/>
                <w:b w:val="false"/>
                <w:i w:val="false"/>
                <w:color w:val="000000"/>
                <w:vertAlign w:val="subscript"/>
              </w:rPr>
              <w:t>7</w:t>
            </w:r>
            <w:r>
              <w:rPr>
                <w:rFonts w:ascii="Times New Roman"/>
                <w:b w:val="false"/>
                <w:i w:val="false"/>
                <w:color w:val="000000"/>
                <w:sz w:val="20"/>
              </w:rPr>
              <w:t>Mg</w:t>
            </w:r>
            <w:r>
              <w:rPr>
                <w:rFonts w:ascii="Times New Roman"/>
                <w:b w:val="false"/>
                <w:i w:val="false"/>
                <w:color w:val="000000"/>
                <w:vertAlign w:val="subscript"/>
              </w:rPr>
              <w:t>o,5</w:t>
            </w:r>
            <w:r>
              <w:rPr>
                <w:rFonts w:ascii="Times New Roman"/>
                <w:b w:val="false"/>
                <w:i w:val="false"/>
                <w:color w:val="000000"/>
                <w:sz w:val="20"/>
              </w:rPr>
              <w:t>N0</w:t>
            </w:r>
            <w:r>
              <w:rPr>
                <w:rFonts w:ascii="Times New Roman"/>
                <w:b w:val="false"/>
                <w:i w:val="false"/>
                <w:color w:val="000000"/>
                <w:vertAlign w:val="subscript"/>
              </w:rPr>
              <w:t>4</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r>
      <w:tr>
        <w:trPr>
          <w:trHeight w:val="69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9-Амино-2&gt;3,5,6)7,8-гексагидро--1Н-циклопентахинолин моногидраты</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62732-44-9</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12</w:t>
            </w:r>
            <w:r>
              <w:rPr>
                <w:rFonts w:ascii="Times New Roman"/>
                <w:b w:val="false"/>
                <w:i w:val="false"/>
                <w:color w:val="000000"/>
                <w:sz w:val="20"/>
              </w:rPr>
              <w:t>H</w:t>
            </w:r>
            <w:r>
              <w:rPr>
                <w:rFonts w:ascii="Times New Roman"/>
                <w:b w:val="false"/>
                <w:i w:val="false"/>
                <w:color w:val="000000"/>
                <w:vertAlign w:val="subscript"/>
              </w:rPr>
              <w:t>16</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 xml:space="preserve"> • H</w:t>
            </w:r>
            <w:r>
              <w:rPr>
                <w:rFonts w:ascii="Times New Roman"/>
                <w:b w:val="false"/>
                <w:i w:val="false"/>
                <w:color w:val="000000"/>
                <w:vertAlign w:val="subscript"/>
              </w:rPr>
              <w:t>2</w:t>
            </w:r>
            <w:r>
              <w:rPr>
                <w:rFonts w:ascii="Times New Roman"/>
                <w:b w:val="false"/>
                <w:i w:val="false"/>
                <w:color w:val="000000"/>
                <w:sz w:val="20"/>
              </w:rPr>
              <w:t>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r>
      <w:tr>
        <w:trPr>
          <w:trHeight w:val="75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Натрийдің 6-аминогексанаты, жоғары майлы қышқылдармен ацилирленген</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14</w:t>
            </w:r>
            <w:r>
              <w:rPr>
                <w:rFonts w:ascii="Times New Roman"/>
                <w:b w:val="false"/>
                <w:i w:val="false"/>
                <w:color w:val="000000"/>
                <w:sz w:val="20"/>
              </w:rPr>
              <w:t>NNa(CnH</w:t>
            </w:r>
            <w:r>
              <w:rPr>
                <w:rFonts w:ascii="Times New Roman"/>
                <w:b w:val="false"/>
                <w:i w:val="false"/>
                <w:color w:val="000000"/>
                <w:vertAlign w:val="subscript"/>
              </w:rPr>
              <w:t>2n+1</w:t>
            </w:r>
            <w:r>
              <w:rPr>
                <w:rFonts w:ascii="Times New Roman"/>
                <w:b w:val="false"/>
                <w:i w:val="false"/>
                <w:color w:val="000000"/>
                <w:sz w:val="20"/>
              </w:rPr>
              <w:t>CO)0</w:t>
            </w:r>
            <w:r>
              <w:rPr>
                <w:rFonts w:ascii="Times New Roman"/>
                <w:b w:val="false"/>
                <w:i w:val="false"/>
                <w:color w:val="000000"/>
                <w:vertAlign w:val="subscript"/>
              </w:rPr>
              <w:t>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Натрийдің 6-аминогексаноаты</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7234-49-3</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12</w:t>
            </w:r>
            <w:r>
              <w:rPr>
                <w:rFonts w:ascii="Times New Roman"/>
                <w:b w:val="false"/>
                <w:i w:val="false"/>
                <w:color w:val="000000"/>
                <w:sz w:val="20"/>
              </w:rPr>
              <w:t>NNa0</w:t>
            </w:r>
            <w:r>
              <w:rPr>
                <w:rFonts w:ascii="Times New Roman"/>
                <w:b w:val="false"/>
                <w:i w:val="false"/>
                <w:color w:val="000000"/>
                <w:vertAlign w:val="subscript"/>
              </w:rPr>
              <w:t>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6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6-Аминс-5-[(гидроксиамино)метилен1-1,3-диметил-гидроурацил</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17789-32-1</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7</w:t>
            </w:r>
            <w:r>
              <w:rPr>
                <w:rFonts w:ascii="Times New Roman"/>
                <w:b w:val="false"/>
                <w:i w:val="false"/>
                <w:color w:val="000000"/>
                <w:sz w:val="20"/>
              </w:rPr>
              <w:t>H</w:t>
            </w:r>
            <w:r>
              <w:rPr>
                <w:rFonts w:ascii="Times New Roman"/>
                <w:b w:val="false"/>
                <w:i w:val="false"/>
                <w:color w:val="000000"/>
                <w:vertAlign w:val="subscript"/>
              </w:rPr>
              <w:t>10</w:t>
            </w:r>
            <w:r>
              <w:rPr>
                <w:rFonts w:ascii="Times New Roman"/>
                <w:b w:val="false"/>
                <w:i w:val="false"/>
                <w:color w:val="000000"/>
                <w:sz w:val="20"/>
              </w:rPr>
              <w:t>N</w:t>
            </w:r>
            <w:r>
              <w:rPr>
                <w:rFonts w:ascii="Times New Roman"/>
                <w:b w:val="false"/>
                <w:i w:val="false"/>
                <w:color w:val="000000"/>
                <w:vertAlign w:val="subscript"/>
              </w:rPr>
              <w:t>4</w:t>
            </w:r>
            <w:r>
              <w:rPr>
                <w:rFonts w:ascii="Times New Roman"/>
                <w:b w:val="false"/>
                <w:i w:val="false"/>
                <w:color w:val="000000"/>
                <w:sz w:val="20"/>
              </w:rPr>
              <w:t>0</w:t>
            </w:r>
            <w:r>
              <w:rPr>
                <w:rFonts w:ascii="Times New Roman"/>
                <w:b w:val="false"/>
                <w:i w:val="false"/>
                <w:color w:val="000000"/>
                <w:vertAlign w:val="subscript"/>
              </w:rPr>
              <w:t>3</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100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[S]-4-(2-Амино-1-гидроксиэтил)бензол-1,2-диол [R-(R*,R*)]-2,3-дигидроксибутандиоат (1:1) моногидрат+</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5794-08-1</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11</w:t>
            </w:r>
            <w:r>
              <w:rPr>
                <w:rFonts w:ascii="Times New Roman"/>
                <w:b w:val="false"/>
                <w:i w:val="false"/>
                <w:color w:val="000000"/>
                <w:sz w:val="20"/>
              </w:rPr>
              <w:t>N0</w:t>
            </w:r>
            <w:r>
              <w:rPr>
                <w:rFonts w:ascii="Times New Roman"/>
                <w:b w:val="false"/>
                <w:i w:val="false"/>
                <w:color w:val="000000"/>
                <w:vertAlign w:val="subscript"/>
              </w:rPr>
              <w:t>3</w:t>
            </w:r>
            <w:r>
              <w:rPr>
                <w:rFonts w:ascii="Times New Roman"/>
                <w:b w:val="false"/>
                <w:i w:val="false"/>
                <w:color w:val="000000"/>
                <w:sz w:val="20"/>
              </w:rPr>
              <w:t xml:space="preserve"> - С</w:t>
            </w:r>
            <w:r>
              <w:rPr>
                <w:rFonts w:ascii="Times New Roman"/>
                <w:b w:val="false"/>
                <w:i w:val="false"/>
                <w:color w:val="000000"/>
                <w:vertAlign w:val="subscript"/>
              </w:rPr>
              <w:t>4</w:t>
            </w:r>
            <w:r>
              <w:rPr>
                <w:rFonts w:ascii="Times New Roman"/>
                <w:b w:val="false"/>
                <w:i w:val="false"/>
                <w:color w:val="000000"/>
                <w:sz w:val="20"/>
              </w:rPr>
              <w:t>Н</w:t>
            </w:r>
            <w:r>
              <w:rPr>
                <w:rFonts w:ascii="Times New Roman"/>
                <w:b w:val="false"/>
                <w:i w:val="false"/>
                <w:color w:val="000000"/>
                <w:vertAlign w:val="subscript"/>
              </w:rPr>
              <w:t>6</w:t>
            </w:r>
            <w:r>
              <w:rPr>
                <w:rFonts w:ascii="Times New Roman"/>
                <w:b w:val="false"/>
                <w:i w:val="false"/>
                <w:color w:val="000000"/>
                <w:sz w:val="20"/>
              </w:rPr>
              <w:t>0</w:t>
            </w:r>
            <w:r>
              <w:rPr>
                <w:rFonts w:ascii="Times New Roman"/>
                <w:b w:val="false"/>
                <w:i w:val="false"/>
                <w:color w:val="000000"/>
                <w:vertAlign w:val="subscript"/>
              </w:rPr>
              <w:t>6</w:t>
            </w:r>
            <w:r>
              <w:rPr>
                <w:rFonts w:ascii="Times New Roman"/>
                <w:b w:val="false"/>
                <w:i w:val="false"/>
                <w:color w:val="000000"/>
                <w:sz w:val="20"/>
              </w:rPr>
              <w:t xml:space="preserve"> - H</w:t>
            </w:r>
            <w:r>
              <w:rPr>
                <w:rFonts w:ascii="Times New Roman"/>
                <w:b w:val="false"/>
                <w:i w:val="false"/>
                <w:color w:val="000000"/>
                <w:vertAlign w:val="subscript"/>
              </w:rPr>
              <w:t>2</w:t>
            </w:r>
            <w:r>
              <w:rPr>
                <w:rFonts w:ascii="Times New Roman"/>
                <w:b w:val="false"/>
                <w:i w:val="false"/>
                <w:color w:val="000000"/>
                <w:sz w:val="20"/>
              </w:rPr>
              <w:t>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6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6-Амино-5-гидроксинафтил- 1 -сульфоқышқыл</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573-07-9</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10</w:t>
            </w:r>
            <w:r>
              <w:rPr>
                <w:rFonts w:ascii="Times New Roman"/>
                <w:b w:val="false"/>
                <w:i w:val="false"/>
                <w:color w:val="000000"/>
                <w:sz w:val="20"/>
              </w:rPr>
              <w:t>H</w:t>
            </w:r>
            <w:r>
              <w:rPr>
                <w:rFonts w:ascii="Times New Roman"/>
                <w:b w:val="false"/>
                <w:i w:val="false"/>
                <w:color w:val="000000"/>
                <w:vertAlign w:val="subscript"/>
              </w:rPr>
              <w:t>9</w:t>
            </w:r>
            <w:r>
              <w:rPr>
                <w:rFonts w:ascii="Times New Roman"/>
                <w:b w:val="false"/>
                <w:i w:val="false"/>
                <w:color w:val="000000"/>
                <w:sz w:val="20"/>
              </w:rPr>
              <w:t>NO</w:t>
            </w:r>
            <w:r>
              <w:rPr>
                <w:rFonts w:ascii="Times New Roman"/>
                <w:b w:val="false"/>
                <w:i w:val="false"/>
                <w:color w:val="000000"/>
                <w:vertAlign w:val="subscript"/>
              </w:rPr>
              <w:t>4</w:t>
            </w:r>
            <w:r>
              <w:rPr>
                <w:rFonts w:ascii="Times New Roman"/>
                <w:b w:val="false"/>
                <w:i w:val="false"/>
                <w:color w:val="000000"/>
                <w:sz w:val="20"/>
              </w:rPr>
              <w:t>S</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6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7-Аминодезацетоксицефалоспоран қышқылы</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10</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3</w:t>
            </w:r>
            <w:r>
              <w:rPr>
                <w:rFonts w:ascii="Times New Roman"/>
                <w:b w:val="false"/>
                <w:i w:val="false"/>
                <w:color w:val="000000"/>
                <w:sz w:val="20"/>
              </w:rPr>
              <w:t>S</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Амино-4, 6-диметилпир имидин</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767-15-7</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9</w:t>
            </w:r>
            <w:r>
              <w:rPr>
                <w:rFonts w:ascii="Times New Roman"/>
                <w:b w:val="false"/>
                <w:i w:val="false"/>
                <w:color w:val="000000"/>
                <w:sz w:val="20"/>
              </w:rPr>
              <w:t>N</w:t>
            </w:r>
            <w:r>
              <w:rPr>
                <w:rFonts w:ascii="Times New Roman"/>
                <w:b w:val="false"/>
                <w:i w:val="false"/>
                <w:color w:val="000000"/>
                <w:vertAlign w:val="subscript"/>
              </w:rPr>
              <w:t>3</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94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3-[[[2[(Аминоиминометил)амино]-4-тиазолил]метил]тио]-N-(аминосульфонил)пропанимид</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76824-35-6</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15</w:t>
            </w:r>
            <w:r>
              <w:rPr>
                <w:rFonts w:ascii="Times New Roman"/>
                <w:b w:val="false"/>
                <w:i w:val="false"/>
                <w:color w:val="000000"/>
                <w:sz w:val="20"/>
              </w:rPr>
              <w:t>N</w:t>
            </w:r>
            <w:r>
              <w:rPr>
                <w:rFonts w:ascii="Times New Roman"/>
                <w:b w:val="false"/>
                <w:i w:val="false"/>
                <w:color w:val="000000"/>
                <w:vertAlign w:val="subscript"/>
              </w:rPr>
              <w:t>7</w:t>
            </w:r>
            <w:r>
              <w:rPr>
                <w:rFonts w:ascii="Times New Roman"/>
                <w:b w:val="false"/>
                <w:i w:val="false"/>
                <w:color w:val="000000"/>
                <w:sz w:val="20"/>
              </w:rPr>
              <w:t>0</w:t>
            </w:r>
            <w:r>
              <w:rPr>
                <w:rFonts w:ascii="Times New Roman"/>
                <w:b w:val="false"/>
                <w:i w:val="false"/>
                <w:color w:val="000000"/>
                <w:vertAlign w:val="subscript"/>
              </w:rPr>
              <w:t>2</w:t>
            </w:r>
            <w:r>
              <w:rPr>
                <w:rFonts w:ascii="Times New Roman"/>
                <w:b w:val="false"/>
                <w:i w:val="false"/>
                <w:color w:val="000000"/>
                <w:sz w:val="20"/>
              </w:rPr>
              <w:t>S</w:t>
            </w:r>
            <w:r>
              <w:rPr>
                <w:rFonts w:ascii="Times New Roman"/>
                <w:b w:val="false"/>
                <w:i w:val="false"/>
                <w:color w:val="000000"/>
                <w:vertAlign w:val="subscript"/>
              </w:rPr>
              <w:t>3</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6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(Аминокарбонил) -2 -бром- 3 –метилбутанамид</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496-67-3</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11</w:t>
            </w:r>
            <w:r>
              <w:rPr>
                <w:rFonts w:ascii="Times New Roman"/>
                <w:b w:val="false"/>
                <w:i w:val="false"/>
                <w:color w:val="000000"/>
                <w:sz w:val="20"/>
              </w:rPr>
              <w:t>BrN</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(Амино метил )бензой қышқылы</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56-91-7</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9</w:t>
            </w:r>
            <w:r>
              <w:rPr>
                <w:rFonts w:ascii="Times New Roman"/>
                <w:b w:val="false"/>
                <w:i w:val="false"/>
                <w:color w:val="000000"/>
                <w:sz w:val="20"/>
              </w:rPr>
              <w:t>NO</w:t>
            </w:r>
            <w:r>
              <w:rPr>
                <w:rFonts w:ascii="Times New Roman"/>
                <w:b w:val="false"/>
                <w:i w:val="false"/>
                <w:color w:val="000000"/>
                <w:vertAlign w:val="subscript"/>
              </w:rPr>
              <w:t>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1-Амино-4-метилпиперазин</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6928-85-4</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5</w:t>
            </w:r>
            <w:r>
              <w:rPr>
                <w:rFonts w:ascii="Times New Roman"/>
                <w:b w:val="false"/>
                <w:i w:val="false"/>
                <w:color w:val="000000"/>
                <w:sz w:val="20"/>
              </w:rPr>
              <w:t>H</w:t>
            </w:r>
            <w:r>
              <w:rPr>
                <w:rFonts w:ascii="Times New Roman"/>
                <w:b w:val="false"/>
                <w:i w:val="false"/>
                <w:color w:val="000000"/>
                <w:vertAlign w:val="subscript"/>
              </w:rPr>
              <w:t>13</w:t>
            </w:r>
            <w:r>
              <w:rPr>
                <w:rFonts w:ascii="Times New Roman"/>
                <w:b w:val="false"/>
                <w:i w:val="false"/>
                <w:color w:val="000000"/>
                <w:sz w:val="20"/>
              </w:rPr>
              <w:t>N</w:t>
            </w:r>
            <w:r>
              <w:rPr>
                <w:rFonts w:ascii="Times New Roman"/>
                <w:b w:val="false"/>
                <w:i w:val="false"/>
                <w:color w:val="000000"/>
                <w:vertAlign w:val="subscript"/>
              </w:rPr>
              <w:t>3</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r>
      <w:tr>
        <w:trPr>
          <w:trHeight w:val="6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2-Амино-N-метилпиперазид-Т-(2-амино-4-хлорфенил)бензой қышқылы</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17</w:t>
            </w:r>
            <w:r>
              <w:rPr>
                <w:rFonts w:ascii="Times New Roman"/>
                <w:b w:val="false"/>
                <w:i w:val="false"/>
                <w:color w:val="000000"/>
                <w:sz w:val="20"/>
              </w:rPr>
              <w:t>H</w:t>
            </w:r>
            <w:r>
              <w:rPr>
                <w:rFonts w:ascii="Times New Roman"/>
                <w:b w:val="false"/>
                <w:i w:val="false"/>
                <w:color w:val="000000"/>
                <w:vertAlign w:val="subscript"/>
              </w:rPr>
              <w:t>19</w:t>
            </w:r>
            <w:r>
              <w:rPr>
                <w:rFonts w:ascii="Times New Roman"/>
                <w:b w:val="false"/>
                <w:i w:val="false"/>
                <w:color w:val="000000"/>
                <w:sz w:val="20"/>
              </w:rPr>
              <w:t>ClN</w:t>
            </w:r>
            <w:r>
              <w:rPr>
                <w:rFonts w:ascii="Times New Roman"/>
                <w:b w:val="false"/>
                <w:i w:val="false"/>
                <w:color w:val="000000"/>
                <w:vertAlign w:val="subscript"/>
              </w:rPr>
              <w:t>4</w:t>
            </w:r>
            <w:r>
              <w:rPr>
                <w:rFonts w:ascii="Times New Roman"/>
                <w:b w:val="false"/>
                <w:i w:val="false"/>
                <w:color w:val="000000"/>
                <w:sz w:val="20"/>
              </w:rPr>
              <w:t>O</w:t>
            </w:r>
            <w:r>
              <w:rPr>
                <w:rFonts w:ascii="Times New Roman"/>
                <w:b w:val="false"/>
                <w:i w:val="false"/>
                <w:color w:val="000000"/>
                <w:vertAlign w:val="subscript"/>
              </w:rPr>
              <w:t>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94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3-[(4-Амино-2-метил-5-пиридинил)метил]-5-(2-гидроксиэтил)-4-метилтиазолий фосфат (1:1) фосфат тұзы (1:2) соль)</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532-44-5</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12</w:t>
            </w:r>
            <w:r>
              <w:rPr>
                <w:rFonts w:ascii="Times New Roman"/>
                <w:b w:val="false"/>
                <w:i w:val="false"/>
                <w:color w:val="000000"/>
                <w:sz w:val="20"/>
              </w:rPr>
              <w:t>H</w:t>
            </w:r>
            <w:r>
              <w:rPr>
                <w:rFonts w:ascii="Times New Roman"/>
                <w:b w:val="false"/>
                <w:i w:val="false"/>
                <w:color w:val="000000"/>
                <w:vertAlign w:val="subscript"/>
              </w:rPr>
              <w:t>17</w:t>
            </w:r>
            <w:r>
              <w:rPr>
                <w:rFonts w:ascii="Times New Roman"/>
                <w:b w:val="false"/>
                <w:i w:val="false"/>
                <w:color w:val="000000"/>
                <w:sz w:val="20"/>
              </w:rPr>
              <w:t>N</w:t>
            </w:r>
            <w:r>
              <w:rPr>
                <w:rFonts w:ascii="Times New Roman"/>
                <w:b w:val="false"/>
                <w:i w:val="false"/>
                <w:color w:val="000000"/>
                <w:vertAlign w:val="subscript"/>
              </w:rPr>
              <w:t>4</w:t>
            </w:r>
            <w:r>
              <w:rPr>
                <w:rFonts w:ascii="Times New Roman"/>
                <w:b w:val="false"/>
                <w:i w:val="false"/>
                <w:color w:val="000000"/>
                <w:sz w:val="20"/>
              </w:rPr>
              <w:t>OS • 2Н</w:t>
            </w:r>
            <w:r>
              <w:rPr>
                <w:rFonts w:ascii="Times New Roman"/>
                <w:b w:val="false"/>
                <w:i w:val="false"/>
                <w:color w:val="000000"/>
                <w:vertAlign w:val="subscript"/>
              </w:rPr>
              <w:t>3</w:t>
            </w:r>
            <w:r>
              <w:rPr>
                <w:rFonts w:ascii="Times New Roman"/>
                <w:b w:val="false"/>
                <w:i w:val="false"/>
                <w:color w:val="000000"/>
                <w:sz w:val="20"/>
              </w:rPr>
              <w:t>0</w:t>
            </w:r>
            <w:r>
              <w:rPr>
                <w:rFonts w:ascii="Times New Roman"/>
                <w:b w:val="false"/>
                <w:i w:val="false"/>
                <w:color w:val="000000"/>
                <w:vertAlign w:val="subscript"/>
              </w:rPr>
              <w:t>4</w:t>
            </w:r>
            <w:r>
              <w:rPr>
                <w:rFonts w:ascii="Times New Roman"/>
                <w:b w:val="false"/>
                <w:i w:val="false"/>
                <w:color w:val="000000"/>
                <w:sz w:val="20"/>
              </w:rPr>
              <w:t>Р • Н</w:t>
            </w:r>
            <w:r>
              <w:rPr>
                <w:rFonts w:ascii="Times New Roman"/>
                <w:b w:val="false"/>
                <w:i w:val="false"/>
                <w:color w:val="000000"/>
                <w:vertAlign w:val="subscript"/>
              </w:rPr>
              <w:t>3</w:t>
            </w:r>
            <w:r>
              <w:rPr>
                <w:rFonts w:ascii="Times New Roman"/>
                <w:b w:val="false"/>
                <w:i w:val="false"/>
                <w:color w:val="000000"/>
                <w:sz w:val="20"/>
              </w:rPr>
              <w:t>0</w:t>
            </w:r>
            <w:r>
              <w:rPr>
                <w:rFonts w:ascii="Times New Roman"/>
                <w:b w:val="false"/>
                <w:i w:val="false"/>
                <w:color w:val="000000"/>
                <w:vertAlign w:val="subscript"/>
              </w:rPr>
              <w:t>4</w:t>
            </w:r>
            <w:r>
              <w:rPr>
                <w:rFonts w:ascii="Times New Roman"/>
                <w:b w:val="false"/>
                <w:i w:val="false"/>
                <w:color w:val="000000"/>
                <w:sz w:val="20"/>
              </w:rPr>
              <w:t>Р</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r>
      <w:tr>
        <w:trPr>
          <w:trHeight w:val="126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S-[2]:[(4-Амино-2-метил-5-пиримидинил)метил[формил-амино]-1-[2-(фосфонокси)этил]проп-1-енилфенилкарбатиоат</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22457-89-2</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19</w:t>
            </w:r>
            <w:r>
              <w:rPr>
                <w:rFonts w:ascii="Times New Roman"/>
                <w:b w:val="false"/>
                <w:i w:val="false"/>
                <w:color w:val="000000"/>
                <w:sz w:val="20"/>
              </w:rPr>
              <w:t>H</w:t>
            </w:r>
            <w:r>
              <w:rPr>
                <w:rFonts w:ascii="Times New Roman"/>
                <w:b w:val="false"/>
                <w:i w:val="false"/>
                <w:color w:val="000000"/>
                <w:vertAlign w:val="subscript"/>
              </w:rPr>
              <w:t>23</w:t>
            </w:r>
            <w:r>
              <w:rPr>
                <w:rFonts w:ascii="Times New Roman"/>
                <w:b w:val="false"/>
                <w:i w:val="false"/>
                <w:color w:val="000000"/>
                <w:sz w:val="20"/>
              </w:rPr>
              <w:t>N</w:t>
            </w:r>
            <w:r>
              <w:rPr>
                <w:rFonts w:ascii="Times New Roman"/>
                <w:b w:val="false"/>
                <w:i w:val="false"/>
                <w:color w:val="000000"/>
                <w:vertAlign w:val="subscript"/>
              </w:rPr>
              <w:t>4</w:t>
            </w:r>
            <w:r>
              <w:rPr>
                <w:rFonts w:ascii="Times New Roman"/>
                <w:b w:val="false"/>
                <w:i w:val="false"/>
                <w:color w:val="000000"/>
                <w:sz w:val="20"/>
              </w:rPr>
              <w:t>O</w:t>
            </w:r>
            <w:r>
              <w:rPr>
                <w:rFonts w:ascii="Times New Roman"/>
                <w:b w:val="false"/>
                <w:i w:val="false"/>
                <w:color w:val="000000"/>
                <w:vertAlign w:val="subscript"/>
              </w:rPr>
              <w:t>6</w:t>
            </w:r>
            <w:r>
              <w:rPr>
                <w:rFonts w:ascii="Times New Roman"/>
                <w:b w:val="false"/>
                <w:i w:val="false"/>
                <w:color w:val="000000"/>
                <w:sz w:val="20"/>
              </w:rPr>
              <w:t>PS</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r>
      <w:tr>
        <w:trPr>
          <w:trHeight w:val="75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2-Амино-1-метил-3-фенил-5-хлорбензой қышқылының метилсульфаты+</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15</w:t>
            </w:r>
            <w:r>
              <w:rPr>
                <w:rFonts w:ascii="Times New Roman"/>
                <w:b w:val="false"/>
                <w:i w:val="false"/>
                <w:color w:val="000000"/>
                <w:sz w:val="20"/>
              </w:rPr>
              <w:t>H</w:t>
            </w:r>
            <w:r>
              <w:rPr>
                <w:rFonts w:ascii="Times New Roman"/>
                <w:b w:val="false"/>
                <w:i w:val="false"/>
                <w:color w:val="000000"/>
                <w:vertAlign w:val="subscript"/>
              </w:rPr>
              <w:t>12</w:t>
            </w:r>
            <w:r>
              <w:rPr>
                <w:rFonts w:ascii="Times New Roman"/>
                <w:b w:val="false"/>
                <w:i w:val="false"/>
                <w:color w:val="000000"/>
                <w:sz w:val="20"/>
              </w:rPr>
              <w:t>ClNO</w:t>
            </w:r>
            <w:r>
              <w:rPr>
                <w:rFonts w:ascii="Times New Roman"/>
                <w:b w:val="false"/>
                <w:i w:val="false"/>
                <w:color w:val="000000"/>
                <w:vertAlign w:val="subscript"/>
              </w:rPr>
              <w:t>2</w:t>
            </w:r>
            <w:r>
              <w:rPr>
                <w:rFonts w:ascii="Times New Roman"/>
                <w:b w:val="false"/>
                <w:i w:val="false"/>
                <w:color w:val="000000"/>
                <w:sz w:val="20"/>
              </w:rPr>
              <w:t>•CH</w:t>
            </w:r>
            <w:r>
              <w:rPr>
                <w:rFonts w:ascii="Times New Roman"/>
                <w:b w:val="false"/>
                <w:i w:val="false"/>
                <w:color w:val="000000"/>
                <w:vertAlign w:val="subscript"/>
              </w:rPr>
              <w:t>4</w:t>
            </w:r>
            <w:r>
              <w:rPr>
                <w:rFonts w:ascii="Times New Roman"/>
                <w:b w:val="false"/>
                <w:i w:val="false"/>
                <w:color w:val="000000"/>
                <w:sz w:val="20"/>
              </w:rPr>
              <w:t>O</w:t>
            </w:r>
            <w:r>
              <w:rPr>
                <w:rFonts w:ascii="Times New Roman"/>
                <w:b w:val="false"/>
                <w:i w:val="false"/>
                <w:color w:val="000000"/>
                <w:vertAlign w:val="subscript"/>
              </w:rPr>
              <w:t>4</w:t>
            </w:r>
            <w:r>
              <w:rPr>
                <w:rFonts w:ascii="Times New Roman"/>
                <w:b w:val="false"/>
                <w:i w:val="false"/>
                <w:color w:val="000000"/>
                <w:sz w:val="20"/>
              </w:rPr>
              <w:t>S</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Амино - 6- метоксипиримидин</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696-45-7</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5</w:t>
            </w:r>
            <w:r>
              <w:rPr>
                <w:rFonts w:ascii="Times New Roman"/>
                <w:b w:val="false"/>
                <w:i w:val="false"/>
                <w:color w:val="000000"/>
                <w:sz w:val="20"/>
              </w:rPr>
              <w:t>H</w:t>
            </w:r>
            <w:r>
              <w:rPr>
                <w:rFonts w:ascii="Times New Roman"/>
                <w:b w:val="false"/>
                <w:i w:val="false"/>
                <w:color w:val="000000"/>
                <w:vertAlign w:val="subscript"/>
              </w:rPr>
              <w:t>7</w:t>
            </w:r>
            <w:r>
              <w:rPr>
                <w:rFonts w:ascii="Times New Roman"/>
                <w:b w:val="false"/>
                <w:i w:val="false"/>
                <w:color w:val="000000"/>
                <w:sz w:val="20"/>
              </w:rPr>
              <w:t>N</w:t>
            </w:r>
            <w:r>
              <w:rPr>
                <w:rFonts w:ascii="Times New Roman"/>
                <w:b w:val="false"/>
                <w:i w:val="false"/>
                <w:color w:val="000000"/>
                <w:vertAlign w:val="subscript"/>
              </w:rPr>
              <w:t>3</w:t>
            </w:r>
            <w:r>
              <w:rPr>
                <w:rFonts w:ascii="Times New Roman"/>
                <w:b w:val="false"/>
                <w:i w:val="false"/>
                <w:color w:val="000000"/>
                <w:sz w:val="20"/>
              </w:rPr>
              <w:t>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Амино -4-нитро -2-хлорбензол</w:t>
            </w:r>
            <w:r>
              <w:rPr>
                <w:rFonts w:ascii="Times New Roman"/>
                <w:b w:val="false"/>
                <w:i w:val="false"/>
                <w:color w:val="000000"/>
                <w:vertAlign w:val="superscript"/>
              </w:rPr>
              <w:t>+</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121-87-9</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5</w:t>
            </w:r>
            <w:r>
              <w:rPr>
                <w:rFonts w:ascii="Times New Roman"/>
                <w:b w:val="false"/>
                <w:i w:val="false"/>
                <w:color w:val="000000"/>
                <w:sz w:val="20"/>
              </w:rPr>
              <w:t>СlN</w:t>
            </w:r>
            <w:r>
              <w:rPr>
                <w:rFonts w:ascii="Times New Roman"/>
                <w:b w:val="false"/>
                <w:i w:val="false"/>
                <w:color w:val="000000"/>
                <w:vertAlign w:val="subscript"/>
              </w:rPr>
              <w:t>2</w:t>
            </w:r>
            <w:r>
              <w:rPr>
                <w:rFonts w:ascii="Times New Roman"/>
                <w:b w:val="false"/>
                <w:i w:val="false"/>
                <w:color w:val="000000"/>
                <w:sz w:val="20"/>
              </w:rPr>
              <w:t>О</w:t>
            </w:r>
            <w:r>
              <w:rPr>
                <w:rFonts w:ascii="Times New Roman"/>
                <w:b w:val="false"/>
                <w:i w:val="false"/>
                <w:color w:val="000000"/>
                <w:vertAlign w:val="subscript"/>
              </w:rPr>
              <w:t>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6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2-Амино-N-(2-нитро-4-хлорфенил)бензой қышқылы</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13</w:t>
            </w:r>
            <w:r>
              <w:rPr>
                <w:rFonts w:ascii="Times New Roman"/>
                <w:b w:val="false"/>
                <w:i w:val="false"/>
                <w:color w:val="000000"/>
                <w:sz w:val="20"/>
              </w:rPr>
              <w:t>H</w:t>
            </w:r>
            <w:r>
              <w:rPr>
                <w:rFonts w:ascii="Times New Roman"/>
                <w:b w:val="false"/>
                <w:i w:val="false"/>
                <w:color w:val="000000"/>
                <w:vertAlign w:val="subscript"/>
              </w:rPr>
              <w:t>9</w:t>
            </w:r>
            <w:r>
              <w:rPr>
                <w:rFonts w:ascii="Times New Roman"/>
                <w:b w:val="false"/>
                <w:i w:val="false"/>
                <w:color w:val="000000"/>
                <w:sz w:val="20"/>
              </w:rPr>
              <w:t>CIN</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4</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4-(Аминосульфонил)бензой қышқылы</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138-41-0</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7</w:t>
            </w:r>
            <w:r>
              <w:rPr>
                <w:rFonts w:ascii="Times New Roman"/>
                <w:b w:val="false"/>
                <w:i w:val="false"/>
                <w:color w:val="000000"/>
                <w:sz w:val="20"/>
              </w:rPr>
              <w:t>H</w:t>
            </w:r>
            <w:r>
              <w:rPr>
                <w:rFonts w:ascii="Times New Roman"/>
                <w:b w:val="false"/>
                <w:i w:val="false"/>
                <w:color w:val="000000"/>
                <w:vertAlign w:val="subscript"/>
              </w:rPr>
              <w:t>7</w:t>
            </w:r>
            <w:r>
              <w:rPr>
                <w:rFonts w:ascii="Times New Roman"/>
                <w:b w:val="false"/>
                <w:i w:val="false"/>
                <w:color w:val="000000"/>
                <w:sz w:val="20"/>
              </w:rPr>
              <w:t>NO</w:t>
            </w:r>
            <w:r>
              <w:rPr>
                <w:rFonts w:ascii="Times New Roman"/>
                <w:b w:val="false"/>
                <w:i w:val="false"/>
                <w:color w:val="000000"/>
                <w:vertAlign w:val="subscript"/>
              </w:rPr>
              <w:t>4</w:t>
            </w:r>
            <w:r>
              <w:rPr>
                <w:rFonts w:ascii="Times New Roman"/>
                <w:b w:val="false"/>
                <w:i w:val="false"/>
                <w:color w:val="000000"/>
                <w:sz w:val="20"/>
              </w:rPr>
              <w:t>S</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6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5-(Аминосульфонил)-4-хлор-2-[(2-фуранилметил)амино]бензой қышқылы</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54-31-9</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12</w:t>
            </w:r>
            <w:r>
              <w:rPr>
                <w:rFonts w:ascii="Times New Roman"/>
                <w:b w:val="false"/>
                <w:i w:val="false"/>
                <w:color w:val="000000"/>
                <w:sz w:val="20"/>
              </w:rPr>
              <w:t>H</w:t>
            </w:r>
            <w:r>
              <w:rPr>
                <w:rFonts w:ascii="Times New Roman"/>
                <w:b w:val="false"/>
                <w:i w:val="false"/>
                <w:color w:val="000000"/>
                <w:vertAlign w:val="subscript"/>
              </w:rPr>
              <w:t>11</w:t>
            </w:r>
            <w:r>
              <w:rPr>
                <w:rFonts w:ascii="Times New Roman"/>
                <w:b w:val="false"/>
                <w:i w:val="false"/>
                <w:color w:val="000000"/>
                <w:sz w:val="20"/>
              </w:rPr>
              <w:t>ClN</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5</w:t>
            </w:r>
            <w:r>
              <w:rPr>
                <w:rFonts w:ascii="Times New Roman"/>
                <w:b w:val="false"/>
                <w:i w:val="false"/>
                <w:color w:val="000000"/>
                <w:sz w:val="20"/>
              </w:rPr>
              <w:t>S</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3-Аминотетрагидротиофен- 1, 1 -диоксид</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52261-00-2</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4</w:t>
            </w:r>
            <w:r>
              <w:rPr>
                <w:rFonts w:ascii="Times New Roman"/>
                <w:b w:val="false"/>
                <w:i w:val="false"/>
                <w:color w:val="000000"/>
                <w:sz w:val="20"/>
              </w:rPr>
              <w:t>H</w:t>
            </w:r>
            <w:r>
              <w:rPr>
                <w:rFonts w:ascii="Times New Roman"/>
                <w:b w:val="false"/>
                <w:i w:val="false"/>
                <w:color w:val="000000"/>
                <w:vertAlign w:val="subscript"/>
              </w:rPr>
              <w:t>9</w:t>
            </w:r>
            <w:r>
              <w:rPr>
                <w:rFonts w:ascii="Times New Roman"/>
                <w:b w:val="false"/>
                <w:i w:val="false"/>
                <w:color w:val="000000"/>
                <w:sz w:val="20"/>
              </w:rPr>
              <w:t>N0</w:t>
            </w:r>
            <w:r>
              <w:rPr>
                <w:rFonts w:ascii="Times New Roman"/>
                <w:b w:val="false"/>
                <w:i w:val="false"/>
                <w:color w:val="000000"/>
                <w:vertAlign w:val="subscript"/>
              </w:rPr>
              <w:t>3</w:t>
            </w:r>
            <w:r>
              <w:rPr>
                <w:rFonts w:ascii="Times New Roman"/>
                <w:b w:val="false"/>
                <w:i w:val="false"/>
                <w:color w:val="000000"/>
                <w:sz w:val="20"/>
              </w:rPr>
              <w:t>S</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 б -Аминофенилэтан қышқылы</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875-74-1</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9</w:t>
            </w:r>
            <w:r>
              <w:rPr>
                <w:rFonts w:ascii="Times New Roman"/>
                <w:b w:val="false"/>
                <w:i w:val="false"/>
                <w:color w:val="000000"/>
                <w:sz w:val="20"/>
              </w:rPr>
              <w:t>N0</w:t>
            </w:r>
            <w:r>
              <w:rPr>
                <w:rFonts w:ascii="Times New Roman"/>
                <w:b w:val="false"/>
                <w:i w:val="false"/>
                <w:color w:val="000000"/>
                <w:vertAlign w:val="subscript"/>
              </w:rPr>
              <w:t>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 б -Аминофенилэтан қышқылы</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2935-35-5</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9</w:t>
            </w:r>
            <w:r>
              <w:rPr>
                <w:rFonts w:ascii="Times New Roman"/>
                <w:b w:val="false"/>
                <w:i w:val="false"/>
                <w:color w:val="000000"/>
                <w:sz w:val="20"/>
              </w:rPr>
              <w:t>N0</w:t>
            </w:r>
            <w:r>
              <w:rPr>
                <w:rFonts w:ascii="Times New Roman"/>
                <w:b w:val="false"/>
                <w:i w:val="false"/>
                <w:color w:val="000000"/>
                <w:vertAlign w:val="subscript"/>
              </w:rPr>
              <w:t>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94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4-Амино-2-фуроил-6,7-диметоксилиперазин-1-илхина-золин гидрохлориді</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19237-84-4</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19</w:t>
            </w:r>
            <w:r>
              <w:rPr>
                <w:rFonts w:ascii="Times New Roman"/>
                <w:b w:val="false"/>
                <w:i w:val="false"/>
                <w:color w:val="000000"/>
                <w:sz w:val="20"/>
              </w:rPr>
              <w:t>H</w:t>
            </w:r>
            <w:r>
              <w:rPr>
                <w:rFonts w:ascii="Times New Roman"/>
                <w:b w:val="false"/>
                <w:i w:val="false"/>
                <w:color w:val="000000"/>
                <w:vertAlign w:val="subscript"/>
              </w:rPr>
              <w:t>21</w:t>
            </w:r>
            <w:r>
              <w:rPr>
                <w:rFonts w:ascii="Times New Roman"/>
                <w:b w:val="false"/>
                <w:i w:val="false"/>
                <w:color w:val="000000"/>
                <w:sz w:val="20"/>
              </w:rPr>
              <w:t>N</w:t>
            </w:r>
            <w:r>
              <w:rPr>
                <w:rFonts w:ascii="Times New Roman"/>
                <w:b w:val="false"/>
                <w:i w:val="false"/>
                <w:color w:val="000000"/>
                <w:vertAlign w:val="subscript"/>
              </w:rPr>
              <w:t>5</w:t>
            </w:r>
            <w:r>
              <w:rPr>
                <w:rFonts w:ascii="Times New Roman"/>
                <w:b w:val="false"/>
                <w:i w:val="false"/>
                <w:color w:val="000000"/>
                <w:sz w:val="20"/>
              </w:rPr>
              <w:t>O</w:t>
            </w:r>
            <w:r>
              <w:rPr>
                <w:rFonts w:ascii="Times New Roman"/>
                <w:b w:val="false"/>
                <w:i w:val="false"/>
                <w:color w:val="000000"/>
                <w:vertAlign w:val="subscript"/>
              </w:rPr>
              <w:t>4</w:t>
            </w:r>
            <w:r>
              <w:rPr>
                <w:rFonts w:ascii="Times New Roman"/>
                <w:b w:val="false"/>
                <w:i w:val="false"/>
                <w:color w:val="000000"/>
                <w:sz w:val="20"/>
              </w:rPr>
              <w:t xml:space="preserve"> •C1H</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A</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Амино - 5 -хлорбензофенон</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719-59-5</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13</w:t>
            </w:r>
            <w:r>
              <w:rPr>
                <w:rFonts w:ascii="Times New Roman"/>
                <w:b w:val="false"/>
                <w:i w:val="false"/>
                <w:color w:val="000000"/>
                <w:sz w:val="20"/>
              </w:rPr>
              <w:t>H</w:t>
            </w:r>
            <w:r>
              <w:rPr>
                <w:rFonts w:ascii="Times New Roman"/>
                <w:b w:val="false"/>
                <w:i w:val="false"/>
                <w:color w:val="000000"/>
                <w:vertAlign w:val="subscript"/>
              </w:rPr>
              <w:t>10</w:t>
            </w:r>
            <w:r>
              <w:rPr>
                <w:rFonts w:ascii="Times New Roman"/>
                <w:b w:val="false"/>
                <w:i w:val="false"/>
                <w:color w:val="000000"/>
                <w:sz w:val="20"/>
              </w:rPr>
              <w:t>C1NO</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4-Амино -6-хлорпиримидин</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5426-89-7</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4</w:t>
            </w:r>
            <w:r>
              <w:rPr>
                <w:rFonts w:ascii="Times New Roman"/>
                <w:b w:val="false"/>
                <w:i w:val="false"/>
                <w:color w:val="000000"/>
                <w:sz w:val="20"/>
              </w:rPr>
              <w:t>H</w:t>
            </w:r>
            <w:r>
              <w:rPr>
                <w:rFonts w:ascii="Times New Roman"/>
                <w:b w:val="false"/>
                <w:i w:val="false"/>
                <w:color w:val="000000"/>
                <w:vertAlign w:val="subscript"/>
              </w:rPr>
              <w:t>4</w:t>
            </w:r>
            <w:r>
              <w:rPr>
                <w:rFonts w:ascii="Times New Roman"/>
                <w:b w:val="false"/>
                <w:i w:val="false"/>
                <w:color w:val="000000"/>
                <w:sz w:val="20"/>
              </w:rPr>
              <w:t>C1N</w:t>
            </w:r>
            <w:r>
              <w:rPr>
                <w:rFonts w:ascii="Times New Roman"/>
                <w:b w:val="false"/>
                <w:i w:val="false"/>
                <w:color w:val="000000"/>
                <w:vertAlign w:val="subscript"/>
              </w:rPr>
              <w:t>3</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6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(2-Амино-5-хлорфенил)фенилметанон-[Е]-оксим</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15185-66-7</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13</w:t>
            </w:r>
            <w:r>
              <w:rPr>
                <w:rFonts w:ascii="Times New Roman"/>
                <w:b w:val="false"/>
                <w:i w:val="false"/>
                <w:color w:val="000000"/>
                <w:sz w:val="20"/>
              </w:rPr>
              <w:t>H</w:t>
            </w:r>
            <w:r>
              <w:rPr>
                <w:rFonts w:ascii="Times New Roman"/>
                <w:b w:val="false"/>
                <w:i w:val="false"/>
                <w:color w:val="000000"/>
                <w:vertAlign w:val="subscript"/>
              </w:rPr>
              <w:t>12</w:t>
            </w:r>
            <w:r>
              <w:rPr>
                <w:rFonts w:ascii="Times New Roman"/>
                <w:b w:val="false"/>
                <w:i w:val="false"/>
                <w:color w:val="000000"/>
                <w:sz w:val="20"/>
              </w:rPr>
              <w:t>ClN</w:t>
            </w:r>
            <w:r>
              <w:rPr>
                <w:rFonts w:ascii="Times New Roman"/>
                <w:b w:val="false"/>
                <w:i w:val="false"/>
                <w:color w:val="000000"/>
                <w:vertAlign w:val="subscript"/>
              </w:rPr>
              <w:t>2</w:t>
            </w:r>
            <w:r>
              <w:rPr>
                <w:rFonts w:ascii="Times New Roman"/>
                <w:b w:val="false"/>
                <w:i w:val="false"/>
                <w:color w:val="000000"/>
                <w:sz w:val="20"/>
              </w:rPr>
              <w:t>O</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2-Аминоэтанол бензоаты</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4337-66-0</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13</w:t>
            </w:r>
            <w:r>
              <w:rPr>
                <w:rFonts w:ascii="Times New Roman"/>
                <w:b w:val="false"/>
                <w:i w:val="false"/>
                <w:color w:val="000000"/>
                <w:sz w:val="20"/>
              </w:rPr>
              <w:t>H</w:t>
            </w:r>
            <w:r>
              <w:rPr>
                <w:rFonts w:ascii="Times New Roman"/>
                <w:b w:val="false"/>
                <w:i w:val="false"/>
                <w:color w:val="000000"/>
                <w:vertAlign w:val="subscript"/>
              </w:rPr>
              <w:t>19</w:t>
            </w:r>
            <w:r>
              <w:rPr>
                <w:rFonts w:ascii="Times New Roman"/>
                <w:b w:val="false"/>
                <w:i w:val="false"/>
                <w:color w:val="000000"/>
                <w:sz w:val="20"/>
              </w:rPr>
              <w:t>N</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2-Аминоэтанол сульфаяилаты</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15730-83-3</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14</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4</w:t>
            </w:r>
            <w:r>
              <w:rPr>
                <w:rFonts w:ascii="Times New Roman"/>
                <w:b w:val="false"/>
                <w:i w:val="false"/>
                <w:color w:val="000000"/>
                <w:sz w:val="20"/>
              </w:rPr>
              <w:t>S</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2-Аминоэтилгидросульфат</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926-39-6</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w:t>
            </w:r>
            <w:r>
              <w:rPr>
                <w:rFonts w:ascii="Times New Roman"/>
                <w:b w:val="false"/>
                <w:i w:val="false"/>
                <w:color w:val="000000"/>
                <w:sz w:val="20"/>
              </w:rPr>
              <w:t>H</w:t>
            </w:r>
            <w:r>
              <w:rPr>
                <w:rFonts w:ascii="Times New Roman"/>
                <w:b w:val="false"/>
                <w:i w:val="false"/>
                <w:color w:val="000000"/>
                <w:vertAlign w:val="subscript"/>
              </w:rPr>
              <w:t>7</w:t>
            </w:r>
            <w:r>
              <w:rPr>
                <w:rFonts w:ascii="Times New Roman"/>
                <w:b w:val="false"/>
                <w:i w:val="false"/>
                <w:color w:val="000000"/>
                <w:sz w:val="20"/>
              </w:rPr>
              <w:t>NO</w:t>
            </w:r>
            <w:r>
              <w:rPr>
                <w:rFonts w:ascii="Times New Roman"/>
                <w:b w:val="false"/>
                <w:i w:val="false"/>
                <w:color w:val="000000"/>
                <w:vertAlign w:val="subscript"/>
              </w:rPr>
              <w:t>4</w:t>
            </w:r>
            <w:r>
              <w:rPr>
                <w:rFonts w:ascii="Times New Roman"/>
                <w:b w:val="false"/>
                <w:i w:val="false"/>
                <w:color w:val="000000"/>
                <w:sz w:val="20"/>
              </w:rPr>
              <w:t>S</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Аммоний бромид</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12124-97-9</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w:t>
            </w:r>
            <w:r>
              <w:rPr>
                <w:rFonts w:ascii="Times New Roman"/>
                <w:b w:val="false"/>
                <w:i w:val="false"/>
                <w:color w:val="000000"/>
                <w:vertAlign w:val="subscript"/>
              </w:rPr>
              <w:t>4</w:t>
            </w:r>
            <w:r>
              <w:rPr>
                <w:rFonts w:ascii="Times New Roman"/>
                <w:b w:val="false"/>
                <w:i w:val="false"/>
                <w:color w:val="000000"/>
                <w:sz w:val="20"/>
              </w:rPr>
              <w:t>BrN</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69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триАммоний диакваоктахлор-м -нитридодирутенат(4-)+</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27316-90-1</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18</w:t>
            </w:r>
            <w:r>
              <w:rPr>
                <w:rFonts w:ascii="Times New Roman"/>
                <w:b w:val="false"/>
                <w:i w:val="false"/>
                <w:color w:val="000000"/>
                <w:sz w:val="20"/>
              </w:rPr>
              <w:t>H</w:t>
            </w:r>
            <w:r>
              <w:rPr>
                <w:rFonts w:ascii="Times New Roman"/>
                <w:b w:val="false"/>
                <w:i w:val="false"/>
                <w:color w:val="000000"/>
                <w:vertAlign w:val="subscript"/>
              </w:rPr>
              <w:t>I6</w:t>
            </w:r>
            <w:r>
              <w:rPr>
                <w:rFonts w:ascii="Times New Roman"/>
                <w:b w:val="false"/>
                <w:i w:val="false"/>
                <w:color w:val="000000"/>
                <w:sz w:val="20"/>
              </w:rPr>
              <w:t>N</w:t>
            </w:r>
            <w:r>
              <w:rPr>
                <w:rFonts w:ascii="Times New Roman"/>
                <w:b w:val="false"/>
                <w:i w:val="false"/>
                <w:color w:val="000000"/>
                <w:vertAlign w:val="subscript"/>
              </w:rPr>
              <w:t>4</w:t>
            </w:r>
            <w:r>
              <w:rPr>
                <w:rFonts w:ascii="Times New Roman"/>
                <w:b w:val="false"/>
                <w:i w:val="false"/>
                <w:color w:val="000000"/>
                <w:sz w:val="20"/>
              </w:rPr>
              <w:t>0</w:t>
            </w:r>
            <w:r>
              <w:rPr>
                <w:rFonts w:ascii="Times New Roman"/>
                <w:b w:val="false"/>
                <w:i w:val="false"/>
                <w:color w:val="000000"/>
                <w:vertAlign w:val="subscript"/>
              </w:rPr>
              <w:t>2</w:t>
            </w:r>
            <w:r>
              <w:rPr>
                <w:rFonts w:ascii="Times New Roman"/>
                <w:b w:val="false"/>
                <w:i w:val="false"/>
                <w:color w:val="000000"/>
                <w:sz w:val="20"/>
              </w:rPr>
              <w:t>Ru</w:t>
            </w:r>
            <w:r>
              <w:rPr>
                <w:rFonts w:ascii="Times New Roman"/>
                <w:b w:val="false"/>
                <w:i w:val="false"/>
                <w:color w:val="000000"/>
                <w:vertAlign w:val="subscript"/>
              </w:rPr>
              <w:t>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Д-(-)-N-Ацетиламинофенилэтан қышқылы</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29633-99-6</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10</w:t>
            </w:r>
            <w:r>
              <w:rPr>
                <w:rFonts w:ascii="Times New Roman"/>
                <w:b w:val="false"/>
                <w:i w:val="false"/>
                <w:color w:val="000000"/>
                <w:sz w:val="20"/>
              </w:rPr>
              <w:t>H</w:t>
            </w:r>
            <w:r>
              <w:rPr>
                <w:rFonts w:ascii="Times New Roman"/>
                <w:b w:val="false"/>
                <w:i w:val="false"/>
                <w:color w:val="000000"/>
                <w:vertAlign w:val="subscript"/>
              </w:rPr>
              <w:t>11</w:t>
            </w:r>
            <w:r>
              <w:rPr>
                <w:rFonts w:ascii="Times New Roman"/>
                <w:b w:val="false"/>
                <w:i w:val="false"/>
                <w:color w:val="000000"/>
                <w:sz w:val="20"/>
              </w:rPr>
              <w:t>NO3</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(Ацетилокси)бензой қышқылы</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2345-34-8</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9</w:t>
            </w:r>
            <w:r>
              <w:rPr>
                <w:rFonts w:ascii="Times New Roman"/>
                <w:b w:val="false"/>
                <w:i w:val="false"/>
                <w:color w:val="000000"/>
                <w:sz w:val="20"/>
              </w:rPr>
              <w:t>H</w:t>
            </w:r>
            <w:r>
              <w:rPr>
                <w:rFonts w:ascii="Times New Roman"/>
                <w:b w:val="false"/>
                <w:i w:val="false"/>
                <w:color w:val="000000"/>
                <w:vertAlign w:val="subscript"/>
              </w:rPr>
              <w:t>8</w:t>
            </w:r>
            <w:r>
              <w:rPr>
                <w:rFonts w:ascii="Times New Roman"/>
                <w:b w:val="false"/>
                <w:i w:val="false"/>
                <w:color w:val="000000"/>
                <w:sz w:val="20"/>
              </w:rPr>
              <w:t>O</w:t>
            </w:r>
            <w:r>
              <w:rPr>
                <w:rFonts w:ascii="Times New Roman"/>
                <w:b w:val="false"/>
                <w:i w:val="false"/>
                <w:color w:val="000000"/>
                <w:vertAlign w:val="subscript"/>
              </w:rPr>
              <w:t>4</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(Ацетилокси)бензолсульфамид</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39082- 31-0</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9</w:t>
            </w:r>
            <w:r>
              <w:rPr>
                <w:rFonts w:ascii="Times New Roman"/>
                <w:b w:val="false"/>
                <w:i w:val="false"/>
                <w:color w:val="000000"/>
                <w:sz w:val="20"/>
              </w:rPr>
              <w:t>NO</w:t>
            </w:r>
            <w:r>
              <w:rPr>
                <w:rFonts w:ascii="Times New Roman"/>
                <w:b w:val="false"/>
                <w:i w:val="false"/>
                <w:color w:val="000000"/>
                <w:vertAlign w:val="subscript"/>
              </w:rPr>
              <w:t>4</w:t>
            </w:r>
            <w:r>
              <w:rPr>
                <w:rFonts w:ascii="Times New Roman"/>
                <w:b w:val="false"/>
                <w:i w:val="false"/>
                <w:color w:val="000000"/>
                <w:sz w:val="20"/>
              </w:rPr>
              <w:t>S</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15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3-[2-(Ацетилокси)-1-метилэтил]-1,2,4,5,6,6а,7,8,9,10а-д-кагидро-1,5-дигидрокси-9-(метоксиметил)-6,10а-диметилдициклопента[a,d ] циклоокт-4-ен- 6- ил</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20108-30-9</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Сз</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5б</w:t>
            </w:r>
            <w:r>
              <w:rPr>
                <w:rFonts w:ascii="Times New Roman"/>
                <w:b w:val="false"/>
                <w:i w:val="false"/>
                <w:color w:val="000000"/>
                <w:sz w:val="20"/>
              </w:rPr>
              <w:t>О</w:t>
            </w:r>
            <w:r>
              <w:rPr>
                <w:rFonts w:ascii="Times New Roman"/>
                <w:b w:val="false"/>
                <w:i w:val="false"/>
                <w:color w:val="000000"/>
                <w:vertAlign w:val="subscript"/>
              </w:rPr>
              <w:t>12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94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rPr>
                <w:rFonts w:ascii="Times New Roman"/>
                <w:b w:val="false"/>
                <w:i w:val="false"/>
                <w:color w:val="000000"/>
                <w:sz w:val="20"/>
              </w:rPr>
              <w:t>a</w:t>
            </w:r>
            <w:r>
              <w:rPr>
                <w:rFonts w:ascii="Times New Roman"/>
                <w:b w:val="false"/>
                <w:i w:val="false"/>
                <w:color w:val="000000"/>
                <w:sz w:val="20"/>
              </w:rPr>
              <w:t>,17</w:t>
            </w:r>
            <w:r>
              <w:rPr>
                <w:rFonts w:ascii="Times New Roman"/>
                <w:b w:val="false"/>
                <w:i w:val="false"/>
                <w:color w:val="000000"/>
                <w:sz w:val="20"/>
              </w:rPr>
              <w:t>a</w:t>
            </w:r>
            <w:r>
              <w:rPr>
                <w:rFonts w:ascii="Times New Roman"/>
                <w:b w:val="false"/>
                <w:i w:val="false"/>
                <w:color w:val="000000"/>
                <w:sz w:val="20"/>
              </w:rPr>
              <w:t>)-7-(Ацетилтио)-17-гидрокси-3-оксопрегн-4-ен-21-карбон қышқылының у-лактоны</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52-01-7</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24</w:t>
            </w:r>
            <w:r>
              <w:rPr>
                <w:rFonts w:ascii="Times New Roman"/>
                <w:b w:val="false"/>
                <w:i w:val="false"/>
                <w:color w:val="000000"/>
                <w:sz w:val="20"/>
              </w:rPr>
              <w:t>H</w:t>
            </w:r>
            <w:r>
              <w:rPr>
                <w:rFonts w:ascii="Times New Roman"/>
                <w:b w:val="false"/>
                <w:i w:val="false"/>
                <w:color w:val="000000"/>
                <w:vertAlign w:val="subscript"/>
              </w:rPr>
              <w:t>32</w:t>
            </w:r>
            <w:r>
              <w:rPr>
                <w:rFonts w:ascii="Times New Roman"/>
                <w:b w:val="false"/>
                <w:i w:val="false"/>
                <w:color w:val="000000"/>
                <w:sz w:val="20"/>
              </w:rPr>
              <w:t>O</w:t>
            </w:r>
            <w:r>
              <w:rPr>
                <w:rFonts w:ascii="Times New Roman"/>
                <w:b w:val="false"/>
                <w:i w:val="false"/>
                <w:color w:val="000000"/>
                <w:vertAlign w:val="subscript"/>
              </w:rPr>
              <w:t>4</w:t>
            </w:r>
            <w:r>
              <w:rPr>
                <w:rFonts w:ascii="Times New Roman"/>
                <w:b w:val="false"/>
                <w:i w:val="false"/>
                <w:color w:val="000000"/>
                <w:sz w:val="20"/>
              </w:rPr>
              <w:t>S</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Ацетил циклододецен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14</w:t>
            </w:r>
            <w:r>
              <w:rPr>
                <w:rFonts w:ascii="Times New Roman"/>
                <w:b w:val="false"/>
                <w:i w:val="false"/>
                <w:color w:val="000000"/>
                <w:sz w:val="20"/>
              </w:rPr>
              <w:t>H</w:t>
            </w:r>
            <w:r>
              <w:rPr>
                <w:rFonts w:ascii="Times New Roman"/>
                <w:b w:val="false"/>
                <w:i w:val="false"/>
                <w:color w:val="000000"/>
                <w:vertAlign w:val="subscript"/>
              </w:rPr>
              <w:t>25</w:t>
            </w:r>
            <w:r>
              <w:rPr>
                <w:rFonts w:ascii="Times New Roman"/>
                <w:b w:val="false"/>
                <w:i w:val="false"/>
                <w:color w:val="000000"/>
                <w:sz w:val="20"/>
              </w:rPr>
              <w:t>O</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6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6-Ацетокси-2,5,7,8-тетраметил-2-(4,8,12-триметилтридецил)хроман</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1406-18-4</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29</w:t>
            </w:r>
            <w:r>
              <w:rPr>
                <w:rFonts w:ascii="Times New Roman"/>
                <w:b w:val="false"/>
                <w:i w:val="false"/>
                <w:color w:val="000000"/>
                <w:sz w:val="20"/>
              </w:rPr>
              <w:t>Н</w:t>
            </w:r>
            <w:r>
              <w:rPr>
                <w:rFonts w:ascii="Times New Roman"/>
                <w:b w:val="false"/>
                <w:i w:val="false"/>
                <w:color w:val="000000"/>
                <w:vertAlign w:val="subscript"/>
              </w:rPr>
              <w:t>5о</w:t>
            </w:r>
            <w:r>
              <w:rPr>
                <w:rFonts w:ascii="Times New Roman"/>
                <w:b w:val="false"/>
                <w:i w:val="false"/>
                <w:color w:val="000000"/>
                <w:sz w:val="20"/>
              </w:rPr>
              <w:t>О</w:t>
            </w:r>
            <w:r>
              <w:rPr>
                <w:rFonts w:ascii="Times New Roman"/>
                <w:b w:val="false"/>
                <w:i w:val="false"/>
                <w:color w:val="000000"/>
                <w:vertAlign w:val="subscript"/>
              </w:rPr>
              <w:t>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1-Бензгидрилпиперазин</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841-77-0</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17</w:t>
            </w:r>
            <w:r>
              <w:rPr>
                <w:rFonts w:ascii="Times New Roman"/>
                <w:b w:val="false"/>
                <w:i w:val="false"/>
                <w:color w:val="000000"/>
                <w:sz w:val="20"/>
              </w:rPr>
              <w:t>Н</w:t>
            </w:r>
            <w:r>
              <w:rPr>
                <w:rFonts w:ascii="Times New Roman"/>
                <w:b w:val="false"/>
                <w:i w:val="false"/>
                <w:color w:val="000000"/>
                <w:vertAlign w:val="subscript"/>
              </w:rPr>
              <w:t>20</w:t>
            </w:r>
            <w:r>
              <w:rPr>
                <w:rFonts w:ascii="Times New Roman"/>
                <w:b w:val="false"/>
                <w:i w:val="false"/>
                <w:color w:val="000000"/>
                <w:sz w:val="20"/>
              </w:rPr>
              <w:t>N</w:t>
            </w:r>
            <w:r>
              <w:rPr>
                <w:rFonts w:ascii="Times New Roman"/>
                <w:b w:val="false"/>
                <w:i w:val="false"/>
                <w:color w:val="000000"/>
                <w:vertAlign w:val="subscript"/>
              </w:rPr>
              <w:t>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6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1,2-Бензизотиазол-3-(2Н)-он натрийінің 1,1 -диоксиді</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128-44-9</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7</w:t>
            </w:r>
            <w:r>
              <w:rPr>
                <w:rFonts w:ascii="Times New Roman"/>
                <w:b w:val="false"/>
                <w:i w:val="false"/>
                <w:color w:val="000000"/>
                <w:sz w:val="20"/>
              </w:rPr>
              <w:t>H</w:t>
            </w:r>
            <w:r>
              <w:rPr>
                <w:rFonts w:ascii="Times New Roman"/>
                <w:b w:val="false"/>
                <w:i w:val="false"/>
                <w:color w:val="000000"/>
                <w:vertAlign w:val="subscript"/>
              </w:rPr>
              <w:t>5</w:t>
            </w:r>
            <w:r>
              <w:rPr>
                <w:rFonts w:ascii="Times New Roman"/>
                <w:b w:val="false"/>
                <w:i w:val="false"/>
                <w:color w:val="000000"/>
                <w:sz w:val="20"/>
              </w:rPr>
              <w:t>NNa0</w:t>
            </w:r>
            <w:r>
              <w:rPr>
                <w:rFonts w:ascii="Times New Roman"/>
                <w:b w:val="false"/>
                <w:i w:val="false"/>
                <w:color w:val="000000"/>
                <w:vertAlign w:val="subscript"/>
              </w:rPr>
              <w:t>3</w:t>
            </w:r>
            <w:r>
              <w:rPr>
                <w:rFonts w:ascii="Times New Roman"/>
                <w:b w:val="false"/>
                <w:i w:val="false"/>
                <w:color w:val="000000"/>
                <w:sz w:val="20"/>
              </w:rPr>
              <w:t>S</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1,2-Бензизотиазол-З-он 1,1-оксиді</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81-07-1</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7</w:t>
            </w:r>
            <w:r>
              <w:rPr>
                <w:rFonts w:ascii="Times New Roman"/>
                <w:b w:val="false"/>
                <w:i w:val="false"/>
                <w:color w:val="000000"/>
                <w:sz w:val="20"/>
              </w:rPr>
              <w:t>H</w:t>
            </w:r>
            <w:r>
              <w:rPr>
                <w:rFonts w:ascii="Times New Roman"/>
                <w:b w:val="false"/>
                <w:i w:val="false"/>
                <w:color w:val="000000"/>
                <w:vertAlign w:val="subscript"/>
              </w:rPr>
              <w:t>5</w:t>
            </w:r>
            <w:r>
              <w:rPr>
                <w:rFonts w:ascii="Times New Roman"/>
                <w:b w:val="false"/>
                <w:i w:val="false"/>
                <w:color w:val="000000"/>
                <w:sz w:val="20"/>
              </w:rPr>
              <w:t>N0</w:t>
            </w:r>
            <w:r>
              <w:rPr>
                <w:rFonts w:ascii="Times New Roman"/>
                <w:b w:val="false"/>
                <w:i w:val="false"/>
                <w:color w:val="000000"/>
                <w:vertAlign w:val="subscript"/>
              </w:rPr>
              <w:t>3</w:t>
            </w:r>
            <w:r>
              <w:rPr>
                <w:rFonts w:ascii="Times New Roman"/>
                <w:b w:val="false"/>
                <w:i w:val="false"/>
                <w:color w:val="000000"/>
                <w:sz w:val="20"/>
              </w:rPr>
              <w:t>S</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Бензилбензооксазол</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2008-07-3</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14</w:t>
            </w:r>
            <w:r>
              <w:rPr>
                <w:rFonts w:ascii="Times New Roman"/>
                <w:b w:val="false"/>
                <w:i w:val="false"/>
                <w:color w:val="000000"/>
                <w:sz w:val="20"/>
              </w:rPr>
              <w:t>H</w:t>
            </w:r>
            <w:r>
              <w:rPr>
                <w:rFonts w:ascii="Times New Roman"/>
                <w:b w:val="false"/>
                <w:i w:val="false"/>
                <w:color w:val="000000"/>
                <w:vertAlign w:val="subscript"/>
              </w:rPr>
              <w:t>11</w:t>
            </w:r>
            <w:r>
              <w:rPr>
                <w:rFonts w:ascii="Times New Roman"/>
                <w:b w:val="false"/>
                <w:i w:val="false"/>
                <w:color w:val="000000"/>
                <w:sz w:val="20"/>
              </w:rPr>
              <w:t>NO</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3-Бензилгидантоин</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10</w:t>
            </w:r>
            <w:r>
              <w:rPr>
                <w:rFonts w:ascii="Times New Roman"/>
                <w:b w:val="false"/>
                <w:i w:val="false"/>
                <w:color w:val="000000"/>
                <w:sz w:val="20"/>
              </w:rPr>
              <w:t>Н</w:t>
            </w:r>
            <w:r>
              <w:rPr>
                <w:rFonts w:ascii="Times New Roman"/>
                <w:b w:val="false"/>
                <w:i w:val="false"/>
                <w:color w:val="000000"/>
                <w:vertAlign w:val="subscript"/>
              </w:rPr>
              <w:t>10</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Литий бензоаты</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553-54-8</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7</w:t>
            </w:r>
            <w:r>
              <w:rPr>
                <w:rFonts w:ascii="Times New Roman"/>
                <w:b w:val="false"/>
                <w:i w:val="false"/>
                <w:color w:val="000000"/>
                <w:sz w:val="20"/>
              </w:rPr>
              <w:t>H</w:t>
            </w:r>
            <w:r>
              <w:rPr>
                <w:rFonts w:ascii="Times New Roman"/>
                <w:b w:val="false"/>
                <w:i w:val="false"/>
                <w:color w:val="000000"/>
                <w:vertAlign w:val="subscript"/>
              </w:rPr>
              <w:t>5</w:t>
            </w:r>
            <w:r>
              <w:rPr>
                <w:rFonts w:ascii="Times New Roman"/>
                <w:b w:val="false"/>
                <w:i w:val="false"/>
                <w:color w:val="000000"/>
                <w:sz w:val="20"/>
              </w:rPr>
              <w:t>O</w:t>
            </w:r>
            <w:r>
              <w:rPr>
                <w:rFonts w:ascii="Times New Roman"/>
                <w:b w:val="false"/>
                <w:i w:val="false"/>
                <w:color w:val="000000"/>
                <w:vertAlign w:val="subscript"/>
              </w:rPr>
              <w:t>2</w:t>
            </w:r>
            <w:r>
              <w:rPr>
                <w:rFonts w:ascii="Times New Roman"/>
                <w:b w:val="false"/>
                <w:i w:val="false"/>
                <w:color w:val="000000"/>
                <w:sz w:val="20"/>
              </w:rPr>
              <w:t>Li</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6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Кальцийдің 4-(бензоиламино)-2-гидроксибензоаты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528-96-1</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14</w:t>
            </w:r>
            <w:r>
              <w:rPr>
                <w:rFonts w:ascii="Times New Roman"/>
                <w:b w:val="false"/>
                <w:i w:val="false"/>
                <w:color w:val="000000"/>
                <w:sz w:val="20"/>
              </w:rPr>
              <w:t>H</w:t>
            </w:r>
            <w:r>
              <w:rPr>
                <w:rFonts w:ascii="Times New Roman"/>
                <w:b w:val="false"/>
                <w:i w:val="false"/>
                <w:color w:val="000000"/>
                <w:vertAlign w:val="subscript"/>
              </w:rPr>
              <w:t>11</w:t>
            </w:r>
            <w:r>
              <w:rPr>
                <w:rFonts w:ascii="Times New Roman"/>
                <w:b w:val="false"/>
                <w:i w:val="false"/>
                <w:color w:val="000000"/>
                <w:sz w:val="20"/>
              </w:rPr>
              <w:t>Ca</w:t>
            </w:r>
            <w:r>
              <w:rPr>
                <w:rFonts w:ascii="Times New Roman"/>
                <w:b w:val="false"/>
                <w:i w:val="false"/>
                <w:color w:val="000000"/>
                <w:vertAlign w:val="subscript"/>
              </w:rPr>
              <w:t>o,5</w:t>
            </w:r>
            <w:r>
              <w:rPr>
                <w:rFonts w:ascii="Times New Roman"/>
                <w:b w:val="false"/>
                <w:i w:val="false"/>
                <w:color w:val="000000"/>
                <w:sz w:val="20"/>
              </w:rPr>
              <w:t>N04</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132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)-5-Бензоил-2,3-дигидро-1Н-пирролизинкарбон қышқылының тұзы 2-амино-2-(гидроксиметил)пропан-1,3-диолмен (1:1)+</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74103-07-4</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15</w:t>
            </w:r>
            <w:r>
              <w:rPr>
                <w:rFonts w:ascii="Times New Roman"/>
                <w:b w:val="false"/>
                <w:i w:val="false"/>
                <w:color w:val="000000"/>
                <w:sz w:val="20"/>
              </w:rPr>
              <w:t>H</w:t>
            </w:r>
            <w:r>
              <w:rPr>
                <w:rFonts w:ascii="Times New Roman"/>
                <w:b w:val="false"/>
                <w:i w:val="false"/>
                <w:color w:val="000000"/>
                <w:vertAlign w:val="subscript"/>
              </w:rPr>
              <w:t>13</w:t>
            </w:r>
            <w:r>
              <w:rPr>
                <w:rFonts w:ascii="Times New Roman"/>
                <w:b w:val="false"/>
                <w:i w:val="false"/>
                <w:color w:val="000000"/>
                <w:sz w:val="20"/>
              </w:rPr>
              <w:t>N0</w:t>
            </w:r>
            <w:r>
              <w:rPr>
                <w:rFonts w:ascii="Times New Roman"/>
                <w:b w:val="false"/>
                <w:i w:val="false"/>
                <w:color w:val="000000"/>
                <w:vertAlign w:val="subscript"/>
              </w:rPr>
              <w:t>3</w:t>
            </w:r>
            <w:r>
              <w:rPr>
                <w:rFonts w:ascii="Times New Roman"/>
                <w:b w:val="false"/>
                <w:i w:val="false"/>
                <w:color w:val="000000"/>
                <w:sz w:val="20"/>
              </w:rPr>
              <w:t xml:space="preserve"> • C</w:t>
            </w:r>
            <w:r>
              <w:rPr>
                <w:rFonts w:ascii="Times New Roman"/>
                <w:b w:val="false"/>
                <w:i w:val="false"/>
                <w:color w:val="000000"/>
                <w:vertAlign w:val="subscript"/>
              </w:rPr>
              <w:t>4</w:t>
            </w:r>
            <w:r>
              <w:rPr>
                <w:rFonts w:ascii="Times New Roman"/>
                <w:b w:val="false"/>
                <w:i w:val="false"/>
                <w:color w:val="000000"/>
                <w:sz w:val="20"/>
              </w:rPr>
              <w:t>H</w:t>
            </w:r>
            <w:r>
              <w:rPr>
                <w:rFonts w:ascii="Times New Roman"/>
                <w:b w:val="false"/>
                <w:i w:val="false"/>
                <w:color w:val="000000"/>
                <w:vertAlign w:val="subscript"/>
              </w:rPr>
              <w:t>11</w:t>
            </w:r>
            <w:r>
              <w:rPr>
                <w:rFonts w:ascii="Times New Roman"/>
                <w:b w:val="false"/>
                <w:i w:val="false"/>
                <w:color w:val="000000"/>
                <w:sz w:val="20"/>
              </w:rPr>
              <w:t>N0</w:t>
            </w:r>
            <w:r>
              <w:rPr>
                <w:rFonts w:ascii="Times New Roman"/>
                <w:b w:val="false"/>
                <w:i w:val="false"/>
                <w:color w:val="000000"/>
                <w:vertAlign w:val="subscript"/>
              </w:rPr>
              <w:t>3</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1-Бензоил-2-имидазолидинон</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27034-77-1</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10</w:t>
            </w:r>
            <w:r>
              <w:rPr>
                <w:rFonts w:ascii="Times New Roman"/>
                <w:b w:val="false"/>
                <w:i w:val="false"/>
                <w:color w:val="000000"/>
                <w:sz w:val="20"/>
              </w:rPr>
              <w:t>H</w:t>
            </w:r>
            <w:r>
              <w:rPr>
                <w:rFonts w:ascii="Times New Roman"/>
                <w:b w:val="false"/>
                <w:i w:val="false"/>
                <w:color w:val="000000"/>
                <w:vertAlign w:val="subscript"/>
              </w:rPr>
              <w:t>10</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6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Бензоил-2,4-дихлор- N -метил- N-фенилацетамид</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16</w:t>
            </w:r>
            <w:r>
              <w:rPr>
                <w:rFonts w:ascii="Times New Roman"/>
                <w:b w:val="false"/>
                <w:i w:val="false"/>
                <w:color w:val="000000"/>
                <w:sz w:val="20"/>
              </w:rPr>
              <w:t>H</w:t>
            </w:r>
            <w:r>
              <w:rPr>
                <w:rFonts w:ascii="Times New Roman"/>
                <w:b w:val="false"/>
                <w:i w:val="false"/>
                <w:color w:val="000000"/>
                <w:vertAlign w:val="subscript"/>
              </w:rPr>
              <w:t>13</w:t>
            </w:r>
            <w:r>
              <w:rPr>
                <w:rFonts w:ascii="Times New Roman"/>
                <w:b w:val="false"/>
                <w:i w:val="false"/>
                <w:color w:val="000000"/>
                <w:sz w:val="20"/>
              </w:rPr>
              <w:t>C1</w:t>
            </w:r>
            <w:r>
              <w:rPr>
                <w:rFonts w:ascii="Times New Roman"/>
                <w:b w:val="false"/>
                <w:i w:val="false"/>
                <w:color w:val="000000"/>
                <w:vertAlign w:val="subscript"/>
              </w:rPr>
              <w:t>2</w:t>
            </w:r>
            <w:r>
              <w:rPr>
                <w:rFonts w:ascii="Times New Roman"/>
                <w:b w:val="false"/>
                <w:i w:val="false"/>
                <w:color w:val="000000"/>
                <w:sz w:val="20"/>
              </w:rPr>
              <w:t>N0</w:t>
            </w:r>
            <w:r>
              <w:rPr>
                <w:rFonts w:ascii="Times New Roman"/>
                <w:b w:val="false"/>
                <w:i w:val="false"/>
                <w:color w:val="000000"/>
                <w:vertAlign w:val="subscript"/>
              </w:rPr>
              <w:t>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6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[(N- Бензоил-N- (3,4- дихлорфенил )амино]этилпропионат</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33878-50-1</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18</w:t>
            </w:r>
            <w:r>
              <w:rPr>
                <w:rFonts w:ascii="Times New Roman"/>
                <w:b w:val="false"/>
                <w:i w:val="false"/>
                <w:color w:val="000000"/>
                <w:sz w:val="20"/>
              </w:rPr>
              <w:t>H</w:t>
            </w:r>
            <w:r>
              <w:rPr>
                <w:rFonts w:ascii="Times New Roman"/>
                <w:b w:val="false"/>
                <w:i w:val="false"/>
                <w:color w:val="000000"/>
                <w:vertAlign w:val="subscript"/>
              </w:rPr>
              <w:t>17</w:t>
            </w:r>
            <w:r>
              <w:rPr>
                <w:rFonts w:ascii="Times New Roman"/>
                <w:b w:val="false"/>
                <w:i w:val="false"/>
                <w:color w:val="000000"/>
                <w:sz w:val="20"/>
              </w:rPr>
              <w:t>C1</w:t>
            </w:r>
            <w:r>
              <w:rPr>
                <w:rFonts w:ascii="Times New Roman"/>
                <w:b w:val="false"/>
                <w:i w:val="false"/>
                <w:color w:val="000000"/>
                <w:vertAlign w:val="subscript"/>
              </w:rPr>
              <w:t>2</w:t>
            </w:r>
            <w:r>
              <w:rPr>
                <w:rFonts w:ascii="Times New Roman"/>
                <w:b w:val="false"/>
                <w:i w:val="false"/>
                <w:color w:val="000000"/>
                <w:sz w:val="20"/>
              </w:rPr>
              <w:t>N0</w:t>
            </w:r>
            <w:r>
              <w:rPr>
                <w:rFonts w:ascii="Times New Roman"/>
                <w:b w:val="false"/>
                <w:i w:val="false"/>
                <w:color w:val="000000"/>
                <w:vertAlign w:val="subscript"/>
              </w:rPr>
              <w:t>3</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6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1,3-Бензтиазол-2-илтио-2-(2-амино-1,3-тиазол-4-ил)-2(син)-метоксииминоацетат</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15</w:t>
            </w:r>
            <w:r>
              <w:rPr>
                <w:rFonts w:ascii="Times New Roman"/>
                <w:b w:val="false"/>
                <w:i w:val="false"/>
                <w:color w:val="000000"/>
                <w:sz w:val="20"/>
              </w:rPr>
              <w:t>H</w:t>
            </w:r>
            <w:r>
              <w:rPr>
                <w:rFonts w:ascii="Times New Roman"/>
                <w:b w:val="false"/>
                <w:i w:val="false"/>
                <w:color w:val="000000"/>
                <w:vertAlign w:val="subscript"/>
              </w:rPr>
              <w:t>13</w:t>
            </w:r>
            <w:r>
              <w:rPr>
                <w:rFonts w:ascii="Times New Roman"/>
                <w:b w:val="false"/>
                <w:i w:val="false"/>
                <w:color w:val="000000"/>
                <w:sz w:val="20"/>
              </w:rPr>
              <w:t>N</w:t>
            </w:r>
            <w:r>
              <w:rPr>
                <w:rFonts w:ascii="Times New Roman"/>
                <w:b w:val="false"/>
                <w:i w:val="false"/>
                <w:color w:val="000000"/>
                <w:vertAlign w:val="subscript"/>
              </w:rPr>
              <w:t>4</w:t>
            </w:r>
            <w:r>
              <w:rPr>
                <w:rFonts w:ascii="Times New Roman"/>
                <w:b w:val="false"/>
                <w:i w:val="false"/>
                <w:color w:val="000000"/>
                <w:sz w:val="20"/>
              </w:rPr>
              <w:t>S</w:t>
            </w:r>
            <w:r>
              <w:rPr>
                <w:rFonts w:ascii="Times New Roman"/>
                <w:b w:val="false"/>
                <w:i w:val="false"/>
                <w:color w:val="000000"/>
                <w:vertAlign w:val="subscript"/>
              </w:rPr>
              <w:t>3</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5A</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94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«Streptomyces ciimamonensis НИЦБ 109» құрғақ штамма биомассасы /монезин бойынша/</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N,N-Бис(диацетил)этан-1,2-диамин</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10543-57-4</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10</w:t>
            </w:r>
            <w:r>
              <w:rPr>
                <w:rFonts w:ascii="Times New Roman"/>
                <w:b w:val="false"/>
                <w:i w:val="false"/>
                <w:color w:val="000000"/>
                <w:sz w:val="20"/>
              </w:rPr>
              <w:t>Н</w:t>
            </w:r>
            <w:r>
              <w:rPr>
                <w:rFonts w:ascii="Times New Roman"/>
                <w:b w:val="false"/>
                <w:i w:val="false"/>
                <w:color w:val="000000"/>
                <w:vertAlign w:val="subscript"/>
              </w:rPr>
              <w:t>16</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4</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Бисизобензфуран-[1,1',3,3 ' ]тетрон</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59800-20-3</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16</w:t>
            </w:r>
            <w:r>
              <w:rPr>
                <w:rFonts w:ascii="Times New Roman"/>
                <w:b w:val="false"/>
                <w:i w:val="false"/>
                <w:color w:val="000000"/>
                <w:sz w:val="20"/>
              </w:rPr>
              <w:t>H</w:t>
            </w:r>
            <w:r>
              <w:rPr>
                <w:rFonts w:ascii="Times New Roman"/>
                <w:b w:val="false"/>
                <w:i w:val="false"/>
                <w:color w:val="000000"/>
                <w:vertAlign w:val="subscript"/>
              </w:rPr>
              <w:t>6</w:t>
            </w:r>
            <w:r>
              <w:rPr>
                <w:rFonts w:ascii="Times New Roman"/>
                <w:b w:val="false"/>
                <w:i w:val="false"/>
                <w:color w:val="000000"/>
                <w:sz w:val="20"/>
              </w:rPr>
              <w:t>0</w:t>
            </w:r>
            <w:r>
              <w:rPr>
                <w:rFonts w:ascii="Times New Roman"/>
                <w:b w:val="false"/>
                <w:i w:val="false"/>
                <w:color w:val="000000"/>
                <w:vertAlign w:val="subscript"/>
              </w:rPr>
              <w:t>6</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6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б,б-Бис(2-метилфенил)-1-азабицикло[2,2,2]октан-3-метанол</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57734-69-7</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22</w:t>
            </w:r>
            <w:r>
              <w:rPr>
                <w:rFonts w:ascii="Times New Roman"/>
                <w:b w:val="false"/>
                <w:i w:val="false"/>
                <w:color w:val="000000"/>
                <w:sz w:val="20"/>
              </w:rPr>
              <w:t>H</w:t>
            </w:r>
            <w:r>
              <w:rPr>
                <w:rFonts w:ascii="Times New Roman"/>
                <w:b w:val="false"/>
                <w:i w:val="false"/>
                <w:color w:val="000000"/>
                <w:vertAlign w:val="subscript"/>
              </w:rPr>
              <w:t>27</w:t>
            </w:r>
            <w:r>
              <w:rPr>
                <w:rFonts w:ascii="Times New Roman"/>
                <w:b w:val="false"/>
                <w:i w:val="false"/>
                <w:color w:val="000000"/>
                <w:sz w:val="20"/>
              </w:rPr>
              <w:t>NO</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94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0"/>
              </w:rPr>
              <w:t>,</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0"/>
              </w:rPr>
              <w:t>-Бис(2-метилфенил)-1-азабицикло[2,2,2]октан-3-метанол гидрохлориді</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57734-70-0</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22</w:t>
            </w:r>
            <w:r>
              <w:rPr>
                <w:rFonts w:ascii="Times New Roman"/>
                <w:b w:val="false"/>
                <w:i w:val="false"/>
                <w:color w:val="000000"/>
                <w:sz w:val="20"/>
              </w:rPr>
              <w:t>H</w:t>
            </w:r>
            <w:r>
              <w:rPr>
                <w:rFonts w:ascii="Times New Roman"/>
                <w:b w:val="false"/>
                <w:i w:val="false"/>
                <w:color w:val="000000"/>
                <w:vertAlign w:val="subscript"/>
              </w:rPr>
              <w:t>27</w:t>
            </w:r>
            <w:r>
              <w:rPr>
                <w:rFonts w:ascii="Times New Roman"/>
                <w:b w:val="false"/>
                <w:i w:val="false"/>
                <w:color w:val="000000"/>
                <w:sz w:val="20"/>
              </w:rPr>
              <w:t>NO • С1Н</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Бис- (2-метокси)этилдекандиоат</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71850-03-8</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16</w:t>
            </w:r>
            <w:r>
              <w:rPr>
                <w:rFonts w:ascii="Times New Roman"/>
                <w:b w:val="false"/>
                <w:i w:val="false"/>
                <w:color w:val="000000"/>
                <w:sz w:val="20"/>
              </w:rPr>
              <w:t>H</w:t>
            </w:r>
            <w:r>
              <w:rPr>
                <w:rFonts w:ascii="Times New Roman"/>
                <w:b w:val="false"/>
                <w:i w:val="false"/>
                <w:color w:val="000000"/>
                <w:vertAlign w:val="subscript"/>
              </w:rPr>
              <w:t>30</w:t>
            </w:r>
            <w:r>
              <w:rPr>
                <w:rFonts w:ascii="Times New Roman"/>
                <w:b w:val="false"/>
                <w:i w:val="false"/>
                <w:color w:val="000000"/>
                <w:sz w:val="20"/>
              </w:rPr>
              <w:t>0</w:t>
            </w:r>
            <w:r>
              <w:rPr>
                <w:rFonts w:ascii="Times New Roman"/>
                <w:b w:val="false"/>
                <w:i w:val="false"/>
                <w:color w:val="000000"/>
                <w:vertAlign w:val="subscript"/>
              </w:rPr>
              <w:t>6</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1,3-Бис(4-нитрофенокси)бензол</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18</w:t>
            </w:r>
            <w:r>
              <w:rPr>
                <w:rFonts w:ascii="Times New Roman"/>
                <w:b w:val="false"/>
                <w:i w:val="false"/>
                <w:color w:val="000000"/>
                <w:sz w:val="20"/>
              </w:rPr>
              <w:t>H</w:t>
            </w:r>
            <w:r>
              <w:rPr>
                <w:rFonts w:ascii="Times New Roman"/>
                <w:b w:val="false"/>
                <w:i w:val="false"/>
                <w:color w:val="000000"/>
                <w:vertAlign w:val="subscript"/>
              </w:rPr>
              <w:t>12</w:t>
            </w:r>
            <w:r>
              <w:rPr>
                <w:rFonts w:ascii="Times New Roman"/>
                <w:b w:val="false"/>
                <w:i w:val="false"/>
                <w:color w:val="000000"/>
                <w:sz w:val="20"/>
              </w:rPr>
              <w:t>0</w:t>
            </w:r>
            <w:r>
              <w:rPr>
                <w:rFonts w:ascii="Times New Roman"/>
                <w:b w:val="false"/>
                <w:i w:val="false"/>
                <w:color w:val="000000"/>
                <w:vertAlign w:val="subscript"/>
              </w:rPr>
              <w:t>6</w:t>
            </w:r>
            <w:r>
              <w:rPr>
                <w:rFonts w:ascii="Times New Roman"/>
                <w:b w:val="false"/>
                <w:i w:val="false"/>
                <w:color w:val="000000"/>
                <w:sz w:val="20"/>
              </w:rPr>
              <w:t>N</w:t>
            </w:r>
            <w:r>
              <w:rPr>
                <w:rFonts w:ascii="Times New Roman"/>
                <w:b w:val="false"/>
                <w:i w:val="false"/>
                <w:color w:val="000000"/>
                <w:vertAlign w:val="subscript"/>
              </w:rPr>
              <w:t>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6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1,1-Бис-(4-оксифенил)-2,2,3,3,4,4,5,5-октафторпентан</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17</w:t>
            </w:r>
            <w:r>
              <w:rPr>
                <w:rFonts w:ascii="Times New Roman"/>
                <w:b w:val="false"/>
                <w:i w:val="false"/>
                <w:color w:val="000000"/>
                <w:sz w:val="20"/>
              </w:rPr>
              <w:t>H</w:t>
            </w:r>
            <w:r>
              <w:rPr>
                <w:rFonts w:ascii="Times New Roman"/>
                <w:b w:val="false"/>
                <w:i w:val="false"/>
                <w:color w:val="000000"/>
                <w:vertAlign w:val="subscript"/>
              </w:rPr>
              <w:t>19</w:t>
            </w:r>
            <w:r>
              <w:rPr>
                <w:rFonts w:ascii="Times New Roman"/>
                <w:b w:val="false"/>
                <w:i w:val="false"/>
                <w:color w:val="000000"/>
                <w:sz w:val="20"/>
              </w:rPr>
              <w:t>F</w:t>
            </w:r>
            <w:r>
              <w:rPr>
                <w:rFonts w:ascii="Times New Roman"/>
                <w:b w:val="false"/>
                <w:i w:val="false"/>
                <w:color w:val="000000"/>
                <w:vertAlign w:val="subscript"/>
              </w:rPr>
              <w:t>8</w:t>
            </w:r>
            <w:r>
              <w:rPr>
                <w:rFonts w:ascii="Times New Roman"/>
                <w:b w:val="false"/>
                <w:i w:val="false"/>
                <w:color w:val="000000"/>
                <w:sz w:val="20"/>
              </w:rPr>
              <w:t>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Бис-[1-(1Н)-2(пиридонил)]глиоксаль</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7</w:t>
            </w:r>
            <w:r>
              <w:rPr>
                <w:rFonts w:ascii="Times New Roman"/>
                <w:b w:val="false"/>
                <w:i w:val="false"/>
                <w:color w:val="000000"/>
                <w:sz w:val="20"/>
              </w:rPr>
              <w:t>H</w:t>
            </w:r>
            <w:r>
              <w:rPr>
                <w:rFonts w:ascii="Times New Roman"/>
                <w:b w:val="false"/>
                <w:i w:val="false"/>
                <w:color w:val="000000"/>
                <w:vertAlign w:val="subscript"/>
              </w:rPr>
              <w:t>3</w:t>
            </w:r>
            <w:r>
              <w:rPr>
                <w:rFonts w:ascii="Times New Roman"/>
                <w:b w:val="false"/>
                <w:i w:val="false"/>
                <w:color w:val="000000"/>
                <w:sz w:val="20"/>
              </w:rPr>
              <w:t>N0</w:t>
            </w:r>
            <w:r>
              <w:rPr>
                <w:rFonts w:ascii="Times New Roman"/>
                <w:b w:val="false"/>
                <w:i w:val="false"/>
                <w:color w:val="000000"/>
                <w:vertAlign w:val="subscript"/>
              </w:rPr>
              <w:t>3</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6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Бис [(проп-2-енилокси) метил ]бутан- 1 -ол</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682-09-7</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12</w:t>
            </w:r>
            <w:r>
              <w:rPr>
                <w:rFonts w:ascii="Times New Roman"/>
                <w:b w:val="false"/>
                <w:i w:val="false"/>
                <w:color w:val="000000"/>
                <w:sz w:val="20"/>
              </w:rPr>
              <w:t>H</w:t>
            </w:r>
            <w:r>
              <w:rPr>
                <w:rFonts w:ascii="Times New Roman"/>
                <w:b w:val="false"/>
                <w:i w:val="false"/>
                <w:color w:val="000000"/>
                <w:vertAlign w:val="subscript"/>
              </w:rPr>
              <w:t>22</w:t>
            </w:r>
            <w:r>
              <w:rPr>
                <w:rFonts w:ascii="Times New Roman"/>
                <w:b w:val="false"/>
                <w:i w:val="false"/>
                <w:color w:val="000000"/>
                <w:sz w:val="20"/>
              </w:rPr>
              <w:t>O</w:t>
            </w:r>
            <w:r>
              <w:rPr>
                <w:rFonts w:ascii="Times New Roman"/>
                <w:b w:val="false"/>
                <w:i w:val="false"/>
                <w:color w:val="000000"/>
                <w:vertAlign w:val="subscript"/>
              </w:rPr>
              <w:t>3</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r>
      <w:tr>
        <w:trPr>
          <w:trHeight w:val="6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1,2-Бис[1,4,6,9-тетразотрицикло-(4,4,1,4,9)-додеканоэти-лиден]дигидрохлорид</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14</w:t>
            </w:r>
            <w:r>
              <w:rPr>
                <w:rFonts w:ascii="Times New Roman"/>
                <w:b w:val="false"/>
                <w:i w:val="false"/>
                <w:color w:val="000000"/>
                <w:sz w:val="20"/>
              </w:rPr>
              <w:t>H</w:t>
            </w:r>
            <w:r>
              <w:rPr>
                <w:rFonts w:ascii="Times New Roman"/>
                <w:b w:val="false"/>
                <w:i w:val="false"/>
                <w:color w:val="000000"/>
                <w:vertAlign w:val="subscript"/>
              </w:rPr>
              <w:t>30</w:t>
            </w:r>
            <w:r>
              <w:rPr>
                <w:rFonts w:ascii="Times New Roman"/>
                <w:b w:val="false"/>
                <w:i w:val="false"/>
                <w:color w:val="000000"/>
                <w:sz w:val="20"/>
              </w:rPr>
              <w:t>N</w:t>
            </w:r>
            <w:r>
              <w:rPr>
                <w:rFonts w:ascii="Times New Roman"/>
                <w:b w:val="false"/>
                <w:i w:val="false"/>
                <w:color w:val="000000"/>
                <w:vertAlign w:val="subscript"/>
              </w:rPr>
              <w:t>8</w:t>
            </w:r>
            <w:r>
              <w:rPr>
                <w:rFonts w:ascii="Times New Roman"/>
                <w:b w:val="false"/>
                <w:i w:val="false"/>
                <w:color w:val="000000"/>
                <w:sz w:val="20"/>
              </w:rPr>
              <w:t>•C1</w:t>
            </w:r>
            <w:r>
              <w:rPr>
                <w:rFonts w:ascii="Times New Roman"/>
                <w:b w:val="false"/>
                <w:i w:val="false"/>
                <w:color w:val="000000"/>
                <w:vertAlign w:val="subscript"/>
              </w:rPr>
              <w:t>2</w:t>
            </w:r>
            <w:r>
              <w:rPr>
                <w:rFonts w:ascii="Times New Roman"/>
                <w:b w:val="false"/>
                <w:i w:val="false"/>
                <w:color w:val="000000"/>
                <w:sz w:val="20"/>
              </w:rPr>
              <w:t>H</w:t>
            </w:r>
            <w:r>
              <w:rPr>
                <w:rFonts w:ascii="Times New Roman"/>
                <w:b w:val="false"/>
                <w:i w:val="false"/>
                <w:color w:val="000000"/>
                <w:vertAlign w:val="subscript"/>
              </w:rPr>
              <w:t>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N- Бис-триметилсилилкарбамид</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18287-63-7</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7</w:t>
            </w:r>
            <w:r>
              <w:rPr>
                <w:rFonts w:ascii="Times New Roman"/>
                <w:b w:val="false"/>
                <w:i w:val="false"/>
                <w:color w:val="000000"/>
                <w:sz w:val="20"/>
              </w:rPr>
              <w:t>H</w:t>
            </w:r>
            <w:r>
              <w:rPr>
                <w:rFonts w:ascii="Times New Roman"/>
                <w:b w:val="false"/>
                <w:i w:val="false"/>
                <w:color w:val="000000"/>
                <w:vertAlign w:val="subscript"/>
              </w:rPr>
              <w:t>20</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OSi</w:t>
            </w:r>
            <w:r>
              <w:rPr>
                <w:rFonts w:ascii="Times New Roman"/>
                <w:b w:val="false"/>
                <w:i w:val="false"/>
                <w:color w:val="000000"/>
                <w:vertAlign w:val="subscript"/>
              </w:rPr>
              <w:t>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Бис(трихлорметил)бензол</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881-99-2</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8</w:t>
            </w:r>
            <w:r>
              <w:rPr>
                <w:rFonts w:ascii="Times New Roman"/>
                <w:b w:val="false"/>
                <w:i w:val="false"/>
                <w:color w:val="000000"/>
                <w:sz w:val="20"/>
              </w:rPr>
              <w:t>Н</w:t>
            </w:r>
            <w:r>
              <w:rPr>
                <w:rFonts w:ascii="Times New Roman"/>
                <w:b w:val="false"/>
                <w:i w:val="false"/>
                <w:color w:val="000000"/>
                <w:vertAlign w:val="subscript"/>
              </w:rPr>
              <w:t>4</w:t>
            </w:r>
            <w:r>
              <w:rPr>
                <w:rFonts w:ascii="Times New Roman"/>
                <w:b w:val="false"/>
                <w:i w:val="false"/>
                <w:color w:val="000000"/>
                <w:sz w:val="20"/>
              </w:rPr>
              <w:t>Сl</w:t>
            </w:r>
            <w:r>
              <w:rPr>
                <w:rFonts w:ascii="Times New Roman"/>
                <w:b w:val="false"/>
                <w:i w:val="false"/>
                <w:color w:val="000000"/>
                <w:vertAlign w:val="subscript"/>
              </w:rPr>
              <w:t>6</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N- Бис (фосфонометил)глицин</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2439-99-8</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4</w:t>
            </w:r>
            <w:r>
              <w:rPr>
                <w:rFonts w:ascii="Times New Roman"/>
                <w:b w:val="false"/>
                <w:i w:val="false"/>
                <w:color w:val="000000"/>
                <w:sz w:val="20"/>
              </w:rPr>
              <w:t>H</w:t>
            </w:r>
            <w:r>
              <w:rPr>
                <w:rFonts w:ascii="Times New Roman"/>
                <w:b w:val="false"/>
                <w:i w:val="false"/>
                <w:color w:val="000000"/>
                <w:vertAlign w:val="subscript"/>
              </w:rPr>
              <w:t>11</w:t>
            </w:r>
            <w:r>
              <w:rPr>
                <w:rFonts w:ascii="Times New Roman"/>
                <w:b w:val="false"/>
                <w:i w:val="false"/>
                <w:color w:val="000000"/>
                <w:sz w:val="20"/>
              </w:rPr>
              <w:t>N0</w:t>
            </w:r>
            <w:r>
              <w:rPr>
                <w:rFonts w:ascii="Times New Roman"/>
                <w:b w:val="false"/>
                <w:i w:val="false"/>
                <w:color w:val="000000"/>
                <w:vertAlign w:val="subscript"/>
              </w:rPr>
              <w:t>8</w:t>
            </w:r>
            <w:r>
              <w:rPr>
                <w:rFonts w:ascii="Times New Roman"/>
                <w:b w:val="false"/>
                <w:i w:val="false"/>
                <w:color w:val="000000"/>
                <w:sz w:val="20"/>
              </w:rPr>
              <w:t>P</w:t>
            </w:r>
            <w:r>
              <w:rPr>
                <w:rFonts w:ascii="Times New Roman"/>
                <w:b w:val="false"/>
                <w:i w:val="false"/>
                <w:color w:val="000000"/>
                <w:vertAlign w:val="subscript"/>
              </w:rPr>
              <w:t>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3-Бромаминобензол сульфаты</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6</w:t>
            </w:r>
            <w:r>
              <w:rPr>
                <w:rFonts w:ascii="Times New Roman"/>
                <w:b w:val="false"/>
                <w:i w:val="false"/>
                <w:color w:val="000000"/>
                <w:sz w:val="20"/>
              </w:rPr>
              <w:t>BrN • 0,5H</w:t>
            </w:r>
            <w:r>
              <w:rPr>
                <w:rFonts w:ascii="Times New Roman"/>
                <w:b w:val="false"/>
                <w:i w:val="false"/>
                <w:color w:val="000000"/>
                <w:vertAlign w:val="subscript"/>
              </w:rPr>
              <w:t>2</w:t>
            </w:r>
            <w:r>
              <w:rPr>
                <w:rFonts w:ascii="Times New Roman"/>
                <w:b w:val="false"/>
                <w:i w:val="false"/>
                <w:color w:val="000000"/>
                <w:sz w:val="20"/>
              </w:rPr>
              <w:t>SO</w:t>
            </w:r>
            <w:r>
              <w:rPr>
                <w:rFonts w:ascii="Times New Roman"/>
                <w:b w:val="false"/>
                <w:i w:val="false"/>
                <w:color w:val="000000"/>
                <w:vertAlign w:val="subscript"/>
              </w:rPr>
              <w:t>4</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4-Бромаминобeнзол гидрохлориді</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624-19-1</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6</w:t>
            </w:r>
            <w:r>
              <w:rPr>
                <w:rFonts w:ascii="Times New Roman"/>
                <w:b w:val="false"/>
                <w:i w:val="false"/>
                <w:color w:val="000000"/>
                <w:sz w:val="20"/>
              </w:rPr>
              <w:t>BrN•С1Н</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69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2Бромбензил-N-этилдиметиламинийбромид+</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3170-72-7</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11</w:t>
            </w:r>
            <w:r>
              <w:rPr>
                <w:rFonts w:ascii="Times New Roman"/>
                <w:b w:val="false"/>
                <w:i w:val="false"/>
                <w:color w:val="000000"/>
                <w:sz w:val="20"/>
              </w:rPr>
              <w:t>H</w:t>
            </w:r>
            <w:r>
              <w:rPr>
                <w:rFonts w:ascii="Times New Roman"/>
                <w:b w:val="false"/>
                <w:i w:val="false"/>
                <w:color w:val="000000"/>
                <w:vertAlign w:val="subscript"/>
              </w:rPr>
              <w:t>17</w:t>
            </w:r>
            <w:r>
              <w:rPr>
                <w:rFonts w:ascii="Times New Roman"/>
                <w:b w:val="false"/>
                <w:i w:val="false"/>
                <w:color w:val="000000"/>
                <w:sz w:val="20"/>
              </w:rPr>
              <w:t>BrN</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100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3-[3-(4-Бром-1,1-бифенил-4-ил)-3-гидрокси-1-фенил-пропил]-4-гидрокси-2Н-1-бензопиран-2-он+</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28772-56-7</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3о</w:t>
            </w:r>
            <w:r>
              <w:rPr>
                <w:rFonts w:ascii="Times New Roman"/>
                <w:b w:val="false"/>
                <w:i w:val="false"/>
                <w:color w:val="000000"/>
                <w:sz w:val="20"/>
              </w:rPr>
              <w:t>Н</w:t>
            </w:r>
            <w:r>
              <w:rPr>
                <w:rFonts w:ascii="Times New Roman"/>
                <w:b w:val="false"/>
                <w:i w:val="false"/>
                <w:color w:val="000000"/>
                <w:vertAlign w:val="subscript"/>
              </w:rPr>
              <w:t>2з</w:t>
            </w:r>
            <w:r>
              <w:rPr>
                <w:rFonts w:ascii="Times New Roman"/>
                <w:b w:val="false"/>
                <w:i w:val="false"/>
                <w:color w:val="000000"/>
                <w:sz w:val="20"/>
              </w:rPr>
              <w:t>Вг0</w:t>
            </w:r>
            <w:r>
              <w:rPr>
                <w:rFonts w:ascii="Times New Roman"/>
                <w:b w:val="false"/>
                <w:i w:val="false"/>
                <w:color w:val="000000"/>
                <w:vertAlign w:val="subscript"/>
              </w:rPr>
              <w:t>4</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94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3-[3-(4-Бром-[1,1-бифенил]-4-ил)-1,2,3,4-тетрагидро-1-нафталенил]-4-гидрокси-2Н-1-бензопиран-2-он</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56073-10-0</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31</w:t>
            </w:r>
            <w:r>
              <w:rPr>
                <w:rFonts w:ascii="Times New Roman"/>
                <w:b w:val="false"/>
                <w:i w:val="false"/>
                <w:color w:val="000000"/>
                <w:sz w:val="20"/>
              </w:rPr>
              <w:t>H</w:t>
            </w:r>
            <w:r>
              <w:rPr>
                <w:rFonts w:ascii="Times New Roman"/>
                <w:b w:val="false"/>
                <w:i w:val="false"/>
                <w:color w:val="000000"/>
                <w:vertAlign w:val="subscript"/>
              </w:rPr>
              <w:t>23</w:t>
            </w:r>
            <w:r>
              <w:rPr>
                <w:rFonts w:ascii="Times New Roman"/>
                <w:b w:val="false"/>
                <w:i w:val="false"/>
                <w:color w:val="000000"/>
                <w:sz w:val="20"/>
              </w:rPr>
              <w:t>Br0</w:t>
            </w:r>
            <w:r>
              <w:rPr>
                <w:rFonts w:ascii="Times New Roman"/>
                <w:b w:val="false"/>
                <w:i w:val="false"/>
                <w:color w:val="000000"/>
                <w:vertAlign w:val="subscript"/>
              </w:rPr>
              <w:t>3</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2-Бромбутан+</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76-76-2</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4</w:t>
            </w:r>
            <w:r>
              <w:rPr>
                <w:rFonts w:ascii="Times New Roman"/>
                <w:b w:val="false"/>
                <w:i w:val="false"/>
                <w:color w:val="000000"/>
                <w:sz w:val="20"/>
              </w:rPr>
              <w:t>H</w:t>
            </w:r>
            <w:r>
              <w:rPr>
                <w:rFonts w:ascii="Times New Roman"/>
                <w:b w:val="false"/>
                <w:i w:val="false"/>
                <w:color w:val="000000"/>
                <w:vertAlign w:val="subscript"/>
              </w:rPr>
              <w:t>9</w:t>
            </w:r>
            <w:r>
              <w:rPr>
                <w:rFonts w:ascii="Times New Roman"/>
                <w:b w:val="false"/>
                <w:i w:val="false"/>
                <w:color w:val="000000"/>
                <w:sz w:val="20"/>
              </w:rPr>
              <w:t>Br</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r>
      <w:tr>
        <w:trPr>
          <w:trHeight w:val="6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4Бром-1-гидрокси-N-октадецилнафталин-2-кар6окс-мид</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29</w:t>
            </w:r>
            <w:r>
              <w:rPr>
                <w:rFonts w:ascii="Times New Roman"/>
                <w:b w:val="false"/>
                <w:i w:val="false"/>
                <w:color w:val="000000"/>
                <w:sz w:val="20"/>
              </w:rPr>
              <w:t>H</w:t>
            </w:r>
            <w:r>
              <w:rPr>
                <w:rFonts w:ascii="Times New Roman"/>
                <w:b w:val="false"/>
                <w:i w:val="false"/>
                <w:color w:val="000000"/>
                <w:vertAlign w:val="subscript"/>
              </w:rPr>
              <w:t>44</w:t>
            </w:r>
            <w:r>
              <w:rPr>
                <w:rFonts w:ascii="Times New Roman"/>
                <w:b w:val="false"/>
                <w:i w:val="false"/>
                <w:color w:val="000000"/>
                <w:sz w:val="20"/>
              </w:rPr>
              <w:t>BrNO</w:t>
            </w:r>
            <w:r>
              <w:rPr>
                <w:rFonts w:ascii="Times New Roman"/>
                <w:b w:val="false"/>
                <w:i w:val="false"/>
                <w:color w:val="000000"/>
                <w:vertAlign w:val="subscript"/>
              </w:rPr>
              <w:t>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6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7-Бром-2,3-дигидро-2-оксо-5-фенил-1H-1,4-бензодиазепин- 1 -ацетгидразид</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129186-29-4</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19</w:t>
            </w:r>
            <w:r>
              <w:rPr>
                <w:rFonts w:ascii="Times New Roman"/>
                <w:b w:val="false"/>
                <w:i w:val="false"/>
                <w:color w:val="000000"/>
                <w:sz w:val="20"/>
              </w:rPr>
              <w:t>H</w:t>
            </w:r>
            <w:r>
              <w:rPr>
                <w:rFonts w:ascii="Times New Roman"/>
                <w:b w:val="false"/>
                <w:i w:val="false"/>
                <w:color w:val="000000"/>
                <w:vertAlign w:val="subscript"/>
              </w:rPr>
              <w:t>16</w:t>
            </w:r>
            <w:r>
              <w:rPr>
                <w:rFonts w:ascii="Times New Roman"/>
                <w:b w:val="false"/>
                <w:i w:val="false"/>
                <w:color w:val="000000"/>
                <w:sz w:val="20"/>
              </w:rPr>
              <w:t>BrN</w:t>
            </w:r>
            <w:r>
              <w:rPr>
                <w:rFonts w:ascii="Times New Roman"/>
                <w:b w:val="false"/>
                <w:i w:val="false"/>
                <w:color w:val="000000"/>
                <w:vertAlign w:val="subscript"/>
              </w:rPr>
              <w:t>4</w:t>
            </w:r>
            <w:r>
              <w:rPr>
                <w:rFonts w:ascii="Times New Roman"/>
                <w:b w:val="false"/>
                <w:i w:val="false"/>
                <w:color w:val="000000"/>
                <w:sz w:val="20"/>
              </w:rPr>
              <w:t>0</w:t>
            </w:r>
            <w:r>
              <w:rPr>
                <w:rFonts w:ascii="Times New Roman"/>
                <w:b w:val="false"/>
                <w:i w:val="false"/>
                <w:color w:val="000000"/>
                <w:vertAlign w:val="subscript"/>
              </w:rPr>
              <w:t>3</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2-Бром-1,1,3-триметоксипропан</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759-97-7</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13</w:t>
            </w:r>
            <w:r>
              <w:rPr>
                <w:rFonts w:ascii="Times New Roman"/>
                <w:b w:val="false"/>
                <w:i w:val="false"/>
                <w:color w:val="000000"/>
                <w:sz w:val="20"/>
              </w:rPr>
              <w:t>Br0</w:t>
            </w:r>
            <w:r>
              <w:rPr>
                <w:rFonts w:ascii="Times New Roman"/>
                <w:b w:val="false"/>
                <w:i w:val="false"/>
                <w:color w:val="000000"/>
                <w:vertAlign w:val="subscript"/>
              </w:rPr>
              <w:t>3</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r>
      <w:tr>
        <w:trPr>
          <w:trHeight w:val="69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8в-5-Бром-3-пиридинкарбонат 10-метокси-1,6-диметил-эрголин-8 -метанола+</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85736-63-6</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16</w:t>
            </w:r>
            <w:r>
              <w:rPr>
                <w:rFonts w:ascii="Times New Roman"/>
                <w:b w:val="false"/>
                <w:i w:val="false"/>
                <w:color w:val="000000"/>
                <w:sz w:val="20"/>
              </w:rPr>
              <w:t>H</w:t>
            </w:r>
            <w:r>
              <w:rPr>
                <w:rFonts w:ascii="Times New Roman"/>
                <w:b w:val="false"/>
                <w:i w:val="false"/>
                <w:color w:val="000000"/>
                <w:vertAlign w:val="subscript"/>
              </w:rPr>
              <w:t>36</w:t>
            </w:r>
            <w:r>
              <w:rPr>
                <w:rFonts w:ascii="Times New Roman"/>
                <w:b w:val="false"/>
                <w:i w:val="false"/>
                <w:color w:val="000000"/>
                <w:sz w:val="20"/>
              </w:rPr>
              <w:t>BrN0</w:t>
            </w:r>
            <w:r>
              <w:rPr>
                <w:rFonts w:ascii="Times New Roman"/>
                <w:b w:val="false"/>
                <w:i w:val="false"/>
                <w:color w:val="000000"/>
                <w:vertAlign w:val="subscript"/>
              </w:rPr>
              <w:t>4</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-Бромсукцинимид</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128-08-5</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4</w:t>
            </w:r>
            <w:r>
              <w:rPr>
                <w:rFonts w:ascii="Times New Roman"/>
                <w:b w:val="false"/>
                <w:i w:val="false"/>
                <w:color w:val="000000"/>
                <w:sz w:val="20"/>
              </w:rPr>
              <w:t>H</w:t>
            </w:r>
            <w:r>
              <w:rPr>
                <w:rFonts w:ascii="Times New Roman"/>
                <w:b w:val="false"/>
                <w:i w:val="false"/>
                <w:color w:val="000000"/>
                <w:vertAlign w:val="subscript"/>
              </w:rPr>
              <w:t>4</w:t>
            </w:r>
            <w:r>
              <w:rPr>
                <w:rFonts w:ascii="Times New Roman"/>
                <w:b w:val="false"/>
                <w:i w:val="false"/>
                <w:color w:val="000000"/>
                <w:sz w:val="20"/>
              </w:rPr>
              <w:t>BrN0</w:t>
            </w:r>
            <w:r>
              <w:rPr>
                <w:rFonts w:ascii="Times New Roman"/>
                <w:b w:val="false"/>
                <w:i w:val="false"/>
                <w:color w:val="000000"/>
                <w:vertAlign w:val="subscript"/>
              </w:rPr>
              <w:t>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4-Бром- N-фенилацетамид</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103-88-8</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8</w:t>
            </w:r>
            <w:r>
              <w:rPr>
                <w:rFonts w:ascii="Times New Roman"/>
                <w:b w:val="false"/>
                <w:i w:val="false"/>
                <w:color w:val="000000"/>
                <w:sz w:val="20"/>
              </w:rPr>
              <w:t>BrNO</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6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7-Бром-5 -(2-хлорфенил)- 1, 3-дигидро- 1,4-бенздиазепин-2-он</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51753-57-2</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l5</w:t>
            </w:r>
            <w:r>
              <w:rPr>
                <w:rFonts w:ascii="Times New Roman"/>
                <w:b w:val="false"/>
                <w:i w:val="false"/>
                <w:color w:val="000000"/>
                <w:sz w:val="20"/>
              </w:rPr>
              <w:t>H</w:t>
            </w:r>
            <w:r>
              <w:rPr>
                <w:rFonts w:ascii="Times New Roman"/>
                <w:b w:val="false"/>
                <w:i w:val="false"/>
                <w:color w:val="000000"/>
                <w:vertAlign w:val="subscript"/>
              </w:rPr>
              <w:t>10</w:t>
            </w:r>
            <w:r>
              <w:rPr>
                <w:rFonts w:ascii="Times New Roman"/>
                <w:b w:val="false"/>
                <w:i w:val="false"/>
                <w:color w:val="000000"/>
                <w:sz w:val="20"/>
              </w:rPr>
              <w:t>BrClN</w:t>
            </w:r>
            <w:r>
              <w:rPr>
                <w:rFonts w:ascii="Times New Roman"/>
                <w:b w:val="false"/>
                <w:i w:val="false"/>
                <w:color w:val="000000"/>
                <w:vertAlign w:val="subscript"/>
              </w:rPr>
              <w:t>2</w:t>
            </w:r>
            <w:r>
              <w:rPr>
                <w:rFonts w:ascii="Times New Roman"/>
                <w:b w:val="false"/>
                <w:i w:val="false"/>
                <w:color w:val="000000"/>
                <w:sz w:val="20"/>
              </w:rPr>
              <w:t>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Бутан- 1,4-диамин</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110-60-1</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4</w:t>
            </w:r>
            <w:r>
              <w:rPr>
                <w:rFonts w:ascii="Times New Roman"/>
                <w:b w:val="false"/>
                <w:i w:val="false"/>
                <w:color w:val="000000"/>
                <w:sz w:val="20"/>
              </w:rPr>
              <w:t>H</w:t>
            </w:r>
            <w:r>
              <w:rPr>
                <w:rFonts w:ascii="Times New Roman"/>
                <w:b w:val="false"/>
                <w:i w:val="false"/>
                <w:color w:val="000000"/>
                <w:vertAlign w:val="subscript"/>
              </w:rPr>
              <w:t>12</w:t>
            </w:r>
            <w:r>
              <w:rPr>
                <w:rFonts w:ascii="Times New Roman"/>
                <w:b w:val="false"/>
                <w:i w:val="false"/>
                <w:color w:val="000000"/>
                <w:sz w:val="20"/>
              </w:rPr>
              <w:t>N</w:t>
            </w:r>
            <w:r>
              <w:rPr>
                <w:rFonts w:ascii="Times New Roman"/>
                <w:b w:val="false"/>
                <w:i w:val="false"/>
                <w:color w:val="000000"/>
                <w:vertAlign w:val="subscript"/>
              </w:rPr>
              <w:t>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r>
      <w:tr>
        <w:trPr>
          <w:trHeight w:val="69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N-Бутилимидодикарбонимида диамид гидрохлориді+</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1190-53-0</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15</w:t>
            </w:r>
            <w:r>
              <w:rPr>
                <w:rFonts w:ascii="Times New Roman"/>
                <w:b w:val="false"/>
                <w:i w:val="false"/>
                <w:color w:val="000000"/>
                <w:sz w:val="20"/>
              </w:rPr>
              <w:t>N</w:t>
            </w:r>
            <w:r>
              <w:rPr>
                <w:rFonts w:ascii="Times New Roman"/>
                <w:b w:val="false"/>
                <w:i w:val="false"/>
                <w:color w:val="000000"/>
                <w:vertAlign w:val="subscript"/>
              </w:rPr>
              <w:t>5</w:t>
            </w:r>
            <w:r>
              <w:rPr>
                <w:rFonts w:ascii="Times New Roman"/>
                <w:b w:val="false"/>
                <w:i w:val="false"/>
                <w:color w:val="000000"/>
                <w:sz w:val="20"/>
              </w:rPr>
              <w:t>•СН</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6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1-Бутил-N-(2,4,6-триметилфенилпирролидин-2-карбоксамид</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30103-44-7</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18</w:t>
            </w:r>
            <w:r>
              <w:rPr>
                <w:rFonts w:ascii="Times New Roman"/>
                <w:b w:val="false"/>
                <w:i w:val="false"/>
                <w:color w:val="000000"/>
                <w:sz w:val="20"/>
              </w:rPr>
              <w:t>H</w:t>
            </w:r>
            <w:r>
              <w:rPr>
                <w:rFonts w:ascii="Times New Roman"/>
                <w:b w:val="false"/>
                <w:i w:val="false"/>
                <w:color w:val="000000"/>
                <w:vertAlign w:val="subscript"/>
              </w:rPr>
              <w:t>28</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94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1-Бутил-N-(2,4,6-триметилфенил)пирролидин-2-карбо-самид гидрохлорид</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19089-24-8</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18</w:t>
            </w:r>
            <w:r>
              <w:rPr>
                <w:rFonts w:ascii="Times New Roman"/>
                <w:b w:val="false"/>
                <w:i w:val="false"/>
                <w:color w:val="000000"/>
                <w:sz w:val="20"/>
              </w:rPr>
              <w:t>H</w:t>
            </w:r>
            <w:r>
              <w:rPr>
                <w:rFonts w:ascii="Times New Roman"/>
                <w:b w:val="false"/>
                <w:i w:val="false"/>
                <w:color w:val="000000"/>
                <w:vertAlign w:val="subscript"/>
              </w:rPr>
              <w:t>28</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0 • C1H</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Бутилформиат</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592-84-7</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5</w:t>
            </w:r>
            <w:r>
              <w:rPr>
                <w:rFonts w:ascii="Times New Roman"/>
                <w:b w:val="false"/>
                <w:i w:val="false"/>
                <w:color w:val="000000"/>
                <w:sz w:val="20"/>
              </w:rPr>
              <w:t>H</w:t>
            </w:r>
            <w:r>
              <w:rPr>
                <w:rFonts w:ascii="Times New Roman"/>
                <w:b w:val="false"/>
                <w:i w:val="false"/>
                <w:color w:val="000000"/>
                <w:vertAlign w:val="subscript"/>
              </w:rPr>
              <w:t>10</w:t>
            </w:r>
            <w:r>
              <w:rPr>
                <w:rFonts w:ascii="Times New Roman"/>
                <w:b w:val="false"/>
                <w:i w:val="false"/>
                <w:color w:val="000000"/>
                <w:sz w:val="20"/>
              </w:rPr>
              <w:t>O</w:t>
            </w:r>
            <w:r>
              <w:rPr>
                <w:rFonts w:ascii="Times New Roman"/>
                <w:b w:val="false"/>
                <w:i w:val="false"/>
                <w:color w:val="000000"/>
                <w:vertAlign w:val="subscript"/>
              </w:rPr>
              <w:t>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Версамид стеарин қышқылы</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20</w:t>
            </w:r>
            <w:r>
              <w:rPr>
                <w:rFonts w:ascii="Times New Roman"/>
                <w:b w:val="false"/>
                <w:i w:val="false"/>
                <w:color w:val="000000"/>
                <w:sz w:val="20"/>
              </w:rPr>
              <w:t>H</w:t>
            </w:r>
            <w:r>
              <w:rPr>
                <w:rFonts w:ascii="Times New Roman"/>
                <w:b w:val="false"/>
                <w:i w:val="false"/>
                <w:color w:val="000000"/>
                <w:vertAlign w:val="subscript"/>
              </w:rPr>
              <w:t>51</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Гадолиний оксиді</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12064-62-9</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Gd</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3</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Гафний ацетилацетонат</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17475-67-1</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2о</w:t>
            </w:r>
            <w:r>
              <w:rPr>
                <w:rFonts w:ascii="Times New Roman"/>
                <w:b w:val="false"/>
                <w:i w:val="false"/>
                <w:color w:val="000000"/>
                <w:sz w:val="20"/>
              </w:rPr>
              <w:t>Н</w:t>
            </w:r>
            <w:r>
              <w:rPr>
                <w:rFonts w:ascii="Times New Roman"/>
                <w:b w:val="false"/>
                <w:i w:val="false"/>
                <w:color w:val="000000"/>
                <w:vertAlign w:val="subscript"/>
              </w:rPr>
              <w:t>28</w:t>
            </w:r>
            <w:r>
              <w:rPr>
                <w:rFonts w:ascii="Times New Roman"/>
                <w:b w:val="false"/>
                <w:i w:val="false"/>
                <w:color w:val="000000"/>
                <w:sz w:val="20"/>
              </w:rPr>
              <w:t>НfО</w:t>
            </w:r>
            <w:r>
              <w:rPr>
                <w:rFonts w:ascii="Times New Roman"/>
                <w:b w:val="false"/>
                <w:i w:val="false"/>
                <w:color w:val="000000"/>
                <w:vertAlign w:val="subscript"/>
              </w:rPr>
              <w:t>8</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69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2&gt;3,4,4а,5,9в-Гексагидро-2,8-диметил-1Н-пиридо[4,3-b]-индола, дигидрохлорид</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33162-17-3</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13</w:t>
            </w:r>
            <w:r>
              <w:rPr>
                <w:rFonts w:ascii="Times New Roman"/>
                <w:b w:val="false"/>
                <w:i w:val="false"/>
                <w:color w:val="000000"/>
                <w:sz w:val="20"/>
              </w:rPr>
              <w:t>H</w:t>
            </w:r>
            <w:r>
              <w:rPr>
                <w:rFonts w:ascii="Times New Roman"/>
                <w:b w:val="false"/>
                <w:i w:val="false"/>
                <w:color w:val="000000"/>
                <w:vertAlign w:val="subscript"/>
              </w:rPr>
              <w:t>18</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•Сl</w:t>
            </w:r>
            <w:r>
              <w:rPr>
                <w:rFonts w:ascii="Times New Roman"/>
                <w:b w:val="false"/>
                <w:i w:val="false"/>
                <w:color w:val="000000"/>
                <w:vertAlign w:val="subscript"/>
              </w:rPr>
              <w:t>2</w:t>
            </w:r>
            <w:r>
              <w:rPr>
                <w:rFonts w:ascii="Times New Roman"/>
                <w:b w:val="false"/>
                <w:i w:val="false"/>
                <w:color w:val="000000"/>
                <w:sz w:val="20"/>
              </w:rPr>
              <w:t>Н</w:t>
            </w:r>
            <w:r>
              <w:rPr>
                <w:rFonts w:ascii="Times New Roman"/>
                <w:b w:val="false"/>
                <w:i w:val="false"/>
                <w:color w:val="000000"/>
                <w:vertAlign w:val="subscript"/>
              </w:rPr>
              <w:t>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(Е,Е)-Гекса-2,4-диен қышқылы+</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110-44-1</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8</w:t>
            </w:r>
            <w:r>
              <w:rPr>
                <w:rFonts w:ascii="Times New Roman"/>
                <w:b w:val="false"/>
                <w:i w:val="false"/>
                <w:color w:val="000000"/>
                <w:sz w:val="20"/>
              </w:rPr>
              <w:t>0</w:t>
            </w:r>
            <w:r>
              <w:rPr>
                <w:rFonts w:ascii="Times New Roman"/>
                <w:b w:val="false"/>
                <w:i w:val="false"/>
                <w:color w:val="000000"/>
                <w:vertAlign w:val="subscript"/>
              </w:rPr>
              <w:t>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Гексилоксиметилазепин+</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13</w:t>
            </w:r>
            <w:r>
              <w:rPr>
                <w:rFonts w:ascii="Times New Roman"/>
                <w:b w:val="false"/>
                <w:i w:val="false"/>
                <w:color w:val="000000"/>
                <w:sz w:val="20"/>
              </w:rPr>
              <w:t>H</w:t>
            </w:r>
            <w:r>
              <w:rPr>
                <w:rFonts w:ascii="Times New Roman"/>
                <w:b w:val="false"/>
                <w:i w:val="false"/>
                <w:color w:val="000000"/>
                <w:vertAlign w:val="subscript"/>
              </w:rPr>
              <w:t>25</w:t>
            </w:r>
            <w:r>
              <w:rPr>
                <w:rFonts w:ascii="Times New Roman"/>
                <w:b w:val="false"/>
                <w:i w:val="false"/>
                <w:color w:val="000000"/>
                <w:sz w:val="20"/>
              </w:rPr>
              <w:t>N0</w:t>
            </w:r>
            <w:r>
              <w:rPr>
                <w:rFonts w:ascii="Times New Roman"/>
                <w:b w:val="false"/>
                <w:i w:val="false"/>
                <w:color w:val="000000"/>
                <w:vertAlign w:val="subscript"/>
              </w:rPr>
              <w:t>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2-Гексилоксинафталин+</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16</w:t>
            </w:r>
            <w:r>
              <w:rPr>
                <w:rFonts w:ascii="Times New Roman"/>
                <w:b w:val="false"/>
                <w:i w:val="false"/>
                <w:color w:val="000000"/>
                <w:sz w:val="20"/>
              </w:rPr>
              <w:t>H</w:t>
            </w:r>
            <w:r>
              <w:rPr>
                <w:rFonts w:ascii="Times New Roman"/>
                <w:b w:val="false"/>
                <w:i w:val="false"/>
                <w:color w:val="000000"/>
                <w:vertAlign w:val="subscript"/>
              </w:rPr>
              <w:t>18</w:t>
            </w:r>
            <w:r>
              <w:rPr>
                <w:rFonts w:ascii="Times New Roman"/>
                <w:b w:val="false"/>
                <w:i w:val="false"/>
                <w:color w:val="000000"/>
                <w:sz w:val="20"/>
              </w:rPr>
              <w:t>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r>
      <w:tr>
        <w:trPr>
          <w:trHeight w:val="31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Гепарин, натрий тұзы</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9041-08-1</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6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Гидразинкарбоксилимидамид гидрокарбонат</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2582-30-1</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w:t>
            </w:r>
            <w:r>
              <w:rPr>
                <w:rFonts w:ascii="Times New Roman"/>
                <w:b w:val="false"/>
                <w:i w:val="false"/>
                <w:color w:val="000000"/>
                <w:sz w:val="20"/>
              </w:rPr>
              <w:t>H</w:t>
            </w:r>
            <w:r>
              <w:rPr>
                <w:rFonts w:ascii="Times New Roman"/>
                <w:b w:val="false"/>
                <w:i w:val="false"/>
                <w:color w:val="000000"/>
                <w:vertAlign w:val="subscript"/>
              </w:rPr>
              <w:t>8</w:t>
            </w:r>
            <w:r>
              <w:rPr>
                <w:rFonts w:ascii="Times New Roman"/>
                <w:b w:val="false"/>
                <w:i w:val="false"/>
                <w:color w:val="000000"/>
                <w:sz w:val="20"/>
              </w:rPr>
              <w:t>N</w:t>
            </w:r>
            <w:r>
              <w:rPr>
                <w:rFonts w:ascii="Times New Roman"/>
                <w:b w:val="false"/>
                <w:i w:val="false"/>
                <w:color w:val="000000"/>
                <w:vertAlign w:val="subscript"/>
              </w:rPr>
              <w:t>4</w:t>
            </w:r>
            <w:r>
              <w:rPr>
                <w:rFonts w:ascii="Times New Roman"/>
                <w:b w:val="false"/>
                <w:i w:val="false"/>
                <w:color w:val="000000"/>
                <w:sz w:val="20"/>
              </w:rPr>
              <w:t>0</w:t>
            </w:r>
            <w:r>
              <w:rPr>
                <w:rFonts w:ascii="Times New Roman"/>
                <w:b w:val="false"/>
                <w:i w:val="false"/>
                <w:color w:val="000000"/>
                <w:vertAlign w:val="subscript"/>
              </w:rPr>
              <w:t>3</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A</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Литий гидроксибутаноаты+</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61742-10-7</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4</w:t>
            </w:r>
            <w:r>
              <w:rPr>
                <w:rFonts w:ascii="Times New Roman"/>
                <w:b w:val="false"/>
                <w:i w:val="false"/>
                <w:color w:val="000000"/>
                <w:sz w:val="20"/>
              </w:rPr>
              <w:t>Н</w:t>
            </w:r>
            <w:r>
              <w:rPr>
                <w:rFonts w:ascii="Times New Roman"/>
                <w:b w:val="false"/>
                <w:i w:val="false"/>
                <w:color w:val="000000"/>
                <w:vertAlign w:val="subscript"/>
              </w:rPr>
              <w:t>7</w:t>
            </w:r>
            <w:r>
              <w:rPr>
                <w:rFonts w:ascii="Times New Roman"/>
                <w:b w:val="false"/>
                <w:i w:val="false"/>
                <w:color w:val="000000"/>
                <w:sz w:val="20"/>
              </w:rPr>
              <w:t>LiО</w:t>
            </w:r>
            <w:r>
              <w:rPr>
                <w:rFonts w:ascii="Times New Roman"/>
                <w:b w:val="false"/>
                <w:i w:val="false"/>
                <w:color w:val="000000"/>
                <w:vertAlign w:val="subscript"/>
              </w:rPr>
              <w:t>3</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6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1-Гидрокси-2,6-динитро-4-(1,1,2,2-тетрафторэтокси)-бензол</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116800-49-8</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8</w:t>
            </w:r>
            <w:r>
              <w:rPr>
                <w:rFonts w:ascii="Times New Roman"/>
                <w:b w:val="false"/>
                <w:i w:val="false"/>
                <w:color w:val="000000"/>
                <w:sz w:val="20"/>
              </w:rPr>
              <w:t>HF</w:t>
            </w:r>
            <w:r>
              <w:rPr>
                <w:rFonts w:ascii="Times New Roman"/>
                <w:b w:val="false"/>
                <w:i w:val="false"/>
                <w:color w:val="000000"/>
                <w:vertAlign w:val="subscript"/>
              </w:rPr>
              <w:t>4</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6</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r>
      <w:tr>
        <w:trPr>
          <w:trHeight w:val="72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(4-[1-Гидрокси-2-(метиламино)этил]бензол-1)2-диол)-гидротартрат+</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51-42-3</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12</w:t>
            </w:r>
            <w:r>
              <w:rPr>
                <w:rFonts w:ascii="Times New Roman"/>
                <w:b w:val="false"/>
                <w:i w:val="false"/>
                <w:color w:val="000000"/>
                <w:sz w:val="20"/>
              </w:rPr>
              <w:t>H</w:t>
            </w:r>
            <w:r>
              <w:rPr>
                <w:rFonts w:ascii="Times New Roman"/>
                <w:b w:val="false"/>
                <w:i w:val="false"/>
                <w:color w:val="000000"/>
                <w:vertAlign w:val="subscript"/>
              </w:rPr>
              <w:t>16</w:t>
            </w:r>
            <w:r>
              <w:rPr>
                <w:rFonts w:ascii="Times New Roman"/>
                <w:b w:val="false"/>
                <w:i w:val="false"/>
                <w:color w:val="000000"/>
                <w:sz w:val="20"/>
              </w:rPr>
              <w:t>N0</w:t>
            </w:r>
            <w:r>
              <w:rPr>
                <w:rFonts w:ascii="Times New Roman"/>
                <w:b w:val="false"/>
                <w:i w:val="false"/>
                <w:color w:val="000000"/>
                <w:vertAlign w:val="subscript"/>
              </w:rPr>
              <w:t>6</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69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1,3-Гидроксиметил-в -гидроксиэтил-1,3,5-гексагидротриазомол-2+</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15</w:t>
            </w:r>
            <w:r>
              <w:rPr>
                <w:rFonts w:ascii="Times New Roman"/>
                <w:b w:val="false"/>
                <w:i w:val="false"/>
                <w:color w:val="000000"/>
                <w:sz w:val="20"/>
              </w:rPr>
              <w:t>N</w:t>
            </w:r>
            <w:r>
              <w:rPr>
                <w:rFonts w:ascii="Times New Roman"/>
                <w:b w:val="false"/>
                <w:i w:val="false"/>
                <w:color w:val="000000"/>
                <w:vertAlign w:val="subscript"/>
              </w:rPr>
              <w:t>3</w:t>
            </w:r>
            <w:r>
              <w:rPr>
                <w:rFonts w:ascii="Times New Roman"/>
                <w:b w:val="false"/>
                <w:i w:val="false"/>
                <w:color w:val="000000"/>
                <w:sz w:val="20"/>
              </w:rPr>
              <w:t>0</w:t>
            </w:r>
            <w:r>
              <w:rPr>
                <w:rFonts w:ascii="Times New Roman"/>
                <w:b w:val="false"/>
                <w:i w:val="false"/>
                <w:color w:val="000000"/>
                <w:vertAlign w:val="subscript"/>
              </w:rPr>
              <w:t>4</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Гидрокси- 5 - метилизоксазол</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Ю004-44-1</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4</w:t>
            </w:r>
            <w:r>
              <w:rPr>
                <w:rFonts w:ascii="Times New Roman"/>
                <w:b w:val="false"/>
                <w:i w:val="false"/>
                <w:color w:val="000000"/>
                <w:sz w:val="20"/>
              </w:rPr>
              <w:t>H</w:t>
            </w:r>
            <w:r>
              <w:rPr>
                <w:rFonts w:ascii="Times New Roman"/>
                <w:b w:val="false"/>
                <w:i w:val="false"/>
                <w:color w:val="000000"/>
                <w:vertAlign w:val="subscript"/>
              </w:rPr>
              <w:t>5</w:t>
            </w:r>
            <w:r>
              <w:rPr>
                <w:rFonts w:ascii="Times New Roman"/>
                <w:b w:val="false"/>
                <w:i w:val="false"/>
                <w:color w:val="000000"/>
                <w:sz w:val="20"/>
              </w:rPr>
              <w:t>NO</w:t>
            </w:r>
            <w:r>
              <w:rPr>
                <w:rFonts w:ascii="Times New Roman"/>
                <w:b w:val="false"/>
                <w:i w:val="false"/>
                <w:color w:val="000000"/>
                <w:vertAlign w:val="subscript"/>
              </w:rPr>
              <w:t>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6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4-[2-Гидрокси-3-[(1-метилэтил)амино]пропокси]бензо-ацетамид</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29122-68-7</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14</w:t>
            </w:r>
            <w:r>
              <w:rPr>
                <w:rFonts w:ascii="Times New Roman"/>
                <w:b w:val="false"/>
                <w:i w:val="false"/>
                <w:color w:val="000000"/>
                <w:sz w:val="20"/>
              </w:rPr>
              <w:t>H</w:t>
            </w:r>
            <w:r>
              <w:rPr>
                <w:rFonts w:ascii="Times New Roman"/>
                <w:b w:val="false"/>
                <w:i w:val="false"/>
                <w:color w:val="000000"/>
                <w:vertAlign w:val="subscript"/>
              </w:rPr>
              <w:t>22</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3</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94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4-[1-Гидрокси-2-[(1-метилэтил)амино]этилбензол]-1,2-диол гидрохлорид</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51-30-9</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11</w:t>
            </w:r>
            <w:r>
              <w:rPr>
                <w:rFonts w:ascii="Times New Roman"/>
                <w:b w:val="false"/>
                <w:i w:val="false"/>
                <w:color w:val="000000"/>
                <w:sz w:val="20"/>
              </w:rPr>
              <w:t>H</w:t>
            </w:r>
            <w:r>
              <w:rPr>
                <w:rFonts w:ascii="Times New Roman"/>
                <w:b w:val="false"/>
                <w:i w:val="false"/>
                <w:color w:val="000000"/>
                <w:vertAlign w:val="subscript"/>
              </w:rPr>
              <w:t>17</w:t>
            </w:r>
            <w:r>
              <w:rPr>
                <w:rFonts w:ascii="Times New Roman"/>
                <w:b w:val="false"/>
                <w:i w:val="false"/>
                <w:color w:val="000000"/>
                <w:sz w:val="20"/>
              </w:rPr>
              <w:t>NO</w:t>
            </w:r>
            <w:r>
              <w:rPr>
                <w:rFonts w:ascii="Times New Roman"/>
                <w:b w:val="false"/>
                <w:i w:val="false"/>
                <w:color w:val="000000"/>
                <w:vertAlign w:val="subscript"/>
              </w:rPr>
              <w:t>3</w:t>
            </w:r>
            <w:r>
              <w:rPr>
                <w:rFonts w:ascii="Times New Roman"/>
                <w:b w:val="false"/>
                <w:i w:val="false"/>
                <w:color w:val="000000"/>
                <w:sz w:val="20"/>
              </w:rPr>
              <w:t xml:space="preserve"> • C1H</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69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3-Гидрокси-6-метил-2-этилпиридин бутандиоат (1:1)+</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127464-43-1</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11</w:t>
            </w:r>
            <w:r>
              <w:rPr>
                <w:rFonts w:ascii="Times New Roman"/>
                <w:b w:val="false"/>
                <w:i w:val="false"/>
                <w:color w:val="000000"/>
                <w:sz w:val="20"/>
              </w:rPr>
              <w:t>NO • С</w:t>
            </w:r>
            <w:r>
              <w:rPr>
                <w:rFonts w:ascii="Times New Roman"/>
                <w:b w:val="false"/>
                <w:i w:val="false"/>
                <w:color w:val="000000"/>
                <w:vertAlign w:val="subscript"/>
              </w:rPr>
              <w:t>4</w:t>
            </w:r>
            <w:r>
              <w:rPr>
                <w:rFonts w:ascii="Times New Roman"/>
                <w:b w:val="false"/>
                <w:i w:val="false"/>
                <w:color w:val="000000"/>
                <w:sz w:val="20"/>
              </w:rPr>
              <w:t>Н</w:t>
            </w:r>
            <w:r>
              <w:rPr>
                <w:rFonts w:ascii="Times New Roman"/>
                <w:b w:val="false"/>
                <w:i w:val="false"/>
                <w:color w:val="000000"/>
                <w:vertAlign w:val="subscript"/>
              </w:rPr>
              <w:t>6</w:t>
            </w:r>
            <w:r>
              <w:rPr>
                <w:rFonts w:ascii="Times New Roman"/>
                <w:b w:val="false"/>
                <w:i w:val="false"/>
                <w:color w:val="000000"/>
                <w:sz w:val="20"/>
              </w:rPr>
              <w:t>0</w:t>
            </w:r>
            <w:r>
              <w:rPr>
                <w:rFonts w:ascii="Times New Roman"/>
                <w:b w:val="false"/>
                <w:i w:val="false"/>
                <w:color w:val="000000"/>
                <w:vertAlign w:val="subscript"/>
              </w:rPr>
              <w:t>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1-Гидрокси-2-метокси-4-(проп-1-ил)бензол</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97-54-1</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w:t>
            </w:r>
            <w:r>
              <w:rPr>
                <w:rFonts w:ascii="Times New Roman"/>
                <w:b w:val="false"/>
                <w:i w:val="false"/>
                <w:color w:val="000000"/>
                <w:sz w:val="20"/>
              </w:rPr>
              <w:t>oH</w:t>
            </w:r>
            <w:r>
              <w:rPr>
                <w:rFonts w:ascii="Times New Roman"/>
                <w:b w:val="false"/>
                <w:i w:val="false"/>
                <w:color w:val="000000"/>
                <w:vertAlign w:val="subscript"/>
              </w:rPr>
              <w:t>12</w:t>
            </w:r>
            <w:r>
              <w:rPr>
                <w:rFonts w:ascii="Times New Roman"/>
                <w:b w:val="false"/>
                <w:i w:val="false"/>
                <w:color w:val="000000"/>
                <w:sz w:val="20"/>
              </w:rPr>
              <w:t>O</w:t>
            </w:r>
            <w:r>
              <w:rPr>
                <w:rFonts w:ascii="Times New Roman"/>
                <w:b w:val="false"/>
                <w:i w:val="false"/>
                <w:color w:val="000000"/>
                <w:vertAlign w:val="subscript"/>
              </w:rPr>
              <w:t>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6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3-Гидрокси-N-нафтален-1-илнафталин-2-карбоксамид</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132-68-3</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2I</w:t>
            </w:r>
            <w:r>
              <w:rPr>
                <w:rFonts w:ascii="Times New Roman"/>
                <w:b w:val="false"/>
                <w:i w:val="false"/>
                <w:color w:val="000000"/>
                <w:sz w:val="20"/>
              </w:rPr>
              <w:t>H</w:t>
            </w:r>
            <w:r>
              <w:rPr>
                <w:rFonts w:ascii="Times New Roman"/>
                <w:b w:val="false"/>
                <w:i w:val="false"/>
                <w:color w:val="000000"/>
                <w:vertAlign w:val="subscript"/>
              </w:rPr>
              <w:t>15</w:t>
            </w:r>
            <w:r>
              <w:rPr>
                <w:rFonts w:ascii="Times New Roman"/>
                <w:b w:val="false"/>
                <w:i w:val="false"/>
                <w:color w:val="000000"/>
                <w:sz w:val="20"/>
              </w:rPr>
              <w:t>N0</w:t>
            </w:r>
            <w:r>
              <w:rPr>
                <w:rFonts w:ascii="Times New Roman"/>
                <w:b w:val="false"/>
                <w:i w:val="false"/>
                <w:color w:val="000000"/>
                <w:vertAlign w:val="subscript"/>
              </w:rPr>
              <w:t>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6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5-Гидрокси-2-нитрозонафталинсульфон қышқылы</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23253-13-6</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10</w:t>
            </w:r>
            <w:r>
              <w:rPr>
                <w:rFonts w:ascii="Times New Roman"/>
                <w:b w:val="false"/>
                <w:i w:val="false"/>
                <w:color w:val="000000"/>
                <w:sz w:val="20"/>
              </w:rPr>
              <w:t>H</w:t>
            </w:r>
            <w:r>
              <w:rPr>
                <w:rFonts w:ascii="Times New Roman"/>
                <w:b w:val="false"/>
                <w:i w:val="false"/>
                <w:color w:val="000000"/>
                <w:vertAlign w:val="subscript"/>
              </w:rPr>
              <w:t>7</w:t>
            </w:r>
            <w:r>
              <w:rPr>
                <w:rFonts w:ascii="Times New Roman"/>
                <w:b w:val="false"/>
                <w:i w:val="false"/>
                <w:color w:val="000000"/>
                <w:sz w:val="20"/>
              </w:rPr>
              <w:t>N0</w:t>
            </w:r>
            <w:r>
              <w:rPr>
                <w:rFonts w:ascii="Times New Roman"/>
                <w:b w:val="false"/>
                <w:i w:val="false"/>
                <w:color w:val="000000"/>
                <w:vertAlign w:val="subscript"/>
              </w:rPr>
              <w:t>5</w:t>
            </w:r>
            <w:r>
              <w:rPr>
                <w:rFonts w:ascii="Times New Roman"/>
                <w:b w:val="false"/>
                <w:i w:val="false"/>
                <w:color w:val="000000"/>
                <w:sz w:val="20"/>
              </w:rPr>
              <w:t>S</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6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1-Гидрокси-N-октадецилнафталин-2-карбоксамид</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29</w:t>
            </w:r>
            <w:r>
              <w:rPr>
                <w:rFonts w:ascii="Times New Roman"/>
                <w:b w:val="false"/>
                <w:i w:val="false"/>
                <w:color w:val="000000"/>
                <w:sz w:val="20"/>
              </w:rPr>
              <w:t>H</w:t>
            </w:r>
            <w:r>
              <w:rPr>
                <w:rFonts w:ascii="Times New Roman"/>
                <w:b w:val="false"/>
                <w:i w:val="false"/>
                <w:color w:val="000000"/>
                <w:vertAlign w:val="subscript"/>
              </w:rPr>
              <w:t>45</w:t>
            </w:r>
            <w:r>
              <w:rPr>
                <w:rFonts w:ascii="Times New Roman"/>
                <w:b w:val="false"/>
                <w:i w:val="false"/>
                <w:color w:val="000000"/>
                <w:sz w:val="20"/>
              </w:rPr>
              <w:t>NO</w:t>
            </w:r>
            <w:r>
              <w:rPr>
                <w:rFonts w:ascii="Times New Roman"/>
                <w:b w:val="false"/>
                <w:i w:val="false"/>
                <w:color w:val="000000"/>
                <w:vertAlign w:val="subscript"/>
              </w:rPr>
              <w:t>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6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4-гидрокси-2,4,6-триметилциклогексан-2,5-диен-1-он</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9</w:t>
            </w:r>
            <w:r>
              <w:rPr>
                <w:rFonts w:ascii="Times New Roman"/>
                <w:b w:val="false"/>
                <w:i w:val="false"/>
                <w:color w:val="000000"/>
                <w:sz w:val="20"/>
              </w:rPr>
              <w:t>H</w:t>
            </w:r>
            <w:r>
              <w:rPr>
                <w:rFonts w:ascii="Times New Roman"/>
                <w:b w:val="false"/>
                <w:i w:val="false"/>
                <w:color w:val="000000"/>
                <w:vertAlign w:val="subscript"/>
              </w:rPr>
              <w:t>14</w:t>
            </w:r>
            <w:r>
              <w:rPr>
                <w:rFonts w:ascii="Times New Roman"/>
                <w:b w:val="false"/>
                <w:i w:val="false"/>
                <w:color w:val="000000"/>
                <w:sz w:val="20"/>
              </w:rPr>
              <w:t>O</w:t>
            </w:r>
            <w:r>
              <w:rPr>
                <w:rFonts w:ascii="Times New Roman"/>
                <w:b w:val="false"/>
                <w:i w:val="false"/>
                <w:color w:val="000000"/>
                <w:vertAlign w:val="subscript"/>
              </w:rPr>
              <w:t>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2-(4-Гидроксифенокси)пропан қышқылы</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67648-61-7</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9</w:t>
            </w:r>
            <w:r>
              <w:rPr>
                <w:rFonts w:ascii="Times New Roman"/>
                <w:b w:val="false"/>
                <w:i w:val="false"/>
                <w:color w:val="000000"/>
                <w:sz w:val="20"/>
              </w:rPr>
              <w:t>H</w:t>
            </w:r>
            <w:r>
              <w:rPr>
                <w:rFonts w:ascii="Times New Roman"/>
                <w:b w:val="false"/>
                <w:i w:val="false"/>
                <w:color w:val="000000"/>
                <w:vertAlign w:val="subscript"/>
              </w:rPr>
              <w:t>10</w:t>
            </w:r>
            <w:r>
              <w:rPr>
                <w:rFonts w:ascii="Times New Roman"/>
                <w:b w:val="false"/>
                <w:i w:val="false"/>
                <w:color w:val="000000"/>
                <w:sz w:val="20"/>
              </w:rPr>
              <w:t>O</w:t>
            </w:r>
            <w:r>
              <w:rPr>
                <w:rFonts w:ascii="Times New Roman"/>
                <w:b w:val="false"/>
                <w:i w:val="false"/>
                <w:color w:val="000000"/>
                <w:vertAlign w:val="subscript"/>
              </w:rPr>
              <w:t>4</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 Гидроксихинуклидин</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1619-34-7</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7</w:t>
            </w:r>
            <w:r>
              <w:rPr>
                <w:rFonts w:ascii="Times New Roman"/>
                <w:b w:val="false"/>
                <w:i w:val="false"/>
                <w:color w:val="000000"/>
                <w:sz w:val="20"/>
              </w:rPr>
              <w:t>H</w:t>
            </w:r>
            <w:r>
              <w:rPr>
                <w:rFonts w:ascii="Times New Roman"/>
                <w:b w:val="false"/>
                <w:i w:val="false"/>
                <w:color w:val="000000"/>
                <w:vertAlign w:val="subscript"/>
              </w:rPr>
              <w:t>13</w:t>
            </w:r>
            <w:r>
              <w:rPr>
                <w:rFonts w:ascii="Times New Roman"/>
                <w:b w:val="false"/>
                <w:i w:val="false"/>
                <w:color w:val="000000"/>
                <w:sz w:val="20"/>
              </w:rPr>
              <w:t>NO</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Гидрокси-3- цианхинуклидин</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12</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6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2-в-Д-Глюкопиранозил-1,3,6,7-тетраоксиксантен-9-он</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4773-96-0</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l7</w:t>
            </w:r>
            <w:r>
              <w:rPr>
                <w:rFonts w:ascii="Times New Roman"/>
                <w:b w:val="false"/>
                <w:i w:val="false"/>
                <w:color w:val="000000"/>
                <w:sz w:val="20"/>
              </w:rPr>
              <w:t>H</w:t>
            </w:r>
            <w:r>
              <w:rPr>
                <w:rFonts w:ascii="Times New Roman"/>
                <w:b w:val="false"/>
                <w:i w:val="false"/>
                <w:color w:val="000000"/>
                <w:vertAlign w:val="subscript"/>
              </w:rPr>
              <w:t>16</w:t>
            </w:r>
            <w:r>
              <w:rPr>
                <w:rFonts w:ascii="Times New Roman"/>
                <w:b w:val="false"/>
                <w:i w:val="false"/>
                <w:color w:val="000000"/>
                <w:sz w:val="20"/>
              </w:rPr>
              <w:t>O</w:t>
            </w:r>
            <w:r>
              <w:rPr>
                <w:rFonts w:ascii="Times New Roman"/>
                <w:b w:val="false"/>
                <w:i w:val="false"/>
                <w:color w:val="000000"/>
                <w:vertAlign w:val="subscript"/>
              </w:rPr>
              <w:t>12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1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Гольмий оксиді</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12281-10-6</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НоО</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Децилхлорид</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28519-06-4</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10</w:t>
            </w:r>
            <w:r>
              <w:rPr>
                <w:rFonts w:ascii="Times New Roman"/>
                <w:b w:val="false"/>
                <w:i w:val="false"/>
                <w:color w:val="000000"/>
                <w:sz w:val="20"/>
              </w:rPr>
              <w:t>H</w:t>
            </w:r>
            <w:r>
              <w:rPr>
                <w:rFonts w:ascii="Times New Roman"/>
                <w:b w:val="false"/>
                <w:i w:val="false"/>
                <w:color w:val="000000"/>
                <w:vertAlign w:val="subscript"/>
              </w:rPr>
              <w:t>21</w:t>
            </w:r>
            <w:r>
              <w:rPr>
                <w:rFonts w:ascii="Times New Roman"/>
                <w:b w:val="false"/>
                <w:i w:val="false"/>
                <w:color w:val="000000"/>
                <w:sz w:val="20"/>
              </w:rPr>
              <w:t>Cl</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4-Диазоэтиламинобензолбор фториді</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12</w:t>
            </w:r>
            <w:r>
              <w:rPr>
                <w:rFonts w:ascii="Times New Roman"/>
                <w:b w:val="false"/>
                <w:i w:val="false"/>
                <w:color w:val="000000"/>
                <w:sz w:val="20"/>
              </w:rPr>
              <w:t>BF</w:t>
            </w:r>
            <w:r>
              <w:rPr>
                <w:rFonts w:ascii="Times New Roman"/>
                <w:b w:val="false"/>
                <w:i w:val="false"/>
                <w:color w:val="000000"/>
                <w:vertAlign w:val="subscript"/>
              </w:rPr>
              <w:t>3</w:t>
            </w:r>
            <w:r>
              <w:rPr>
                <w:rFonts w:ascii="Times New Roman"/>
                <w:b w:val="false"/>
                <w:i w:val="false"/>
                <w:color w:val="000000"/>
                <w:sz w:val="20"/>
              </w:rPr>
              <w:t>N</w:t>
            </w:r>
            <w:r>
              <w:rPr>
                <w:rFonts w:ascii="Times New Roman"/>
                <w:b w:val="false"/>
                <w:i w:val="false"/>
                <w:color w:val="000000"/>
                <w:vertAlign w:val="subscript"/>
              </w:rPr>
              <w:t>3</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Диалкиламинопропионитрил+</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3</w:t>
            </w:r>
            <w:r>
              <w:rPr>
                <w:rFonts w:ascii="Times New Roman"/>
                <w:b w:val="false"/>
                <w:i w:val="false"/>
                <w:color w:val="000000"/>
                <w:sz w:val="20"/>
              </w:rPr>
              <w:t>H</w:t>
            </w:r>
            <w:r>
              <w:rPr>
                <w:rFonts w:ascii="Times New Roman"/>
                <w:b w:val="false"/>
                <w:i w:val="false"/>
                <w:color w:val="000000"/>
                <w:vertAlign w:val="subscript"/>
              </w:rPr>
              <w:t>4</w:t>
            </w:r>
            <w:r>
              <w:rPr>
                <w:rFonts w:ascii="Times New Roman"/>
                <w:b w:val="false"/>
                <w:i w:val="false"/>
                <w:color w:val="000000"/>
                <w:sz w:val="20"/>
              </w:rPr>
              <w:t>N2(C</w:t>
            </w:r>
            <w:r>
              <w:rPr>
                <w:rFonts w:ascii="Times New Roman"/>
                <w:b w:val="false"/>
                <w:i w:val="false"/>
                <w:color w:val="000000"/>
                <w:vertAlign w:val="subscript"/>
              </w:rPr>
              <w:t>n</w:t>
            </w:r>
            <w:r>
              <w:rPr>
                <w:rFonts w:ascii="Times New Roman"/>
                <w:b w:val="false"/>
                <w:i w:val="false"/>
                <w:color w:val="000000"/>
                <w:sz w:val="20"/>
              </w:rPr>
              <w:t>H</w:t>
            </w:r>
            <w:r>
              <w:rPr>
                <w:rFonts w:ascii="Times New Roman"/>
                <w:b w:val="false"/>
                <w:i w:val="false"/>
                <w:color w:val="000000"/>
                <w:vertAlign w:val="subscript"/>
              </w:rPr>
              <w:t>2n+1</w:t>
            </w:r>
            <w:r>
              <w:rPr>
                <w:rFonts w:ascii="Times New Roman"/>
                <w:b w:val="false"/>
                <w:i w:val="false"/>
                <w:color w:val="000000"/>
                <w:sz w:val="20"/>
              </w:rPr>
              <w:t>)</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5Н-Дибенз[в,f)азепин-5-карбоксамид</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298-46-4</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15</w:t>
            </w:r>
            <w:r>
              <w:rPr>
                <w:rFonts w:ascii="Times New Roman"/>
                <w:b w:val="false"/>
                <w:i w:val="false"/>
                <w:color w:val="000000"/>
                <w:sz w:val="20"/>
              </w:rPr>
              <w:t>H</w:t>
            </w:r>
            <w:r>
              <w:rPr>
                <w:rFonts w:ascii="Times New Roman"/>
                <w:b w:val="false"/>
                <w:i w:val="false"/>
                <w:color w:val="000000"/>
                <w:vertAlign w:val="subscript"/>
              </w:rPr>
              <w:t>12</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3-Дибромбут-2-ен- 1,4-диол</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3234-02-4</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4</w:t>
            </w:r>
            <w:r>
              <w:rPr>
                <w:rFonts w:ascii="Times New Roman"/>
                <w:b w:val="false"/>
                <w:i w:val="false"/>
                <w:color w:val="000000"/>
                <w:sz w:val="20"/>
              </w:rPr>
              <w:t>H</w:t>
            </w:r>
            <w:r>
              <w:rPr>
                <w:rFonts w:ascii="Times New Roman"/>
                <w:b w:val="false"/>
                <w:i w:val="false"/>
                <w:color w:val="000000"/>
                <w:vertAlign w:val="subscript"/>
              </w:rPr>
              <w:t>6</w:t>
            </w:r>
            <w:r>
              <w:rPr>
                <w:rFonts w:ascii="Times New Roman"/>
                <w:b w:val="false"/>
                <w:i w:val="false"/>
                <w:color w:val="000000"/>
                <w:sz w:val="20"/>
              </w:rPr>
              <w:t>Br</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94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6,6-Дибром-3,3-диметил-7-оксо-4,4-диоксид (2S-цис)-4-тиа-1-азабицикло-(3,2,0)-гептан-2-карбон қышқылы</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76646-91-8</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9</w:t>
            </w:r>
            <w:r>
              <w:rPr>
                <w:rFonts w:ascii="Times New Roman"/>
                <w:b w:val="false"/>
                <w:i w:val="false"/>
                <w:color w:val="000000"/>
                <w:sz w:val="20"/>
              </w:rPr>
              <w:t>Br</w:t>
            </w:r>
            <w:r>
              <w:rPr>
                <w:rFonts w:ascii="Times New Roman"/>
                <w:b w:val="false"/>
                <w:i w:val="false"/>
                <w:color w:val="000000"/>
                <w:vertAlign w:val="subscript"/>
              </w:rPr>
              <w:t>2</w:t>
            </w:r>
            <w:r>
              <w:rPr>
                <w:rFonts w:ascii="Times New Roman"/>
                <w:b w:val="false"/>
                <w:i w:val="false"/>
                <w:color w:val="000000"/>
                <w:sz w:val="20"/>
              </w:rPr>
              <w:t>NO</w:t>
            </w:r>
            <w:r>
              <w:rPr>
                <w:rFonts w:ascii="Times New Roman"/>
                <w:b w:val="false"/>
                <w:i w:val="false"/>
                <w:color w:val="000000"/>
                <w:vertAlign w:val="subscript"/>
              </w:rPr>
              <w:t>5</w:t>
            </w:r>
            <w:r>
              <w:rPr>
                <w:rFonts w:ascii="Times New Roman"/>
                <w:b w:val="false"/>
                <w:i w:val="false"/>
                <w:color w:val="000000"/>
                <w:sz w:val="20"/>
              </w:rPr>
              <w:t>S</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1,2-Дибром- 1, 1-дифторэтан</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75-82-1</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w:t>
            </w:r>
            <w:r>
              <w:rPr>
                <w:rFonts w:ascii="Times New Roman"/>
                <w:b w:val="false"/>
                <w:i w:val="false"/>
                <w:color w:val="000000"/>
                <w:sz w:val="20"/>
              </w:rPr>
              <w:t>H</w:t>
            </w:r>
            <w:r>
              <w:rPr>
                <w:rFonts w:ascii="Times New Roman"/>
                <w:b w:val="false"/>
                <w:i w:val="false"/>
                <w:color w:val="000000"/>
                <w:vertAlign w:val="subscript"/>
              </w:rPr>
              <w:t>2</w:t>
            </w:r>
            <w:r>
              <w:rPr>
                <w:rFonts w:ascii="Times New Roman"/>
                <w:b w:val="false"/>
                <w:i w:val="false"/>
                <w:color w:val="000000"/>
                <w:sz w:val="20"/>
              </w:rPr>
              <w:t>Br</w:t>
            </w:r>
            <w:r>
              <w:rPr>
                <w:rFonts w:ascii="Times New Roman"/>
                <w:b w:val="false"/>
                <w:i w:val="false"/>
                <w:color w:val="000000"/>
                <w:vertAlign w:val="subscript"/>
              </w:rPr>
              <w:t>2</w:t>
            </w:r>
            <w:r>
              <w:rPr>
                <w:rFonts w:ascii="Times New Roman"/>
                <w:b w:val="false"/>
                <w:i w:val="false"/>
                <w:color w:val="000000"/>
                <w:sz w:val="20"/>
              </w:rPr>
              <w:t>F</w:t>
            </w:r>
            <w:r>
              <w:rPr>
                <w:rFonts w:ascii="Times New Roman"/>
                <w:b w:val="false"/>
                <w:i w:val="false"/>
                <w:color w:val="000000"/>
                <w:vertAlign w:val="subscript"/>
              </w:rPr>
              <w:t>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r>
      <w:tr>
        <w:trPr>
          <w:trHeight w:val="94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(1б)-1,2-Дигидро-12-гидроксисенеционан-11,16-диона-[R(R*,R*)]-2,3-дигидроксибутандиоат (1:1)</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1257-59-6</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18</w:t>
            </w:r>
            <w:r>
              <w:rPr>
                <w:rFonts w:ascii="Times New Roman"/>
                <w:b w:val="false"/>
                <w:i w:val="false"/>
                <w:color w:val="000000"/>
                <w:sz w:val="20"/>
              </w:rPr>
              <w:t>H</w:t>
            </w:r>
            <w:r>
              <w:rPr>
                <w:rFonts w:ascii="Times New Roman"/>
                <w:b w:val="false"/>
                <w:i w:val="false"/>
                <w:color w:val="000000"/>
                <w:vertAlign w:val="subscript"/>
              </w:rPr>
              <w:t>27</w:t>
            </w:r>
            <w:r>
              <w:rPr>
                <w:rFonts w:ascii="Times New Roman"/>
                <w:b w:val="false"/>
                <w:i w:val="false"/>
                <w:color w:val="000000"/>
                <w:sz w:val="20"/>
              </w:rPr>
              <w:t>N0</w:t>
            </w:r>
            <w:r>
              <w:rPr>
                <w:rFonts w:ascii="Times New Roman"/>
                <w:b w:val="false"/>
                <w:i w:val="false"/>
                <w:color w:val="000000"/>
                <w:vertAlign w:val="subscript"/>
              </w:rPr>
              <w:t>5</w:t>
            </w:r>
            <w:r>
              <w:rPr>
                <w:rFonts w:ascii="Times New Roman"/>
                <w:b w:val="false"/>
                <w:i w:val="false"/>
                <w:color w:val="000000"/>
                <w:sz w:val="20"/>
              </w:rPr>
              <w:t xml:space="preserve"> • C</w:t>
            </w:r>
            <w:r>
              <w:rPr>
                <w:rFonts w:ascii="Times New Roman"/>
                <w:b w:val="false"/>
                <w:i w:val="false"/>
                <w:color w:val="000000"/>
                <w:vertAlign w:val="subscript"/>
              </w:rPr>
              <w:t>4</w:t>
            </w:r>
            <w:r>
              <w:rPr>
                <w:rFonts w:ascii="Times New Roman"/>
                <w:b w:val="false"/>
                <w:i w:val="false"/>
                <w:color w:val="000000"/>
                <w:sz w:val="20"/>
              </w:rPr>
              <w:t>H</w:t>
            </w:r>
            <w:r>
              <w:rPr>
                <w:rFonts w:ascii="Times New Roman"/>
                <w:b w:val="false"/>
                <w:i w:val="false"/>
                <w:color w:val="000000"/>
                <w:vertAlign w:val="subscript"/>
              </w:rPr>
              <w:t>6</w:t>
            </w:r>
            <w:r>
              <w:rPr>
                <w:rFonts w:ascii="Times New Roman"/>
                <w:b w:val="false"/>
                <w:i w:val="false"/>
                <w:color w:val="000000"/>
                <w:sz w:val="20"/>
              </w:rPr>
              <w:t>0</w:t>
            </w:r>
            <w:r>
              <w:rPr>
                <w:rFonts w:ascii="Times New Roman"/>
                <w:b w:val="false"/>
                <w:i w:val="false"/>
                <w:color w:val="000000"/>
                <w:vertAlign w:val="subscript"/>
              </w:rPr>
              <w:t>6</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[10,11-Дигидро-5Н-дибенз(в,f)]-азепин</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494-19-9</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14</w:t>
            </w:r>
            <w:r>
              <w:rPr>
                <w:rFonts w:ascii="Times New Roman"/>
                <w:b w:val="false"/>
                <w:i w:val="false"/>
                <w:color w:val="000000"/>
                <w:sz w:val="20"/>
              </w:rPr>
              <w:t>H</w:t>
            </w:r>
            <w:r>
              <w:rPr>
                <w:rFonts w:ascii="Times New Roman"/>
                <w:b w:val="false"/>
                <w:i w:val="false"/>
                <w:color w:val="000000"/>
                <w:vertAlign w:val="subscript"/>
              </w:rPr>
              <w:t>13</w:t>
            </w:r>
            <w:r>
              <w:rPr>
                <w:rFonts w:ascii="Times New Roman"/>
                <w:b w:val="false"/>
                <w:i w:val="false"/>
                <w:color w:val="000000"/>
                <w:sz w:val="20"/>
              </w:rPr>
              <w:t>N</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100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10,11-Дигидро-N,N-диметил-5H-дибенз[b,f]aзeпин-5-пропанамин гидрохлориді+</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113-52-0</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19</w:t>
            </w:r>
            <w:r>
              <w:rPr>
                <w:rFonts w:ascii="Times New Roman"/>
                <w:b w:val="false"/>
                <w:i w:val="false"/>
                <w:color w:val="000000"/>
                <w:sz w:val="20"/>
              </w:rPr>
              <w:t>H</w:t>
            </w:r>
            <w:r>
              <w:rPr>
                <w:rFonts w:ascii="Times New Roman"/>
                <w:b w:val="false"/>
                <w:i w:val="false"/>
                <w:color w:val="000000"/>
                <w:vertAlign w:val="subscript"/>
              </w:rPr>
              <w:t>24</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 xml:space="preserve"> • C1H</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126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1,4-Дигидро-6,8-дифтор-7-(3-метилпиперазин-1-ил)-4-оксо-1-этилхинолин-З-карбон қышқылының гидрохлориді</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98079-52-8</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17</w:t>
            </w:r>
            <w:r>
              <w:rPr>
                <w:rFonts w:ascii="Times New Roman"/>
                <w:b w:val="false"/>
                <w:i w:val="false"/>
                <w:color w:val="000000"/>
                <w:sz w:val="20"/>
              </w:rPr>
              <w:t>H</w:t>
            </w:r>
            <w:r>
              <w:rPr>
                <w:rFonts w:ascii="Times New Roman"/>
                <w:b w:val="false"/>
                <w:i w:val="false"/>
                <w:color w:val="000000"/>
                <w:vertAlign w:val="subscript"/>
              </w:rPr>
              <w:t>19</w:t>
            </w:r>
            <w:r>
              <w:rPr>
                <w:rFonts w:ascii="Times New Roman"/>
                <w:b w:val="false"/>
                <w:i w:val="false"/>
                <w:color w:val="000000"/>
                <w:sz w:val="20"/>
              </w:rPr>
              <w:t>F</w:t>
            </w:r>
            <w:r>
              <w:rPr>
                <w:rFonts w:ascii="Times New Roman"/>
                <w:b w:val="false"/>
                <w:i w:val="false"/>
                <w:color w:val="000000"/>
                <w:vertAlign w:val="subscript"/>
              </w:rPr>
              <w:t>2</w:t>
            </w:r>
            <w:r>
              <w:rPr>
                <w:rFonts w:ascii="Times New Roman"/>
                <w:b w:val="false"/>
                <w:i w:val="false"/>
                <w:color w:val="000000"/>
                <w:sz w:val="20"/>
              </w:rPr>
              <w:t>N</w:t>
            </w:r>
            <w:r>
              <w:rPr>
                <w:rFonts w:ascii="Times New Roman"/>
                <w:b w:val="false"/>
                <w:i w:val="false"/>
                <w:color w:val="000000"/>
                <w:vertAlign w:val="subscript"/>
              </w:rPr>
              <w:t>3</w:t>
            </w:r>
            <w:r>
              <w:rPr>
                <w:rFonts w:ascii="Times New Roman"/>
                <w:b w:val="false"/>
                <w:i w:val="false"/>
                <w:color w:val="000000"/>
                <w:sz w:val="20"/>
              </w:rPr>
              <w:t>0</w:t>
            </w:r>
            <w:r>
              <w:rPr>
                <w:rFonts w:ascii="Times New Roman"/>
                <w:b w:val="false"/>
                <w:i w:val="false"/>
                <w:color w:val="000000"/>
                <w:vertAlign w:val="subscript"/>
              </w:rPr>
              <w:t>3</w:t>
            </w:r>
            <w:r>
              <w:rPr>
                <w:rFonts w:ascii="Times New Roman"/>
                <w:b w:val="false"/>
                <w:i w:val="false"/>
                <w:color w:val="000000"/>
                <w:sz w:val="20"/>
              </w:rPr>
              <w:t xml:space="preserve"> • С1Н</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6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1,4-Дигидро-6,7-дифтор-4-оксо- 1 -этилхинолин-3-карбон қышқылы</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70032-25-6</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12</w:t>
            </w:r>
            <w:r>
              <w:rPr>
                <w:rFonts w:ascii="Times New Roman"/>
                <w:b w:val="false"/>
                <w:i w:val="false"/>
                <w:color w:val="000000"/>
                <w:sz w:val="20"/>
              </w:rPr>
              <w:t>H</w:t>
            </w:r>
            <w:r>
              <w:rPr>
                <w:rFonts w:ascii="Times New Roman"/>
                <w:b w:val="false"/>
                <w:i w:val="false"/>
                <w:color w:val="000000"/>
                <w:vertAlign w:val="subscript"/>
              </w:rPr>
              <w:t>9</w:t>
            </w:r>
            <w:r>
              <w:rPr>
                <w:rFonts w:ascii="Times New Roman"/>
                <w:b w:val="false"/>
                <w:i w:val="false"/>
                <w:color w:val="000000"/>
                <w:sz w:val="20"/>
              </w:rPr>
              <w:t>F</w:t>
            </w:r>
            <w:r>
              <w:rPr>
                <w:rFonts w:ascii="Times New Roman"/>
                <w:b w:val="false"/>
                <w:i w:val="false"/>
                <w:color w:val="000000"/>
                <w:vertAlign w:val="subscript"/>
              </w:rPr>
              <w:t>2</w:t>
            </w:r>
            <w:r>
              <w:rPr>
                <w:rFonts w:ascii="Times New Roman"/>
                <w:b w:val="false"/>
                <w:i w:val="false"/>
                <w:color w:val="000000"/>
                <w:sz w:val="20"/>
              </w:rPr>
              <w:t>N0</w:t>
            </w:r>
            <w:r>
              <w:rPr>
                <w:rFonts w:ascii="Times New Roman"/>
                <w:b w:val="false"/>
                <w:i w:val="false"/>
                <w:color w:val="000000"/>
                <w:vertAlign w:val="subscript"/>
              </w:rPr>
              <w:t>3</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 Дигидроксипиримидин</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1193-24-4</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4</w:t>
            </w:r>
            <w:r>
              <w:rPr>
                <w:rFonts w:ascii="Times New Roman"/>
                <w:b w:val="false"/>
                <w:i w:val="false"/>
                <w:color w:val="000000"/>
                <w:sz w:val="20"/>
              </w:rPr>
              <w:t>H</w:t>
            </w:r>
            <w:r>
              <w:rPr>
                <w:rFonts w:ascii="Times New Roman"/>
                <w:b w:val="false"/>
                <w:i w:val="false"/>
                <w:color w:val="000000"/>
                <w:vertAlign w:val="subscript"/>
              </w:rPr>
              <w:t>4</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6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1,4-Дигидро-6,7-метилендиокси-1-этил-4-оксохинолин-3-карбон қышқылы</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32932-16-4</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14</w:t>
            </w:r>
            <w:r>
              <w:rPr>
                <w:rFonts w:ascii="Times New Roman"/>
                <w:b w:val="false"/>
                <w:i w:val="false"/>
                <w:color w:val="000000"/>
                <w:sz w:val="20"/>
              </w:rPr>
              <w:t>H</w:t>
            </w:r>
            <w:r>
              <w:rPr>
                <w:rFonts w:ascii="Times New Roman"/>
                <w:b w:val="false"/>
                <w:i w:val="false"/>
                <w:color w:val="000000"/>
                <w:vertAlign w:val="subscript"/>
              </w:rPr>
              <w:t>15</w:t>
            </w:r>
            <w:r>
              <w:rPr>
                <w:rFonts w:ascii="Times New Roman"/>
                <w:b w:val="false"/>
                <w:i w:val="false"/>
                <w:color w:val="000000"/>
                <w:sz w:val="20"/>
              </w:rPr>
              <w:t>N0</w:t>
            </w:r>
            <w:r>
              <w:rPr>
                <w:rFonts w:ascii="Times New Roman"/>
                <w:b w:val="false"/>
                <w:i w:val="false"/>
                <w:color w:val="000000"/>
                <w:vertAlign w:val="subscript"/>
              </w:rPr>
              <w:t>5</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94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1,4-Дигидро-7-(4-метилпиперазин-1-ил)-4-оксо-6-фтор-1-этилхинолин-З-карбон қышқылының метансульфонаты</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70458-95-6</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17</w:t>
            </w:r>
            <w:r>
              <w:rPr>
                <w:rFonts w:ascii="Times New Roman"/>
                <w:b w:val="false"/>
                <w:i w:val="false"/>
                <w:color w:val="000000"/>
                <w:sz w:val="20"/>
              </w:rPr>
              <w:t>H</w:t>
            </w:r>
            <w:r>
              <w:rPr>
                <w:rFonts w:ascii="Times New Roman"/>
                <w:b w:val="false"/>
                <w:i w:val="false"/>
                <w:color w:val="000000"/>
                <w:vertAlign w:val="subscript"/>
              </w:rPr>
              <w:t>20</w:t>
            </w:r>
            <w:r>
              <w:rPr>
                <w:rFonts w:ascii="Times New Roman"/>
                <w:b w:val="false"/>
                <w:i w:val="false"/>
                <w:color w:val="000000"/>
                <w:sz w:val="20"/>
              </w:rPr>
              <w:t>FN</w:t>
            </w:r>
            <w:r>
              <w:rPr>
                <w:rFonts w:ascii="Times New Roman"/>
                <w:b w:val="false"/>
                <w:i w:val="false"/>
                <w:color w:val="000000"/>
                <w:vertAlign w:val="subscript"/>
              </w:rPr>
              <w:t>3</w:t>
            </w:r>
            <w:r>
              <w:rPr>
                <w:rFonts w:ascii="Times New Roman"/>
                <w:b w:val="false"/>
                <w:i w:val="false"/>
                <w:color w:val="000000"/>
                <w:sz w:val="20"/>
              </w:rPr>
              <w:t>0</w:t>
            </w:r>
            <w:r>
              <w:rPr>
                <w:rFonts w:ascii="Times New Roman"/>
                <w:b w:val="false"/>
                <w:i w:val="false"/>
                <w:color w:val="000000"/>
                <w:vertAlign w:val="subscript"/>
              </w:rPr>
              <w:t>3</w:t>
            </w:r>
            <w:r>
              <w:rPr>
                <w:rFonts w:ascii="Times New Roman"/>
                <w:b w:val="false"/>
                <w:i w:val="false"/>
                <w:color w:val="000000"/>
                <w:sz w:val="20"/>
              </w:rPr>
              <w:t xml:space="preserve"> • CH</w:t>
            </w:r>
            <w:r>
              <w:rPr>
                <w:rFonts w:ascii="Times New Roman"/>
                <w:b w:val="false"/>
                <w:i w:val="false"/>
                <w:color w:val="000000"/>
                <w:vertAlign w:val="subscript"/>
              </w:rPr>
              <w:t>4</w:t>
            </w:r>
            <w:r>
              <w:rPr>
                <w:rFonts w:ascii="Times New Roman"/>
                <w:b w:val="false"/>
                <w:i w:val="false"/>
                <w:color w:val="000000"/>
                <w:sz w:val="20"/>
              </w:rPr>
              <w:t>0</w:t>
            </w:r>
            <w:r>
              <w:rPr>
                <w:rFonts w:ascii="Times New Roman"/>
                <w:b w:val="false"/>
                <w:i w:val="false"/>
                <w:color w:val="000000"/>
                <w:vertAlign w:val="subscript"/>
              </w:rPr>
              <w:t>3</w:t>
            </w:r>
            <w:r>
              <w:rPr>
                <w:rFonts w:ascii="Times New Roman"/>
                <w:b w:val="false"/>
                <w:i w:val="false"/>
                <w:color w:val="000000"/>
                <w:sz w:val="20"/>
              </w:rPr>
              <w:t>S</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94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1,4-Дигидро-7-(4-метилпиперазин-1-ил)-6-фтор4-оксо-1-этил-хинолин-З-карбон қышқылы</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70458-92-3</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17</w:t>
            </w:r>
            <w:r>
              <w:rPr>
                <w:rFonts w:ascii="Times New Roman"/>
                <w:b w:val="false"/>
                <w:i w:val="false"/>
                <w:color w:val="000000"/>
                <w:sz w:val="20"/>
              </w:rPr>
              <w:t>H</w:t>
            </w:r>
            <w:r>
              <w:rPr>
                <w:rFonts w:ascii="Times New Roman"/>
                <w:b w:val="false"/>
                <w:i w:val="false"/>
                <w:color w:val="000000"/>
                <w:vertAlign w:val="subscript"/>
              </w:rPr>
              <w:t>20</w:t>
            </w:r>
            <w:r>
              <w:rPr>
                <w:rFonts w:ascii="Times New Roman"/>
                <w:b w:val="false"/>
                <w:i w:val="false"/>
                <w:color w:val="000000"/>
                <w:sz w:val="20"/>
              </w:rPr>
              <w:t>FN</w:t>
            </w:r>
            <w:r>
              <w:rPr>
                <w:rFonts w:ascii="Times New Roman"/>
                <w:b w:val="false"/>
                <w:i w:val="false"/>
                <w:color w:val="000000"/>
                <w:vertAlign w:val="subscript"/>
              </w:rPr>
              <w:t>3</w:t>
            </w:r>
            <w:r>
              <w:rPr>
                <w:rFonts w:ascii="Times New Roman"/>
                <w:b w:val="false"/>
                <w:i w:val="false"/>
                <w:color w:val="000000"/>
                <w:sz w:val="20"/>
              </w:rPr>
              <w:t>0</w:t>
            </w:r>
            <w:r>
              <w:rPr>
                <w:rFonts w:ascii="Times New Roman"/>
                <w:b w:val="false"/>
                <w:i w:val="false"/>
                <w:color w:val="000000"/>
                <w:vertAlign w:val="subscript"/>
              </w:rPr>
              <w:t>3</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126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4,5-Дигидро-4-(1-метил-4-пиперидинилиден)~1-он-бензо(4,5-циклогепта[1,2-b]тиофен-10-он-(Е)-бут-2-ендиоат (1:1)</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34580-14-8</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19</w:t>
            </w:r>
            <w:r>
              <w:rPr>
                <w:rFonts w:ascii="Times New Roman"/>
                <w:b w:val="false"/>
                <w:i w:val="false"/>
                <w:color w:val="000000"/>
                <w:sz w:val="20"/>
              </w:rPr>
              <w:t>H</w:t>
            </w:r>
            <w:r>
              <w:rPr>
                <w:rFonts w:ascii="Times New Roman"/>
                <w:b w:val="false"/>
                <w:i w:val="false"/>
                <w:color w:val="000000"/>
                <w:vertAlign w:val="subscript"/>
              </w:rPr>
              <w:t>19</w:t>
            </w:r>
            <w:r>
              <w:rPr>
                <w:rFonts w:ascii="Times New Roman"/>
                <w:b w:val="false"/>
                <w:i w:val="false"/>
                <w:color w:val="000000"/>
                <w:sz w:val="20"/>
              </w:rPr>
              <w:t>NOS • C</w:t>
            </w:r>
            <w:r>
              <w:rPr>
                <w:rFonts w:ascii="Times New Roman"/>
                <w:b w:val="false"/>
                <w:i w:val="false"/>
                <w:color w:val="000000"/>
                <w:vertAlign w:val="subscript"/>
              </w:rPr>
              <w:t>4</w:t>
            </w:r>
            <w:r>
              <w:rPr>
                <w:rFonts w:ascii="Times New Roman"/>
                <w:b w:val="false"/>
                <w:i w:val="false"/>
                <w:color w:val="000000"/>
                <w:sz w:val="20"/>
              </w:rPr>
              <w:t>H</w:t>
            </w:r>
            <w:r>
              <w:rPr>
                <w:rFonts w:ascii="Times New Roman"/>
                <w:b w:val="false"/>
                <w:i w:val="false"/>
                <w:color w:val="000000"/>
                <w:vertAlign w:val="subscript"/>
              </w:rPr>
              <w:t>4</w:t>
            </w:r>
            <w:r>
              <w:rPr>
                <w:rFonts w:ascii="Times New Roman"/>
                <w:b w:val="false"/>
                <w:i w:val="false"/>
                <w:color w:val="000000"/>
                <w:sz w:val="20"/>
              </w:rPr>
              <w:t>0</w:t>
            </w:r>
            <w:r>
              <w:rPr>
                <w:rFonts w:ascii="Times New Roman"/>
                <w:b w:val="false"/>
                <w:i w:val="false"/>
                <w:color w:val="000000"/>
                <w:vertAlign w:val="subscript"/>
              </w:rPr>
              <w:t>4</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N,N-Дигидроксиметилкарбамид</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3</w:t>
            </w:r>
            <w:r>
              <w:rPr>
                <w:rFonts w:ascii="Times New Roman"/>
                <w:b w:val="false"/>
                <w:i w:val="false"/>
                <w:color w:val="000000"/>
                <w:sz w:val="20"/>
              </w:rPr>
              <w:t>H</w:t>
            </w:r>
            <w:r>
              <w:rPr>
                <w:rFonts w:ascii="Times New Roman"/>
                <w:b w:val="false"/>
                <w:i w:val="false"/>
                <w:color w:val="000000"/>
                <w:vertAlign w:val="subscript"/>
              </w:rPr>
              <w:t>9</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3</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Дигидро-5-пентил-2-(ЗН)-фуранон</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104-61-0</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9</w:t>
            </w:r>
            <w:r>
              <w:rPr>
                <w:rFonts w:ascii="Times New Roman"/>
                <w:b w:val="false"/>
                <w:i w:val="false"/>
                <w:color w:val="000000"/>
                <w:sz w:val="20"/>
              </w:rPr>
              <w:t>H</w:t>
            </w:r>
            <w:r>
              <w:rPr>
                <w:rFonts w:ascii="Times New Roman"/>
                <w:b w:val="false"/>
                <w:i w:val="false"/>
                <w:color w:val="000000"/>
                <w:vertAlign w:val="subscript"/>
              </w:rPr>
              <w:t>16</w:t>
            </w:r>
            <w:r>
              <w:rPr>
                <w:rFonts w:ascii="Times New Roman"/>
                <w:b w:val="false"/>
                <w:i w:val="false"/>
                <w:color w:val="000000"/>
                <w:sz w:val="20"/>
              </w:rPr>
              <w:t>O</w:t>
            </w:r>
            <w:r>
              <w:rPr>
                <w:rFonts w:ascii="Times New Roman"/>
                <w:b w:val="false"/>
                <w:i w:val="false"/>
                <w:color w:val="000000"/>
                <w:vertAlign w:val="subscript"/>
              </w:rPr>
              <w:t>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6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г-[2,4-Ди(2,2-диметилпропил)фенокси)]бутанамид</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20</w:t>
            </w:r>
            <w:r>
              <w:rPr>
                <w:rFonts w:ascii="Times New Roman"/>
                <w:b w:val="false"/>
                <w:i w:val="false"/>
                <w:color w:val="000000"/>
                <w:sz w:val="20"/>
              </w:rPr>
              <w:t>H</w:t>
            </w:r>
            <w:r>
              <w:rPr>
                <w:rFonts w:ascii="Times New Roman"/>
                <w:b w:val="false"/>
                <w:i w:val="false"/>
                <w:color w:val="000000"/>
                <w:vertAlign w:val="subscript"/>
              </w:rPr>
              <w:t>35</w:t>
            </w:r>
            <w:r>
              <w:rPr>
                <w:rFonts w:ascii="Times New Roman"/>
                <w:b w:val="false"/>
                <w:i w:val="false"/>
                <w:color w:val="000000"/>
                <w:sz w:val="20"/>
              </w:rPr>
              <w:t>N0</w:t>
            </w:r>
            <w:r>
              <w:rPr>
                <w:rFonts w:ascii="Times New Roman"/>
                <w:b w:val="false"/>
                <w:i w:val="false"/>
                <w:color w:val="000000"/>
                <w:vertAlign w:val="subscript"/>
              </w:rPr>
              <w:t>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94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2-(2,2-Ди(1,1-диметилпропил)фенокси-а-этилацетилами-но)- 1 -гидрокси-4,6-дихлор-5-метилбензол</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27</w:t>
            </w:r>
            <w:r>
              <w:rPr>
                <w:rFonts w:ascii="Times New Roman"/>
                <w:b w:val="false"/>
                <w:i w:val="false"/>
                <w:color w:val="000000"/>
                <w:sz w:val="20"/>
              </w:rPr>
              <w:t>H</w:t>
            </w:r>
            <w:r>
              <w:rPr>
                <w:rFonts w:ascii="Times New Roman"/>
                <w:b w:val="false"/>
                <w:i w:val="false"/>
                <w:color w:val="000000"/>
                <w:vertAlign w:val="subscript"/>
              </w:rPr>
              <w:t>37</w:t>
            </w:r>
            <w:r>
              <w:rPr>
                <w:rFonts w:ascii="Times New Roman"/>
                <w:b w:val="false"/>
                <w:i w:val="false"/>
                <w:color w:val="000000"/>
                <w:sz w:val="20"/>
              </w:rPr>
              <w:t>C1NO</w:t>
            </w:r>
            <w:r>
              <w:rPr>
                <w:rFonts w:ascii="Times New Roman"/>
                <w:b w:val="false"/>
                <w:i w:val="false"/>
                <w:color w:val="000000"/>
                <w:vertAlign w:val="subscript"/>
              </w:rPr>
              <w:t>3</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72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Натрийдің 2,3-Димеркаптопропан-1-сульфонаты+</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4076-02-2</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3</w:t>
            </w:r>
            <w:r>
              <w:rPr>
                <w:rFonts w:ascii="Times New Roman"/>
                <w:b w:val="false"/>
                <w:i w:val="false"/>
                <w:color w:val="000000"/>
                <w:sz w:val="20"/>
              </w:rPr>
              <w:t>H</w:t>
            </w:r>
            <w:r>
              <w:rPr>
                <w:rFonts w:ascii="Times New Roman"/>
                <w:b w:val="false"/>
                <w:i w:val="false"/>
                <w:color w:val="000000"/>
                <w:vertAlign w:val="subscript"/>
              </w:rPr>
              <w:t>7</w:t>
            </w:r>
            <w:r>
              <w:rPr>
                <w:rFonts w:ascii="Times New Roman"/>
                <w:b w:val="false"/>
                <w:i w:val="false"/>
                <w:color w:val="000000"/>
                <w:sz w:val="20"/>
              </w:rPr>
              <w:t>Na0</w:t>
            </w:r>
            <w:r>
              <w:rPr>
                <w:rFonts w:ascii="Times New Roman"/>
                <w:b w:val="false"/>
                <w:i w:val="false"/>
                <w:color w:val="000000"/>
                <w:vertAlign w:val="subscript"/>
              </w:rPr>
              <w:t>3</w:t>
            </w:r>
            <w:r>
              <w:rPr>
                <w:rFonts w:ascii="Times New Roman"/>
                <w:b w:val="false"/>
                <w:i w:val="false"/>
                <w:color w:val="000000"/>
                <w:sz w:val="20"/>
              </w:rPr>
              <w:t>S</w:t>
            </w:r>
            <w:r>
              <w:rPr>
                <w:rFonts w:ascii="Times New Roman"/>
                <w:b w:val="false"/>
                <w:i w:val="false"/>
                <w:color w:val="000000"/>
                <w:vertAlign w:val="subscript"/>
              </w:rPr>
              <w:t>3</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6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Диметиламин-2- метокси-5- нитробензоилхлорид</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10</w:t>
            </w:r>
            <w:r>
              <w:rPr>
                <w:rFonts w:ascii="Times New Roman"/>
                <w:b w:val="false"/>
                <w:i w:val="false"/>
                <w:color w:val="000000"/>
                <w:sz w:val="20"/>
              </w:rPr>
              <w:t>H</w:t>
            </w:r>
            <w:r>
              <w:rPr>
                <w:rFonts w:ascii="Times New Roman"/>
                <w:b w:val="false"/>
                <w:i w:val="false"/>
                <w:color w:val="000000"/>
                <w:vertAlign w:val="subscript"/>
              </w:rPr>
              <w:t>11</w:t>
            </w:r>
            <w:r>
              <w:rPr>
                <w:rFonts w:ascii="Times New Roman"/>
                <w:b w:val="false"/>
                <w:i w:val="false"/>
                <w:color w:val="000000"/>
                <w:sz w:val="20"/>
              </w:rPr>
              <w:t>ClN</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4</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69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3-[[(Диметиламино)карбонил]окси]N,N-N трииметил-бензоламинийметилсульфат+</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51-60-5</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13</w:t>
            </w:r>
            <w:r>
              <w:rPr>
                <w:rFonts w:ascii="Times New Roman"/>
                <w:b w:val="false"/>
                <w:i w:val="false"/>
                <w:color w:val="000000"/>
                <w:sz w:val="20"/>
              </w:rPr>
              <w:t>H</w:t>
            </w:r>
            <w:r>
              <w:rPr>
                <w:rFonts w:ascii="Times New Roman"/>
                <w:b w:val="false"/>
                <w:i w:val="false"/>
                <w:color w:val="000000"/>
                <w:vertAlign w:val="subscript"/>
              </w:rPr>
              <w:t>22</w:t>
            </w:r>
            <w:r>
              <w:rPr>
                <w:rFonts w:ascii="Times New Roman"/>
                <w:b w:val="false"/>
                <w:i w:val="false"/>
                <w:color w:val="000000"/>
                <w:sz w:val="20"/>
              </w:rPr>
              <w:t>N20</w:t>
            </w:r>
            <w:r>
              <w:rPr>
                <w:rFonts w:ascii="Times New Roman"/>
                <w:b w:val="false"/>
                <w:i w:val="false"/>
                <w:color w:val="000000"/>
                <w:vertAlign w:val="subscript"/>
              </w:rPr>
              <w:t>6</w:t>
            </w:r>
            <w:r>
              <w:rPr>
                <w:rFonts w:ascii="Times New Roman"/>
                <w:b w:val="false"/>
                <w:i w:val="false"/>
                <w:color w:val="000000"/>
                <w:sz w:val="20"/>
              </w:rPr>
              <w:t>S</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106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N-[2-[[[5-(Диметиламино)метил]-2-фуранил]метилтио]-этил]-N,-метил-2-нитро-1,1-этандиамин гидрохлорид+</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66357-59-3</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13</w:t>
            </w:r>
            <w:r>
              <w:rPr>
                <w:rFonts w:ascii="Times New Roman"/>
                <w:b w:val="false"/>
                <w:i w:val="false"/>
                <w:color w:val="000000"/>
                <w:sz w:val="20"/>
              </w:rPr>
              <w:t>H</w:t>
            </w:r>
            <w:r>
              <w:rPr>
                <w:rFonts w:ascii="Times New Roman"/>
                <w:b w:val="false"/>
                <w:i w:val="false"/>
                <w:color w:val="000000"/>
                <w:vertAlign w:val="subscript"/>
              </w:rPr>
              <w:t>22</w:t>
            </w:r>
            <w:r>
              <w:rPr>
                <w:rFonts w:ascii="Times New Roman"/>
                <w:b w:val="false"/>
                <w:i w:val="false"/>
                <w:color w:val="000000"/>
                <w:sz w:val="20"/>
              </w:rPr>
              <w:t>N</w:t>
            </w:r>
            <w:r>
              <w:rPr>
                <w:rFonts w:ascii="Times New Roman"/>
                <w:b w:val="false"/>
                <w:i w:val="false"/>
                <w:color w:val="000000"/>
                <w:vertAlign w:val="subscript"/>
              </w:rPr>
              <w:t>4</w:t>
            </w:r>
            <w:r>
              <w:rPr>
                <w:rFonts w:ascii="Times New Roman"/>
                <w:b w:val="false"/>
                <w:i w:val="false"/>
                <w:color w:val="000000"/>
                <w:sz w:val="20"/>
              </w:rPr>
              <w:t>O</w:t>
            </w:r>
            <w:r>
              <w:rPr>
                <w:rFonts w:ascii="Times New Roman"/>
                <w:b w:val="false"/>
                <w:i w:val="false"/>
                <w:color w:val="000000"/>
                <w:vertAlign w:val="subscript"/>
              </w:rPr>
              <w:t>3</w:t>
            </w:r>
            <w:r>
              <w:rPr>
                <w:rFonts w:ascii="Times New Roman"/>
                <w:b w:val="false"/>
                <w:i w:val="false"/>
                <w:color w:val="000000"/>
                <w:sz w:val="20"/>
              </w:rPr>
              <w:t>S - С1Н</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6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2-[(Диметиламино)метил]циклогексан гидрохлорид</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42036-65-7</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9</w:t>
            </w:r>
            <w:r>
              <w:rPr>
                <w:rFonts w:ascii="Times New Roman"/>
                <w:b w:val="false"/>
                <w:i w:val="false"/>
                <w:color w:val="000000"/>
                <w:sz w:val="20"/>
              </w:rPr>
              <w:t>H</w:t>
            </w:r>
            <w:r>
              <w:rPr>
                <w:rFonts w:ascii="Times New Roman"/>
                <w:b w:val="false"/>
                <w:i w:val="false"/>
                <w:color w:val="000000"/>
                <w:vertAlign w:val="subscript"/>
              </w:rPr>
              <w:t>17</w:t>
            </w:r>
            <w:r>
              <w:rPr>
                <w:rFonts w:ascii="Times New Roman"/>
                <w:b w:val="false"/>
                <w:i w:val="false"/>
                <w:color w:val="000000"/>
                <w:sz w:val="20"/>
              </w:rPr>
              <w:t>NO - C1H</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ОS-Диметил-N-ацетилфосфораминотиоат</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30560-19-1</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4</w:t>
            </w:r>
            <w:r>
              <w:rPr>
                <w:rFonts w:ascii="Times New Roman"/>
                <w:b w:val="false"/>
                <w:i w:val="false"/>
                <w:color w:val="000000"/>
                <w:sz w:val="20"/>
              </w:rPr>
              <w:t>H</w:t>
            </w:r>
            <w:r>
              <w:rPr>
                <w:rFonts w:ascii="Times New Roman"/>
                <w:b w:val="false"/>
                <w:i w:val="false"/>
                <w:color w:val="000000"/>
                <w:vertAlign w:val="subscript"/>
              </w:rPr>
              <w:t>10</w:t>
            </w:r>
            <w:r>
              <w:rPr>
                <w:rFonts w:ascii="Times New Roman"/>
                <w:b w:val="false"/>
                <w:i w:val="false"/>
                <w:color w:val="000000"/>
                <w:sz w:val="20"/>
              </w:rPr>
              <w:t>N0</w:t>
            </w:r>
            <w:r>
              <w:rPr>
                <w:rFonts w:ascii="Times New Roman"/>
                <w:b w:val="false"/>
                <w:i w:val="false"/>
                <w:color w:val="000000"/>
                <w:vertAlign w:val="subscript"/>
              </w:rPr>
              <w:t>3</w:t>
            </w:r>
            <w:r>
              <w:rPr>
                <w:rFonts w:ascii="Times New Roman"/>
                <w:b w:val="false"/>
                <w:i w:val="false"/>
                <w:color w:val="000000"/>
                <w:sz w:val="20"/>
              </w:rPr>
              <w:t>PS</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r>
      <w:tr>
        <w:trPr>
          <w:trHeight w:val="6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0,0-Диметил-S-1(4,6-диамино-1,3,5-триазан-2-ил)метил]-дитиофосфат</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78-57-9</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12</w:t>
            </w:r>
            <w:r>
              <w:rPr>
                <w:rFonts w:ascii="Times New Roman"/>
                <w:b w:val="false"/>
                <w:i w:val="false"/>
                <w:color w:val="000000"/>
                <w:sz w:val="20"/>
              </w:rPr>
              <w:t>N</w:t>
            </w:r>
            <w:r>
              <w:rPr>
                <w:rFonts w:ascii="Times New Roman"/>
                <w:b w:val="false"/>
                <w:i w:val="false"/>
                <w:color w:val="000000"/>
                <w:vertAlign w:val="subscript"/>
              </w:rPr>
              <w:t>5</w:t>
            </w:r>
            <w:r>
              <w:rPr>
                <w:rFonts w:ascii="Times New Roman"/>
                <w:b w:val="false"/>
                <w:i w:val="false"/>
                <w:color w:val="000000"/>
                <w:sz w:val="20"/>
              </w:rPr>
              <w:t>0</w:t>
            </w:r>
            <w:r>
              <w:rPr>
                <w:rFonts w:ascii="Times New Roman"/>
                <w:b w:val="false"/>
                <w:i w:val="false"/>
                <w:color w:val="000000"/>
                <w:vertAlign w:val="subscript"/>
              </w:rPr>
              <w:t>2</w:t>
            </w:r>
            <w:r>
              <w:rPr>
                <w:rFonts w:ascii="Times New Roman"/>
                <w:b w:val="false"/>
                <w:i w:val="false"/>
                <w:color w:val="000000"/>
                <w:sz w:val="20"/>
              </w:rPr>
              <w:t>PS</w:t>
            </w:r>
            <w:r>
              <w:rPr>
                <w:rFonts w:ascii="Times New Roman"/>
                <w:b w:val="false"/>
                <w:i w:val="false"/>
                <w:color w:val="000000"/>
                <w:vertAlign w:val="subscript"/>
              </w:rPr>
              <w:t>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r>
      <w:tr>
        <w:trPr>
          <w:trHeight w:val="6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 Диметил -2-диметиламино-4 -пиримидинилд иметил-карбамат</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23103-98-2</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11</w:t>
            </w:r>
            <w:r>
              <w:rPr>
                <w:rFonts w:ascii="Times New Roman"/>
                <w:b w:val="false"/>
                <w:i w:val="false"/>
                <w:color w:val="000000"/>
                <w:sz w:val="20"/>
              </w:rPr>
              <w:t>H</w:t>
            </w:r>
            <w:r>
              <w:rPr>
                <w:rFonts w:ascii="Times New Roman"/>
                <w:b w:val="false"/>
                <w:i w:val="false"/>
                <w:color w:val="000000"/>
                <w:vertAlign w:val="subscript"/>
              </w:rPr>
              <w:t>18</w:t>
            </w:r>
            <w:r>
              <w:rPr>
                <w:rFonts w:ascii="Times New Roman"/>
                <w:b w:val="false"/>
                <w:i w:val="false"/>
                <w:color w:val="000000"/>
                <w:sz w:val="20"/>
              </w:rPr>
              <w:t>N</w:t>
            </w:r>
            <w:r>
              <w:rPr>
                <w:rFonts w:ascii="Times New Roman"/>
                <w:b w:val="false"/>
                <w:i w:val="false"/>
                <w:color w:val="000000"/>
                <w:vertAlign w:val="subscript"/>
              </w:rPr>
              <w:t>4</w:t>
            </w:r>
            <w:r>
              <w:rPr>
                <w:rFonts w:ascii="Times New Roman"/>
                <w:b w:val="false"/>
                <w:i w:val="false"/>
                <w:color w:val="000000"/>
                <w:sz w:val="20"/>
              </w:rPr>
              <w:t>0</w:t>
            </w:r>
            <w:r>
              <w:rPr>
                <w:rFonts w:ascii="Times New Roman"/>
                <w:b w:val="false"/>
                <w:i w:val="false"/>
                <w:color w:val="000000"/>
                <w:vertAlign w:val="subscript"/>
              </w:rPr>
              <w:t>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Диметилдиметилгексадекадиенкарбонат</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2о</w:t>
            </w:r>
            <w:r>
              <w:rPr>
                <w:rFonts w:ascii="Times New Roman"/>
                <w:b w:val="false"/>
                <w:i w:val="false"/>
                <w:color w:val="000000"/>
                <w:sz w:val="20"/>
              </w:rPr>
              <w:t>Н</w:t>
            </w:r>
            <w:r>
              <w:rPr>
                <w:rFonts w:ascii="Times New Roman"/>
                <w:b w:val="false"/>
                <w:i w:val="false"/>
                <w:color w:val="000000"/>
                <w:vertAlign w:val="subscript"/>
              </w:rPr>
              <w:t>з4</w:t>
            </w:r>
            <w:r>
              <w:rPr>
                <w:rFonts w:ascii="Times New Roman"/>
                <w:b w:val="false"/>
                <w:i w:val="false"/>
                <w:color w:val="000000"/>
                <w:sz w:val="20"/>
              </w:rPr>
              <w:t>О</w:t>
            </w:r>
            <w:r>
              <w:rPr>
                <w:rFonts w:ascii="Times New Roman"/>
                <w:b w:val="false"/>
                <w:i w:val="false"/>
                <w:color w:val="000000"/>
                <w:vertAlign w:val="subscript"/>
              </w:rPr>
              <w:t>4</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r>
      <w:tr>
        <w:trPr>
          <w:trHeight w:val="6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N,N-Диметил- N- [ (дихлорфторметил)тио) - N-фенилсульфамид</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1085-98-9</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9</w:t>
            </w:r>
            <w:r>
              <w:rPr>
                <w:rFonts w:ascii="Times New Roman"/>
                <w:b w:val="false"/>
                <w:i w:val="false"/>
                <w:color w:val="000000"/>
                <w:sz w:val="20"/>
              </w:rPr>
              <w:t>H</w:t>
            </w:r>
            <w:r>
              <w:rPr>
                <w:rFonts w:ascii="Times New Roman"/>
                <w:b w:val="false"/>
                <w:i w:val="false"/>
                <w:color w:val="000000"/>
                <w:vertAlign w:val="subscript"/>
              </w:rPr>
              <w:t>11</w:t>
            </w:r>
            <w:r>
              <w:rPr>
                <w:rFonts w:ascii="Times New Roman"/>
                <w:b w:val="false"/>
                <w:i w:val="false"/>
                <w:color w:val="000000"/>
                <w:sz w:val="20"/>
              </w:rPr>
              <w:t>C</w:t>
            </w:r>
            <w:r>
              <w:rPr>
                <w:rFonts w:ascii="Times New Roman"/>
                <w:b w:val="false"/>
                <w:i w:val="false"/>
                <w:color w:val="000000"/>
                <w:vertAlign w:val="subscript"/>
              </w:rPr>
              <w:t>l2</w:t>
            </w:r>
            <w:r>
              <w:rPr>
                <w:rFonts w:ascii="Times New Roman"/>
                <w:b w:val="false"/>
                <w:i w:val="false"/>
                <w:color w:val="000000"/>
                <w:sz w:val="20"/>
              </w:rPr>
              <w:t>FN</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2</w:t>
            </w:r>
            <w:r>
              <w:rPr>
                <w:rFonts w:ascii="Times New Roman"/>
                <w:b w:val="false"/>
                <w:i w:val="false"/>
                <w:color w:val="000000"/>
                <w:sz w:val="20"/>
              </w:rPr>
              <w:t>S</w:t>
            </w:r>
            <w:r>
              <w:rPr>
                <w:rFonts w:ascii="Times New Roman"/>
                <w:b w:val="false"/>
                <w:i w:val="false"/>
                <w:color w:val="000000"/>
                <w:vertAlign w:val="subscript"/>
              </w:rPr>
              <w:t>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94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Диметиленциклобутан (1,3-диметиленциклобутан, 1,2-диметиленциклобутан изомерлері)</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12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Диметилкарбамид</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1320-50-9</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3</w:t>
            </w:r>
            <w:r>
              <w:rPr>
                <w:rFonts w:ascii="Times New Roman"/>
                <w:b w:val="false"/>
                <w:i w:val="false"/>
                <w:color w:val="000000"/>
                <w:sz w:val="20"/>
              </w:rPr>
              <w:t>H</w:t>
            </w:r>
            <w:r>
              <w:rPr>
                <w:rFonts w:ascii="Times New Roman"/>
                <w:b w:val="false"/>
                <w:i w:val="false"/>
                <w:color w:val="000000"/>
                <w:vertAlign w:val="subscript"/>
              </w:rPr>
              <w:t>8</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1,2-Диметил-3-карбэтокси-5-ацетоксииндол</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15</w:t>
            </w:r>
            <w:r>
              <w:rPr>
                <w:rFonts w:ascii="Times New Roman"/>
                <w:b w:val="false"/>
                <w:i w:val="false"/>
                <w:color w:val="000000"/>
                <w:sz w:val="20"/>
              </w:rPr>
              <w:t>H</w:t>
            </w:r>
            <w:r>
              <w:rPr>
                <w:rFonts w:ascii="Times New Roman"/>
                <w:b w:val="false"/>
                <w:i w:val="false"/>
                <w:color w:val="000000"/>
                <w:vertAlign w:val="subscript"/>
              </w:rPr>
              <w:t>I7</w:t>
            </w:r>
            <w:r>
              <w:rPr>
                <w:rFonts w:ascii="Times New Roman"/>
                <w:b w:val="false"/>
                <w:i w:val="false"/>
                <w:color w:val="000000"/>
                <w:sz w:val="20"/>
              </w:rPr>
              <w:t>N0</w:t>
            </w:r>
            <w:r>
              <w:rPr>
                <w:rFonts w:ascii="Times New Roman"/>
                <w:b w:val="false"/>
                <w:i w:val="false"/>
                <w:color w:val="000000"/>
                <w:vertAlign w:val="subscript"/>
              </w:rPr>
              <w:t>4</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94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0,0-Димeтил-S-2-мepкaптo-N-(3-мeтoкcипропил)aцeтaмид тиофосфор қышқылы</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919-77-7</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7</w:t>
            </w:r>
            <w:r>
              <w:rPr>
                <w:rFonts w:ascii="Times New Roman"/>
                <w:b w:val="false"/>
                <w:i w:val="false"/>
                <w:color w:val="000000"/>
                <w:sz w:val="20"/>
              </w:rPr>
              <w:t>H</w:t>
            </w:r>
            <w:r>
              <w:rPr>
                <w:rFonts w:ascii="Times New Roman"/>
                <w:b w:val="false"/>
                <w:i w:val="false"/>
                <w:color w:val="000000"/>
                <w:vertAlign w:val="subscript"/>
              </w:rPr>
              <w:t>16</w:t>
            </w:r>
            <w:r>
              <w:rPr>
                <w:rFonts w:ascii="Times New Roman"/>
                <w:b w:val="false"/>
                <w:i w:val="false"/>
                <w:color w:val="000000"/>
                <w:sz w:val="20"/>
              </w:rPr>
              <w:t>NO</w:t>
            </w:r>
            <w:r>
              <w:rPr>
                <w:rFonts w:ascii="Times New Roman"/>
                <w:b w:val="false"/>
                <w:i w:val="false"/>
                <w:color w:val="000000"/>
                <w:vertAlign w:val="subscript"/>
              </w:rPr>
              <w:t>4</w:t>
            </w:r>
            <w:r>
              <w:rPr>
                <w:rFonts w:ascii="Times New Roman"/>
                <w:b w:val="false"/>
                <w:i w:val="false"/>
                <w:color w:val="000000"/>
                <w:sz w:val="20"/>
              </w:rPr>
              <w:t>PS</w:t>
            </w:r>
            <w:r>
              <w:rPr>
                <w:rFonts w:ascii="Times New Roman"/>
                <w:b w:val="false"/>
                <w:i w:val="false"/>
                <w:color w:val="000000"/>
                <w:vertAlign w:val="subscript"/>
              </w:rPr>
              <w:t>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Диметилметилдодецевдикарбонат</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15</w:t>
            </w:r>
            <w:r>
              <w:rPr>
                <w:rFonts w:ascii="Times New Roman"/>
                <w:b w:val="false"/>
                <w:i w:val="false"/>
                <w:color w:val="000000"/>
                <w:sz w:val="20"/>
              </w:rPr>
              <w:t>H</w:t>
            </w:r>
            <w:r>
              <w:rPr>
                <w:rFonts w:ascii="Times New Roman"/>
                <w:b w:val="false"/>
                <w:i w:val="false"/>
                <w:color w:val="000000"/>
                <w:vertAlign w:val="subscript"/>
              </w:rPr>
              <w:t>30</w:t>
            </w:r>
            <w:r>
              <w:rPr>
                <w:rFonts w:ascii="Times New Roman"/>
                <w:b w:val="false"/>
                <w:i w:val="false"/>
                <w:color w:val="000000"/>
                <w:sz w:val="20"/>
              </w:rPr>
              <w:t>O</w:t>
            </w:r>
            <w:r>
              <w:rPr>
                <w:rFonts w:ascii="Times New Roman"/>
                <w:b w:val="false"/>
                <w:i w:val="false"/>
                <w:color w:val="000000"/>
                <w:vertAlign w:val="subscript"/>
              </w:rPr>
              <w:t>4</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r>
      <w:tr>
        <w:trPr>
          <w:trHeight w:val="6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0,0-Диметил-0-(4-метилтио-3-метилфенил)тиофосфат</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55-38-9</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10</w:t>
            </w:r>
            <w:r>
              <w:rPr>
                <w:rFonts w:ascii="Times New Roman"/>
                <w:b w:val="false"/>
                <w:i w:val="false"/>
                <w:color w:val="000000"/>
                <w:sz w:val="20"/>
              </w:rPr>
              <w:t>H</w:t>
            </w:r>
            <w:r>
              <w:rPr>
                <w:rFonts w:ascii="Times New Roman"/>
                <w:b w:val="false"/>
                <w:i w:val="false"/>
                <w:color w:val="000000"/>
                <w:vertAlign w:val="subscript"/>
              </w:rPr>
              <w:t>15</w:t>
            </w:r>
            <w:r>
              <w:rPr>
                <w:rFonts w:ascii="Times New Roman"/>
                <w:b w:val="false"/>
                <w:i w:val="false"/>
                <w:color w:val="000000"/>
                <w:sz w:val="20"/>
              </w:rPr>
              <w:t>0</w:t>
            </w:r>
            <w:r>
              <w:rPr>
                <w:rFonts w:ascii="Times New Roman"/>
                <w:b w:val="false"/>
                <w:i w:val="false"/>
                <w:color w:val="000000"/>
                <w:vertAlign w:val="subscript"/>
              </w:rPr>
              <w:t>3</w:t>
            </w:r>
            <w:r>
              <w:rPr>
                <w:rFonts w:ascii="Times New Roman"/>
                <w:b w:val="false"/>
                <w:i w:val="false"/>
                <w:color w:val="000000"/>
                <w:sz w:val="20"/>
              </w:rPr>
              <w:t>PS</w:t>
            </w:r>
            <w:r>
              <w:rPr>
                <w:rFonts w:ascii="Times New Roman"/>
                <w:b w:val="false"/>
                <w:i w:val="false"/>
                <w:color w:val="000000"/>
                <w:vertAlign w:val="subscript"/>
              </w:rPr>
              <w:t>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r>
      <w:tr>
        <w:trPr>
          <w:trHeight w:val="69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N,N,-Диметил-Ы'-(4-метокси-3-хлорфенил)карбамид</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19937-59-8</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10</w:t>
            </w:r>
            <w:r>
              <w:rPr>
                <w:rFonts w:ascii="Times New Roman"/>
                <w:b w:val="false"/>
                <w:i w:val="false"/>
                <w:color w:val="000000"/>
                <w:sz w:val="20"/>
              </w:rPr>
              <w:t>H</w:t>
            </w:r>
            <w:r>
              <w:rPr>
                <w:rFonts w:ascii="Times New Roman"/>
                <w:b w:val="false"/>
                <w:i w:val="false"/>
                <w:color w:val="000000"/>
                <w:vertAlign w:val="subscript"/>
              </w:rPr>
              <w:t>13</w:t>
            </w:r>
            <w:r>
              <w:rPr>
                <w:rFonts w:ascii="Times New Roman"/>
                <w:b w:val="false"/>
                <w:i w:val="false"/>
                <w:color w:val="000000"/>
                <w:sz w:val="20"/>
              </w:rPr>
              <w:t>C1N</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94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3,3-Диметил-7-оксо-6-ацетиламино-7-тиа-1-азабицикло-[3,2,0]гептанкарбонат натрий 1,1 -диоксиді</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10</w:t>
            </w:r>
            <w:r>
              <w:rPr>
                <w:rFonts w:ascii="Times New Roman"/>
                <w:b w:val="false"/>
                <w:i w:val="false"/>
                <w:color w:val="000000"/>
                <w:sz w:val="20"/>
              </w:rPr>
              <w:t>H</w:t>
            </w:r>
            <w:r>
              <w:rPr>
                <w:rFonts w:ascii="Times New Roman"/>
                <w:b w:val="false"/>
                <w:i w:val="false"/>
                <w:color w:val="000000"/>
                <w:vertAlign w:val="subscript"/>
              </w:rPr>
              <w:t>10</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Na0</w:t>
            </w:r>
            <w:r>
              <w:rPr>
                <w:rFonts w:ascii="Times New Roman"/>
                <w:b w:val="false"/>
                <w:i w:val="false"/>
                <w:color w:val="000000"/>
                <w:vertAlign w:val="subscript"/>
              </w:rPr>
              <w:t>5</w:t>
            </w:r>
            <w:r>
              <w:rPr>
                <w:rFonts w:ascii="Times New Roman"/>
                <w:b w:val="false"/>
                <w:i w:val="false"/>
                <w:color w:val="000000"/>
                <w:sz w:val="20"/>
              </w:rPr>
              <w:t>S</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6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3,7-Диметил-1-(5-оксогексил)-3,7-дигидро-1Н-пурин-2,6-дион</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6493-05-6</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13</w:t>
            </w:r>
            <w:r>
              <w:rPr>
                <w:rFonts w:ascii="Times New Roman"/>
                <w:b w:val="false"/>
                <w:i w:val="false"/>
                <w:color w:val="000000"/>
                <w:sz w:val="20"/>
              </w:rPr>
              <w:t>H</w:t>
            </w:r>
            <w:r>
              <w:rPr>
                <w:rFonts w:ascii="Times New Roman"/>
                <w:b w:val="false"/>
                <w:i w:val="false"/>
                <w:color w:val="000000"/>
                <w:vertAlign w:val="subscript"/>
              </w:rPr>
              <w:t>18</w:t>
            </w:r>
            <w:r>
              <w:rPr>
                <w:rFonts w:ascii="Times New Roman"/>
                <w:b w:val="false"/>
                <w:i w:val="false"/>
                <w:color w:val="000000"/>
                <w:sz w:val="20"/>
              </w:rPr>
              <w:t>N</w:t>
            </w:r>
            <w:r>
              <w:rPr>
                <w:rFonts w:ascii="Times New Roman"/>
                <w:b w:val="false"/>
                <w:i w:val="false"/>
                <w:color w:val="000000"/>
                <w:vertAlign w:val="subscript"/>
              </w:rPr>
              <w:t>4</w:t>
            </w:r>
            <w:r>
              <w:rPr>
                <w:rFonts w:ascii="Times New Roman"/>
                <w:b w:val="false"/>
                <w:i w:val="false"/>
                <w:color w:val="000000"/>
                <w:sz w:val="20"/>
              </w:rPr>
              <w:t>0</w:t>
            </w:r>
            <w:r>
              <w:rPr>
                <w:rFonts w:ascii="Times New Roman"/>
                <w:b w:val="false"/>
                <w:i w:val="false"/>
                <w:color w:val="000000"/>
                <w:vertAlign w:val="subscript"/>
              </w:rPr>
              <w:t>3</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6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О,О-ДиметилS-[(2-оксо-6-хлороксазол(4,5-в)пиридин-3 (2Н) - илметил ]тиофосфат</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35575-96-3</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9</w:t>
            </w:r>
            <w:r>
              <w:rPr>
                <w:rFonts w:ascii="Times New Roman"/>
                <w:b w:val="false"/>
                <w:i w:val="false"/>
                <w:color w:val="000000"/>
                <w:sz w:val="20"/>
              </w:rPr>
              <w:t>H</w:t>
            </w:r>
            <w:r>
              <w:rPr>
                <w:rFonts w:ascii="Times New Roman"/>
                <w:b w:val="false"/>
                <w:i w:val="false"/>
                <w:color w:val="000000"/>
                <w:vertAlign w:val="subscript"/>
              </w:rPr>
              <w:t>10</w:t>
            </w:r>
            <w:r>
              <w:rPr>
                <w:rFonts w:ascii="Times New Roman"/>
                <w:b w:val="false"/>
                <w:i w:val="false"/>
                <w:color w:val="000000"/>
                <w:sz w:val="20"/>
              </w:rPr>
              <w:t>ClN</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PS</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7 -Диметил окта-2, 6 -диен-8 -аль</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5392-40-5</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10</w:t>
            </w:r>
            <w:r>
              <w:rPr>
                <w:rFonts w:ascii="Times New Roman"/>
                <w:b w:val="false"/>
                <w:i w:val="false"/>
                <w:color w:val="000000"/>
                <w:sz w:val="20"/>
              </w:rPr>
              <w:t>H</w:t>
            </w:r>
            <w:r>
              <w:rPr>
                <w:rFonts w:ascii="Times New Roman"/>
                <w:b w:val="false"/>
                <w:i w:val="false"/>
                <w:color w:val="000000"/>
                <w:vertAlign w:val="subscript"/>
              </w:rPr>
              <w:t>16</w:t>
            </w:r>
            <w:r>
              <w:rPr>
                <w:rFonts w:ascii="Times New Roman"/>
                <w:b w:val="false"/>
                <w:i w:val="false"/>
                <w:color w:val="000000"/>
                <w:sz w:val="20"/>
              </w:rPr>
              <w:t>O</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1,4-Диметилпиперазин</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104-58-1</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14</w:t>
            </w:r>
            <w:r>
              <w:rPr>
                <w:rFonts w:ascii="Times New Roman"/>
                <w:b w:val="false"/>
                <w:i w:val="false"/>
                <w:color w:val="000000"/>
                <w:sz w:val="20"/>
              </w:rPr>
              <w:t>N</w:t>
            </w:r>
            <w:r>
              <w:rPr>
                <w:rFonts w:ascii="Times New Roman"/>
                <w:b w:val="false"/>
                <w:i w:val="false"/>
                <w:color w:val="000000"/>
                <w:vertAlign w:val="subscript"/>
              </w:rPr>
              <w:t>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r>
      <w:tr>
        <w:trPr>
          <w:trHeight w:val="94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Диметил-[1,2-фениленбис(иминокарбонотиоил)]бискарбамат</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23564-05-8</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12</w:t>
            </w:r>
            <w:r>
              <w:rPr>
                <w:rFonts w:ascii="Times New Roman"/>
                <w:b w:val="false"/>
                <w:i w:val="false"/>
                <w:color w:val="000000"/>
                <w:sz w:val="20"/>
              </w:rPr>
              <w:t>H</w:t>
            </w:r>
            <w:r>
              <w:rPr>
                <w:rFonts w:ascii="Times New Roman"/>
                <w:b w:val="false"/>
                <w:i w:val="false"/>
                <w:color w:val="000000"/>
                <w:vertAlign w:val="subscript"/>
              </w:rPr>
              <w:t>14</w:t>
            </w:r>
            <w:r>
              <w:rPr>
                <w:rFonts w:ascii="Times New Roman"/>
                <w:b w:val="false"/>
                <w:i w:val="false"/>
                <w:color w:val="000000"/>
                <w:sz w:val="20"/>
              </w:rPr>
              <w:t>N</w:t>
            </w:r>
            <w:r>
              <w:rPr>
                <w:rFonts w:ascii="Times New Roman"/>
                <w:b w:val="false"/>
                <w:i w:val="false"/>
                <w:color w:val="000000"/>
                <w:vertAlign w:val="subscript"/>
              </w:rPr>
              <w:t>4</w:t>
            </w:r>
            <w:r>
              <w:rPr>
                <w:rFonts w:ascii="Times New Roman"/>
                <w:b w:val="false"/>
                <w:i w:val="false"/>
                <w:color w:val="000000"/>
                <w:sz w:val="20"/>
              </w:rPr>
              <w:t>O</w:t>
            </w:r>
            <w:r>
              <w:rPr>
                <w:rFonts w:ascii="Times New Roman"/>
                <w:b w:val="false"/>
                <w:i w:val="false"/>
                <w:color w:val="000000"/>
                <w:vertAlign w:val="subscript"/>
              </w:rPr>
              <w:t>4</w:t>
            </w:r>
            <w:r>
              <w:rPr>
                <w:rFonts w:ascii="Times New Roman"/>
                <w:b w:val="false"/>
                <w:i w:val="false"/>
                <w:color w:val="000000"/>
                <w:sz w:val="20"/>
              </w:rPr>
              <w:t>S</w:t>
            </w:r>
            <w:r>
              <w:rPr>
                <w:rFonts w:ascii="Times New Roman"/>
                <w:b w:val="false"/>
                <w:i w:val="false"/>
                <w:color w:val="000000"/>
                <w:vertAlign w:val="subscript"/>
              </w:rPr>
              <w:t>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6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N-Диметил-N-(2-феноксиэтил)-N-(декан-1-ол)аминийбромид</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538-71-6</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22</w:t>
            </w:r>
            <w:r>
              <w:rPr>
                <w:rFonts w:ascii="Times New Roman"/>
                <w:b w:val="false"/>
                <w:i w:val="false"/>
                <w:color w:val="000000"/>
                <w:sz w:val="20"/>
              </w:rPr>
              <w:t>H</w:t>
            </w:r>
            <w:r>
              <w:rPr>
                <w:rFonts w:ascii="Times New Roman"/>
                <w:b w:val="false"/>
                <w:i w:val="false"/>
                <w:color w:val="000000"/>
                <w:vertAlign w:val="subscript"/>
              </w:rPr>
              <w:t>40</w:t>
            </w:r>
            <w:r>
              <w:rPr>
                <w:rFonts w:ascii="Times New Roman"/>
                <w:b w:val="false"/>
                <w:i w:val="false"/>
                <w:color w:val="000000"/>
                <w:sz w:val="20"/>
              </w:rPr>
              <w:t>BrNO</w:t>
            </w:r>
            <w:r>
              <w:rPr>
                <w:rFonts w:ascii="Times New Roman"/>
                <w:b w:val="false"/>
                <w:i w:val="false"/>
                <w:color w:val="000000"/>
                <w:vertAlign w:val="subscript"/>
              </w:rPr>
              <w:t>4</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(1,1 -Диметилэтйл)-2-гидроксибензоат</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87-19-4</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11</w:t>
            </w:r>
            <w:r>
              <w:rPr>
                <w:rFonts w:ascii="Times New Roman"/>
                <w:b w:val="false"/>
                <w:i w:val="false"/>
                <w:color w:val="000000"/>
                <w:sz w:val="20"/>
              </w:rPr>
              <w:t>Н</w:t>
            </w:r>
            <w:r>
              <w:rPr>
                <w:rFonts w:ascii="Times New Roman"/>
                <w:b w:val="false"/>
                <w:i w:val="false"/>
                <w:color w:val="000000"/>
                <w:vertAlign w:val="subscript"/>
              </w:rPr>
              <w:t>14</w:t>
            </w:r>
            <w:r>
              <w:rPr>
                <w:rFonts w:ascii="Times New Roman"/>
                <w:b w:val="false"/>
                <w:i w:val="false"/>
                <w:color w:val="000000"/>
                <w:sz w:val="20"/>
              </w:rPr>
              <w:t>0</w:t>
            </w:r>
            <w:r>
              <w:rPr>
                <w:rFonts w:ascii="Times New Roman"/>
                <w:b w:val="false"/>
                <w:i w:val="false"/>
                <w:color w:val="000000"/>
                <w:vertAlign w:val="subscript"/>
              </w:rPr>
              <w:t>3</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 1 -Диметилэтил) - 1 -метилбензол+</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98-51-1</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11</w:t>
            </w:r>
            <w:r>
              <w:rPr>
                <w:rFonts w:ascii="Times New Roman"/>
                <w:b w:val="false"/>
                <w:i w:val="false"/>
                <w:color w:val="000000"/>
                <w:sz w:val="20"/>
              </w:rPr>
              <w:t>Н</w:t>
            </w:r>
            <w:r>
              <w:rPr>
                <w:rFonts w:ascii="Times New Roman"/>
                <w:b w:val="false"/>
                <w:i w:val="false"/>
                <w:color w:val="000000"/>
                <w:vertAlign w:val="subscript"/>
              </w:rPr>
              <w:t>1б</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r>
      <w:tr>
        <w:trPr>
          <w:trHeight w:val="6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( 1, 1-Диметилэтил)- 1 -метил- 2-хлорбензол</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42597-10-4</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11</w:t>
            </w:r>
            <w:r>
              <w:rPr>
                <w:rFonts w:ascii="Times New Roman"/>
                <w:b w:val="false"/>
                <w:i w:val="false"/>
                <w:color w:val="000000"/>
                <w:sz w:val="20"/>
              </w:rPr>
              <w:t>H</w:t>
            </w:r>
            <w:r>
              <w:rPr>
                <w:rFonts w:ascii="Times New Roman"/>
                <w:b w:val="false"/>
                <w:i w:val="false"/>
                <w:color w:val="000000"/>
                <w:vertAlign w:val="subscript"/>
              </w:rPr>
              <w:t>15</w:t>
            </w:r>
            <w:r>
              <w:rPr>
                <w:rFonts w:ascii="Times New Roman"/>
                <w:b w:val="false"/>
                <w:i w:val="false"/>
                <w:color w:val="000000"/>
                <w:sz w:val="20"/>
              </w:rPr>
              <w:t>Cl</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r>
      <w:tr>
        <w:trPr>
          <w:trHeight w:val="6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4-(1,1-Диметилэтил-2,2,2-трихлор)-1-метил бензол</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16341-99-4</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11</w:t>
            </w:r>
            <w:r>
              <w:rPr>
                <w:rFonts w:ascii="Times New Roman"/>
                <w:b w:val="false"/>
                <w:i w:val="false"/>
                <w:color w:val="000000"/>
                <w:sz w:val="20"/>
              </w:rPr>
              <w:t>Н</w:t>
            </w:r>
            <w:r>
              <w:rPr>
                <w:rFonts w:ascii="Times New Roman"/>
                <w:b w:val="false"/>
                <w:i w:val="false"/>
                <w:color w:val="000000"/>
                <w:vertAlign w:val="subscript"/>
              </w:rPr>
              <w:t>13</w:t>
            </w:r>
            <w:r>
              <w:rPr>
                <w:rFonts w:ascii="Times New Roman"/>
                <w:b w:val="false"/>
                <w:i w:val="false"/>
                <w:color w:val="000000"/>
                <w:sz w:val="20"/>
              </w:rPr>
              <w:t>С</w:t>
            </w:r>
            <w:r>
              <w:rPr>
                <w:rFonts w:ascii="Times New Roman"/>
                <w:b w:val="false"/>
                <w:i w:val="false"/>
                <w:color w:val="000000"/>
                <w:vertAlign w:val="subscript"/>
              </w:rPr>
              <w:t>13</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69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2-[4-(1Д-Диметилэтил)фенил]пропион альдегиді</w:t>
            </w:r>
            <w:r>
              <w:rPr>
                <w:rFonts w:ascii="Times New Roman"/>
                <w:b w:val="false"/>
                <w:i w:val="false"/>
                <w:color w:val="000000"/>
                <w:vertAlign w:val="superscript"/>
              </w:rPr>
              <w:t>+</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61136-74-1</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13</w:t>
            </w:r>
            <w:r>
              <w:rPr>
                <w:rFonts w:ascii="Times New Roman"/>
                <w:b w:val="false"/>
                <w:i w:val="false"/>
                <w:color w:val="000000"/>
                <w:sz w:val="20"/>
              </w:rPr>
              <w:t>Н</w:t>
            </w:r>
            <w:r>
              <w:rPr>
                <w:rFonts w:ascii="Times New Roman"/>
                <w:b w:val="false"/>
                <w:i w:val="false"/>
                <w:color w:val="000000"/>
                <w:vertAlign w:val="subscript"/>
              </w:rPr>
              <w:t>18</w:t>
            </w:r>
            <w:r>
              <w:rPr>
                <w:rFonts w:ascii="Times New Roman"/>
                <w:b w:val="false"/>
                <w:i w:val="false"/>
                <w:color w:val="000000"/>
                <w:sz w:val="20"/>
              </w:rPr>
              <w:t>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r>
      <w:tr>
        <w:trPr>
          <w:trHeight w:val="6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Фосфорлы қышқыл диметилди(гидроксиэтил) аммоний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18</w:t>
            </w:r>
            <w:r>
              <w:rPr>
                <w:rFonts w:ascii="Times New Roman"/>
                <w:b w:val="false"/>
                <w:i w:val="false"/>
                <w:color w:val="000000"/>
                <w:sz w:val="20"/>
              </w:rPr>
              <w:t>N0</w:t>
            </w:r>
            <w:r>
              <w:rPr>
                <w:rFonts w:ascii="Times New Roman"/>
                <w:b w:val="false"/>
                <w:i w:val="false"/>
                <w:color w:val="000000"/>
                <w:vertAlign w:val="subscript"/>
              </w:rPr>
              <w:t>5</w:t>
            </w:r>
            <w:r>
              <w:rPr>
                <w:rFonts w:ascii="Times New Roman"/>
                <w:b w:val="false"/>
                <w:i w:val="false"/>
                <w:color w:val="000000"/>
                <w:sz w:val="20"/>
              </w:rPr>
              <w:t>P</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1 -[4-( 1, 1 -Диметилэтил)фенил]этанон+</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38861-78-8</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12</w:t>
            </w:r>
            <w:r>
              <w:rPr>
                <w:rFonts w:ascii="Times New Roman"/>
                <w:b w:val="false"/>
                <w:i w:val="false"/>
                <w:color w:val="000000"/>
                <w:sz w:val="20"/>
              </w:rPr>
              <w:t>Н</w:t>
            </w:r>
            <w:r>
              <w:rPr>
                <w:rFonts w:ascii="Times New Roman"/>
                <w:b w:val="false"/>
                <w:i w:val="false"/>
                <w:color w:val="000000"/>
                <w:vertAlign w:val="subscript"/>
              </w:rPr>
              <w:t>16</w:t>
            </w:r>
            <w:r>
              <w:rPr>
                <w:rFonts w:ascii="Times New Roman"/>
                <w:b w:val="false"/>
                <w:i w:val="false"/>
                <w:color w:val="000000"/>
                <w:sz w:val="20"/>
              </w:rPr>
              <w:t>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(1, 1, -Диметилэтокси)бутан</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1000-63-1</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8</w:t>
            </w:r>
            <w:r>
              <w:rPr>
                <w:rFonts w:ascii="Times New Roman"/>
                <w:b w:val="false"/>
                <w:i w:val="false"/>
                <w:color w:val="000000"/>
                <w:sz w:val="20"/>
              </w:rPr>
              <w:t>Н</w:t>
            </w:r>
            <w:r>
              <w:rPr>
                <w:rFonts w:ascii="Times New Roman"/>
                <w:b w:val="false"/>
                <w:i w:val="false"/>
                <w:color w:val="000000"/>
                <w:vertAlign w:val="subscript"/>
              </w:rPr>
              <w:t>18</w:t>
            </w:r>
            <w:r>
              <w:rPr>
                <w:rFonts w:ascii="Times New Roman"/>
                <w:b w:val="false"/>
                <w:i w:val="false"/>
                <w:color w:val="000000"/>
                <w:sz w:val="20"/>
              </w:rPr>
              <w:t>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(1,1 -Диметилэтокси)бут- 1 -ен</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22617-97-6</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8</w:t>
            </w:r>
            <w:r>
              <w:rPr>
                <w:rFonts w:ascii="Times New Roman"/>
                <w:b w:val="false"/>
                <w:i w:val="false"/>
                <w:color w:val="000000"/>
                <w:sz w:val="20"/>
              </w:rPr>
              <w:t>Н</w:t>
            </w:r>
            <w:r>
              <w:rPr>
                <w:rFonts w:ascii="Times New Roman"/>
                <w:b w:val="false"/>
                <w:i w:val="false"/>
                <w:color w:val="000000"/>
                <w:vertAlign w:val="subscript"/>
              </w:rPr>
              <w:t>16</w:t>
            </w:r>
            <w:r>
              <w:rPr>
                <w:rFonts w:ascii="Times New Roman"/>
                <w:b w:val="false"/>
                <w:i w:val="false"/>
                <w:color w:val="000000"/>
                <w:sz w:val="20"/>
              </w:rPr>
              <w:t>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r>
      <w:tr>
        <w:trPr>
          <w:trHeight w:val="6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0,0-Диметил-2-(6-этокси-2-этил-4-пирилидинил)тиофосфат</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6389-81-7</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4</w:t>
            </w:r>
            <w:r>
              <w:rPr>
                <w:rFonts w:ascii="Times New Roman"/>
                <w:b w:val="false"/>
                <w:i w:val="false"/>
                <w:color w:val="000000"/>
                <w:sz w:val="20"/>
              </w:rPr>
              <w:t>H</w:t>
            </w:r>
            <w:r>
              <w:rPr>
                <w:rFonts w:ascii="Times New Roman"/>
                <w:b w:val="false"/>
                <w:i w:val="false"/>
                <w:color w:val="000000"/>
                <w:vertAlign w:val="subscript"/>
              </w:rPr>
              <w:t>11</w:t>
            </w:r>
            <w:r>
              <w:rPr>
                <w:rFonts w:ascii="Times New Roman"/>
                <w:b w:val="false"/>
                <w:i w:val="false"/>
                <w:color w:val="000000"/>
                <w:sz w:val="20"/>
              </w:rPr>
              <w:t>0</w:t>
            </w:r>
            <w:r>
              <w:rPr>
                <w:rFonts w:ascii="Times New Roman"/>
                <w:b w:val="false"/>
                <w:i w:val="false"/>
                <w:color w:val="000000"/>
                <w:vertAlign w:val="subscript"/>
              </w:rPr>
              <w:t>3</w:t>
            </w:r>
            <w:r>
              <w:rPr>
                <w:rFonts w:ascii="Times New Roman"/>
                <w:b w:val="false"/>
                <w:i w:val="false"/>
                <w:color w:val="000000"/>
                <w:sz w:val="20"/>
              </w:rPr>
              <w:t>PS</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3,4-Диметоксибензилхлорид+</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7306-46-9</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9</w:t>
            </w:r>
            <w:r>
              <w:rPr>
                <w:rFonts w:ascii="Times New Roman"/>
                <w:b w:val="false"/>
                <w:i w:val="false"/>
                <w:color w:val="000000"/>
                <w:sz w:val="20"/>
              </w:rPr>
              <w:t>Н</w:t>
            </w:r>
            <w:r>
              <w:rPr>
                <w:rFonts w:ascii="Times New Roman"/>
                <w:b w:val="false"/>
                <w:i w:val="false"/>
                <w:color w:val="000000"/>
                <w:vertAlign w:val="subscript"/>
              </w:rPr>
              <w:t>11</w:t>
            </w:r>
            <w:r>
              <w:rPr>
                <w:rFonts w:ascii="Times New Roman"/>
                <w:b w:val="false"/>
                <w:i w:val="false"/>
                <w:color w:val="000000"/>
                <w:sz w:val="20"/>
              </w:rPr>
              <w:t>С10</w:t>
            </w:r>
            <w:r>
              <w:rPr>
                <w:rFonts w:ascii="Times New Roman"/>
                <w:b w:val="false"/>
                <w:i w:val="false"/>
                <w:color w:val="000000"/>
                <w:vertAlign w:val="subscript"/>
              </w:rPr>
              <w:t>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1,2-Диметоксибензол+</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91-16-7</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8</w:t>
            </w:r>
            <w:r>
              <w:rPr>
                <w:rFonts w:ascii="Times New Roman"/>
                <w:b w:val="false"/>
                <w:i w:val="false"/>
                <w:color w:val="000000"/>
                <w:sz w:val="20"/>
              </w:rPr>
              <w:t>Н</w:t>
            </w:r>
            <w:r>
              <w:rPr>
                <w:rFonts w:ascii="Times New Roman"/>
                <w:b w:val="false"/>
                <w:i w:val="false"/>
                <w:color w:val="000000"/>
                <w:vertAlign w:val="subscript"/>
              </w:rPr>
              <w:t>10</w:t>
            </w:r>
            <w:r>
              <w:rPr>
                <w:rFonts w:ascii="Times New Roman"/>
                <w:b w:val="false"/>
                <w:i w:val="false"/>
                <w:color w:val="000000"/>
                <w:sz w:val="20"/>
              </w:rPr>
              <w:t>О</w:t>
            </w:r>
            <w:r>
              <w:rPr>
                <w:rFonts w:ascii="Times New Roman"/>
                <w:b w:val="false"/>
                <w:i w:val="false"/>
                <w:color w:val="000000"/>
                <w:vertAlign w:val="subscript"/>
              </w:rPr>
              <w:t>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 Диметоксифенилэтиламин</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120-20-7</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10</w:t>
            </w:r>
            <w:r>
              <w:rPr>
                <w:rFonts w:ascii="Times New Roman"/>
                <w:b w:val="false"/>
                <w:i w:val="false"/>
                <w:color w:val="000000"/>
                <w:sz w:val="20"/>
              </w:rPr>
              <w:t>Н</w:t>
            </w:r>
            <w:r>
              <w:rPr>
                <w:rFonts w:ascii="Times New Roman"/>
                <w:b w:val="false"/>
                <w:i w:val="false"/>
                <w:color w:val="000000"/>
                <w:vertAlign w:val="subscript"/>
              </w:rPr>
              <w:t>15</w:t>
            </w:r>
            <w:r>
              <w:rPr>
                <w:rFonts w:ascii="Times New Roman"/>
                <w:b w:val="false"/>
                <w:i w:val="false"/>
                <w:color w:val="000000"/>
                <w:sz w:val="20"/>
              </w:rPr>
              <w:t>N0</w:t>
            </w:r>
            <w:r>
              <w:rPr>
                <w:rFonts w:ascii="Times New Roman"/>
                <w:b w:val="false"/>
                <w:i w:val="false"/>
                <w:color w:val="000000"/>
                <w:vertAlign w:val="subscript"/>
              </w:rPr>
              <w:t>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1,1-Ди(4-метоксифенил)-2,2,2-трихлорэтан+</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72-43-5</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16</w:t>
            </w:r>
            <w:r>
              <w:rPr>
                <w:rFonts w:ascii="Times New Roman"/>
                <w:b w:val="false"/>
                <w:i w:val="false"/>
                <w:color w:val="000000"/>
                <w:sz w:val="20"/>
              </w:rPr>
              <w:t>Н</w:t>
            </w:r>
            <w:r>
              <w:rPr>
                <w:rFonts w:ascii="Times New Roman"/>
                <w:b w:val="false"/>
                <w:i w:val="false"/>
                <w:color w:val="000000"/>
                <w:vertAlign w:val="subscript"/>
              </w:rPr>
              <w:t>15</w:t>
            </w:r>
            <w:r>
              <w:rPr>
                <w:rFonts w:ascii="Times New Roman"/>
                <w:b w:val="false"/>
                <w:i w:val="false"/>
                <w:color w:val="000000"/>
                <w:sz w:val="20"/>
              </w:rPr>
              <w:t>С</w:t>
            </w:r>
            <w:r>
              <w:rPr>
                <w:rFonts w:ascii="Times New Roman"/>
                <w:b w:val="false"/>
                <w:i w:val="false"/>
                <w:color w:val="000000"/>
                <w:vertAlign w:val="subscript"/>
              </w:rPr>
              <w:t>13</w:t>
            </w:r>
            <w:r>
              <w:rPr>
                <w:rFonts w:ascii="Times New Roman"/>
                <w:b w:val="false"/>
                <w:i w:val="false"/>
                <w:color w:val="000000"/>
                <w:sz w:val="20"/>
              </w:rPr>
              <w:t>0</w:t>
            </w:r>
            <w:r>
              <w:rPr>
                <w:rFonts w:ascii="Times New Roman"/>
                <w:b w:val="false"/>
                <w:i w:val="false"/>
                <w:color w:val="000000"/>
                <w:vertAlign w:val="subscript"/>
              </w:rPr>
              <w:t>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r>
      <w:tr>
        <w:trPr>
          <w:trHeight w:val="126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0"/>
              </w:rPr>
              <w:t>-[3-[[2-(3,4-Диметоксифенил)этил]метиламино]пропил]-3,4-диметокси-б-(1-метилэтил)бензонатонитрил гидрохлорид</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152-11-4</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27</w:t>
            </w:r>
            <w:r>
              <w:rPr>
                <w:rFonts w:ascii="Times New Roman"/>
                <w:b w:val="false"/>
                <w:i w:val="false"/>
                <w:color w:val="000000"/>
                <w:sz w:val="20"/>
              </w:rPr>
              <w:t>H</w:t>
            </w:r>
            <w:r>
              <w:rPr>
                <w:rFonts w:ascii="Times New Roman"/>
                <w:b w:val="false"/>
                <w:i w:val="false"/>
                <w:color w:val="000000"/>
                <w:vertAlign w:val="subscript"/>
              </w:rPr>
              <w:t>38</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4</w:t>
            </w:r>
            <w:r>
              <w:rPr>
                <w:rFonts w:ascii="Times New Roman"/>
                <w:b w:val="false"/>
                <w:i w:val="false"/>
                <w:color w:val="000000"/>
                <w:sz w:val="20"/>
              </w:rPr>
              <w:t>• С1Н</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r>
      <w:tr>
        <w:trPr>
          <w:trHeight w:val="100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2,2'-[(1,4-Диоксо-1,4-бутандиил)бис(окси)бис-N,N,N-триметилэтан] аминийдииодид+</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541-19-5</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14</w:t>
            </w:r>
            <w:r>
              <w:rPr>
                <w:rFonts w:ascii="Times New Roman"/>
                <w:b w:val="false"/>
                <w:i w:val="false"/>
                <w:color w:val="000000"/>
                <w:sz w:val="20"/>
              </w:rPr>
              <w:t>H</w:t>
            </w:r>
            <w:r>
              <w:rPr>
                <w:rFonts w:ascii="Times New Roman"/>
                <w:b w:val="false"/>
                <w:i w:val="false"/>
                <w:color w:val="000000"/>
                <w:vertAlign w:val="subscript"/>
              </w:rPr>
              <w:t>3o</w:t>
            </w:r>
            <w:r>
              <w:rPr>
                <w:rFonts w:ascii="Times New Roman"/>
                <w:b w:val="false"/>
                <w:i w:val="false"/>
                <w:color w:val="000000"/>
                <w:sz w:val="20"/>
              </w:rPr>
              <w:t>I</w:t>
            </w:r>
            <w:r>
              <w:rPr>
                <w:rFonts w:ascii="Times New Roman"/>
                <w:b w:val="false"/>
                <w:i w:val="false"/>
                <w:color w:val="000000"/>
                <w:vertAlign w:val="subscript"/>
              </w:rPr>
              <w:t>2</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r>
      <w:tr>
        <w:trPr>
          <w:trHeight w:val="6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2,4-Ди(пиридиний) N- метил метиленсалигенин дихлориді</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w:t>
            </w:r>
            <w:r>
              <w:rPr>
                <w:rFonts w:ascii="Times New Roman"/>
                <w:b w:val="false"/>
                <w:i w:val="false"/>
                <w:color w:val="000000"/>
                <w:sz w:val="20"/>
              </w:rPr>
              <w:t>iH</w:t>
            </w:r>
            <w:r>
              <w:rPr>
                <w:rFonts w:ascii="Times New Roman"/>
                <w:b w:val="false"/>
                <w:i w:val="false"/>
                <w:color w:val="000000"/>
                <w:vertAlign w:val="subscript"/>
              </w:rPr>
              <w:t>26</w:t>
            </w:r>
            <w:r>
              <w:rPr>
                <w:rFonts w:ascii="Times New Roman"/>
                <w:b w:val="false"/>
                <w:i w:val="false"/>
                <w:color w:val="000000"/>
                <w:sz w:val="20"/>
              </w:rPr>
              <w:t>Cl</w:t>
            </w:r>
            <w:r>
              <w:rPr>
                <w:rFonts w:ascii="Times New Roman"/>
                <w:b w:val="false"/>
                <w:i w:val="false"/>
                <w:color w:val="000000"/>
                <w:vertAlign w:val="subscript"/>
              </w:rPr>
              <w:t>2</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02 • С1</w:t>
            </w:r>
            <w:r>
              <w:rPr>
                <w:rFonts w:ascii="Times New Roman"/>
                <w:b w:val="false"/>
                <w:i w:val="false"/>
                <w:color w:val="000000"/>
                <w:vertAlign w:val="subscript"/>
              </w:rPr>
              <w:t>2</w:t>
            </w:r>
            <w:r>
              <w:rPr>
                <w:rFonts w:ascii="Times New Roman"/>
                <w:b w:val="false"/>
                <w:i w:val="false"/>
                <w:color w:val="000000"/>
                <w:sz w:val="20"/>
              </w:rPr>
              <w:t>Н</w:t>
            </w:r>
            <w:r>
              <w:rPr>
                <w:rFonts w:ascii="Times New Roman"/>
                <w:b w:val="false"/>
                <w:i w:val="false"/>
                <w:color w:val="000000"/>
                <w:vertAlign w:val="subscript"/>
              </w:rPr>
              <w:t>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r>
      <w:tr>
        <w:trPr>
          <w:trHeight w:val="6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N,N-Дипропиламино-2,6-динитро-4-(1-метилэтил)бензол</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15</w:t>
            </w:r>
            <w:r>
              <w:rPr>
                <w:rFonts w:ascii="Times New Roman"/>
                <w:b w:val="false"/>
                <w:i w:val="false"/>
                <w:color w:val="000000"/>
                <w:sz w:val="20"/>
              </w:rPr>
              <w:t>Н</w:t>
            </w:r>
            <w:r>
              <w:rPr>
                <w:rFonts w:ascii="Times New Roman"/>
                <w:b w:val="false"/>
                <w:i w:val="false"/>
                <w:color w:val="000000"/>
                <w:vertAlign w:val="subscript"/>
              </w:rPr>
              <w:t>22</w:t>
            </w:r>
            <w:r>
              <w:rPr>
                <w:rFonts w:ascii="Times New Roman"/>
                <w:b w:val="false"/>
                <w:i w:val="false"/>
                <w:color w:val="000000"/>
                <w:sz w:val="20"/>
              </w:rPr>
              <w:t>К</w:t>
            </w:r>
            <w:r>
              <w:rPr>
                <w:rFonts w:ascii="Times New Roman"/>
                <w:b w:val="false"/>
                <w:i w:val="false"/>
                <w:color w:val="000000"/>
                <w:vertAlign w:val="subscript"/>
              </w:rPr>
              <w:t>3</w:t>
            </w:r>
            <w:r>
              <w:rPr>
                <w:rFonts w:ascii="Times New Roman"/>
                <w:b w:val="false"/>
                <w:i w:val="false"/>
                <w:color w:val="000000"/>
                <w:sz w:val="20"/>
              </w:rPr>
              <w:t>0</w:t>
            </w:r>
            <w:r>
              <w:rPr>
                <w:rFonts w:ascii="Times New Roman"/>
                <w:b w:val="false"/>
                <w:i w:val="false"/>
                <w:color w:val="000000"/>
                <w:vertAlign w:val="subscript"/>
              </w:rPr>
              <w:t>4</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диДиспрозий триоксид</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1308-87-8</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Dy</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3</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r>
      <w:tr>
        <w:trPr>
          <w:trHeight w:val="9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3,3'-Дитиобис(метилен)бис[5-гидрокси-6-метилпиридин-4-метанол] дигидрохлорид гидрат</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10049-83-9</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16</w:t>
            </w:r>
            <w:r>
              <w:rPr>
                <w:rFonts w:ascii="Times New Roman"/>
                <w:b w:val="false"/>
                <w:i w:val="false"/>
                <w:color w:val="000000"/>
                <w:sz w:val="20"/>
              </w:rPr>
              <w:t>H</w:t>
            </w:r>
            <w:r>
              <w:rPr>
                <w:rFonts w:ascii="Times New Roman"/>
                <w:b w:val="false"/>
                <w:i w:val="false"/>
                <w:color w:val="000000"/>
                <w:vertAlign w:val="subscript"/>
              </w:rPr>
              <w:t>2o</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4</w:t>
            </w:r>
            <w:r>
              <w:rPr>
                <w:rFonts w:ascii="Times New Roman"/>
                <w:b w:val="false"/>
                <w:i w:val="false"/>
                <w:color w:val="000000"/>
                <w:sz w:val="20"/>
              </w:rPr>
              <w:t>S</w:t>
            </w:r>
            <w:r>
              <w:rPr>
                <w:rFonts w:ascii="Times New Roman"/>
                <w:b w:val="false"/>
                <w:i w:val="false"/>
                <w:color w:val="000000"/>
                <w:vertAlign w:val="subscript"/>
              </w:rPr>
              <w:t>2</w:t>
            </w:r>
            <w:r>
              <w:rPr>
                <w:rFonts w:ascii="Times New Roman"/>
                <w:b w:val="false"/>
                <w:i w:val="false"/>
                <w:color w:val="000000"/>
                <w:sz w:val="20"/>
              </w:rPr>
              <w:t xml:space="preserve"> • С</w:t>
            </w:r>
            <w:r>
              <w:rPr>
                <w:rFonts w:ascii="Times New Roman"/>
                <w:b w:val="false"/>
                <w:i w:val="false"/>
                <w:color w:val="000000"/>
                <w:vertAlign w:val="subscript"/>
              </w:rPr>
              <w:t>12</w:t>
            </w:r>
            <w:r>
              <w:rPr>
                <w:rFonts w:ascii="Times New Roman"/>
                <w:b w:val="false"/>
                <w:i w:val="false"/>
                <w:color w:val="000000"/>
                <w:sz w:val="20"/>
              </w:rPr>
              <w:t>Н</w:t>
            </w:r>
            <w:r>
              <w:rPr>
                <w:rFonts w:ascii="Times New Roman"/>
                <w:b w:val="false"/>
                <w:i w:val="false"/>
                <w:color w:val="000000"/>
                <w:vertAlign w:val="subscript"/>
              </w:rPr>
              <w:t>2</w:t>
            </w:r>
            <w:r>
              <w:rPr>
                <w:rFonts w:ascii="Times New Roman"/>
                <w:b w:val="false"/>
                <w:i w:val="false"/>
                <w:color w:val="000000"/>
                <w:sz w:val="20"/>
              </w:rPr>
              <w:t xml:space="preserve"> • Н</w:t>
            </w:r>
            <w:r>
              <w:rPr>
                <w:rFonts w:ascii="Times New Roman"/>
                <w:b w:val="false"/>
                <w:i w:val="false"/>
                <w:color w:val="000000"/>
                <w:vertAlign w:val="subscript"/>
              </w:rPr>
              <w:t>2</w:t>
            </w:r>
            <w:r>
              <w:rPr>
                <w:rFonts w:ascii="Times New Roman"/>
                <w:b w:val="false"/>
                <w:i w:val="false"/>
                <w:color w:val="000000"/>
                <w:sz w:val="20"/>
              </w:rPr>
              <w:t>О</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2,2'-Дитиобисэтанамин дитидрохлорид+</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56-17-7</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4</w:t>
            </w:r>
            <w:r>
              <w:rPr>
                <w:rFonts w:ascii="Times New Roman"/>
                <w:b w:val="false"/>
                <w:i w:val="false"/>
                <w:color w:val="000000"/>
                <w:sz w:val="20"/>
              </w:rPr>
              <w:t>H</w:t>
            </w:r>
            <w:r>
              <w:rPr>
                <w:rFonts w:ascii="Times New Roman"/>
                <w:b w:val="false"/>
                <w:i w:val="false"/>
                <w:color w:val="000000"/>
                <w:vertAlign w:val="subscript"/>
              </w:rPr>
              <w:t>12</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S</w:t>
            </w:r>
            <w:r>
              <w:rPr>
                <w:rFonts w:ascii="Times New Roman"/>
                <w:b w:val="false"/>
                <w:i w:val="false"/>
                <w:color w:val="000000"/>
                <w:vertAlign w:val="subscript"/>
              </w:rPr>
              <w:t>2</w:t>
            </w:r>
            <w:r>
              <w:rPr>
                <w:rFonts w:ascii="Times New Roman"/>
                <w:b w:val="false"/>
                <w:i w:val="false"/>
                <w:color w:val="000000"/>
                <w:sz w:val="20"/>
              </w:rPr>
              <w:t xml:space="preserve"> • С1</w:t>
            </w:r>
            <w:r>
              <w:rPr>
                <w:rFonts w:ascii="Times New Roman"/>
                <w:b w:val="false"/>
                <w:i w:val="false"/>
                <w:color w:val="000000"/>
                <w:vertAlign w:val="subscript"/>
              </w:rPr>
              <w:t>2</w:t>
            </w:r>
            <w:r>
              <w:rPr>
                <w:rFonts w:ascii="Times New Roman"/>
                <w:b w:val="false"/>
                <w:i w:val="false"/>
                <w:color w:val="000000"/>
                <w:sz w:val="20"/>
              </w:rPr>
              <w:t>Н</w:t>
            </w:r>
            <w:r>
              <w:rPr>
                <w:rFonts w:ascii="Times New Roman"/>
                <w:b w:val="false"/>
                <w:i w:val="false"/>
                <w:color w:val="000000"/>
                <w:vertAlign w:val="subscript"/>
              </w:rPr>
              <w:t>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Дифенилкетон</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119-61-9</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13</w:t>
            </w:r>
            <w:r>
              <w:rPr>
                <w:rFonts w:ascii="Times New Roman"/>
                <w:b w:val="false"/>
                <w:i w:val="false"/>
                <w:color w:val="000000"/>
                <w:sz w:val="20"/>
              </w:rPr>
              <w:t>H</w:t>
            </w:r>
            <w:r>
              <w:rPr>
                <w:rFonts w:ascii="Times New Roman"/>
                <w:b w:val="false"/>
                <w:i w:val="false"/>
                <w:color w:val="000000"/>
                <w:vertAlign w:val="subscript"/>
              </w:rPr>
              <w:t>1O</w:t>
            </w:r>
            <w:r>
              <w:rPr>
                <w:rFonts w:ascii="Times New Roman"/>
                <w:b w:val="false"/>
                <w:i w:val="false"/>
                <w:color w:val="000000"/>
                <w:sz w:val="20"/>
              </w:rPr>
              <w:t>O</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1,3-Дифенил-5-(4-метоксифенил)пиразолин</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22</w:t>
            </w:r>
            <w:r>
              <w:rPr>
                <w:rFonts w:ascii="Times New Roman"/>
                <w:b w:val="false"/>
                <w:i w:val="false"/>
                <w:color w:val="000000"/>
                <w:sz w:val="20"/>
              </w:rPr>
              <w:t>H</w:t>
            </w:r>
            <w:r>
              <w:rPr>
                <w:rFonts w:ascii="Times New Roman"/>
                <w:b w:val="false"/>
                <w:i w:val="false"/>
                <w:color w:val="000000"/>
                <w:vertAlign w:val="subscript"/>
              </w:rPr>
              <w:t>18</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2,5 -Дифенилоксазол</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92-71-7</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15</w:t>
            </w:r>
            <w:r>
              <w:rPr>
                <w:rFonts w:ascii="Times New Roman"/>
                <w:b w:val="false"/>
                <w:i w:val="false"/>
                <w:color w:val="000000"/>
                <w:sz w:val="20"/>
              </w:rPr>
              <w:t>H</w:t>
            </w:r>
            <w:r>
              <w:rPr>
                <w:rFonts w:ascii="Times New Roman"/>
                <w:b w:val="false"/>
                <w:i w:val="false"/>
                <w:color w:val="000000"/>
                <w:vertAlign w:val="subscript"/>
              </w:rPr>
              <w:t>11</w:t>
            </w:r>
            <w:r>
              <w:rPr>
                <w:rFonts w:ascii="Times New Roman"/>
                <w:b w:val="false"/>
                <w:i w:val="false"/>
                <w:color w:val="000000"/>
                <w:sz w:val="20"/>
              </w:rPr>
              <w:t>NO</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Дифенилсульфид</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139-66-2</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12</w:t>
            </w:r>
            <w:r>
              <w:rPr>
                <w:rFonts w:ascii="Times New Roman"/>
                <w:b w:val="false"/>
                <w:i w:val="false"/>
                <w:color w:val="000000"/>
                <w:sz w:val="20"/>
              </w:rPr>
              <w:t>H</w:t>
            </w:r>
            <w:r>
              <w:rPr>
                <w:rFonts w:ascii="Times New Roman"/>
                <w:b w:val="false"/>
                <w:i w:val="false"/>
                <w:color w:val="000000"/>
                <w:vertAlign w:val="subscript"/>
              </w:rPr>
              <w:t>10</w:t>
            </w:r>
            <w:r>
              <w:rPr>
                <w:rFonts w:ascii="Times New Roman"/>
                <w:b w:val="false"/>
                <w:i w:val="false"/>
                <w:color w:val="000000"/>
                <w:sz w:val="20"/>
              </w:rPr>
              <w:t>S</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1 -Дифенилхлорметан</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90-99-3</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13</w:t>
            </w:r>
            <w:r>
              <w:rPr>
                <w:rFonts w:ascii="Times New Roman"/>
                <w:b w:val="false"/>
                <w:i w:val="false"/>
                <w:color w:val="000000"/>
                <w:sz w:val="20"/>
              </w:rPr>
              <w:t>Н</w:t>
            </w:r>
            <w:r>
              <w:rPr>
                <w:rFonts w:ascii="Times New Roman"/>
                <w:b w:val="false"/>
                <w:i w:val="false"/>
                <w:color w:val="000000"/>
                <w:vertAlign w:val="subscript"/>
              </w:rPr>
              <w:t>11</w:t>
            </w:r>
            <w:r>
              <w:rPr>
                <w:rFonts w:ascii="Times New Roman"/>
                <w:b w:val="false"/>
                <w:i w:val="false"/>
                <w:color w:val="000000"/>
                <w:sz w:val="20"/>
              </w:rPr>
              <w:t>Сl</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w:t>
            </w:r>
          </w:p>
        </w:tc>
      </w:tr>
      <w:tr>
        <w:trPr>
          <w:trHeight w:val="6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Дихлорацетамидометил-6-хлорбензой қышқылы</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13</w:t>
            </w:r>
            <w:r>
              <w:rPr>
                <w:rFonts w:ascii="Times New Roman"/>
                <w:b w:val="false"/>
                <w:i w:val="false"/>
                <w:color w:val="000000"/>
                <w:sz w:val="20"/>
              </w:rPr>
              <w:t>H</w:t>
            </w:r>
            <w:r>
              <w:rPr>
                <w:rFonts w:ascii="Times New Roman"/>
                <w:b w:val="false"/>
                <w:i w:val="false"/>
                <w:color w:val="000000"/>
                <w:vertAlign w:val="subscript"/>
              </w:rPr>
              <w:t>9</w:t>
            </w:r>
            <w:r>
              <w:rPr>
                <w:rFonts w:ascii="Times New Roman"/>
                <w:b w:val="false"/>
                <w:i w:val="false"/>
                <w:color w:val="000000"/>
                <w:sz w:val="20"/>
              </w:rPr>
              <w:t>Cl</w:t>
            </w:r>
            <w:r>
              <w:rPr>
                <w:rFonts w:ascii="Times New Roman"/>
                <w:b w:val="false"/>
                <w:i w:val="false"/>
                <w:color w:val="000000"/>
                <w:vertAlign w:val="subscript"/>
              </w:rPr>
              <w:t>3</w:t>
            </w:r>
            <w:r>
              <w:rPr>
                <w:rFonts w:ascii="Times New Roman"/>
                <w:b w:val="false"/>
                <w:i w:val="false"/>
                <w:color w:val="000000"/>
                <w:sz w:val="20"/>
              </w:rPr>
              <w:t>NO</w:t>
            </w:r>
            <w:r>
              <w:rPr>
                <w:rFonts w:ascii="Times New Roman"/>
                <w:b w:val="false"/>
                <w:i w:val="false"/>
                <w:color w:val="000000"/>
                <w:vertAlign w:val="subscript"/>
              </w:rPr>
              <w:t>3</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7,7-Дихлорбицикло-[3,2,0]-гепт-2-ен-6-он</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5307-99-3</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7</w:t>
            </w:r>
            <w:r>
              <w:rPr>
                <w:rFonts w:ascii="Times New Roman"/>
                <w:b w:val="false"/>
                <w:i w:val="false"/>
                <w:color w:val="000000"/>
                <w:sz w:val="20"/>
              </w:rPr>
              <w:t>H</w:t>
            </w:r>
            <w:r>
              <w:rPr>
                <w:rFonts w:ascii="Times New Roman"/>
                <w:b w:val="false"/>
                <w:i w:val="false"/>
                <w:color w:val="000000"/>
                <w:vertAlign w:val="subscript"/>
              </w:rPr>
              <w:t>6</w:t>
            </w:r>
            <w:r>
              <w:rPr>
                <w:rFonts w:ascii="Times New Roman"/>
                <w:b w:val="false"/>
                <w:i w:val="false"/>
                <w:color w:val="000000"/>
                <w:sz w:val="20"/>
              </w:rPr>
              <w:t>C1O</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1,1-Дихлор-3,3-диметилбуган-2-он</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22591-21-5</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10</w:t>
            </w:r>
            <w:r>
              <w:rPr>
                <w:rFonts w:ascii="Times New Roman"/>
                <w:b w:val="false"/>
                <w:i w:val="false"/>
                <w:color w:val="000000"/>
                <w:sz w:val="20"/>
              </w:rPr>
              <w:t>C1</w:t>
            </w:r>
            <w:r>
              <w:rPr>
                <w:rFonts w:ascii="Times New Roman"/>
                <w:b w:val="false"/>
                <w:i w:val="false"/>
                <w:color w:val="000000"/>
                <w:vertAlign w:val="subscript"/>
              </w:rPr>
              <w:t>2</w:t>
            </w:r>
            <w:r>
              <w:rPr>
                <w:rFonts w:ascii="Times New Roman"/>
                <w:b w:val="false"/>
                <w:i w:val="false"/>
                <w:color w:val="000000"/>
                <w:sz w:val="20"/>
              </w:rPr>
              <w:t>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r>
      <w:tr>
        <w:trPr>
          <w:trHeight w:val="6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2,5-Дихлор-4-(1,1-диметилэтил)-1-метилбензол</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11</w:t>
            </w:r>
            <w:r>
              <w:rPr>
                <w:rFonts w:ascii="Times New Roman"/>
                <w:b w:val="false"/>
                <w:i w:val="false"/>
                <w:color w:val="000000"/>
                <w:sz w:val="20"/>
              </w:rPr>
              <w:t>Н</w:t>
            </w:r>
            <w:r>
              <w:rPr>
                <w:rFonts w:ascii="Times New Roman"/>
                <w:b w:val="false"/>
                <w:i w:val="false"/>
                <w:color w:val="000000"/>
                <w:vertAlign w:val="subscript"/>
              </w:rPr>
              <w:t>14</w:t>
            </w:r>
            <w:r>
              <w:rPr>
                <w:rFonts w:ascii="Times New Roman"/>
                <w:b w:val="false"/>
                <w:i w:val="false"/>
                <w:color w:val="000000"/>
                <w:sz w:val="20"/>
              </w:rPr>
              <w:t>С1</w:t>
            </w:r>
            <w:r>
              <w:rPr>
                <w:rFonts w:ascii="Times New Roman"/>
                <w:b w:val="false"/>
                <w:i w:val="false"/>
                <w:color w:val="000000"/>
                <w:vertAlign w:val="subscript"/>
              </w:rPr>
              <w:t>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2,4-Дихлор-6,7-диметоксихиназолин</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27631-29-4</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10</w:t>
            </w:r>
            <w:r>
              <w:rPr>
                <w:rFonts w:ascii="Times New Roman"/>
                <w:b w:val="false"/>
                <w:i w:val="false"/>
                <w:color w:val="000000"/>
                <w:sz w:val="20"/>
              </w:rPr>
              <w:t>Н</w:t>
            </w:r>
            <w:r>
              <w:rPr>
                <w:rFonts w:ascii="Times New Roman"/>
                <w:b w:val="false"/>
                <w:i w:val="false"/>
                <w:color w:val="000000"/>
                <w:vertAlign w:val="subscript"/>
              </w:rPr>
              <w:t>8</w:t>
            </w:r>
            <w:r>
              <w:rPr>
                <w:rFonts w:ascii="Times New Roman"/>
                <w:b w:val="false"/>
                <w:i w:val="false"/>
                <w:color w:val="000000"/>
                <w:sz w:val="20"/>
              </w:rPr>
              <w:t>Cl</w:t>
            </w:r>
            <w:r>
              <w:rPr>
                <w:rFonts w:ascii="Times New Roman"/>
                <w:b w:val="false"/>
                <w:i w:val="false"/>
                <w:color w:val="000000"/>
                <w:vertAlign w:val="subscript"/>
              </w:rPr>
              <w:t>2</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2,6 -Дихлордифениламин</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15307-93-4</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12</w:t>
            </w:r>
            <w:r>
              <w:rPr>
                <w:rFonts w:ascii="Times New Roman"/>
                <w:b w:val="false"/>
                <w:i w:val="false"/>
                <w:color w:val="000000"/>
                <w:sz w:val="20"/>
              </w:rPr>
              <w:t>H</w:t>
            </w:r>
            <w:r>
              <w:rPr>
                <w:rFonts w:ascii="Times New Roman"/>
                <w:b w:val="false"/>
                <w:i w:val="false"/>
                <w:color w:val="000000"/>
                <w:vertAlign w:val="subscript"/>
              </w:rPr>
              <w:t>9</w:t>
            </w:r>
            <w:r>
              <w:rPr>
                <w:rFonts w:ascii="Times New Roman"/>
                <w:b w:val="false"/>
                <w:i w:val="false"/>
                <w:color w:val="000000"/>
                <w:sz w:val="20"/>
              </w:rPr>
              <w:t>C1</w:t>
            </w:r>
            <w:r>
              <w:rPr>
                <w:rFonts w:ascii="Times New Roman"/>
                <w:b w:val="false"/>
                <w:i w:val="false"/>
                <w:color w:val="000000"/>
                <w:vertAlign w:val="subscript"/>
              </w:rPr>
              <w:t>2</w:t>
            </w:r>
            <w:r>
              <w:rPr>
                <w:rFonts w:ascii="Times New Roman"/>
                <w:b w:val="false"/>
                <w:i w:val="false"/>
                <w:color w:val="000000"/>
                <w:sz w:val="20"/>
              </w:rPr>
              <w:t>N</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75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б,б-Дихлоркарбон қышқылының фракциясының С17-20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17</w:t>
            </w:r>
            <w:r>
              <w:rPr>
                <w:rFonts w:ascii="Times New Roman"/>
                <w:b w:val="false"/>
                <w:i w:val="false"/>
                <w:color w:val="000000"/>
                <w:sz w:val="20"/>
              </w:rPr>
              <w:t>Н</w:t>
            </w:r>
            <w:r>
              <w:rPr>
                <w:rFonts w:ascii="Times New Roman"/>
                <w:b w:val="false"/>
                <w:i w:val="false"/>
                <w:color w:val="000000"/>
                <w:vertAlign w:val="subscript"/>
              </w:rPr>
              <w:t>зо</w:t>
            </w:r>
            <w:r>
              <w:rPr>
                <w:rFonts w:ascii="Times New Roman"/>
                <w:b w:val="false"/>
                <w:i w:val="false"/>
                <w:color w:val="000000"/>
                <w:sz w:val="20"/>
              </w:rPr>
              <w:t>С1</w:t>
            </w:r>
            <w:r>
              <w:rPr>
                <w:rFonts w:ascii="Times New Roman"/>
                <w:b w:val="false"/>
                <w:i w:val="false"/>
                <w:color w:val="000000"/>
                <w:vertAlign w:val="subscript"/>
              </w:rPr>
              <w:t>2</w:t>
            </w:r>
            <w:r>
              <w:rPr>
                <w:rFonts w:ascii="Times New Roman"/>
                <w:b w:val="false"/>
                <w:i w:val="false"/>
                <w:color w:val="000000"/>
                <w:sz w:val="20"/>
              </w:rPr>
              <w:t>О</w:t>
            </w:r>
            <w:r>
              <w:rPr>
                <w:rFonts w:ascii="Times New Roman"/>
                <w:b w:val="false"/>
                <w:i w:val="false"/>
                <w:color w:val="000000"/>
                <w:vertAlign w:val="subscript"/>
              </w:rPr>
              <w:t>2-</w:t>
            </w:r>
            <w:r>
              <w:rPr>
                <w:rFonts w:ascii="Times New Roman"/>
                <w:b w:val="false"/>
                <w:i w:val="false"/>
                <w:color w:val="000000"/>
                <w:sz w:val="20"/>
              </w:rPr>
              <w:t>С</w:t>
            </w:r>
            <w:r>
              <w:rPr>
                <w:rFonts w:ascii="Times New Roman"/>
                <w:b w:val="false"/>
                <w:i w:val="false"/>
                <w:color w:val="000000"/>
                <w:vertAlign w:val="subscript"/>
              </w:rPr>
              <w:t>2о</w:t>
            </w:r>
            <w:r>
              <w:rPr>
                <w:rFonts w:ascii="Times New Roman"/>
                <w:b w:val="false"/>
                <w:i w:val="false"/>
                <w:color w:val="000000"/>
                <w:sz w:val="20"/>
              </w:rPr>
              <w:t>Н</w:t>
            </w:r>
            <w:r>
              <w:rPr>
                <w:rFonts w:ascii="Times New Roman"/>
                <w:b w:val="false"/>
                <w:i w:val="false"/>
                <w:color w:val="000000"/>
                <w:vertAlign w:val="subscript"/>
              </w:rPr>
              <w:t>з8</w:t>
            </w:r>
            <w:r>
              <w:rPr>
                <w:rFonts w:ascii="Times New Roman"/>
                <w:b w:val="false"/>
                <w:i w:val="false"/>
                <w:color w:val="000000"/>
                <w:sz w:val="20"/>
              </w:rPr>
              <w:t>С1</w:t>
            </w:r>
            <w:r>
              <w:rPr>
                <w:rFonts w:ascii="Times New Roman"/>
                <w:b w:val="false"/>
                <w:i w:val="false"/>
                <w:color w:val="000000"/>
                <w:vertAlign w:val="subscript"/>
              </w:rPr>
              <w:t>2</w:t>
            </w:r>
            <w:r>
              <w:rPr>
                <w:rFonts w:ascii="Times New Roman"/>
                <w:b w:val="false"/>
                <w:i w:val="false"/>
                <w:color w:val="000000"/>
                <w:sz w:val="20"/>
              </w:rPr>
              <w:t>О</w:t>
            </w:r>
            <w:r>
              <w:rPr>
                <w:rFonts w:ascii="Times New Roman"/>
                <w:b w:val="false"/>
                <w:i w:val="false"/>
                <w:color w:val="000000"/>
                <w:vertAlign w:val="subscript"/>
              </w:rPr>
              <w:t>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r>
      <w:tr>
        <w:trPr>
          <w:trHeight w:val="6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N-(3,4-Дихлорфенил)-2-метилпроп-2-енамид</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2164-09-2</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10</w:t>
            </w:r>
            <w:r>
              <w:rPr>
                <w:rFonts w:ascii="Times New Roman"/>
                <w:b w:val="false"/>
                <w:i w:val="false"/>
                <w:color w:val="000000"/>
                <w:sz w:val="20"/>
              </w:rPr>
              <w:t>H</w:t>
            </w:r>
            <w:r>
              <w:rPr>
                <w:rFonts w:ascii="Times New Roman"/>
                <w:b w:val="false"/>
                <w:i w:val="false"/>
                <w:color w:val="000000"/>
                <w:vertAlign w:val="subscript"/>
              </w:rPr>
              <w:t>9</w:t>
            </w:r>
            <w:r>
              <w:rPr>
                <w:rFonts w:ascii="Times New Roman"/>
                <w:b w:val="false"/>
                <w:i w:val="false"/>
                <w:color w:val="000000"/>
                <w:sz w:val="20"/>
              </w:rPr>
              <w:t>C1</w:t>
            </w:r>
            <w:r>
              <w:rPr>
                <w:rFonts w:ascii="Times New Roman"/>
                <w:b w:val="false"/>
                <w:i w:val="false"/>
                <w:color w:val="000000"/>
                <w:vertAlign w:val="subscript"/>
              </w:rPr>
              <w:t>2</w:t>
            </w:r>
            <w:r>
              <w:rPr>
                <w:rFonts w:ascii="Times New Roman"/>
                <w:b w:val="false"/>
                <w:i w:val="false"/>
                <w:color w:val="000000"/>
                <w:sz w:val="20"/>
              </w:rPr>
              <w:t>NO</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1,1-Дихлор-3-метилбутен-1+</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32363-91-0</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5</w:t>
            </w:r>
            <w:r>
              <w:rPr>
                <w:rFonts w:ascii="Times New Roman"/>
                <w:b w:val="false"/>
                <w:i w:val="false"/>
                <w:color w:val="000000"/>
                <w:sz w:val="20"/>
              </w:rPr>
              <w:t>Н</w:t>
            </w:r>
            <w:r>
              <w:rPr>
                <w:rFonts w:ascii="Times New Roman"/>
                <w:b w:val="false"/>
                <w:i w:val="false"/>
                <w:color w:val="000000"/>
                <w:vertAlign w:val="subscript"/>
              </w:rPr>
              <w:t>8</w:t>
            </w:r>
            <w:r>
              <w:rPr>
                <w:rFonts w:ascii="Times New Roman"/>
                <w:b w:val="false"/>
                <w:i w:val="false"/>
                <w:color w:val="000000"/>
                <w:sz w:val="20"/>
              </w:rPr>
              <w:t>С1</w:t>
            </w:r>
            <w:r>
              <w:rPr>
                <w:rFonts w:ascii="Times New Roman"/>
                <w:b w:val="false"/>
                <w:i w:val="false"/>
                <w:color w:val="000000"/>
                <w:vertAlign w:val="subscript"/>
              </w:rPr>
              <w:t>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1 -Дихлор-4-метилпент-4-ен-2-ол</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62836-20-8</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10</w:t>
            </w:r>
            <w:r>
              <w:rPr>
                <w:rFonts w:ascii="Times New Roman"/>
                <w:b w:val="false"/>
                <w:i w:val="false"/>
                <w:color w:val="000000"/>
                <w:sz w:val="20"/>
              </w:rPr>
              <w:t>С1</w:t>
            </w:r>
            <w:r>
              <w:rPr>
                <w:rFonts w:ascii="Times New Roman"/>
                <w:b w:val="false"/>
                <w:i w:val="false"/>
                <w:color w:val="000000"/>
                <w:vertAlign w:val="subscript"/>
              </w:rPr>
              <w:t>2</w:t>
            </w:r>
            <w:r>
              <w:rPr>
                <w:rFonts w:ascii="Times New Roman"/>
                <w:b w:val="false"/>
                <w:i w:val="false"/>
                <w:color w:val="000000"/>
                <w:sz w:val="20"/>
              </w:rPr>
              <w:t>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5 - Дихлор- 4- нитроаминобензол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6627-34-5</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4</w:t>
            </w:r>
            <w:r>
              <w:rPr>
                <w:rFonts w:ascii="Times New Roman"/>
                <w:b w:val="false"/>
                <w:i w:val="false"/>
                <w:color w:val="000000"/>
                <w:sz w:val="20"/>
              </w:rPr>
              <w:t>C1</w:t>
            </w:r>
            <w:r>
              <w:rPr>
                <w:rFonts w:ascii="Times New Roman"/>
                <w:b w:val="false"/>
                <w:i w:val="false"/>
                <w:color w:val="000000"/>
                <w:vertAlign w:val="subscript"/>
              </w:rPr>
              <w:t>2</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66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1-(2,6-Дихлорфенил)индолин-2-он</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14</w:t>
            </w:r>
            <w:r>
              <w:rPr>
                <w:rFonts w:ascii="Times New Roman"/>
                <w:b w:val="false"/>
                <w:i w:val="false"/>
                <w:color w:val="000000"/>
                <w:sz w:val="20"/>
              </w:rPr>
              <w:t>Н</w:t>
            </w:r>
            <w:r>
              <w:rPr>
                <w:rFonts w:ascii="Times New Roman"/>
                <w:b w:val="false"/>
                <w:i w:val="false"/>
                <w:color w:val="000000"/>
                <w:vertAlign w:val="subscript"/>
              </w:rPr>
              <w:t>9</w:t>
            </w:r>
            <w:r>
              <w:rPr>
                <w:rFonts w:ascii="Times New Roman"/>
                <w:b w:val="false"/>
                <w:i w:val="false"/>
                <w:color w:val="000000"/>
                <w:sz w:val="20"/>
              </w:rPr>
              <w:t>С1</w:t>
            </w:r>
            <w:r>
              <w:rPr>
                <w:rFonts w:ascii="Times New Roman"/>
                <w:b w:val="false"/>
                <w:i w:val="false"/>
                <w:color w:val="000000"/>
                <w:vertAlign w:val="subscript"/>
              </w:rPr>
              <w:t>2</w:t>
            </w:r>
            <w:r>
              <w:rPr>
                <w:rFonts w:ascii="Times New Roman"/>
                <w:b w:val="false"/>
                <w:i w:val="false"/>
                <w:color w:val="000000"/>
                <w:sz w:val="20"/>
              </w:rPr>
              <w:t>О</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N-(2,6-Дихлорфенил)-N-фенилацетамид</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84803-53-2</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14</w:t>
            </w:r>
            <w:r>
              <w:rPr>
                <w:rFonts w:ascii="Times New Roman"/>
                <w:b w:val="false"/>
                <w:i w:val="false"/>
                <w:color w:val="000000"/>
                <w:sz w:val="20"/>
              </w:rPr>
              <w:t>H</w:t>
            </w:r>
            <w:r>
              <w:rPr>
                <w:rFonts w:ascii="Times New Roman"/>
                <w:b w:val="false"/>
                <w:i w:val="false"/>
                <w:color w:val="000000"/>
                <w:vertAlign w:val="subscript"/>
              </w:rPr>
              <w:t>11</w:t>
            </w:r>
            <w:r>
              <w:rPr>
                <w:rFonts w:ascii="Times New Roman"/>
                <w:b w:val="false"/>
                <w:i w:val="false"/>
                <w:color w:val="000000"/>
                <w:sz w:val="20"/>
              </w:rPr>
              <w:t>C1</w:t>
            </w:r>
            <w:r>
              <w:rPr>
                <w:rFonts w:ascii="Times New Roman"/>
                <w:b w:val="false"/>
                <w:i w:val="false"/>
                <w:color w:val="000000"/>
                <w:vertAlign w:val="subscript"/>
              </w:rPr>
              <w:t>2</w:t>
            </w:r>
            <w:r>
              <w:rPr>
                <w:rFonts w:ascii="Times New Roman"/>
                <w:b w:val="false"/>
                <w:i w:val="false"/>
                <w:color w:val="000000"/>
                <w:sz w:val="20"/>
              </w:rPr>
              <w:t>NO</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6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1,1-Ди(4-хлорфенокси)-3,3-диметилбутан-2-он</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43067-49-8</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18</w:t>
            </w:r>
            <w:r>
              <w:rPr>
                <w:rFonts w:ascii="Times New Roman"/>
                <w:b w:val="false"/>
                <w:i w:val="false"/>
                <w:color w:val="000000"/>
                <w:sz w:val="20"/>
              </w:rPr>
              <w:t>Н</w:t>
            </w:r>
            <w:r>
              <w:rPr>
                <w:rFonts w:ascii="Times New Roman"/>
                <w:b w:val="false"/>
                <w:i w:val="false"/>
                <w:color w:val="000000"/>
                <w:vertAlign w:val="subscript"/>
              </w:rPr>
              <w:t>18</w:t>
            </w:r>
            <w:r>
              <w:rPr>
                <w:rFonts w:ascii="Times New Roman"/>
                <w:b w:val="false"/>
                <w:i w:val="false"/>
                <w:color w:val="000000"/>
                <w:sz w:val="20"/>
              </w:rPr>
              <w:t>Cl</w:t>
            </w:r>
            <w:r>
              <w:rPr>
                <w:rFonts w:ascii="Times New Roman"/>
                <w:b w:val="false"/>
                <w:i w:val="false"/>
                <w:color w:val="000000"/>
                <w:vertAlign w:val="subscript"/>
              </w:rPr>
              <w:t>2</w:t>
            </w:r>
            <w:r>
              <w:rPr>
                <w:rFonts w:ascii="Times New Roman"/>
                <w:b w:val="false"/>
                <w:i w:val="false"/>
                <w:color w:val="000000"/>
                <w:sz w:val="20"/>
              </w:rPr>
              <w:t>Оз</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2,2 -Ди(4-цианатофенил )пропан</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17</w:t>
            </w:r>
            <w:r>
              <w:rPr>
                <w:rFonts w:ascii="Times New Roman"/>
                <w:b w:val="false"/>
                <w:i w:val="false"/>
                <w:color w:val="000000"/>
                <w:sz w:val="20"/>
              </w:rPr>
              <w:t>H</w:t>
            </w:r>
            <w:r>
              <w:rPr>
                <w:rFonts w:ascii="Times New Roman"/>
                <w:b w:val="false"/>
                <w:i w:val="false"/>
                <w:color w:val="000000"/>
                <w:vertAlign w:val="subscript"/>
              </w:rPr>
              <w:t>16</w:t>
            </w:r>
            <w:r>
              <w:rPr>
                <w:rFonts w:ascii="Times New Roman"/>
                <w:b w:val="false"/>
                <w:i w:val="false"/>
                <w:color w:val="000000"/>
                <w:sz w:val="20"/>
              </w:rPr>
              <w:t>N</w:t>
            </w:r>
            <w:r>
              <w:rPr>
                <w:rFonts w:ascii="Times New Roman"/>
                <w:b w:val="false"/>
                <w:i w:val="false"/>
                <w:color w:val="000000"/>
                <w:vertAlign w:val="subscript"/>
              </w:rPr>
              <w:t>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Дициклогексиламин фосфаты</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12</w:t>
            </w:r>
            <w:r>
              <w:rPr>
                <w:rFonts w:ascii="Times New Roman"/>
                <w:b w:val="false"/>
                <w:i w:val="false"/>
                <w:color w:val="000000"/>
                <w:sz w:val="20"/>
              </w:rPr>
              <w:t>H</w:t>
            </w:r>
            <w:r>
              <w:rPr>
                <w:rFonts w:ascii="Times New Roman"/>
                <w:b w:val="false"/>
                <w:i w:val="false"/>
                <w:color w:val="000000"/>
                <w:vertAlign w:val="subscript"/>
              </w:rPr>
              <w:t>26</w:t>
            </w:r>
            <w:r>
              <w:rPr>
                <w:rFonts w:ascii="Times New Roman"/>
                <w:b w:val="false"/>
                <w:i w:val="false"/>
                <w:color w:val="000000"/>
                <w:sz w:val="20"/>
              </w:rPr>
              <w:t>N0</w:t>
            </w:r>
            <w:r>
              <w:rPr>
                <w:rFonts w:ascii="Times New Roman"/>
                <w:b w:val="false"/>
                <w:i w:val="false"/>
                <w:color w:val="000000"/>
                <w:vertAlign w:val="subscript"/>
              </w:rPr>
              <w:t>4</w:t>
            </w:r>
            <w:r>
              <w:rPr>
                <w:rFonts w:ascii="Times New Roman"/>
                <w:b w:val="false"/>
                <w:i w:val="false"/>
                <w:color w:val="000000"/>
                <w:sz w:val="20"/>
              </w:rPr>
              <w:t>P</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Дициклогексил қалайы оксиді+</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12</w:t>
            </w:r>
            <w:r>
              <w:rPr>
                <w:rFonts w:ascii="Times New Roman"/>
                <w:b w:val="false"/>
                <w:i w:val="false"/>
                <w:color w:val="000000"/>
                <w:sz w:val="20"/>
              </w:rPr>
              <w:t>H</w:t>
            </w:r>
            <w:r>
              <w:rPr>
                <w:rFonts w:ascii="Times New Roman"/>
                <w:b w:val="false"/>
                <w:i w:val="false"/>
                <w:color w:val="000000"/>
                <w:vertAlign w:val="subscript"/>
              </w:rPr>
              <w:t>22</w:t>
            </w:r>
            <w:r>
              <w:rPr>
                <w:rFonts w:ascii="Times New Roman"/>
                <w:b w:val="false"/>
                <w:i w:val="false"/>
                <w:color w:val="000000"/>
                <w:sz w:val="20"/>
              </w:rPr>
              <w:t>OSn</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94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N-[2-(Диэтиламино)этил]-4-(диметиламино)-2-метокси-5-нитробензамида гидрохлорид</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89591-51-5</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16</w:t>
            </w:r>
            <w:r>
              <w:rPr>
                <w:rFonts w:ascii="Times New Roman"/>
                <w:b w:val="false"/>
                <w:i w:val="false"/>
                <w:color w:val="000000"/>
                <w:sz w:val="20"/>
              </w:rPr>
              <w:t>H</w:t>
            </w:r>
            <w:r>
              <w:rPr>
                <w:rFonts w:ascii="Times New Roman"/>
                <w:b w:val="false"/>
                <w:i w:val="false"/>
                <w:color w:val="000000"/>
                <w:vertAlign w:val="subscript"/>
              </w:rPr>
              <w:t>26</w:t>
            </w:r>
            <w:r>
              <w:rPr>
                <w:rFonts w:ascii="Times New Roman"/>
                <w:b w:val="false"/>
                <w:i w:val="false"/>
                <w:color w:val="000000"/>
                <w:sz w:val="20"/>
              </w:rPr>
              <w:t>N</w:t>
            </w:r>
            <w:r>
              <w:rPr>
                <w:rFonts w:ascii="Times New Roman"/>
                <w:b w:val="false"/>
                <w:i w:val="false"/>
                <w:color w:val="000000"/>
                <w:vertAlign w:val="subscript"/>
              </w:rPr>
              <w:t>4</w:t>
            </w:r>
            <w:r>
              <w:rPr>
                <w:rFonts w:ascii="Times New Roman"/>
                <w:b w:val="false"/>
                <w:i w:val="false"/>
                <w:color w:val="000000"/>
                <w:sz w:val="20"/>
              </w:rPr>
              <w:t>0</w:t>
            </w:r>
            <w:r>
              <w:rPr>
                <w:rFonts w:ascii="Times New Roman"/>
                <w:b w:val="false"/>
                <w:i w:val="false"/>
                <w:color w:val="000000"/>
                <w:vertAlign w:val="subscript"/>
              </w:rPr>
              <w:t>4</w:t>
            </w:r>
            <w:r>
              <w:rPr>
                <w:rFonts w:ascii="Times New Roman"/>
                <w:b w:val="false"/>
                <w:i w:val="false"/>
                <w:color w:val="000000"/>
                <w:sz w:val="20"/>
              </w:rPr>
              <w:t xml:space="preserve"> • C1H</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6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2-(Диэтиламино)-N(2,6-диметилфеил)ацетамид</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137-58-6</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14</w:t>
            </w:r>
            <w:r>
              <w:rPr>
                <w:rFonts w:ascii="Times New Roman"/>
                <w:b w:val="false"/>
                <w:i w:val="false"/>
                <w:color w:val="000000"/>
                <w:sz w:val="20"/>
              </w:rPr>
              <w:t>H</w:t>
            </w:r>
            <w:r>
              <w:rPr>
                <w:rFonts w:ascii="Times New Roman"/>
                <w:b w:val="false"/>
                <w:i w:val="false"/>
                <w:color w:val="000000"/>
                <w:vertAlign w:val="subscript"/>
              </w:rPr>
              <w:t>22</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O</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6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N-[2-(Диэтиламино)этил]-2-метокси-5-(метилсульфонил)бензамида гидрохлорид</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51012-33-0</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15</w:t>
            </w:r>
            <w:r>
              <w:rPr>
                <w:rFonts w:ascii="Times New Roman"/>
                <w:b w:val="false"/>
                <w:i w:val="false"/>
                <w:color w:val="000000"/>
                <w:sz w:val="20"/>
              </w:rPr>
              <w:t>H</w:t>
            </w:r>
            <w:r>
              <w:rPr>
                <w:rFonts w:ascii="Times New Roman"/>
                <w:b w:val="false"/>
                <w:i w:val="false"/>
                <w:color w:val="000000"/>
                <w:vertAlign w:val="subscript"/>
              </w:rPr>
              <w:t>24</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6</w:t>
            </w:r>
            <w:r>
              <w:rPr>
                <w:rFonts w:ascii="Times New Roman"/>
                <w:b w:val="false"/>
                <w:i w:val="false"/>
                <w:color w:val="000000"/>
                <w:sz w:val="20"/>
              </w:rPr>
              <w:t>S • C1H</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94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Динатрийдің диэтил (N-г)децилоксипропил (N - в) карбокси(в)сульфо -пропил аспарагинаты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25</w:t>
            </w:r>
            <w:r>
              <w:rPr>
                <w:rFonts w:ascii="Times New Roman"/>
                <w:b w:val="false"/>
                <w:i w:val="false"/>
                <w:color w:val="000000"/>
                <w:sz w:val="20"/>
              </w:rPr>
              <w:t>H</w:t>
            </w:r>
            <w:r>
              <w:rPr>
                <w:rFonts w:ascii="Times New Roman"/>
                <w:b w:val="false"/>
                <w:i w:val="false"/>
                <w:color w:val="000000"/>
                <w:vertAlign w:val="subscript"/>
              </w:rPr>
              <w:t>43</w:t>
            </w:r>
            <w:r>
              <w:rPr>
                <w:rFonts w:ascii="Times New Roman"/>
                <w:b w:val="false"/>
                <w:i w:val="false"/>
                <w:color w:val="000000"/>
                <w:sz w:val="20"/>
              </w:rPr>
              <w:t>NNa</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11</w:t>
            </w:r>
            <w:r>
              <w:rPr>
                <w:rFonts w:ascii="Times New Roman"/>
                <w:b w:val="false"/>
                <w:i w:val="false"/>
                <w:color w:val="000000"/>
                <w:sz w:val="20"/>
              </w:rPr>
              <w:t>S</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6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Диэтил-(3,4-дифтораминобензол)метиленпропандиоат</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14</w:t>
            </w:r>
            <w:r>
              <w:rPr>
                <w:rFonts w:ascii="Times New Roman"/>
                <w:b w:val="false"/>
                <w:i w:val="false"/>
                <w:color w:val="000000"/>
                <w:sz w:val="20"/>
              </w:rPr>
              <w:t>H</w:t>
            </w:r>
            <w:r>
              <w:rPr>
                <w:rFonts w:ascii="Times New Roman"/>
                <w:b w:val="false"/>
                <w:i w:val="false"/>
                <w:color w:val="000000"/>
                <w:vertAlign w:val="subscript"/>
              </w:rPr>
              <w:t>17</w:t>
            </w:r>
            <w:r>
              <w:rPr>
                <w:rFonts w:ascii="Times New Roman"/>
                <w:b w:val="false"/>
                <w:i w:val="false"/>
                <w:color w:val="000000"/>
                <w:sz w:val="20"/>
              </w:rPr>
              <w:t>F</w:t>
            </w:r>
            <w:r>
              <w:rPr>
                <w:rFonts w:ascii="Times New Roman"/>
                <w:b w:val="false"/>
                <w:i w:val="false"/>
                <w:color w:val="000000"/>
                <w:vertAlign w:val="subscript"/>
              </w:rPr>
              <w:t>2</w:t>
            </w:r>
            <w:r>
              <w:rPr>
                <w:rFonts w:ascii="Times New Roman"/>
                <w:b w:val="false"/>
                <w:i w:val="false"/>
                <w:color w:val="000000"/>
                <w:sz w:val="20"/>
              </w:rPr>
              <w:t>N0</w:t>
            </w:r>
            <w:r>
              <w:rPr>
                <w:rFonts w:ascii="Times New Roman"/>
                <w:b w:val="false"/>
                <w:i w:val="false"/>
                <w:color w:val="000000"/>
                <w:vertAlign w:val="subscript"/>
              </w:rPr>
              <w:t>4</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6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Диэтилентриаминпентаэтан қышқылының мырыштық кешені</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14</w:t>
            </w:r>
            <w:r>
              <w:rPr>
                <w:rFonts w:ascii="Times New Roman"/>
                <w:b w:val="false"/>
                <w:i w:val="false"/>
                <w:color w:val="000000"/>
                <w:sz w:val="20"/>
              </w:rPr>
              <w:t>H</w:t>
            </w:r>
            <w:r>
              <w:rPr>
                <w:rFonts w:ascii="Times New Roman"/>
                <w:b w:val="false"/>
                <w:i w:val="false"/>
                <w:color w:val="000000"/>
                <w:vertAlign w:val="subscript"/>
              </w:rPr>
              <w:t>33</w:t>
            </w:r>
            <w:r>
              <w:rPr>
                <w:rFonts w:ascii="Times New Roman"/>
                <w:b w:val="false"/>
                <w:i w:val="false"/>
                <w:color w:val="000000"/>
                <w:sz w:val="20"/>
              </w:rPr>
              <w:t>N</w:t>
            </w:r>
            <w:r>
              <w:rPr>
                <w:rFonts w:ascii="Times New Roman"/>
                <w:b w:val="false"/>
                <w:i w:val="false"/>
                <w:color w:val="000000"/>
                <w:vertAlign w:val="subscript"/>
              </w:rPr>
              <w:t>3</w:t>
            </w:r>
            <w:r>
              <w:rPr>
                <w:rFonts w:ascii="Times New Roman"/>
                <w:b w:val="false"/>
                <w:i w:val="false"/>
                <w:color w:val="000000"/>
                <w:sz w:val="20"/>
              </w:rPr>
              <w:t>Zn</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Диэтилкарбонат</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105-58-8</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5</w:t>
            </w:r>
            <w:r>
              <w:rPr>
                <w:rFonts w:ascii="Times New Roman"/>
                <w:b w:val="false"/>
                <w:i w:val="false"/>
                <w:color w:val="000000"/>
                <w:sz w:val="20"/>
              </w:rPr>
              <w:t>Н</w:t>
            </w:r>
            <w:r>
              <w:rPr>
                <w:rFonts w:ascii="Times New Roman"/>
                <w:b w:val="false"/>
                <w:i w:val="false"/>
                <w:color w:val="000000"/>
                <w:vertAlign w:val="subscript"/>
              </w:rPr>
              <w:t>10</w:t>
            </w:r>
            <w:r>
              <w:rPr>
                <w:rFonts w:ascii="Times New Roman"/>
                <w:b w:val="false"/>
                <w:i w:val="false"/>
                <w:color w:val="000000"/>
                <w:sz w:val="20"/>
              </w:rPr>
              <w:t>0</w:t>
            </w:r>
            <w:r>
              <w:rPr>
                <w:rFonts w:ascii="Times New Roman"/>
                <w:b w:val="false"/>
                <w:i w:val="false"/>
                <w:color w:val="000000"/>
                <w:vertAlign w:val="subscript"/>
              </w:rPr>
              <w:t>3</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r>
      <w:tr>
        <w:trPr>
          <w:trHeight w:val="6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Диэтилентриаминпентаацетат тринатрийінің мыс кешені</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14</w:t>
            </w:r>
            <w:r>
              <w:rPr>
                <w:rFonts w:ascii="Times New Roman"/>
                <w:b w:val="false"/>
                <w:i w:val="false"/>
                <w:color w:val="000000"/>
                <w:sz w:val="20"/>
              </w:rPr>
              <w:t>H</w:t>
            </w:r>
            <w:r>
              <w:rPr>
                <w:rFonts w:ascii="Times New Roman"/>
                <w:b w:val="false"/>
                <w:i w:val="false"/>
                <w:color w:val="000000"/>
                <w:vertAlign w:val="subscript"/>
              </w:rPr>
              <w:t>27</w:t>
            </w:r>
            <w:r>
              <w:rPr>
                <w:rFonts w:ascii="Times New Roman"/>
                <w:b w:val="false"/>
                <w:i w:val="false"/>
                <w:color w:val="000000"/>
                <w:sz w:val="20"/>
              </w:rPr>
              <w:t>CuN</w:t>
            </w:r>
            <w:r>
              <w:rPr>
                <w:rFonts w:ascii="Times New Roman"/>
                <w:b w:val="false"/>
                <w:i w:val="false"/>
                <w:color w:val="000000"/>
                <w:vertAlign w:val="subscript"/>
              </w:rPr>
              <w:t>3</w:t>
            </w:r>
            <w:r>
              <w:rPr>
                <w:rFonts w:ascii="Times New Roman"/>
                <w:b w:val="false"/>
                <w:i w:val="false"/>
                <w:color w:val="000000"/>
                <w:sz w:val="20"/>
              </w:rPr>
              <w:t>Na</w:t>
            </w:r>
            <w:r>
              <w:rPr>
                <w:rFonts w:ascii="Times New Roman"/>
                <w:b w:val="false"/>
                <w:i w:val="false"/>
                <w:color w:val="000000"/>
                <w:vertAlign w:val="subscript"/>
              </w:rPr>
              <w:t>3</w:t>
            </w:r>
            <w:r>
              <w:rPr>
                <w:rFonts w:ascii="Times New Roman"/>
                <w:b w:val="false"/>
                <w:i w:val="false"/>
                <w:color w:val="000000"/>
                <w:sz w:val="20"/>
              </w:rPr>
              <w:t>O</w:t>
            </w:r>
            <w:r>
              <w:rPr>
                <w:rFonts w:ascii="Times New Roman"/>
                <w:b w:val="false"/>
                <w:i w:val="false"/>
                <w:color w:val="000000"/>
                <w:vertAlign w:val="subscript"/>
              </w:rPr>
              <w:t>10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Диэтилпропандиоат</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105-53-3</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7</w:t>
            </w:r>
            <w:r>
              <w:rPr>
                <w:rFonts w:ascii="Times New Roman"/>
                <w:b w:val="false"/>
                <w:i w:val="false"/>
                <w:color w:val="000000"/>
                <w:sz w:val="20"/>
              </w:rPr>
              <w:t>Н</w:t>
            </w:r>
            <w:r>
              <w:rPr>
                <w:rFonts w:ascii="Times New Roman"/>
                <w:b w:val="false"/>
                <w:i w:val="false"/>
                <w:color w:val="000000"/>
                <w:vertAlign w:val="subscript"/>
              </w:rPr>
              <w:t>12</w:t>
            </w:r>
            <w:r>
              <w:rPr>
                <w:rFonts w:ascii="Times New Roman"/>
                <w:b w:val="false"/>
                <w:i w:val="false"/>
                <w:color w:val="000000"/>
                <w:sz w:val="20"/>
              </w:rPr>
              <w:t>О</w:t>
            </w:r>
            <w:r>
              <w:rPr>
                <w:rFonts w:ascii="Times New Roman"/>
                <w:b w:val="false"/>
                <w:i w:val="false"/>
                <w:color w:val="000000"/>
                <w:vertAlign w:val="subscript"/>
              </w:rPr>
              <w:t>4</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r>
      <w:tr>
        <w:trPr>
          <w:trHeight w:val="66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0,0-Диэтил-0-(3,5,6-трихлорпиридин-2-ил)ти;офосфат</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2921-88-2</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9</w:t>
            </w:r>
            <w:r>
              <w:rPr>
                <w:rFonts w:ascii="Times New Roman"/>
                <w:b w:val="false"/>
                <w:i w:val="false"/>
                <w:color w:val="000000"/>
                <w:sz w:val="20"/>
              </w:rPr>
              <w:t>H</w:t>
            </w:r>
            <w:r>
              <w:rPr>
                <w:rFonts w:ascii="Times New Roman"/>
                <w:b w:val="false"/>
                <w:i w:val="false"/>
                <w:color w:val="000000"/>
                <w:vertAlign w:val="subscript"/>
              </w:rPr>
              <w:t>11</w:t>
            </w:r>
            <w:r>
              <w:rPr>
                <w:rFonts w:ascii="Times New Roman"/>
                <w:b w:val="false"/>
                <w:i w:val="false"/>
                <w:color w:val="000000"/>
                <w:sz w:val="20"/>
              </w:rPr>
              <w:t>Cl</w:t>
            </w:r>
            <w:r>
              <w:rPr>
                <w:rFonts w:ascii="Times New Roman"/>
                <w:b w:val="false"/>
                <w:i w:val="false"/>
                <w:color w:val="000000"/>
                <w:vertAlign w:val="subscript"/>
              </w:rPr>
              <w:t>3</w:t>
            </w:r>
            <w:r>
              <w:rPr>
                <w:rFonts w:ascii="Times New Roman"/>
                <w:b w:val="false"/>
                <w:i w:val="false"/>
                <w:color w:val="000000"/>
                <w:sz w:val="20"/>
              </w:rPr>
              <w:t>NO</w:t>
            </w:r>
            <w:r>
              <w:rPr>
                <w:rFonts w:ascii="Times New Roman"/>
                <w:b w:val="false"/>
                <w:i w:val="false"/>
                <w:color w:val="000000"/>
                <w:vertAlign w:val="subscript"/>
              </w:rPr>
              <w:t>3</w:t>
            </w:r>
            <w:r>
              <w:rPr>
                <w:rFonts w:ascii="Times New Roman"/>
                <w:b w:val="false"/>
                <w:i w:val="false"/>
                <w:color w:val="000000"/>
                <w:sz w:val="20"/>
              </w:rPr>
              <w:t>PS</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Диэтил фосфат- S-этилизотиуроний</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7</w:t>
            </w:r>
            <w:r>
              <w:rPr>
                <w:rFonts w:ascii="Times New Roman"/>
                <w:b w:val="false"/>
                <w:i w:val="false"/>
                <w:color w:val="000000"/>
                <w:sz w:val="20"/>
              </w:rPr>
              <w:t>H</w:t>
            </w:r>
            <w:r>
              <w:rPr>
                <w:rFonts w:ascii="Times New Roman"/>
                <w:b w:val="false"/>
                <w:i w:val="false"/>
                <w:color w:val="000000"/>
                <w:vertAlign w:val="subscript"/>
              </w:rPr>
              <w:t>19</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4</w:t>
            </w:r>
            <w:r>
              <w:rPr>
                <w:rFonts w:ascii="Times New Roman"/>
                <w:b w:val="false"/>
                <w:i w:val="false"/>
                <w:color w:val="000000"/>
                <w:sz w:val="20"/>
              </w:rPr>
              <w:t>PS</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6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0,0 -Диэтил -0- (2-хиноксал инил)тиофосфонат</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13593-03-8</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I2</w:t>
            </w:r>
            <w:r>
              <w:rPr>
                <w:rFonts w:ascii="Times New Roman"/>
                <w:b w:val="false"/>
                <w:i w:val="false"/>
                <w:color w:val="000000"/>
                <w:sz w:val="20"/>
              </w:rPr>
              <w:t>H</w:t>
            </w:r>
            <w:r>
              <w:rPr>
                <w:rFonts w:ascii="Times New Roman"/>
                <w:b w:val="false"/>
                <w:i w:val="false"/>
                <w:color w:val="000000"/>
                <w:vertAlign w:val="subscript"/>
              </w:rPr>
              <w:t>15</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3</w:t>
            </w:r>
            <w:r>
              <w:rPr>
                <w:rFonts w:ascii="Times New Roman"/>
                <w:b w:val="false"/>
                <w:i w:val="false"/>
                <w:color w:val="000000"/>
                <w:sz w:val="20"/>
              </w:rPr>
              <w:t>PS</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N,N-Диэтил-2-хлорэтанамин гидрохлорид+</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869-24-9</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14</w:t>
            </w:r>
            <w:r>
              <w:rPr>
                <w:rFonts w:ascii="Times New Roman"/>
                <w:b w:val="false"/>
                <w:i w:val="false"/>
                <w:color w:val="000000"/>
                <w:sz w:val="20"/>
              </w:rPr>
              <w:t>C1N - HC1</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69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(R*S*)-4,4'-(1,2-Диэтил-1,2-этандиил)бис(дикалий бензолсульфонаты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13517-49-2</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18</w:t>
            </w:r>
            <w:r>
              <w:rPr>
                <w:rFonts w:ascii="Times New Roman"/>
                <w:b w:val="false"/>
                <w:i w:val="false"/>
                <w:color w:val="000000"/>
                <w:sz w:val="20"/>
              </w:rPr>
              <w:t>H</w:t>
            </w:r>
            <w:r>
              <w:rPr>
                <w:rFonts w:ascii="Times New Roman"/>
                <w:b w:val="false"/>
                <w:i w:val="false"/>
                <w:color w:val="000000"/>
                <w:vertAlign w:val="subscript"/>
              </w:rPr>
              <w:t>2o</w:t>
            </w:r>
            <w:r>
              <w:rPr>
                <w:rFonts w:ascii="Times New Roman"/>
                <w:b w:val="false"/>
                <w:i w:val="false"/>
                <w:color w:val="000000"/>
                <w:sz w:val="20"/>
              </w:rPr>
              <w:t>K</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6</w:t>
            </w:r>
            <w:r>
              <w:rPr>
                <w:rFonts w:ascii="Times New Roman"/>
                <w:b w:val="false"/>
                <w:i w:val="false"/>
                <w:color w:val="000000"/>
                <w:sz w:val="20"/>
              </w:rPr>
              <w:t>S</w:t>
            </w:r>
            <w:r>
              <w:rPr>
                <w:rFonts w:ascii="Times New Roman"/>
                <w:b w:val="false"/>
                <w:i w:val="false"/>
                <w:color w:val="000000"/>
                <w:vertAlign w:val="subscript"/>
              </w:rPr>
              <w:t>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94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0,0-Диэтил-0-(6-этоксикарбонил-5-метил)пиразол-(1,5-пирилидин-2- ол)тиофосфат</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13457-18-6</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14</w:t>
            </w:r>
            <w:r>
              <w:rPr>
                <w:rFonts w:ascii="Times New Roman"/>
                <w:b w:val="false"/>
                <w:i w:val="false"/>
                <w:color w:val="000000"/>
                <w:sz w:val="20"/>
              </w:rPr>
              <w:t>Н</w:t>
            </w:r>
            <w:r>
              <w:rPr>
                <w:rFonts w:ascii="Times New Roman"/>
                <w:b w:val="false"/>
                <w:i w:val="false"/>
                <w:color w:val="000000"/>
                <w:vertAlign w:val="subscript"/>
              </w:rPr>
              <w:t>2о</w:t>
            </w:r>
            <w:r>
              <w:rPr>
                <w:rFonts w:ascii="Times New Roman"/>
                <w:b w:val="false"/>
                <w:i w:val="false"/>
                <w:color w:val="000000"/>
                <w:sz w:val="20"/>
              </w:rPr>
              <w:t>Nз0</w:t>
            </w:r>
            <w:r>
              <w:rPr>
                <w:rFonts w:ascii="Times New Roman"/>
                <w:b w:val="false"/>
                <w:i w:val="false"/>
                <w:color w:val="000000"/>
                <w:vertAlign w:val="subscript"/>
              </w:rPr>
              <w:t>5</w:t>
            </w:r>
            <w:r>
              <w:rPr>
                <w:rFonts w:ascii="Times New Roman"/>
                <w:b w:val="false"/>
                <w:i w:val="false"/>
                <w:color w:val="000000"/>
                <w:sz w:val="20"/>
              </w:rPr>
              <w:t>РS</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r>
      <w:tr>
        <w:trPr>
          <w:trHeight w:val="6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Додецилдиметилгидроксиметиламинийхлорид+</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85736-63-6</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16</w:t>
            </w:r>
            <w:r>
              <w:rPr>
                <w:rFonts w:ascii="Times New Roman"/>
                <w:b w:val="false"/>
                <w:i w:val="false"/>
                <w:color w:val="000000"/>
                <w:sz w:val="20"/>
              </w:rPr>
              <w:t>H</w:t>
            </w:r>
            <w:r>
              <w:rPr>
                <w:rFonts w:ascii="Times New Roman"/>
                <w:b w:val="false"/>
                <w:i w:val="false"/>
                <w:color w:val="000000"/>
                <w:vertAlign w:val="subscript"/>
              </w:rPr>
              <w:t>36</w:t>
            </w:r>
            <w:r>
              <w:rPr>
                <w:rFonts w:ascii="Times New Roman"/>
                <w:b w:val="false"/>
                <w:i w:val="false"/>
                <w:color w:val="000000"/>
                <w:sz w:val="20"/>
              </w:rPr>
              <w:t>C1NO</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диЕвропий триоксид</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1308-96-9</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Eu</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3</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Изодеканол+</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25339-17-7</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10</w:t>
            </w:r>
            <w:r>
              <w:rPr>
                <w:rFonts w:ascii="Times New Roman"/>
                <w:b w:val="false"/>
                <w:i w:val="false"/>
                <w:color w:val="000000"/>
                <w:sz w:val="20"/>
              </w:rPr>
              <w:t>H</w:t>
            </w:r>
            <w:r>
              <w:rPr>
                <w:rFonts w:ascii="Times New Roman"/>
                <w:b w:val="false"/>
                <w:i w:val="false"/>
                <w:color w:val="000000"/>
                <w:vertAlign w:val="subscript"/>
              </w:rPr>
              <w:t>22</w:t>
            </w:r>
            <w:r>
              <w:rPr>
                <w:rFonts w:ascii="Times New Roman"/>
                <w:b w:val="false"/>
                <w:i w:val="false"/>
                <w:color w:val="000000"/>
                <w:sz w:val="20"/>
              </w:rPr>
              <w:t>O</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r>
      <w:tr>
        <w:trPr>
          <w:trHeight w:val="6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б-Изодецил-щ-гидроксигекса(окси-1,2-этандиол)</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61827-42-7</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22</w:t>
            </w:r>
            <w:r>
              <w:rPr>
                <w:rFonts w:ascii="Times New Roman"/>
                <w:b w:val="false"/>
                <w:i w:val="false"/>
                <w:color w:val="000000"/>
                <w:sz w:val="20"/>
              </w:rPr>
              <w:t>H</w:t>
            </w:r>
            <w:r>
              <w:rPr>
                <w:rFonts w:ascii="Times New Roman"/>
                <w:b w:val="false"/>
                <w:i w:val="false"/>
                <w:color w:val="000000"/>
                <w:vertAlign w:val="subscript"/>
              </w:rPr>
              <w:t>4б</w:t>
            </w:r>
            <w:r>
              <w:rPr>
                <w:rFonts w:ascii="Times New Roman"/>
                <w:b w:val="false"/>
                <w:i w:val="false"/>
                <w:color w:val="000000"/>
                <w:sz w:val="20"/>
              </w:rPr>
              <w:t>О</w:t>
            </w:r>
            <w:r>
              <w:rPr>
                <w:rFonts w:ascii="Times New Roman"/>
                <w:b w:val="false"/>
                <w:i w:val="false"/>
                <w:color w:val="000000"/>
                <w:vertAlign w:val="subscript"/>
              </w:rPr>
              <w:t>8</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r>
      <w:tr>
        <w:trPr>
          <w:trHeight w:val="6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Сульфоксидбензилпенициллин изопропаноль сольваты</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19</w:t>
            </w:r>
            <w:r>
              <w:rPr>
                <w:rFonts w:ascii="Times New Roman"/>
                <w:b w:val="false"/>
                <w:i w:val="false"/>
                <w:color w:val="000000"/>
                <w:sz w:val="20"/>
              </w:rPr>
              <w:t>H</w:t>
            </w:r>
            <w:r>
              <w:rPr>
                <w:rFonts w:ascii="Times New Roman"/>
                <w:b w:val="false"/>
                <w:i w:val="false"/>
                <w:color w:val="000000"/>
                <w:vertAlign w:val="subscript"/>
              </w:rPr>
              <w:t>26</w:t>
            </w:r>
            <w:r>
              <w:rPr>
                <w:rFonts w:ascii="Times New Roman"/>
                <w:b w:val="false"/>
                <w:i w:val="false"/>
                <w:color w:val="000000"/>
                <w:sz w:val="20"/>
              </w:rPr>
              <w:t>0</w:t>
            </w:r>
            <w:r>
              <w:rPr>
                <w:rFonts w:ascii="Times New Roman"/>
                <w:b w:val="false"/>
                <w:i w:val="false"/>
                <w:color w:val="000000"/>
                <w:vertAlign w:val="subscript"/>
              </w:rPr>
              <w:t>6</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S</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2-Имидазолидинон</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120-93-4</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3</w:t>
            </w:r>
            <w:r>
              <w:rPr>
                <w:rFonts w:ascii="Times New Roman"/>
                <w:b w:val="false"/>
                <w:i w:val="false"/>
                <w:color w:val="000000"/>
                <w:sz w:val="20"/>
              </w:rPr>
              <w:t>H</w:t>
            </w:r>
            <w:r>
              <w:rPr>
                <w:rFonts w:ascii="Times New Roman"/>
                <w:b w:val="false"/>
                <w:i w:val="false"/>
                <w:color w:val="000000"/>
                <w:vertAlign w:val="subscript"/>
              </w:rPr>
              <w:t>6</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Иттербий диоксиді</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56321-58-1</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Yb0</w:t>
            </w:r>
            <w:r>
              <w:rPr>
                <w:rFonts w:ascii="Times New Roman"/>
                <w:b w:val="false"/>
                <w:i w:val="false"/>
                <w:color w:val="000000"/>
                <w:vertAlign w:val="subscript"/>
              </w:rPr>
              <w:t>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Кальций цианураты</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53846-34-7</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3</w:t>
            </w:r>
            <w:r>
              <w:rPr>
                <w:rFonts w:ascii="Times New Roman"/>
                <w:b w:val="false"/>
                <w:i w:val="false"/>
                <w:color w:val="000000"/>
                <w:sz w:val="20"/>
              </w:rPr>
              <w:t>HCaN</w:t>
            </w:r>
            <w:r>
              <w:rPr>
                <w:rFonts w:ascii="Times New Roman"/>
                <w:b w:val="false"/>
                <w:i w:val="false"/>
                <w:color w:val="000000"/>
                <w:vertAlign w:val="subscript"/>
              </w:rPr>
              <w:t>3</w:t>
            </w:r>
            <w:r>
              <w:rPr>
                <w:rFonts w:ascii="Times New Roman"/>
                <w:b w:val="false"/>
                <w:i w:val="false"/>
                <w:color w:val="000000"/>
                <w:sz w:val="20"/>
              </w:rPr>
              <w:t>O</w:t>
            </w:r>
            <w:r>
              <w:rPr>
                <w:rFonts w:ascii="Times New Roman"/>
                <w:b w:val="false"/>
                <w:i w:val="false"/>
                <w:color w:val="000000"/>
                <w:vertAlign w:val="subscript"/>
              </w:rPr>
              <w:t>3</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Карбамоил- 3 - метилпиразо л</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5</w:t>
            </w:r>
            <w:r>
              <w:rPr>
                <w:rFonts w:ascii="Times New Roman"/>
                <w:b w:val="false"/>
                <w:i w:val="false"/>
                <w:color w:val="000000"/>
                <w:sz w:val="20"/>
              </w:rPr>
              <w:t>H</w:t>
            </w:r>
            <w:r>
              <w:rPr>
                <w:rFonts w:ascii="Times New Roman"/>
                <w:b w:val="false"/>
                <w:i w:val="false"/>
                <w:color w:val="000000"/>
                <w:vertAlign w:val="subscript"/>
              </w:rPr>
              <w:t>7</w:t>
            </w:r>
            <w:r>
              <w:rPr>
                <w:rFonts w:ascii="Times New Roman"/>
                <w:b w:val="false"/>
                <w:i w:val="false"/>
                <w:color w:val="000000"/>
                <w:sz w:val="20"/>
              </w:rPr>
              <w:t>N</w:t>
            </w:r>
            <w:r>
              <w:rPr>
                <w:rFonts w:ascii="Times New Roman"/>
                <w:b w:val="false"/>
                <w:i w:val="false"/>
                <w:color w:val="000000"/>
                <w:vertAlign w:val="subscript"/>
              </w:rPr>
              <w:t>3</w:t>
            </w:r>
            <w:r>
              <w:rPr>
                <w:rFonts w:ascii="Times New Roman"/>
                <w:b w:val="false"/>
                <w:i w:val="false"/>
                <w:color w:val="000000"/>
                <w:sz w:val="20"/>
              </w:rPr>
              <w:t>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Карбокси-4, 5-диметоксифенилкарбамид</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10</w:t>
            </w:r>
            <w:r>
              <w:rPr>
                <w:rFonts w:ascii="Times New Roman"/>
                <w:b w:val="false"/>
                <w:i w:val="false"/>
                <w:color w:val="000000"/>
                <w:sz w:val="20"/>
              </w:rPr>
              <w:t>H</w:t>
            </w:r>
            <w:r>
              <w:rPr>
                <w:rFonts w:ascii="Times New Roman"/>
                <w:b w:val="false"/>
                <w:i w:val="false"/>
                <w:color w:val="000000"/>
                <w:vertAlign w:val="subscript"/>
              </w:rPr>
              <w:t>12</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5</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Карбоксихинуклидин</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13</w:t>
            </w:r>
            <w:r>
              <w:rPr>
                <w:rFonts w:ascii="Times New Roman"/>
                <w:b w:val="false"/>
                <w:i w:val="false"/>
                <w:color w:val="000000"/>
                <w:sz w:val="20"/>
              </w:rPr>
              <w:t>N02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6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(2-Карбоэтокси-1-метилэтил)-(2-карбометокси-1-метил-этил)амин</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11</w:t>
            </w:r>
            <w:r>
              <w:rPr>
                <w:rFonts w:ascii="Times New Roman"/>
                <w:b w:val="false"/>
                <w:i w:val="false"/>
                <w:color w:val="000000"/>
                <w:sz w:val="20"/>
              </w:rPr>
              <w:t>H</w:t>
            </w:r>
            <w:r>
              <w:rPr>
                <w:rFonts w:ascii="Times New Roman"/>
                <w:b w:val="false"/>
                <w:i w:val="false"/>
                <w:color w:val="000000"/>
                <w:vertAlign w:val="subscript"/>
              </w:rPr>
              <w:t>21</w:t>
            </w:r>
            <w:r>
              <w:rPr>
                <w:rFonts w:ascii="Times New Roman"/>
                <w:b w:val="false"/>
                <w:i w:val="false"/>
                <w:color w:val="000000"/>
                <w:sz w:val="20"/>
              </w:rPr>
              <w:t>N0</w:t>
            </w:r>
            <w:r>
              <w:rPr>
                <w:rFonts w:ascii="Times New Roman"/>
                <w:b w:val="false"/>
                <w:i w:val="false"/>
                <w:color w:val="000000"/>
                <w:vertAlign w:val="subscript"/>
              </w:rPr>
              <w:t>4</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r>
      <w:tr>
        <w:trPr>
          <w:trHeight w:val="69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2-Карбэтоксиамино-10-(3-диэтиламинопропионил)фено-тиазин+</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22</w:t>
            </w:r>
            <w:r>
              <w:rPr>
                <w:rFonts w:ascii="Times New Roman"/>
                <w:b w:val="false"/>
                <w:i w:val="false"/>
                <w:color w:val="000000"/>
                <w:sz w:val="20"/>
              </w:rPr>
              <w:t>Н</w:t>
            </w:r>
            <w:r>
              <w:rPr>
                <w:rFonts w:ascii="Times New Roman"/>
                <w:b w:val="false"/>
                <w:i w:val="false"/>
                <w:color w:val="000000"/>
                <w:vertAlign w:val="subscript"/>
              </w:rPr>
              <w:t>27</w:t>
            </w:r>
            <w:r>
              <w:rPr>
                <w:rFonts w:ascii="Times New Roman"/>
                <w:b w:val="false"/>
                <w:i w:val="false"/>
                <w:color w:val="000000"/>
                <w:sz w:val="20"/>
              </w:rPr>
              <w:t>NзОзS</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100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2-Карбэтоксиамино-10-(3-диэтиламинопропионил)фено-тиазин гидрохлориді+</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22</w:t>
            </w:r>
            <w:r>
              <w:rPr>
                <w:rFonts w:ascii="Times New Roman"/>
                <w:b w:val="false"/>
                <w:i w:val="false"/>
                <w:color w:val="000000"/>
                <w:sz w:val="20"/>
              </w:rPr>
              <w:t>H</w:t>
            </w:r>
            <w:r>
              <w:rPr>
                <w:rFonts w:ascii="Times New Roman"/>
                <w:b w:val="false"/>
                <w:i w:val="false"/>
                <w:color w:val="000000"/>
                <w:vertAlign w:val="subscript"/>
              </w:rPr>
              <w:t>28</w:t>
            </w:r>
            <w:r>
              <w:rPr>
                <w:rFonts w:ascii="Times New Roman"/>
                <w:b w:val="false"/>
                <w:i w:val="false"/>
                <w:color w:val="000000"/>
                <w:sz w:val="20"/>
              </w:rPr>
              <w:t>C1N</w:t>
            </w:r>
            <w:r>
              <w:rPr>
                <w:rFonts w:ascii="Times New Roman"/>
                <w:b w:val="false"/>
                <w:i w:val="false"/>
                <w:color w:val="000000"/>
                <w:vertAlign w:val="subscript"/>
              </w:rPr>
              <w:t>3</w:t>
            </w:r>
            <w:r>
              <w:rPr>
                <w:rFonts w:ascii="Times New Roman"/>
                <w:b w:val="false"/>
                <w:i w:val="false"/>
                <w:color w:val="000000"/>
                <w:sz w:val="20"/>
              </w:rPr>
              <w:t>0</w:t>
            </w:r>
            <w:r>
              <w:rPr>
                <w:rFonts w:ascii="Times New Roman"/>
                <w:b w:val="false"/>
                <w:i w:val="false"/>
                <w:color w:val="000000"/>
                <w:vertAlign w:val="subscript"/>
              </w:rPr>
              <w:t>3</w:t>
            </w:r>
            <w:r>
              <w:rPr>
                <w:rFonts w:ascii="Times New Roman"/>
                <w:b w:val="false"/>
                <w:i w:val="false"/>
                <w:color w:val="000000"/>
                <w:sz w:val="20"/>
              </w:rPr>
              <w:t>S</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 Карбэтокси-д -дегидрохинуклидин</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10</w:t>
            </w:r>
            <w:r>
              <w:rPr>
                <w:rFonts w:ascii="Times New Roman"/>
                <w:b w:val="false"/>
                <w:i w:val="false"/>
                <w:color w:val="000000"/>
                <w:sz w:val="20"/>
              </w:rPr>
              <w:t>H</w:t>
            </w:r>
            <w:r>
              <w:rPr>
                <w:rFonts w:ascii="Times New Roman"/>
                <w:b w:val="false"/>
                <w:i w:val="false"/>
                <w:color w:val="000000"/>
                <w:vertAlign w:val="subscript"/>
              </w:rPr>
              <w:t>16</w:t>
            </w:r>
            <w:r>
              <w:rPr>
                <w:rFonts w:ascii="Times New Roman"/>
                <w:b w:val="false"/>
                <w:i w:val="false"/>
                <w:color w:val="000000"/>
                <w:sz w:val="20"/>
              </w:rPr>
              <w:t>N</w:t>
            </w:r>
            <w:r>
              <w:rPr>
                <w:rFonts w:ascii="Times New Roman"/>
                <w:b w:val="false"/>
                <w:i w:val="false"/>
                <w:color w:val="000000"/>
                <w:vertAlign w:val="subscript"/>
              </w:rPr>
              <w:t>3</w:t>
            </w:r>
            <w:r>
              <w:rPr>
                <w:rFonts w:ascii="Times New Roman"/>
                <w:b w:val="false"/>
                <w:i w:val="false"/>
                <w:color w:val="000000"/>
                <w:sz w:val="20"/>
              </w:rPr>
              <w:t>0</w:t>
            </w:r>
            <w:r>
              <w:rPr>
                <w:rFonts w:ascii="Times New Roman"/>
                <w:b w:val="false"/>
                <w:i w:val="false"/>
                <w:color w:val="000000"/>
                <w:vertAlign w:val="subscript"/>
              </w:rPr>
              <w:t>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r>
      <w:tr>
        <w:trPr>
          <w:trHeight w:val="126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4-Кето-3-проп-1-енил-3-этил-5-(1"-этилдигидрохинолид-4-ол-этилиден)-4',5'-дифенилтиазолинотиазололцианэтил-сульфат</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38</w:t>
            </w:r>
            <w:r>
              <w:rPr>
                <w:rFonts w:ascii="Times New Roman"/>
                <w:b w:val="false"/>
                <w:i w:val="false"/>
                <w:color w:val="000000"/>
                <w:sz w:val="20"/>
              </w:rPr>
              <w:t>H</w:t>
            </w:r>
            <w:r>
              <w:rPr>
                <w:rFonts w:ascii="Times New Roman"/>
                <w:b w:val="false"/>
                <w:i w:val="false"/>
                <w:color w:val="000000"/>
                <w:vertAlign w:val="subscript"/>
              </w:rPr>
              <w:t>4</w:t>
            </w:r>
            <w:r>
              <w:rPr>
                <w:rFonts w:ascii="Times New Roman"/>
                <w:b w:val="false"/>
                <w:i w:val="false"/>
                <w:color w:val="000000"/>
                <w:sz w:val="20"/>
              </w:rPr>
              <w:t>3N</w:t>
            </w:r>
            <w:r>
              <w:rPr>
                <w:rFonts w:ascii="Times New Roman"/>
                <w:b w:val="false"/>
                <w:i w:val="false"/>
                <w:color w:val="000000"/>
                <w:vertAlign w:val="subscript"/>
              </w:rPr>
              <w:t>3</w:t>
            </w:r>
            <w:r>
              <w:rPr>
                <w:rFonts w:ascii="Times New Roman"/>
                <w:b w:val="false"/>
                <w:i w:val="false"/>
                <w:color w:val="000000"/>
                <w:sz w:val="20"/>
              </w:rPr>
              <w:t>0</w:t>
            </w:r>
            <w:r>
              <w:rPr>
                <w:rFonts w:ascii="Times New Roman"/>
                <w:b w:val="false"/>
                <w:i w:val="false"/>
                <w:color w:val="000000"/>
                <w:vertAlign w:val="subscript"/>
              </w:rPr>
              <w:t>5</w:t>
            </w:r>
            <w:r>
              <w:rPr>
                <w:rFonts w:ascii="Times New Roman"/>
                <w:b w:val="false"/>
                <w:i w:val="false"/>
                <w:color w:val="000000"/>
                <w:sz w:val="20"/>
              </w:rPr>
              <w:t>S</w:t>
            </w:r>
            <w:r>
              <w:rPr>
                <w:rFonts w:ascii="Times New Roman"/>
                <w:b w:val="false"/>
                <w:i w:val="false"/>
                <w:color w:val="000000"/>
                <w:vertAlign w:val="subscript"/>
              </w:rPr>
              <w:t>3</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6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Метилгуанилизокарбамид кешені хлорлы мырышпен</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26</w:t>
            </w:r>
            <w:r>
              <w:rPr>
                <w:rFonts w:ascii="Times New Roman"/>
                <w:b w:val="false"/>
                <w:i w:val="false"/>
                <w:color w:val="000000"/>
                <w:sz w:val="20"/>
              </w:rPr>
              <w:t>H</w:t>
            </w:r>
            <w:r>
              <w:rPr>
                <w:rFonts w:ascii="Times New Roman"/>
                <w:b w:val="false"/>
                <w:i w:val="false"/>
                <w:color w:val="000000"/>
                <w:vertAlign w:val="subscript"/>
              </w:rPr>
              <w:t>16</w:t>
            </w:r>
            <w:r>
              <w:rPr>
                <w:rFonts w:ascii="Times New Roman"/>
                <w:b w:val="false"/>
                <w:i w:val="false"/>
                <w:color w:val="000000"/>
                <w:sz w:val="20"/>
              </w:rPr>
              <w:t>N</w:t>
            </w:r>
            <w:r>
              <w:rPr>
                <w:rFonts w:ascii="Times New Roman"/>
                <w:b w:val="false"/>
                <w:i w:val="false"/>
                <w:color w:val="000000"/>
                <w:vertAlign w:val="subscript"/>
              </w:rPr>
              <w:t>4</w:t>
            </w:r>
            <w:r>
              <w:rPr>
                <w:rFonts w:ascii="Times New Roman"/>
                <w:b w:val="false"/>
                <w:i w:val="false"/>
                <w:color w:val="000000"/>
                <w:sz w:val="20"/>
              </w:rPr>
              <w:t>0</w:t>
            </w:r>
            <w:r>
              <w:rPr>
                <w:rFonts w:ascii="Times New Roman"/>
                <w:b w:val="false"/>
                <w:i w:val="false"/>
                <w:color w:val="000000"/>
                <w:vertAlign w:val="subscript"/>
              </w:rPr>
              <w:t>5</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Кубты С күреңқызыл бояғыш</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26</w:t>
            </w:r>
            <w:r>
              <w:rPr>
                <w:rFonts w:ascii="Times New Roman"/>
                <w:b w:val="false"/>
                <w:i w:val="false"/>
                <w:color w:val="000000"/>
                <w:sz w:val="20"/>
              </w:rPr>
              <w:t>H</w:t>
            </w:r>
            <w:r>
              <w:rPr>
                <w:rFonts w:ascii="Times New Roman"/>
                <w:b w:val="false"/>
                <w:i w:val="false"/>
                <w:color w:val="000000"/>
                <w:vertAlign w:val="subscript"/>
              </w:rPr>
              <w:t>16</w:t>
            </w:r>
            <w:r>
              <w:rPr>
                <w:rFonts w:ascii="Times New Roman"/>
                <w:b w:val="false"/>
                <w:i w:val="false"/>
                <w:color w:val="000000"/>
                <w:sz w:val="20"/>
              </w:rPr>
              <w:t>N</w:t>
            </w:r>
            <w:r>
              <w:rPr>
                <w:rFonts w:ascii="Times New Roman"/>
                <w:b w:val="false"/>
                <w:i w:val="false"/>
                <w:color w:val="000000"/>
                <w:vertAlign w:val="subscript"/>
              </w:rPr>
              <w:t>4</w:t>
            </w:r>
            <w:r>
              <w:rPr>
                <w:rFonts w:ascii="Times New Roman"/>
                <w:b w:val="false"/>
                <w:i w:val="false"/>
                <w:color w:val="000000"/>
                <w:sz w:val="20"/>
              </w:rPr>
              <w:t>0</w:t>
            </w:r>
            <w:r>
              <w:rPr>
                <w:rFonts w:ascii="Times New Roman"/>
                <w:b w:val="false"/>
                <w:i w:val="false"/>
                <w:color w:val="000000"/>
                <w:vertAlign w:val="subscript"/>
              </w:rPr>
              <w:t>5</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1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«Негрозан П» органикалық бояғыш</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 Органикалық хромды қара бояғыш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5850-21-5</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23</w:t>
            </w:r>
            <w:r>
              <w:rPr>
                <w:rFonts w:ascii="Times New Roman"/>
                <w:b w:val="false"/>
                <w:i w:val="false"/>
                <w:color w:val="000000"/>
                <w:sz w:val="20"/>
              </w:rPr>
              <w:t>H</w:t>
            </w:r>
            <w:r>
              <w:rPr>
                <w:rFonts w:ascii="Times New Roman"/>
                <w:b w:val="false"/>
                <w:i w:val="false"/>
                <w:color w:val="000000"/>
                <w:vertAlign w:val="subscript"/>
              </w:rPr>
              <w:t>14</w:t>
            </w:r>
            <w:r>
              <w:rPr>
                <w:rFonts w:ascii="Times New Roman"/>
                <w:b w:val="false"/>
                <w:i w:val="false"/>
                <w:color w:val="000000"/>
                <w:sz w:val="20"/>
              </w:rPr>
              <w:t>N</w:t>
            </w:r>
            <w:r>
              <w:rPr>
                <w:rFonts w:ascii="Times New Roman"/>
                <w:b w:val="false"/>
                <w:i w:val="false"/>
                <w:color w:val="000000"/>
                <w:vertAlign w:val="subscript"/>
              </w:rPr>
              <w:t>6</w:t>
            </w:r>
            <w:r>
              <w:rPr>
                <w:rFonts w:ascii="Times New Roman"/>
                <w:b w:val="false"/>
                <w:i w:val="false"/>
                <w:color w:val="000000"/>
                <w:sz w:val="20"/>
              </w:rPr>
              <w:t>Na</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9</w:t>
            </w:r>
            <w:r>
              <w:rPr>
                <w:rFonts w:ascii="Times New Roman"/>
                <w:b w:val="false"/>
                <w:i w:val="false"/>
                <w:color w:val="000000"/>
                <w:sz w:val="20"/>
              </w:rPr>
              <w:t>S</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Висмут стронций кальцийдің куприті</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118392-20-4</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Вi</w:t>
            </w:r>
            <w:r>
              <w:rPr>
                <w:rFonts w:ascii="Times New Roman"/>
                <w:b w:val="false"/>
                <w:i w:val="false"/>
                <w:color w:val="000000"/>
                <w:vertAlign w:val="subscript"/>
              </w:rPr>
              <w:t>4</w:t>
            </w:r>
            <w:r>
              <w:rPr>
                <w:rFonts w:ascii="Times New Roman"/>
                <w:b w:val="false"/>
                <w:i w:val="false"/>
                <w:color w:val="000000"/>
                <w:sz w:val="20"/>
              </w:rPr>
              <w:t>Са</w:t>
            </w:r>
            <w:r>
              <w:rPr>
                <w:rFonts w:ascii="Times New Roman"/>
                <w:b w:val="false"/>
                <w:i w:val="false"/>
                <w:color w:val="000000"/>
                <w:vertAlign w:val="subscript"/>
              </w:rPr>
              <w:t>3</w:t>
            </w:r>
            <w:r>
              <w:rPr>
                <w:rFonts w:ascii="Times New Roman"/>
                <w:b w:val="false"/>
                <w:i w:val="false"/>
                <w:color w:val="000000"/>
                <w:sz w:val="20"/>
              </w:rPr>
              <w:t>Си</w:t>
            </w:r>
            <w:r>
              <w:rPr>
                <w:rFonts w:ascii="Times New Roman"/>
                <w:b w:val="false"/>
                <w:i w:val="false"/>
                <w:color w:val="000000"/>
                <w:vertAlign w:val="subscript"/>
              </w:rPr>
              <w:t>4</w:t>
            </w:r>
            <w:r>
              <w:rPr>
                <w:rFonts w:ascii="Times New Roman"/>
                <w:b w:val="false"/>
                <w:i w:val="false"/>
                <w:color w:val="000000"/>
                <w:sz w:val="20"/>
              </w:rPr>
              <w:t>0</w:t>
            </w:r>
            <w:r>
              <w:rPr>
                <w:rFonts w:ascii="Times New Roman"/>
                <w:b w:val="false"/>
                <w:i w:val="false"/>
                <w:color w:val="000000"/>
                <w:vertAlign w:val="subscript"/>
              </w:rPr>
              <w:t>16</w:t>
            </w:r>
            <w:r>
              <w:rPr>
                <w:rFonts w:ascii="Times New Roman"/>
                <w:b w:val="false"/>
                <w:i w:val="false"/>
                <w:color w:val="000000"/>
                <w:sz w:val="20"/>
              </w:rPr>
              <w:t>Sг</w:t>
            </w:r>
            <w:r>
              <w:rPr>
                <w:rFonts w:ascii="Times New Roman"/>
                <w:b w:val="false"/>
                <w:i w:val="false"/>
                <w:color w:val="000000"/>
                <w:vertAlign w:val="subscript"/>
              </w:rPr>
              <w:t>3</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Иттрий барий куприті</w:t>
            </w:r>
            <w:r>
              <w:rPr>
                <w:rFonts w:ascii="Times New Roman"/>
                <w:b w:val="false"/>
                <w:i w:val="false"/>
                <w:color w:val="000000"/>
                <w:vertAlign w:val="superscript"/>
              </w:rPr>
              <w:t>+</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111907-01-8</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w:t>
            </w:r>
            <w:r>
              <w:rPr>
                <w:rFonts w:ascii="Times New Roman"/>
                <w:b w:val="false"/>
                <w:i w:val="false"/>
                <w:color w:val="000000"/>
                <w:vertAlign w:val="subscript"/>
              </w:rPr>
              <w:t>2</w:t>
            </w:r>
            <w:r>
              <w:rPr>
                <w:rFonts w:ascii="Times New Roman"/>
                <w:b w:val="false"/>
                <w:i w:val="false"/>
                <w:color w:val="000000"/>
                <w:sz w:val="20"/>
              </w:rPr>
              <w:t>Cu</w:t>
            </w:r>
            <w:r>
              <w:rPr>
                <w:rFonts w:ascii="Times New Roman"/>
                <w:b w:val="false"/>
                <w:i w:val="false"/>
                <w:color w:val="000000"/>
                <w:vertAlign w:val="subscript"/>
              </w:rPr>
              <w:t>3</w:t>
            </w:r>
            <w:r>
              <w:rPr>
                <w:rFonts w:ascii="Times New Roman"/>
                <w:b w:val="false"/>
                <w:i w:val="false"/>
                <w:color w:val="000000"/>
                <w:sz w:val="20"/>
              </w:rPr>
              <w:t>O</w:t>
            </w:r>
            <w:r>
              <w:rPr>
                <w:rFonts w:ascii="Times New Roman"/>
                <w:b w:val="false"/>
                <w:i w:val="false"/>
                <w:color w:val="000000"/>
                <w:vertAlign w:val="subscript"/>
              </w:rPr>
              <w:t>7</w:t>
            </w:r>
            <w:r>
              <w:rPr>
                <w:rFonts w:ascii="Times New Roman"/>
                <w:b w:val="false"/>
                <w:i w:val="false"/>
                <w:color w:val="000000"/>
                <w:sz w:val="20"/>
              </w:rPr>
              <w:t>Y</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Таллий барий кальций куприті+</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115866-07-4</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ВазСазСи</w:t>
            </w:r>
            <w:r>
              <w:rPr>
                <w:rFonts w:ascii="Times New Roman"/>
                <w:b w:val="false"/>
                <w:i w:val="false"/>
                <w:color w:val="000000"/>
                <w:vertAlign w:val="subscript"/>
              </w:rPr>
              <w:t>з</w:t>
            </w:r>
            <w:r>
              <w:rPr>
                <w:rFonts w:ascii="Times New Roman"/>
                <w:b w:val="false"/>
                <w:i w:val="false"/>
                <w:color w:val="000000"/>
                <w:sz w:val="20"/>
              </w:rPr>
              <w:t>О</w:t>
            </w:r>
            <w:r>
              <w:rPr>
                <w:rFonts w:ascii="Times New Roman"/>
                <w:b w:val="false"/>
                <w:i w:val="false"/>
                <w:color w:val="000000"/>
                <w:vertAlign w:val="subscript"/>
              </w:rPr>
              <w:t>10</w:t>
            </w:r>
            <w:r>
              <w:rPr>
                <w:rFonts w:ascii="Times New Roman"/>
                <w:b w:val="false"/>
                <w:i w:val="false"/>
                <w:color w:val="000000"/>
                <w:sz w:val="20"/>
              </w:rPr>
              <w:t>Tl</w:t>
            </w:r>
            <w:r>
              <w:rPr>
                <w:rFonts w:ascii="Times New Roman"/>
                <w:b w:val="false"/>
                <w:i w:val="false"/>
                <w:color w:val="000000"/>
                <w:vertAlign w:val="subscript"/>
              </w:rPr>
              <w:t>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1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Купронафт</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диЛантан триоксид</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1312-81-8</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La</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3</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Лантана стронций кобальтиті+</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128090-06-2</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CoLaO</w:t>
            </w:r>
            <w:r>
              <w:rPr>
                <w:rFonts w:ascii="Times New Roman"/>
                <w:b w:val="false"/>
                <w:i w:val="false"/>
                <w:color w:val="000000"/>
                <w:vertAlign w:val="subscript"/>
              </w:rPr>
              <w:t>3</w:t>
            </w:r>
            <w:r>
              <w:rPr>
                <w:rFonts w:ascii="Times New Roman"/>
                <w:b w:val="false"/>
                <w:i w:val="false"/>
                <w:color w:val="000000"/>
                <w:sz w:val="20"/>
              </w:rPr>
              <w:t>Sr</w:t>
            </w:r>
            <w:r>
              <w:rPr>
                <w:rFonts w:ascii="Times New Roman"/>
                <w:b w:val="false"/>
                <w:i w:val="false"/>
                <w:color w:val="000000"/>
                <w:vertAlign w:val="subscript"/>
              </w:rPr>
              <w:t>0,5</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6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Леспедеция копеечниковая (жапырақтардың құрғақ экстракты)</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6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Түрөзгерген гидролизді қышқылданған лигнин</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1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Лигофум</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Люминофор Фл-543-1</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Ce</w:t>
            </w:r>
            <w:r>
              <w:rPr>
                <w:rFonts w:ascii="Times New Roman"/>
                <w:b w:val="false"/>
                <w:i w:val="false"/>
                <w:color w:val="000000"/>
                <w:vertAlign w:val="subscript"/>
              </w:rPr>
              <w:t>o,2</w:t>
            </w:r>
            <w:r>
              <w:rPr>
                <w:rFonts w:ascii="Times New Roman"/>
                <w:b w:val="false"/>
                <w:i w:val="false"/>
                <w:color w:val="000000"/>
                <w:sz w:val="20"/>
              </w:rPr>
              <w:t>Gd</w:t>
            </w:r>
            <w:r>
              <w:rPr>
                <w:rFonts w:ascii="Times New Roman"/>
                <w:b w:val="false"/>
                <w:i w:val="false"/>
                <w:color w:val="000000"/>
                <w:vertAlign w:val="subscript"/>
              </w:rPr>
              <w:t>o,2</w:t>
            </w:r>
            <w:r>
              <w:rPr>
                <w:rFonts w:ascii="Times New Roman"/>
                <w:b w:val="false"/>
                <w:i w:val="false"/>
                <w:color w:val="000000"/>
                <w:sz w:val="20"/>
              </w:rPr>
              <w:t>La</w:t>
            </w:r>
            <w:r>
              <w:rPr>
                <w:rFonts w:ascii="Times New Roman"/>
                <w:b w:val="false"/>
                <w:i w:val="false"/>
                <w:color w:val="000000"/>
                <w:vertAlign w:val="subscript"/>
              </w:rPr>
              <w:t>o,4</w:t>
            </w:r>
            <w:r>
              <w:rPr>
                <w:rFonts w:ascii="Times New Roman"/>
                <w:b w:val="false"/>
                <w:i w:val="false"/>
                <w:color w:val="000000"/>
                <w:sz w:val="20"/>
              </w:rPr>
              <w:t>0</w:t>
            </w:r>
            <w:r>
              <w:rPr>
                <w:rFonts w:ascii="Times New Roman"/>
                <w:b w:val="false"/>
                <w:i w:val="false"/>
                <w:color w:val="000000"/>
                <w:vertAlign w:val="subscript"/>
              </w:rPr>
              <w:t>4</w:t>
            </w:r>
            <w:r>
              <w:rPr>
                <w:rFonts w:ascii="Times New Roman"/>
                <w:b w:val="false"/>
                <w:i w:val="false"/>
                <w:color w:val="000000"/>
                <w:sz w:val="20"/>
              </w:rPr>
              <w:t>PTb</w:t>
            </w:r>
            <w:r>
              <w:rPr>
                <w:rFonts w:ascii="Times New Roman"/>
                <w:b w:val="false"/>
                <w:i w:val="false"/>
                <w:color w:val="000000"/>
                <w:vertAlign w:val="subscript"/>
              </w:rPr>
              <w:t>o,1</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1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Лютеций оксиді</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12032-02-8</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LuO</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69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MQ624M (смесь төрттік аммоний қосылыстарының қоспасы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1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Флотацион қарағай майы</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r>
      <w:tr>
        <w:trPr>
          <w:trHeight w:val="31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Мацеробациллин</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6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Амальгама магнийі /сынапқа қайта есептегенде,сынаптың бақылауы міндетті/</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12757-18-5</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CuHg</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Ментанилацетат</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16</w:t>
            </w:r>
            <w:r>
              <w:rPr>
                <w:rFonts w:ascii="Times New Roman"/>
                <w:b w:val="false"/>
                <w:i w:val="false"/>
                <w:color w:val="000000"/>
                <w:sz w:val="20"/>
              </w:rPr>
              <w:t>H</w:t>
            </w:r>
            <w:r>
              <w:rPr>
                <w:rFonts w:ascii="Times New Roman"/>
                <w:b w:val="false"/>
                <w:i w:val="false"/>
                <w:color w:val="000000"/>
                <w:vertAlign w:val="subscript"/>
              </w:rPr>
              <w:t>22</w:t>
            </w:r>
            <w:r>
              <w:rPr>
                <w:rFonts w:ascii="Times New Roman"/>
                <w:b w:val="false"/>
                <w:i w:val="false"/>
                <w:color w:val="000000"/>
                <w:sz w:val="20"/>
              </w:rPr>
              <w:t>O</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r>
      <w:tr>
        <w:trPr>
          <w:trHeight w:val="6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Метанольный сольвент сульфоксид бензилпенициллині</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16</w:t>
            </w:r>
            <w:r>
              <w:rPr>
                <w:rFonts w:ascii="Times New Roman"/>
                <w:b w:val="false"/>
                <w:i w:val="false"/>
                <w:color w:val="000000"/>
                <w:sz w:val="20"/>
              </w:rPr>
              <w:t>H</w:t>
            </w:r>
            <w:r>
              <w:rPr>
                <w:rFonts w:ascii="Times New Roman"/>
                <w:b w:val="false"/>
                <w:i w:val="false"/>
                <w:color w:val="000000"/>
                <w:vertAlign w:val="subscript"/>
              </w:rPr>
              <w:t>11</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S</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 - (4-аминокарбонил)бензоат</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6757-31-9</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9</w:t>
            </w:r>
            <w:r>
              <w:rPr>
                <w:rFonts w:ascii="Times New Roman"/>
                <w:b w:val="false"/>
                <w:i w:val="false"/>
                <w:color w:val="000000"/>
                <w:sz w:val="20"/>
              </w:rPr>
              <w:t>H</w:t>
            </w:r>
            <w:r>
              <w:rPr>
                <w:rFonts w:ascii="Times New Roman"/>
                <w:b w:val="false"/>
                <w:i w:val="false"/>
                <w:color w:val="000000"/>
                <w:vertAlign w:val="subscript"/>
              </w:rPr>
              <w:t>9</w:t>
            </w:r>
            <w:r>
              <w:rPr>
                <w:rFonts w:ascii="Times New Roman"/>
                <w:b w:val="false"/>
                <w:i w:val="false"/>
                <w:color w:val="000000"/>
                <w:sz w:val="20"/>
              </w:rPr>
              <w:t>NO</w:t>
            </w:r>
            <w:r>
              <w:rPr>
                <w:rFonts w:ascii="Times New Roman"/>
                <w:b w:val="false"/>
                <w:i w:val="false"/>
                <w:color w:val="000000"/>
                <w:vertAlign w:val="subscript"/>
              </w:rPr>
              <w:t>3</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69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[S-(R*,R*)]-2-(Метиламино)-1-фенилпропан-1-ол гидрохлорид+</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345-78-8</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10</w:t>
            </w:r>
            <w:r>
              <w:rPr>
                <w:rFonts w:ascii="Times New Roman"/>
                <w:b w:val="false"/>
                <w:i w:val="false"/>
                <w:color w:val="000000"/>
                <w:sz w:val="20"/>
              </w:rPr>
              <w:t>H</w:t>
            </w:r>
            <w:r>
              <w:rPr>
                <w:rFonts w:ascii="Times New Roman"/>
                <w:b w:val="false"/>
                <w:i w:val="false"/>
                <w:color w:val="000000"/>
                <w:vertAlign w:val="subscript"/>
              </w:rPr>
              <w:t>15</w:t>
            </w:r>
            <w:r>
              <w:rPr>
                <w:rFonts w:ascii="Times New Roman"/>
                <w:b w:val="false"/>
                <w:i w:val="false"/>
                <w:color w:val="000000"/>
                <w:sz w:val="20"/>
              </w:rPr>
              <w:t>NO • C1H</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2-Метиламино-6-хлорбензой қышқылы</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8</w:t>
            </w:r>
            <w:r>
              <w:rPr>
                <w:rFonts w:ascii="Times New Roman"/>
                <w:b w:val="false"/>
                <w:i w:val="false"/>
                <w:color w:val="000000"/>
                <w:sz w:val="20"/>
              </w:rPr>
              <w:t>C1NO2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Метиламино-5-хлорбензофенон</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1022-13-5</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14</w:t>
            </w:r>
            <w:r>
              <w:rPr>
                <w:rFonts w:ascii="Times New Roman"/>
                <w:b w:val="false"/>
                <w:i w:val="false"/>
                <w:color w:val="000000"/>
                <w:sz w:val="20"/>
              </w:rPr>
              <w:t>H</w:t>
            </w:r>
            <w:r>
              <w:rPr>
                <w:rFonts w:ascii="Times New Roman"/>
                <w:b w:val="false"/>
                <w:i w:val="false"/>
                <w:color w:val="000000"/>
                <w:vertAlign w:val="subscript"/>
              </w:rPr>
              <w:t>12</w:t>
            </w:r>
            <w:r>
              <w:rPr>
                <w:rFonts w:ascii="Times New Roman"/>
                <w:b w:val="false"/>
                <w:i w:val="false"/>
                <w:color w:val="000000"/>
                <w:sz w:val="20"/>
              </w:rPr>
              <w:t>C1NO</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6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4-Метилбензолсульфон қышқылының гидраты</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6192-52-5</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7</w:t>
            </w:r>
            <w:r>
              <w:rPr>
                <w:rFonts w:ascii="Times New Roman"/>
                <w:b w:val="false"/>
                <w:i w:val="false"/>
                <w:color w:val="000000"/>
                <w:sz w:val="20"/>
              </w:rPr>
              <w:t>H</w:t>
            </w:r>
            <w:r>
              <w:rPr>
                <w:rFonts w:ascii="Times New Roman"/>
                <w:b w:val="false"/>
                <w:i w:val="false"/>
                <w:color w:val="000000"/>
                <w:vertAlign w:val="subscript"/>
              </w:rPr>
              <w:t>8</w:t>
            </w:r>
            <w:r>
              <w:rPr>
                <w:rFonts w:ascii="Times New Roman"/>
                <w:b w:val="false"/>
                <w:i w:val="false"/>
                <w:color w:val="000000"/>
                <w:sz w:val="20"/>
              </w:rPr>
              <w:t>0</w:t>
            </w:r>
            <w:r>
              <w:rPr>
                <w:rFonts w:ascii="Times New Roman"/>
                <w:b w:val="false"/>
                <w:i w:val="false"/>
                <w:color w:val="000000"/>
                <w:vertAlign w:val="subscript"/>
              </w:rPr>
              <w:t>3</w:t>
            </w:r>
            <w:r>
              <w:rPr>
                <w:rFonts w:ascii="Times New Roman"/>
                <w:b w:val="false"/>
                <w:i w:val="false"/>
                <w:color w:val="000000"/>
                <w:sz w:val="20"/>
              </w:rPr>
              <w:t>S • H</w:t>
            </w:r>
            <w:r>
              <w:rPr>
                <w:rFonts w:ascii="Times New Roman"/>
                <w:b w:val="false"/>
                <w:i w:val="false"/>
                <w:color w:val="000000"/>
                <w:vertAlign w:val="subscript"/>
              </w:rPr>
              <w:t>2</w:t>
            </w:r>
            <w:r>
              <w:rPr>
                <w:rFonts w:ascii="Times New Roman"/>
                <w:b w:val="false"/>
                <w:i w:val="false"/>
                <w:color w:val="000000"/>
                <w:sz w:val="20"/>
              </w:rPr>
              <w:t>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r>
      <w:tr>
        <w:trPr>
          <w:trHeight w:val="6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1-Метил-2-бромметил-2-карбэтокск-5-ацетокси-6-бром-индол</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15</w:t>
            </w:r>
            <w:r>
              <w:rPr>
                <w:rFonts w:ascii="Times New Roman"/>
                <w:b w:val="false"/>
                <w:i w:val="false"/>
                <w:color w:val="000000"/>
                <w:sz w:val="20"/>
              </w:rPr>
              <w:t>H</w:t>
            </w:r>
            <w:r>
              <w:rPr>
                <w:rFonts w:ascii="Times New Roman"/>
                <w:b w:val="false"/>
                <w:i w:val="false"/>
                <w:color w:val="000000"/>
                <w:vertAlign w:val="subscript"/>
              </w:rPr>
              <w:t>15</w:t>
            </w:r>
            <w:r>
              <w:rPr>
                <w:rFonts w:ascii="Times New Roman"/>
                <w:b w:val="false"/>
                <w:i w:val="false"/>
                <w:color w:val="000000"/>
                <w:sz w:val="20"/>
              </w:rPr>
              <w:t>Br</w:t>
            </w:r>
            <w:r>
              <w:rPr>
                <w:rFonts w:ascii="Times New Roman"/>
                <w:b w:val="false"/>
                <w:i w:val="false"/>
                <w:color w:val="000000"/>
                <w:vertAlign w:val="subscript"/>
              </w:rPr>
              <w:t>2</w:t>
            </w:r>
            <w:r>
              <w:rPr>
                <w:rFonts w:ascii="Times New Roman"/>
                <w:b w:val="false"/>
                <w:i w:val="false"/>
                <w:color w:val="000000"/>
                <w:sz w:val="20"/>
              </w:rPr>
              <w:t>N0</w:t>
            </w:r>
            <w:r>
              <w:rPr>
                <w:rFonts w:ascii="Times New Roman"/>
                <w:b w:val="false"/>
                <w:i w:val="false"/>
                <w:color w:val="000000"/>
                <w:vertAlign w:val="subscript"/>
              </w:rPr>
              <w:t>3</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6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8-(3-Метилбут-2-енил)-5,4,7-0-В-Д-глюкопиранозилфлавананол феллавин</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25</w:t>
            </w:r>
            <w:r>
              <w:rPr>
                <w:rFonts w:ascii="Times New Roman"/>
                <w:b w:val="false"/>
                <w:i w:val="false"/>
                <w:color w:val="000000"/>
                <w:sz w:val="20"/>
              </w:rPr>
              <w:t>Н</w:t>
            </w:r>
            <w:r>
              <w:rPr>
                <w:rFonts w:ascii="Times New Roman"/>
                <w:b w:val="false"/>
                <w:i w:val="false"/>
                <w:color w:val="000000"/>
                <w:vertAlign w:val="subscript"/>
              </w:rPr>
              <w:t>26</w:t>
            </w:r>
            <w:r>
              <w:rPr>
                <w:rFonts w:ascii="Times New Roman"/>
                <w:b w:val="false"/>
                <w:i w:val="false"/>
                <w:color w:val="000000"/>
                <w:sz w:val="20"/>
              </w:rPr>
              <w:t>О</w:t>
            </w:r>
            <w:r>
              <w:rPr>
                <w:rFonts w:ascii="Times New Roman"/>
                <w:b w:val="false"/>
                <w:i w:val="false"/>
                <w:color w:val="000000"/>
                <w:vertAlign w:val="subscript"/>
              </w:rPr>
              <w:t>12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Метилгексан-1,6-диоат+</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627-91-8</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7</w:t>
            </w:r>
            <w:r>
              <w:rPr>
                <w:rFonts w:ascii="Times New Roman"/>
                <w:b w:val="false"/>
                <w:i w:val="false"/>
                <w:color w:val="000000"/>
                <w:sz w:val="20"/>
              </w:rPr>
              <w:t>H</w:t>
            </w:r>
            <w:r>
              <w:rPr>
                <w:rFonts w:ascii="Times New Roman"/>
                <w:b w:val="false"/>
                <w:i w:val="false"/>
                <w:color w:val="000000"/>
                <w:vertAlign w:val="subscript"/>
              </w:rPr>
              <w:t>12</w:t>
            </w:r>
            <w:r>
              <w:rPr>
                <w:rFonts w:ascii="Times New Roman"/>
                <w:b w:val="false"/>
                <w:i w:val="false"/>
                <w:color w:val="000000"/>
                <w:sz w:val="20"/>
              </w:rPr>
              <w:t>O</w:t>
            </w:r>
            <w:r>
              <w:rPr>
                <w:rFonts w:ascii="Times New Roman"/>
                <w:b w:val="false"/>
                <w:i w:val="false"/>
                <w:color w:val="000000"/>
                <w:vertAlign w:val="subscript"/>
              </w:rPr>
              <w:t>4</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Метилгептадекафторнонаноат</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51502-45-5</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10</w:t>
            </w:r>
            <w:r>
              <w:rPr>
                <w:rFonts w:ascii="Times New Roman"/>
                <w:b w:val="false"/>
                <w:i w:val="false"/>
                <w:color w:val="000000"/>
                <w:sz w:val="20"/>
              </w:rPr>
              <w:t>НзF</w:t>
            </w:r>
            <w:r>
              <w:rPr>
                <w:rFonts w:ascii="Times New Roman"/>
                <w:b w:val="false"/>
                <w:i w:val="false"/>
                <w:color w:val="000000"/>
                <w:vertAlign w:val="subscript"/>
              </w:rPr>
              <w:t>17</w:t>
            </w:r>
            <w:r>
              <w:rPr>
                <w:rFonts w:ascii="Times New Roman"/>
                <w:b w:val="false"/>
                <w:i w:val="false"/>
                <w:color w:val="000000"/>
                <w:sz w:val="20"/>
              </w:rPr>
              <w:t>О</w:t>
            </w:r>
            <w:r>
              <w:rPr>
                <w:rFonts w:ascii="Times New Roman"/>
                <w:b w:val="false"/>
                <w:i w:val="false"/>
                <w:color w:val="000000"/>
                <w:vertAlign w:val="subscript"/>
              </w:rPr>
              <w:t>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6-Метилгепт-5-ен-2-он+</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110-93-0</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8</w:t>
            </w:r>
            <w:r>
              <w:rPr>
                <w:rFonts w:ascii="Times New Roman"/>
                <w:b w:val="false"/>
                <w:i w:val="false"/>
                <w:color w:val="000000"/>
                <w:sz w:val="20"/>
              </w:rPr>
              <w:t>Н</w:t>
            </w:r>
            <w:r>
              <w:rPr>
                <w:rFonts w:ascii="Times New Roman"/>
                <w:b w:val="false"/>
                <w:i w:val="false"/>
                <w:color w:val="000000"/>
                <w:vertAlign w:val="subscript"/>
              </w:rPr>
              <w:t>14</w:t>
            </w:r>
            <w:r>
              <w:rPr>
                <w:rFonts w:ascii="Times New Roman"/>
                <w:b w:val="false"/>
                <w:i w:val="false"/>
                <w:color w:val="000000"/>
                <w:sz w:val="20"/>
              </w:rPr>
              <w:t>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Метил- 1,2-дигидрокарбазол-4(ЗН)-он</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51626-88-1</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13</w:t>
            </w:r>
            <w:r>
              <w:rPr>
                <w:rFonts w:ascii="Times New Roman"/>
                <w:b w:val="false"/>
                <w:i w:val="false"/>
                <w:color w:val="000000"/>
                <w:sz w:val="20"/>
              </w:rPr>
              <w:t>H</w:t>
            </w:r>
            <w:r>
              <w:rPr>
                <w:rFonts w:ascii="Times New Roman"/>
                <w:b w:val="false"/>
                <w:i w:val="false"/>
                <w:color w:val="000000"/>
                <w:vertAlign w:val="subscript"/>
              </w:rPr>
              <w:t>13</w:t>
            </w:r>
            <w:r>
              <w:rPr>
                <w:rFonts w:ascii="Times New Roman"/>
                <w:b w:val="false"/>
                <w:i w:val="false"/>
                <w:color w:val="000000"/>
                <w:sz w:val="20"/>
              </w:rPr>
              <w:t>NO</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6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 -4-диметил амино-2 - метоксибензоат</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1202-25-1</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11</w:t>
            </w:r>
            <w:r>
              <w:rPr>
                <w:rFonts w:ascii="Times New Roman"/>
                <w:b w:val="false"/>
                <w:i w:val="false"/>
                <w:color w:val="000000"/>
                <w:sz w:val="20"/>
              </w:rPr>
              <w:t>H</w:t>
            </w:r>
            <w:r>
              <w:rPr>
                <w:rFonts w:ascii="Times New Roman"/>
                <w:b w:val="false"/>
                <w:i w:val="false"/>
                <w:color w:val="000000"/>
                <w:vertAlign w:val="subscript"/>
              </w:rPr>
              <w:t>15</w:t>
            </w:r>
            <w:r>
              <w:rPr>
                <w:rFonts w:ascii="Times New Roman"/>
                <w:b w:val="false"/>
                <w:i w:val="false"/>
                <w:color w:val="000000"/>
                <w:sz w:val="20"/>
              </w:rPr>
              <w:t>N0</w:t>
            </w:r>
            <w:r>
              <w:rPr>
                <w:rFonts w:ascii="Times New Roman"/>
                <w:b w:val="false"/>
                <w:i w:val="false"/>
                <w:color w:val="000000"/>
                <w:vertAlign w:val="subscript"/>
              </w:rPr>
              <w:t>3</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6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Метил-4- диметиламино- 5 - нитро- 2 - метоксибензоат</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11</w:t>
            </w:r>
            <w:r>
              <w:rPr>
                <w:rFonts w:ascii="Times New Roman"/>
                <w:b w:val="false"/>
                <w:i w:val="false"/>
                <w:color w:val="000000"/>
                <w:sz w:val="20"/>
              </w:rPr>
              <w:t>H</w:t>
            </w:r>
            <w:r>
              <w:rPr>
                <w:rFonts w:ascii="Times New Roman"/>
                <w:b w:val="false"/>
                <w:i w:val="false"/>
                <w:color w:val="000000"/>
                <w:vertAlign w:val="subscript"/>
              </w:rPr>
              <w:t>14</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5</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6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Метил-2,2 -диметил- 3- (2,2-дихлорэтенил )циклопропан-карбонат</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61898-95-1</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2l</w:t>
            </w:r>
            <w:r>
              <w:rPr>
                <w:rFonts w:ascii="Times New Roman"/>
                <w:b w:val="false"/>
                <w:i w:val="false"/>
                <w:color w:val="000000"/>
                <w:sz w:val="20"/>
              </w:rPr>
              <w:t>H</w:t>
            </w:r>
            <w:r>
              <w:rPr>
                <w:rFonts w:ascii="Times New Roman"/>
                <w:b w:val="false"/>
                <w:i w:val="false"/>
                <w:color w:val="000000"/>
                <w:vertAlign w:val="subscript"/>
              </w:rPr>
              <w:t>20</w:t>
            </w:r>
            <w:r>
              <w:rPr>
                <w:rFonts w:ascii="Times New Roman"/>
                <w:b w:val="false"/>
                <w:i w:val="false"/>
                <w:color w:val="000000"/>
                <w:sz w:val="20"/>
              </w:rPr>
              <w:t>Cl</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3</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2-Метил-1-диэтиламинобутан-3-он-оксим</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9</w:t>
            </w:r>
            <w:r>
              <w:rPr>
                <w:rFonts w:ascii="Times New Roman"/>
                <w:b w:val="false"/>
                <w:i w:val="false"/>
                <w:color w:val="000000"/>
                <w:sz w:val="20"/>
              </w:rPr>
              <w:t>H</w:t>
            </w:r>
            <w:r>
              <w:rPr>
                <w:rFonts w:ascii="Times New Roman"/>
                <w:b w:val="false"/>
                <w:i w:val="false"/>
                <w:color w:val="000000"/>
                <w:vertAlign w:val="subscript"/>
              </w:rPr>
              <w:t>19</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Метилен-бис-4-(1-метилбензоил)пиперазин</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2I</w:t>
            </w:r>
            <w:r>
              <w:rPr>
                <w:rFonts w:ascii="Times New Roman"/>
                <w:b w:val="false"/>
                <w:i w:val="false"/>
                <w:color w:val="000000"/>
                <w:sz w:val="20"/>
              </w:rPr>
              <w:t>H</w:t>
            </w:r>
            <w:r>
              <w:rPr>
                <w:rFonts w:ascii="Times New Roman"/>
                <w:b w:val="false"/>
                <w:i w:val="false"/>
                <w:color w:val="000000"/>
                <w:vertAlign w:val="subscript"/>
              </w:rPr>
              <w:t>24</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Метилимидазол</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693-98-1</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4</w:t>
            </w:r>
            <w:r>
              <w:rPr>
                <w:rFonts w:ascii="Times New Roman"/>
                <w:b w:val="false"/>
                <w:i w:val="false"/>
                <w:color w:val="000000"/>
                <w:sz w:val="20"/>
              </w:rPr>
              <w:t>H</w:t>
            </w:r>
            <w:r>
              <w:rPr>
                <w:rFonts w:ascii="Times New Roman"/>
                <w:b w:val="false"/>
                <w:i w:val="false"/>
                <w:color w:val="000000"/>
                <w:vertAlign w:val="subscript"/>
              </w:rPr>
              <w:t>6</w:t>
            </w:r>
            <w:r>
              <w:rPr>
                <w:rFonts w:ascii="Times New Roman"/>
                <w:b w:val="false"/>
                <w:i w:val="false"/>
                <w:color w:val="000000"/>
                <w:sz w:val="20"/>
              </w:rPr>
              <w:t>N</w:t>
            </w:r>
            <w:r>
              <w:rPr>
                <w:rFonts w:ascii="Times New Roman"/>
                <w:b w:val="false"/>
                <w:i w:val="false"/>
                <w:color w:val="000000"/>
                <w:vertAlign w:val="subscript"/>
              </w:rPr>
              <w:t>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r>
      <w:tr>
        <w:trPr>
          <w:trHeight w:val="6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б-Метилкарбамоил-5-метилнитро-6-хлорбензой қышқылы</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532637-71-1</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10</w:t>
            </w:r>
            <w:r>
              <w:rPr>
                <w:rFonts w:ascii="Times New Roman"/>
                <w:b w:val="false"/>
                <w:i w:val="false"/>
                <w:color w:val="000000"/>
                <w:sz w:val="20"/>
              </w:rPr>
              <w:t>H</w:t>
            </w:r>
            <w:r>
              <w:rPr>
                <w:rFonts w:ascii="Times New Roman"/>
                <w:b w:val="false"/>
                <w:i w:val="false"/>
                <w:color w:val="000000"/>
                <w:vertAlign w:val="subscript"/>
              </w:rPr>
              <w:t>9</w:t>
            </w:r>
            <w:r>
              <w:rPr>
                <w:rFonts w:ascii="Times New Roman"/>
                <w:b w:val="false"/>
                <w:i w:val="false"/>
                <w:color w:val="000000"/>
                <w:sz w:val="20"/>
              </w:rPr>
              <w:t>C1N</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5</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2-Метил-3-карбэтокси-5,5-дигидропиран</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9</w:t>
            </w:r>
            <w:r>
              <w:rPr>
                <w:rFonts w:ascii="Times New Roman"/>
                <w:b w:val="false"/>
                <w:i w:val="false"/>
                <w:color w:val="000000"/>
                <w:sz w:val="20"/>
              </w:rPr>
              <w:t>H</w:t>
            </w:r>
            <w:r>
              <w:rPr>
                <w:rFonts w:ascii="Times New Roman"/>
                <w:b w:val="false"/>
                <w:i w:val="false"/>
                <w:color w:val="000000"/>
                <w:vertAlign w:val="subscript"/>
              </w:rPr>
              <w:t>13</w:t>
            </w:r>
            <w:r>
              <w:rPr>
                <w:rFonts w:ascii="Times New Roman"/>
                <w:b w:val="false"/>
                <w:i w:val="false"/>
                <w:color w:val="000000"/>
                <w:sz w:val="20"/>
              </w:rPr>
              <w:t>O</w:t>
            </w:r>
            <w:r>
              <w:rPr>
                <w:rFonts w:ascii="Times New Roman"/>
                <w:b w:val="false"/>
                <w:i w:val="false"/>
                <w:color w:val="000000"/>
                <w:vertAlign w:val="subscript"/>
              </w:rPr>
              <w:t>3</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6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б-Метил-4-(2-метиллропил)фенилэтан қышқылы</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r>
      <w:tr>
        <w:trPr>
          <w:trHeight w:val="6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1-Метил-4-(1-метилэтил)циклогексан-1,4-диен</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99-85-4</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10</w:t>
            </w:r>
            <w:r>
              <w:rPr>
                <w:rFonts w:ascii="Times New Roman"/>
                <w:b w:val="false"/>
                <w:i w:val="false"/>
                <w:color w:val="000000"/>
                <w:sz w:val="20"/>
              </w:rPr>
              <w:t>H</w:t>
            </w:r>
            <w:r>
              <w:rPr>
                <w:rFonts w:ascii="Times New Roman"/>
                <w:b w:val="false"/>
                <w:i w:val="false"/>
                <w:color w:val="000000"/>
                <w:vertAlign w:val="subscript"/>
              </w:rPr>
              <w:t>16</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Метилметоксиацетат</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6290-49-9</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4</w:t>
            </w:r>
            <w:r>
              <w:rPr>
                <w:rFonts w:ascii="Times New Roman"/>
                <w:b w:val="false"/>
                <w:i w:val="false"/>
                <w:color w:val="000000"/>
                <w:sz w:val="20"/>
              </w:rPr>
              <w:t>H</w:t>
            </w:r>
            <w:r>
              <w:rPr>
                <w:rFonts w:ascii="Times New Roman"/>
                <w:b w:val="false"/>
                <w:i w:val="false"/>
                <w:color w:val="000000"/>
                <w:vertAlign w:val="subscript"/>
              </w:rPr>
              <w:t>8</w:t>
            </w:r>
            <w:r>
              <w:rPr>
                <w:rFonts w:ascii="Times New Roman"/>
                <w:b w:val="false"/>
                <w:i w:val="false"/>
                <w:color w:val="000000"/>
                <w:sz w:val="20"/>
              </w:rPr>
              <w:t>0</w:t>
            </w:r>
            <w:r>
              <w:rPr>
                <w:rFonts w:ascii="Times New Roman"/>
                <w:b w:val="false"/>
                <w:i w:val="false"/>
                <w:color w:val="000000"/>
                <w:vertAlign w:val="subscript"/>
              </w:rPr>
              <w:t>3</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r>
      <w:tr>
        <w:trPr>
          <w:trHeight w:val="6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Метил-2 -метокси- 5 -метил сульфонил бензоат</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37874-09-2</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9</w:t>
            </w:r>
            <w:r>
              <w:rPr>
                <w:rFonts w:ascii="Times New Roman"/>
                <w:b w:val="false"/>
                <w:i w:val="false"/>
                <w:color w:val="000000"/>
                <w:sz w:val="20"/>
              </w:rPr>
              <w:t>H</w:t>
            </w:r>
            <w:r>
              <w:rPr>
                <w:rFonts w:ascii="Times New Roman"/>
                <w:b w:val="false"/>
                <w:i w:val="false"/>
                <w:color w:val="000000"/>
                <w:vertAlign w:val="subscript"/>
              </w:rPr>
              <w:t>12</w:t>
            </w:r>
            <w:r>
              <w:rPr>
                <w:rFonts w:ascii="Times New Roman"/>
                <w:b w:val="false"/>
                <w:i w:val="false"/>
                <w:color w:val="000000"/>
                <w:sz w:val="20"/>
              </w:rPr>
              <w:t>O</w:t>
            </w:r>
            <w:r>
              <w:rPr>
                <w:rFonts w:ascii="Times New Roman"/>
                <w:b w:val="false"/>
                <w:i w:val="false"/>
                <w:color w:val="000000"/>
                <w:vertAlign w:val="subscript"/>
              </w:rPr>
              <w:t>4</w:t>
            </w:r>
            <w:r>
              <w:rPr>
                <w:rFonts w:ascii="Times New Roman"/>
                <w:b w:val="false"/>
                <w:i w:val="false"/>
                <w:color w:val="000000"/>
                <w:sz w:val="20"/>
              </w:rPr>
              <w:t>S</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69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4-Метил-9-метокси-2,4,5,6-тетрагидро-1Н-3,4,6а-триазафлуорантен гидрохлориді+</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53734-79-5</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19</w:t>
            </w:r>
            <w:r>
              <w:rPr>
                <w:rFonts w:ascii="Times New Roman"/>
                <w:b w:val="false"/>
                <w:i w:val="false"/>
                <w:color w:val="000000"/>
                <w:sz w:val="20"/>
              </w:rPr>
              <w:t>H</w:t>
            </w:r>
            <w:r>
              <w:rPr>
                <w:rFonts w:ascii="Times New Roman"/>
                <w:b w:val="false"/>
                <w:i w:val="false"/>
                <w:color w:val="000000"/>
                <w:vertAlign w:val="subscript"/>
              </w:rPr>
              <w:t>21</w:t>
            </w:r>
            <w:r>
              <w:rPr>
                <w:rFonts w:ascii="Times New Roman"/>
                <w:b w:val="false"/>
                <w:i w:val="false"/>
                <w:color w:val="000000"/>
                <w:sz w:val="20"/>
              </w:rPr>
              <w:t>N</w:t>
            </w:r>
            <w:r>
              <w:rPr>
                <w:rFonts w:ascii="Times New Roman"/>
                <w:b w:val="false"/>
                <w:i w:val="false"/>
                <w:color w:val="000000"/>
                <w:vertAlign w:val="subscript"/>
              </w:rPr>
              <w:t>3</w:t>
            </w:r>
            <w:r>
              <w:rPr>
                <w:rFonts w:ascii="Times New Roman"/>
                <w:b w:val="false"/>
                <w:i w:val="false"/>
                <w:color w:val="000000"/>
                <w:sz w:val="20"/>
              </w:rPr>
              <w:t>O • С1Н</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 -4-цианобензоат</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1229-35-7</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9</w:t>
            </w:r>
            <w:r>
              <w:rPr>
                <w:rFonts w:ascii="Times New Roman"/>
                <w:b w:val="false"/>
                <w:i w:val="false"/>
                <w:color w:val="000000"/>
                <w:sz w:val="20"/>
              </w:rPr>
              <w:t>H</w:t>
            </w:r>
            <w:r>
              <w:rPr>
                <w:rFonts w:ascii="Times New Roman"/>
                <w:b w:val="false"/>
                <w:i w:val="false"/>
                <w:color w:val="000000"/>
                <w:vertAlign w:val="subscript"/>
              </w:rPr>
              <w:t>7</w:t>
            </w:r>
            <w:r>
              <w:rPr>
                <w:rFonts w:ascii="Times New Roman"/>
                <w:b w:val="false"/>
                <w:i w:val="false"/>
                <w:color w:val="000000"/>
                <w:sz w:val="20"/>
              </w:rPr>
              <w:t>N0</w:t>
            </w:r>
            <w:r>
              <w:rPr>
                <w:rFonts w:ascii="Times New Roman"/>
                <w:b w:val="false"/>
                <w:i w:val="false"/>
                <w:color w:val="000000"/>
                <w:vertAlign w:val="subscript"/>
              </w:rPr>
              <w:t>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2-Метил-4(5)-нитроимидазол</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696-23-1</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4</w:t>
            </w:r>
            <w:r>
              <w:rPr>
                <w:rFonts w:ascii="Times New Roman"/>
                <w:b w:val="false"/>
                <w:i w:val="false"/>
                <w:color w:val="000000"/>
                <w:sz w:val="20"/>
              </w:rPr>
              <w:t>H</w:t>
            </w:r>
            <w:r>
              <w:rPr>
                <w:rFonts w:ascii="Times New Roman"/>
                <w:b w:val="false"/>
                <w:i w:val="false"/>
                <w:color w:val="000000"/>
                <w:vertAlign w:val="subscript"/>
              </w:rPr>
              <w:t>5</w:t>
            </w:r>
            <w:r>
              <w:rPr>
                <w:rFonts w:ascii="Times New Roman"/>
                <w:b w:val="false"/>
                <w:i w:val="false"/>
                <w:color w:val="000000"/>
                <w:sz w:val="20"/>
              </w:rPr>
              <w:t>N</w:t>
            </w:r>
            <w:r>
              <w:rPr>
                <w:rFonts w:ascii="Times New Roman"/>
                <w:b w:val="false"/>
                <w:i w:val="false"/>
                <w:color w:val="000000"/>
                <w:vertAlign w:val="subscript"/>
              </w:rPr>
              <w:t>3</w:t>
            </w:r>
            <w:r>
              <w:rPr>
                <w:rFonts w:ascii="Times New Roman"/>
                <w:b w:val="false"/>
                <w:i w:val="false"/>
                <w:color w:val="000000"/>
                <w:sz w:val="20"/>
              </w:rPr>
              <w:t>O</w:t>
            </w:r>
            <w:r>
              <w:rPr>
                <w:rFonts w:ascii="Times New Roman"/>
                <w:b w:val="false"/>
                <w:i w:val="false"/>
                <w:color w:val="000000"/>
                <w:vertAlign w:val="subscript"/>
              </w:rPr>
              <w:t>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6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Метилгафидин гидрохлориді /б-пиколин бойынша/</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7</w:t>
            </w:r>
            <w:r>
              <w:rPr>
                <w:rFonts w:ascii="Times New Roman"/>
                <w:b w:val="false"/>
                <w:i w:val="false"/>
                <w:color w:val="000000"/>
                <w:sz w:val="20"/>
              </w:rPr>
              <w:t>N - СlH</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 -2- пиролидин</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51013-18-4</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5</w:t>
            </w:r>
            <w:r>
              <w:rPr>
                <w:rFonts w:ascii="Times New Roman"/>
                <w:b w:val="false"/>
                <w:i w:val="false"/>
                <w:color w:val="000000"/>
                <w:sz w:val="20"/>
              </w:rPr>
              <w:t>H</w:t>
            </w:r>
            <w:r>
              <w:rPr>
                <w:rFonts w:ascii="Times New Roman"/>
                <w:b w:val="false"/>
                <w:i w:val="false"/>
                <w:color w:val="000000"/>
                <w:vertAlign w:val="subscript"/>
              </w:rPr>
              <w:t>9</w:t>
            </w:r>
            <w:r>
              <w:rPr>
                <w:rFonts w:ascii="Times New Roman"/>
                <w:b w:val="false"/>
                <w:i w:val="false"/>
                <w:color w:val="000000"/>
                <w:sz w:val="20"/>
              </w:rPr>
              <w:t>NO</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r>
      <w:tr>
        <w:trPr>
          <w:trHeight w:val="6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2-[4-(2-Метилпропил)фенил)пропан қышқылы</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15687-27-1</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13</w:t>
            </w:r>
            <w:r>
              <w:rPr>
                <w:rFonts w:ascii="Times New Roman"/>
                <w:b w:val="false"/>
                <w:i w:val="false"/>
                <w:color w:val="000000"/>
                <w:sz w:val="20"/>
              </w:rPr>
              <w:t>H</w:t>
            </w:r>
            <w:r>
              <w:rPr>
                <w:rFonts w:ascii="Times New Roman"/>
                <w:b w:val="false"/>
                <w:i w:val="false"/>
                <w:color w:val="000000"/>
                <w:vertAlign w:val="subscript"/>
              </w:rPr>
              <w:t>18</w:t>
            </w:r>
            <w:r>
              <w:rPr>
                <w:rFonts w:ascii="Times New Roman"/>
                <w:b w:val="false"/>
                <w:i w:val="false"/>
                <w:color w:val="000000"/>
                <w:sz w:val="20"/>
              </w:rPr>
              <w:t>O</w:t>
            </w:r>
            <w:r>
              <w:rPr>
                <w:rFonts w:ascii="Times New Roman"/>
                <w:b w:val="false"/>
                <w:i w:val="false"/>
                <w:color w:val="000000"/>
                <w:vertAlign w:val="subscript"/>
              </w:rPr>
              <w:t>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94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2-Метил-2,3,4,5-тетрагидро-5-(фенилметил)-1Н-пиридо[4,3-b]индол нафталин-1,5-дисульфонат (1:2)</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6153-33-9</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l9</w:t>
            </w:r>
            <w:r>
              <w:rPr>
                <w:rFonts w:ascii="Times New Roman"/>
                <w:b w:val="false"/>
                <w:i w:val="false"/>
                <w:color w:val="000000"/>
                <w:sz w:val="20"/>
              </w:rPr>
              <w:t>H</w:t>
            </w:r>
            <w:r>
              <w:rPr>
                <w:rFonts w:ascii="Times New Roman"/>
                <w:b w:val="false"/>
                <w:i w:val="false"/>
                <w:color w:val="000000"/>
                <w:vertAlign w:val="subscript"/>
              </w:rPr>
              <w:t>2</w:t>
            </w:r>
            <w:r>
              <w:rPr>
                <w:rFonts w:ascii="Times New Roman"/>
                <w:b w:val="false"/>
                <w:i w:val="false"/>
                <w:color w:val="000000"/>
                <w:sz w:val="20"/>
              </w:rPr>
              <w:t>oN2 • 0,5C</w:t>
            </w:r>
            <w:r>
              <w:rPr>
                <w:rFonts w:ascii="Times New Roman"/>
                <w:b w:val="false"/>
                <w:i w:val="false"/>
                <w:color w:val="000000"/>
                <w:vertAlign w:val="subscript"/>
              </w:rPr>
              <w:t>10</w:t>
            </w:r>
            <w:r>
              <w:rPr>
                <w:rFonts w:ascii="Times New Roman"/>
                <w:b w:val="false"/>
                <w:i w:val="false"/>
                <w:color w:val="000000"/>
                <w:sz w:val="20"/>
              </w:rPr>
              <w:t>H</w:t>
            </w:r>
            <w:r>
              <w:rPr>
                <w:rFonts w:ascii="Times New Roman"/>
                <w:b w:val="false"/>
                <w:i w:val="false"/>
                <w:color w:val="000000"/>
                <w:vertAlign w:val="subscript"/>
              </w:rPr>
              <w:t>8</w:t>
            </w:r>
            <w:r>
              <w:rPr>
                <w:rFonts w:ascii="Times New Roman"/>
                <w:b w:val="false"/>
                <w:i w:val="false"/>
                <w:color w:val="000000"/>
                <w:sz w:val="20"/>
              </w:rPr>
              <w:t>0</w:t>
            </w:r>
            <w:r>
              <w:rPr>
                <w:rFonts w:ascii="Times New Roman"/>
                <w:b w:val="false"/>
                <w:i w:val="false"/>
                <w:color w:val="000000"/>
                <w:vertAlign w:val="subscript"/>
              </w:rPr>
              <w:t>6</w:t>
            </w:r>
            <w:r>
              <w:rPr>
                <w:rFonts w:ascii="Times New Roman"/>
                <w:b w:val="false"/>
                <w:i w:val="false"/>
                <w:color w:val="000000"/>
                <w:sz w:val="20"/>
              </w:rPr>
              <w:t>S</w:t>
            </w:r>
            <w:r>
              <w:rPr>
                <w:rFonts w:ascii="Times New Roman"/>
                <w:b w:val="false"/>
                <w:i w:val="false"/>
                <w:color w:val="000000"/>
                <w:vertAlign w:val="subscript"/>
              </w:rPr>
              <w:t>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75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Метилтриалкиламинийметилсульфат</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w:t>
            </w:r>
            <w:r>
              <w:rPr>
                <w:rFonts w:ascii="Times New Roman"/>
                <w:b w:val="false"/>
                <w:i w:val="false"/>
                <w:color w:val="000000"/>
                <w:vertAlign w:val="subscript"/>
              </w:rPr>
              <w:t>3</w:t>
            </w:r>
            <w:r>
              <w:rPr>
                <w:rFonts w:ascii="Times New Roman"/>
                <w:b w:val="false"/>
                <w:i w:val="false"/>
                <w:color w:val="000000"/>
                <w:sz w:val="20"/>
              </w:rPr>
              <w:t>(C</w:t>
            </w:r>
            <w:r>
              <w:rPr>
                <w:rFonts w:ascii="Times New Roman"/>
                <w:b w:val="false"/>
                <w:i w:val="false"/>
                <w:color w:val="000000"/>
                <w:vertAlign w:val="subscript"/>
              </w:rPr>
              <w:t>n</w:t>
            </w:r>
            <w:r>
              <w:rPr>
                <w:rFonts w:ascii="Times New Roman"/>
                <w:b w:val="false"/>
                <w:i w:val="false"/>
                <w:color w:val="000000"/>
                <w:sz w:val="20"/>
              </w:rPr>
              <w:t>H</w:t>
            </w:r>
            <w:r>
              <w:rPr>
                <w:rFonts w:ascii="Times New Roman"/>
                <w:b w:val="false"/>
                <w:i w:val="false"/>
                <w:color w:val="000000"/>
                <w:vertAlign w:val="subscript"/>
              </w:rPr>
              <w:t>2n+1</w:t>
            </w:r>
            <w:r>
              <w:rPr>
                <w:rFonts w:ascii="Times New Roman"/>
                <w:b w:val="false"/>
                <w:i w:val="false"/>
                <w:color w:val="000000"/>
                <w:sz w:val="20"/>
              </w:rPr>
              <w:t>)</w:t>
            </w:r>
            <w:r>
              <w:rPr>
                <w:rFonts w:ascii="Times New Roman"/>
                <w:b w:val="false"/>
                <w:i w:val="false"/>
                <w:color w:val="000000"/>
                <w:vertAlign w:val="subscript"/>
              </w:rPr>
              <w:t>3</w:t>
            </w:r>
            <w:r>
              <w:rPr>
                <w:rFonts w:ascii="Times New Roman"/>
                <w:b w:val="false"/>
                <w:i w:val="false"/>
                <w:color w:val="000000"/>
                <w:sz w:val="20"/>
              </w:rPr>
              <w:t>N • CH</w:t>
            </w:r>
            <w:r>
              <w:rPr>
                <w:rFonts w:ascii="Times New Roman"/>
                <w:b w:val="false"/>
                <w:i w:val="false"/>
                <w:color w:val="000000"/>
                <w:vertAlign w:val="subscript"/>
              </w:rPr>
              <w:t>4</w:t>
            </w:r>
            <w:r>
              <w:rPr>
                <w:rFonts w:ascii="Times New Roman"/>
                <w:b w:val="false"/>
                <w:i w:val="false"/>
                <w:color w:val="000000"/>
                <w:sz w:val="20"/>
              </w:rPr>
              <w:t>O</w:t>
            </w:r>
            <w:r>
              <w:rPr>
                <w:rFonts w:ascii="Times New Roman"/>
                <w:b w:val="false"/>
                <w:i w:val="false"/>
                <w:color w:val="000000"/>
                <w:vertAlign w:val="subscript"/>
              </w:rPr>
              <w:t>4</w:t>
            </w:r>
            <w:r>
              <w:rPr>
                <w:rFonts w:ascii="Times New Roman"/>
                <w:b w:val="false"/>
                <w:i w:val="false"/>
                <w:color w:val="000000"/>
                <w:sz w:val="20"/>
              </w:rPr>
              <w:t>S</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75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Метилтриалкиламинийнитрат</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w:t>
            </w:r>
            <w:r>
              <w:rPr>
                <w:rFonts w:ascii="Times New Roman"/>
                <w:b w:val="false"/>
                <w:i w:val="false"/>
                <w:color w:val="000000"/>
                <w:vertAlign w:val="subscript"/>
              </w:rPr>
              <w:t>3</w:t>
            </w:r>
            <w:r>
              <w:rPr>
                <w:rFonts w:ascii="Times New Roman"/>
                <w:b w:val="false"/>
                <w:i w:val="false"/>
                <w:color w:val="000000"/>
                <w:sz w:val="20"/>
              </w:rPr>
              <w:t>(C</w:t>
            </w:r>
            <w:r>
              <w:rPr>
                <w:rFonts w:ascii="Times New Roman"/>
                <w:b w:val="false"/>
                <w:i w:val="false"/>
                <w:color w:val="000000"/>
                <w:vertAlign w:val="subscript"/>
              </w:rPr>
              <w:t>n</w:t>
            </w:r>
            <w:r>
              <w:rPr>
                <w:rFonts w:ascii="Times New Roman"/>
                <w:b w:val="false"/>
                <w:i w:val="false"/>
                <w:color w:val="000000"/>
                <w:sz w:val="20"/>
              </w:rPr>
              <w:t>H</w:t>
            </w:r>
            <w:r>
              <w:rPr>
                <w:rFonts w:ascii="Times New Roman"/>
                <w:b w:val="false"/>
                <w:i w:val="false"/>
                <w:color w:val="000000"/>
                <w:vertAlign w:val="subscript"/>
              </w:rPr>
              <w:t>2n+1</w:t>
            </w:r>
            <w:r>
              <w:rPr>
                <w:rFonts w:ascii="Times New Roman"/>
                <w:b w:val="false"/>
                <w:i w:val="false"/>
                <w:color w:val="000000"/>
                <w:sz w:val="20"/>
              </w:rPr>
              <w:t>)</w:t>
            </w:r>
            <w:r>
              <w:rPr>
                <w:rFonts w:ascii="Times New Roman"/>
                <w:b w:val="false"/>
                <w:i w:val="false"/>
                <w:color w:val="000000"/>
                <w:vertAlign w:val="subscript"/>
              </w:rPr>
              <w:t>3</w:t>
            </w:r>
            <w:r>
              <w:rPr>
                <w:rFonts w:ascii="Times New Roman"/>
                <w:b w:val="false"/>
                <w:i w:val="false"/>
                <w:color w:val="000000"/>
                <w:sz w:val="20"/>
              </w:rPr>
              <w:t>N • HN0</w:t>
            </w:r>
            <w:r>
              <w:rPr>
                <w:rFonts w:ascii="Times New Roman"/>
                <w:b w:val="false"/>
                <w:i w:val="false"/>
                <w:color w:val="000000"/>
                <w:vertAlign w:val="subscript"/>
              </w:rPr>
              <w:t>3</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75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Метилтриалкиламинийсульфат</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w:t>
            </w:r>
            <w:r>
              <w:rPr>
                <w:rFonts w:ascii="Times New Roman"/>
                <w:b w:val="false"/>
                <w:i w:val="false"/>
                <w:color w:val="000000"/>
                <w:vertAlign w:val="subscript"/>
              </w:rPr>
              <w:t>3</w:t>
            </w:r>
            <w:r>
              <w:rPr>
                <w:rFonts w:ascii="Times New Roman"/>
                <w:b w:val="false"/>
                <w:i w:val="false"/>
                <w:color w:val="000000"/>
                <w:sz w:val="20"/>
              </w:rPr>
              <w:t>(C</w:t>
            </w:r>
            <w:r>
              <w:rPr>
                <w:rFonts w:ascii="Times New Roman"/>
                <w:b w:val="false"/>
                <w:i w:val="false"/>
                <w:color w:val="000000"/>
                <w:vertAlign w:val="subscript"/>
              </w:rPr>
              <w:t>n</w:t>
            </w:r>
            <w:r>
              <w:rPr>
                <w:rFonts w:ascii="Times New Roman"/>
                <w:b w:val="false"/>
                <w:i w:val="false"/>
                <w:color w:val="000000"/>
                <w:sz w:val="20"/>
              </w:rPr>
              <w:t xml:space="preserve">H </w:t>
            </w:r>
            <w:r>
              <w:rPr>
                <w:rFonts w:ascii="Times New Roman"/>
                <w:b w:val="false"/>
                <w:i w:val="false"/>
                <w:color w:val="000000"/>
                <w:vertAlign w:val="subscript"/>
              </w:rPr>
              <w:t>2n+1</w:t>
            </w:r>
            <w:r>
              <w:rPr>
                <w:rFonts w:ascii="Times New Roman"/>
                <w:b w:val="false"/>
                <w:i w:val="false"/>
                <w:color w:val="000000"/>
                <w:sz w:val="20"/>
              </w:rPr>
              <w:t>)</w:t>
            </w:r>
            <w:r>
              <w:rPr>
                <w:rFonts w:ascii="Times New Roman"/>
                <w:b w:val="false"/>
                <w:i w:val="false"/>
                <w:color w:val="000000"/>
                <w:vertAlign w:val="subscript"/>
              </w:rPr>
              <w:t>3</w:t>
            </w:r>
            <w:r>
              <w:rPr>
                <w:rFonts w:ascii="Times New Roman"/>
                <w:b w:val="false"/>
                <w:i w:val="false"/>
                <w:color w:val="000000"/>
                <w:sz w:val="20"/>
              </w:rPr>
              <w:t>N -H</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4</w:t>
            </w:r>
            <w:r>
              <w:rPr>
                <w:rFonts w:ascii="Times New Roman"/>
                <w:b w:val="false"/>
                <w:i w:val="false"/>
                <w:color w:val="000000"/>
                <w:sz w:val="20"/>
              </w:rPr>
              <w:t>S</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Метилфенилдиметоксисилан+</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3027-21-2</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9</w:t>
            </w:r>
            <w:r>
              <w:rPr>
                <w:rFonts w:ascii="Times New Roman"/>
                <w:b w:val="false"/>
                <w:i w:val="false"/>
                <w:color w:val="000000"/>
                <w:sz w:val="20"/>
              </w:rPr>
              <w:t>H</w:t>
            </w:r>
            <w:r>
              <w:rPr>
                <w:rFonts w:ascii="Times New Roman"/>
                <w:b w:val="false"/>
                <w:i w:val="false"/>
                <w:color w:val="000000"/>
                <w:vertAlign w:val="subscript"/>
              </w:rPr>
              <w:t>4</w:t>
            </w:r>
            <w:r>
              <w:rPr>
                <w:rFonts w:ascii="Times New Roman"/>
                <w:b w:val="false"/>
                <w:i w:val="false"/>
                <w:color w:val="000000"/>
                <w:sz w:val="20"/>
              </w:rPr>
              <w:t>4O</w:t>
            </w:r>
            <w:r>
              <w:rPr>
                <w:rFonts w:ascii="Times New Roman"/>
                <w:b w:val="false"/>
                <w:i w:val="false"/>
                <w:color w:val="000000"/>
                <w:vertAlign w:val="subscript"/>
              </w:rPr>
              <w:t>2</w:t>
            </w:r>
            <w:r>
              <w:rPr>
                <w:rFonts w:ascii="Times New Roman"/>
                <w:b w:val="false"/>
                <w:i w:val="false"/>
                <w:color w:val="000000"/>
                <w:sz w:val="20"/>
              </w:rPr>
              <w:t>Si</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3-Метил-1-фенилпиразол-5-он</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10</w:t>
            </w:r>
            <w:r>
              <w:rPr>
                <w:rFonts w:ascii="Times New Roman"/>
                <w:b w:val="false"/>
                <w:i w:val="false"/>
                <w:color w:val="000000"/>
                <w:sz w:val="20"/>
              </w:rPr>
              <w:t>H</w:t>
            </w:r>
            <w:r>
              <w:rPr>
                <w:rFonts w:ascii="Times New Roman"/>
                <w:b w:val="false"/>
                <w:i w:val="false"/>
                <w:color w:val="000000"/>
                <w:vertAlign w:val="subscript"/>
              </w:rPr>
              <w:t>10</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Метилфосфонокарбамин қышқылы</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2231-31-4</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7</w:t>
            </w:r>
            <w:r>
              <w:rPr>
                <w:rFonts w:ascii="Times New Roman"/>
                <w:b w:val="false"/>
                <w:i w:val="false"/>
                <w:color w:val="000000"/>
                <w:sz w:val="20"/>
              </w:rPr>
              <w:t>H</w:t>
            </w:r>
            <w:r>
              <w:rPr>
                <w:rFonts w:ascii="Times New Roman"/>
                <w:b w:val="false"/>
                <w:i w:val="false"/>
                <w:color w:val="000000"/>
                <w:vertAlign w:val="subscript"/>
              </w:rPr>
              <w:t>I6</w:t>
            </w:r>
            <w:r>
              <w:rPr>
                <w:rFonts w:ascii="Times New Roman"/>
                <w:b w:val="false"/>
                <w:i w:val="false"/>
                <w:color w:val="000000"/>
                <w:sz w:val="20"/>
              </w:rPr>
              <w:t>N0</w:t>
            </w:r>
            <w:r>
              <w:rPr>
                <w:rFonts w:ascii="Times New Roman"/>
                <w:b w:val="false"/>
                <w:i w:val="false"/>
                <w:color w:val="000000"/>
                <w:vertAlign w:val="subscript"/>
              </w:rPr>
              <w:t>5</w:t>
            </w:r>
            <w:r>
              <w:rPr>
                <w:rFonts w:ascii="Times New Roman"/>
                <w:b w:val="false"/>
                <w:i w:val="false"/>
                <w:color w:val="000000"/>
                <w:sz w:val="20"/>
              </w:rPr>
              <w:t>P</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2-Метил-4-хлорбут-1-ен-3-ин+</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51951-41-8</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5</w:t>
            </w:r>
            <w:r>
              <w:rPr>
                <w:rFonts w:ascii="Times New Roman"/>
                <w:b w:val="false"/>
                <w:i w:val="false"/>
                <w:color w:val="000000"/>
                <w:sz w:val="20"/>
              </w:rPr>
              <w:t>H</w:t>
            </w:r>
            <w:r>
              <w:rPr>
                <w:rFonts w:ascii="Times New Roman"/>
                <w:b w:val="false"/>
                <w:i w:val="false"/>
                <w:color w:val="000000"/>
                <w:vertAlign w:val="subscript"/>
              </w:rPr>
              <w:t>5</w:t>
            </w:r>
            <w:r>
              <w:rPr>
                <w:rFonts w:ascii="Times New Roman"/>
                <w:b w:val="false"/>
                <w:i w:val="false"/>
                <w:color w:val="000000"/>
                <w:sz w:val="20"/>
              </w:rPr>
              <w:t>C1</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2-Метил-2-(3-хлорпропил)-1,3-диоксолан</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5978-08-5</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7</w:t>
            </w:r>
            <w:r>
              <w:rPr>
                <w:rFonts w:ascii="Times New Roman"/>
                <w:b w:val="false"/>
                <w:i w:val="false"/>
                <w:color w:val="000000"/>
                <w:sz w:val="20"/>
              </w:rPr>
              <w:t>Н</w:t>
            </w:r>
            <w:r>
              <w:rPr>
                <w:rFonts w:ascii="Times New Roman"/>
                <w:b w:val="false"/>
                <w:i w:val="false"/>
                <w:color w:val="000000"/>
                <w:vertAlign w:val="subscript"/>
              </w:rPr>
              <w:t>13</w:t>
            </w:r>
            <w:r>
              <w:rPr>
                <w:rFonts w:ascii="Times New Roman"/>
                <w:b w:val="false"/>
                <w:i w:val="false"/>
                <w:color w:val="000000"/>
                <w:sz w:val="20"/>
              </w:rPr>
              <w:t>С10</w:t>
            </w:r>
            <w:r>
              <w:rPr>
                <w:rFonts w:ascii="Times New Roman"/>
                <w:b w:val="false"/>
                <w:i w:val="false"/>
                <w:color w:val="000000"/>
                <w:vertAlign w:val="subscript"/>
              </w:rPr>
              <w:t>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( 1 - Метилэтил)аминобензол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768-52-5</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9</w:t>
            </w:r>
            <w:r>
              <w:rPr>
                <w:rFonts w:ascii="Times New Roman"/>
                <w:b w:val="false"/>
                <w:i w:val="false"/>
                <w:color w:val="000000"/>
                <w:sz w:val="20"/>
              </w:rPr>
              <w:t>H</w:t>
            </w:r>
            <w:r>
              <w:rPr>
                <w:rFonts w:ascii="Times New Roman"/>
                <w:b w:val="false"/>
                <w:i w:val="false"/>
                <w:color w:val="000000"/>
                <w:vertAlign w:val="subscript"/>
              </w:rPr>
              <w:t>13</w:t>
            </w:r>
            <w:r>
              <w:rPr>
                <w:rFonts w:ascii="Times New Roman"/>
                <w:b w:val="false"/>
                <w:i w:val="false"/>
                <w:color w:val="000000"/>
                <w:sz w:val="20"/>
              </w:rPr>
              <w:t>N</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2-(1-Метилэтил)-5-метилциклогексанол</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1490-04-6</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10</w:t>
            </w:r>
            <w:r>
              <w:rPr>
                <w:rFonts w:ascii="Times New Roman"/>
                <w:b w:val="false"/>
                <w:i w:val="false"/>
                <w:color w:val="000000"/>
                <w:sz w:val="20"/>
              </w:rPr>
              <w:t>H</w:t>
            </w:r>
            <w:r>
              <w:rPr>
                <w:rFonts w:ascii="Times New Roman"/>
                <w:b w:val="false"/>
                <w:i w:val="false"/>
                <w:color w:val="000000"/>
                <w:vertAlign w:val="subscript"/>
              </w:rPr>
              <w:t>20</w:t>
            </w:r>
            <w:r>
              <w:rPr>
                <w:rFonts w:ascii="Times New Roman"/>
                <w:b w:val="false"/>
                <w:i w:val="false"/>
                <w:color w:val="000000"/>
                <w:sz w:val="20"/>
              </w:rPr>
              <w:t>O</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r>
      <w:tr>
        <w:trPr>
          <w:trHeight w:val="6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[8]-1-(1-Метилэтил)-4-метилциклогекс-3-ен-1-ол</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2438-10-0</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10</w:t>
            </w:r>
            <w:r>
              <w:rPr>
                <w:rFonts w:ascii="Times New Roman"/>
                <w:b w:val="false"/>
                <w:i w:val="false"/>
                <w:color w:val="000000"/>
                <w:sz w:val="20"/>
              </w:rPr>
              <w:t>H</w:t>
            </w:r>
            <w:r>
              <w:rPr>
                <w:rFonts w:ascii="Times New Roman"/>
                <w:b w:val="false"/>
                <w:i w:val="false"/>
                <w:color w:val="000000"/>
                <w:vertAlign w:val="subscript"/>
              </w:rPr>
              <w:t>18</w:t>
            </w:r>
            <w:r>
              <w:rPr>
                <w:rFonts w:ascii="Times New Roman"/>
                <w:b w:val="false"/>
                <w:i w:val="false"/>
                <w:color w:val="000000"/>
                <w:sz w:val="20"/>
              </w:rPr>
              <w:t>O</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(1-Метилэтал)циклогексан+</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696-29-7</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9</w:t>
            </w:r>
            <w:r>
              <w:rPr>
                <w:rFonts w:ascii="Times New Roman"/>
                <w:b w:val="false"/>
                <w:i w:val="false"/>
                <w:color w:val="000000"/>
                <w:sz w:val="20"/>
              </w:rPr>
              <w:t>H</w:t>
            </w:r>
            <w:r>
              <w:rPr>
                <w:rFonts w:ascii="Times New Roman"/>
                <w:b w:val="false"/>
                <w:i w:val="false"/>
                <w:color w:val="000000"/>
                <w:vertAlign w:val="subscript"/>
              </w:rPr>
              <w:t>17</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2-(1-Метилэтокси)этанол</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109-59-1</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5</w:t>
            </w:r>
            <w:r>
              <w:rPr>
                <w:rFonts w:ascii="Times New Roman"/>
                <w:b w:val="false"/>
                <w:i w:val="false"/>
                <w:color w:val="000000"/>
                <w:sz w:val="20"/>
              </w:rPr>
              <w:t>H</w:t>
            </w:r>
            <w:r>
              <w:rPr>
                <w:rFonts w:ascii="Times New Roman"/>
                <w:b w:val="false"/>
                <w:i w:val="false"/>
                <w:color w:val="000000"/>
                <w:vertAlign w:val="subscript"/>
              </w:rPr>
              <w:t>12</w:t>
            </w:r>
            <w:r>
              <w:rPr>
                <w:rFonts w:ascii="Times New Roman"/>
                <w:b w:val="false"/>
                <w:i w:val="false"/>
                <w:color w:val="000000"/>
                <w:sz w:val="20"/>
              </w:rPr>
              <w:t>O</w:t>
            </w:r>
            <w:r>
              <w:rPr>
                <w:rFonts w:ascii="Times New Roman"/>
                <w:b w:val="false"/>
                <w:i w:val="false"/>
                <w:color w:val="000000"/>
                <w:vertAlign w:val="subscript"/>
              </w:rPr>
              <w:t>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Метоксиацетофенон+</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100-06-1</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9</w:t>
            </w:r>
            <w:r>
              <w:rPr>
                <w:rFonts w:ascii="Times New Roman"/>
                <w:b w:val="false"/>
                <w:i w:val="false"/>
                <w:color w:val="000000"/>
                <w:sz w:val="20"/>
              </w:rPr>
              <w:t>H</w:t>
            </w:r>
            <w:r>
              <w:rPr>
                <w:rFonts w:ascii="Times New Roman"/>
                <w:b w:val="false"/>
                <w:i w:val="false"/>
                <w:color w:val="000000"/>
                <w:vertAlign w:val="subscript"/>
              </w:rPr>
              <w:t>10</w:t>
            </w:r>
            <w:r>
              <w:rPr>
                <w:rFonts w:ascii="Times New Roman"/>
                <w:b w:val="false"/>
                <w:i w:val="false"/>
                <w:color w:val="000000"/>
                <w:sz w:val="20"/>
              </w:rPr>
              <w:t>0</w:t>
            </w:r>
            <w:r>
              <w:rPr>
                <w:rFonts w:ascii="Times New Roman"/>
                <w:b w:val="false"/>
                <w:i w:val="false"/>
                <w:color w:val="000000"/>
                <w:vertAlign w:val="subscript"/>
              </w:rPr>
              <w:t>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2-Метоксибекзой қышқылы</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579-75-9</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8</w:t>
            </w:r>
            <w:r>
              <w:rPr>
                <w:rFonts w:ascii="Times New Roman"/>
                <w:b w:val="false"/>
                <w:i w:val="false"/>
                <w:color w:val="000000"/>
                <w:sz w:val="20"/>
              </w:rPr>
              <w:t>O</w:t>
            </w:r>
            <w:r>
              <w:rPr>
                <w:rFonts w:ascii="Times New Roman"/>
                <w:b w:val="false"/>
                <w:i w:val="false"/>
                <w:color w:val="000000"/>
                <w:vertAlign w:val="subscript"/>
              </w:rPr>
              <w:t>3</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5-Метокси- 1 Н-индол- 1-этанамин</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110194-93-6</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11</w:t>
            </w:r>
            <w:r>
              <w:rPr>
                <w:rFonts w:ascii="Times New Roman"/>
                <w:b w:val="false"/>
                <w:i w:val="false"/>
                <w:color w:val="000000"/>
                <w:sz w:val="20"/>
              </w:rPr>
              <w:t>H</w:t>
            </w:r>
            <w:r>
              <w:rPr>
                <w:rFonts w:ascii="Times New Roman"/>
                <w:b w:val="false"/>
                <w:i w:val="false"/>
                <w:color w:val="000000"/>
                <w:vertAlign w:val="subscript"/>
              </w:rPr>
              <w:t>14</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69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5-Метокси-1Н-индол-1-этанамин гидрохлорид+</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66-83-1</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11</w:t>
            </w:r>
            <w:r>
              <w:rPr>
                <w:rFonts w:ascii="Times New Roman"/>
                <w:b w:val="false"/>
                <w:i w:val="false"/>
                <w:color w:val="000000"/>
                <w:sz w:val="20"/>
              </w:rPr>
              <w:t>H</w:t>
            </w:r>
            <w:r>
              <w:rPr>
                <w:rFonts w:ascii="Times New Roman"/>
                <w:b w:val="false"/>
                <w:i w:val="false"/>
                <w:color w:val="000000"/>
                <w:vertAlign w:val="subscript"/>
              </w:rPr>
              <w:t>14</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0 • C1H</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6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L-(Метоксикарбонилэтил ) -2, 6- диметиламинобензол</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12</w:t>
            </w:r>
            <w:r>
              <w:rPr>
                <w:rFonts w:ascii="Times New Roman"/>
                <w:b w:val="false"/>
                <w:i w:val="false"/>
                <w:color w:val="000000"/>
                <w:sz w:val="20"/>
              </w:rPr>
              <w:t>H</w:t>
            </w:r>
            <w:r>
              <w:rPr>
                <w:rFonts w:ascii="Times New Roman"/>
                <w:b w:val="false"/>
                <w:i w:val="false"/>
                <w:color w:val="000000"/>
                <w:vertAlign w:val="subscript"/>
              </w:rPr>
              <w:t>18</w:t>
            </w:r>
            <w:r>
              <w:rPr>
                <w:rFonts w:ascii="Times New Roman"/>
                <w:b w:val="false"/>
                <w:i w:val="false"/>
                <w:color w:val="000000"/>
                <w:sz w:val="20"/>
              </w:rPr>
              <w:t>N0</w:t>
            </w:r>
            <w:r>
              <w:rPr>
                <w:rFonts w:ascii="Times New Roman"/>
                <w:b w:val="false"/>
                <w:i w:val="false"/>
                <w:color w:val="000000"/>
                <w:vertAlign w:val="subscript"/>
              </w:rPr>
              <w:t>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r>
      <w:tr>
        <w:trPr>
          <w:trHeight w:val="94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5-Метокси-2-[[(4-метокси-3,5-диметил-2-пиридинил)-метил]сульфинил] - 1 Н-бензимидазол</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73590-58-6</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17</w:t>
            </w:r>
            <w:r>
              <w:rPr>
                <w:rFonts w:ascii="Times New Roman"/>
                <w:b w:val="false"/>
                <w:i w:val="false"/>
                <w:color w:val="000000"/>
                <w:sz w:val="20"/>
              </w:rPr>
              <w:t>H</w:t>
            </w:r>
            <w:r>
              <w:rPr>
                <w:rFonts w:ascii="Times New Roman"/>
                <w:b w:val="false"/>
                <w:i w:val="false"/>
                <w:color w:val="000000"/>
                <w:vertAlign w:val="subscript"/>
              </w:rPr>
              <w:t>10</w:t>
            </w:r>
            <w:r>
              <w:rPr>
                <w:rFonts w:ascii="Times New Roman"/>
                <w:b w:val="false"/>
                <w:i w:val="false"/>
                <w:color w:val="000000"/>
                <w:sz w:val="20"/>
              </w:rPr>
              <w:t>N</w:t>
            </w:r>
            <w:r>
              <w:rPr>
                <w:rFonts w:ascii="Times New Roman"/>
                <w:b w:val="false"/>
                <w:i w:val="false"/>
                <w:color w:val="000000"/>
                <w:vertAlign w:val="subscript"/>
              </w:rPr>
              <w:t>3</w:t>
            </w:r>
            <w:r>
              <w:rPr>
                <w:rFonts w:ascii="Times New Roman"/>
                <w:b w:val="false"/>
                <w:i w:val="false"/>
                <w:color w:val="000000"/>
                <w:sz w:val="20"/>
              </w:rPr>
              <w:t>0</w:t>
            </w:r>
            <w:r>
              <w:rPr>
                <w:rFonts w:ascii="Times New Roman"/>
                <w:b w:val="false"/>
                <w:i w:val="false"/>
                <w:color w:val="000000"/>
                <w:vertAlign w:val="subscript"/>
              </w:rPr>
              <w:t>3</w:t>
            </w:r>
            <w:r>
              <w:rPr>
                <w:rFonts w:ascii="Times New Roman"/>
                <w:b w:val="false"/>
                <w:i w:val="false"/>
                <w:color w:val="000000"/>
                <w:sz w:val="20"/>
              </w:rPr>
              <w:t>S</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6-Метокси-1-оксо-1,4-пиридо[4,3-b]индол</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12</w:t>
            </w:r>
            <w:r>
              <w:rPr>
                <w:rFonts w:ascii="Times New Roman"/>
                <w:b w:val="false"/>
                <w:i w:val="false"/>
                <w:color w:val="000000"/>
                <w:sz w:val="20"/>
              </w:rPr>
              <w:t>H</w:t>
            </w:r>
            <w:r>
              <w:rPr>
                <w:rFonts w:ascii="Times New Roman"/>
                <w:b w:val="false"/>
                <w:i w:val="false"/>
                <w:color w:val="000000"/>
                <w:vertAlign w:val="subscript"/>
              </w:rPr>
              <w:t>16</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6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Натридің 2-(метоксифенил)гидразинсульфонаты</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86265-16-9</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7</w:t>
            </w:r>
            <w:r>
              <w:rPr>
                <w:rFonts w:ascii="Times New Roman"/>
                <w:b w:val="false"/>
                <w:i w:val="false"/>
                <w:color w:val="000000"/>
                <w:sz w:val="20"/>
              </w:rPr>
              <w:t>H</w:t>
            </w:r>
            <w:r>
              <w:rPr>
                <w:rFonts w:ascii="Times New Roman"/>
                <w:b w:val="false"/>
                <w:i w:val="false"/>
                <w:color w:val="000000"/>
                <w:vertAlign w:val="subscript"/>
              </w:rPr>
              <w:t>9</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NaO</w:t>
            </w:r>
            <w:r>
              <w:rPr>
                <w:rFonts w:ascii="Times New Roman"/>
                <w:b w:val="false"/>
                <w:i w:val="false"/>
                <w:color w:val="000000"/>
                <w:vertAlign w:val="subscript"/>
              </w:rPr>
              <w:t>4</w:t>
            </w:r>
            <w:r>
              <w:rPr>
                <w:rFonts w:ascii="Times New Roman"/>
                <w:b w:val="false"/>
                <w:i w:val="false"/>
                <w:color w:val="000000"/>
                <w:sz w:val="20"/>
              </w:rPr>
              <w:t>S</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6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Метоксифенилгидразон пиперидин-2,3-дион</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12</w:t>
            </w:r>
            <w:r>
              <w:rPr>
                <w:rFonts w:ascii="Times New Roman"/>
                <w:b w:val="false"/>
                <w:i w:val="false"/>
                <w:color w:val="000000"/>
                <w:sz w:val="20"/>
              </w:rPr>
              <w:t>H</w:t>
            </w:r>
            <w:r>
              <w:rPr>
                <w:rFonts w:ascii="Times New Roman"/>
                <w:b w:val="false"/>
                <w:i w:val="false"/>
                <w:color w:val="000000"/>
                <w:vertAlign w:val="subscript"/>
              </w:rPr>
              <w:t>15</w:t>
            </w:r>
            <w:r>
              <w:rPr>
                <w:rFonts w:ascii="Times New Roman"/>
                <w:b w:val="false"/>
                <w:i w:val="false"/>
                <w:color w:val="000000"/>
                <w:sz w:val="20"/>
              </w:rPr>
              <w:t>N</w:t>
            </w:r>
            <w:r>
              <w:rPr>
                <w:rFonts w:ascii="Times New Roman"/>
                <w:b w:val="false"/>
                <w:i w:val="false"/>
                <w:color w:val="000000"/>
                <w:vertAlign w:val="subscript"/>
              </w:rPr>
              <w:t>3</w:t>
            </w:r>
            <w:r>
              <w:rPr>
                <w:rFonts w:ascii="Times New Roman"/>
                <w:b w:val="false"/>
                <w:i w:val="false"/>
                <w:color w:val="000000"/>
                <w:sz w:val="20"/>
              </w:rPr>
              <w:t>0</w:t>
            </w:r>
            <w:r>
              <w:rPr>
                <w:rFonts w:ascii="Times New Roman"/>
                <w:b w:val="false"/>
                <w:i w:val="false"/>
                <w:color w:val="000000"/>
                <w:vertAlign w:val="subscript"/>
              </w:rPr>
              <w:t>3</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6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Натрийдің 4-(метоксифенил)диазенсульфонаты</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5354-81-1</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7</w:t>
            </w:r>
            <w:r>
              <w:rPr>
                <w:rFonts w:ascii="Times New Roman"/>
                <w:b w:val="false"/>
                <w:i w:val="false"/>
                <w:color w:val="000000"/>
                <w:sz w:val="20"/>
              </w:rPr>
              <w:t>H</w:t>
            </w:r>
            <w:r>
              <w:rPr>
                <w:rFonts w:ascii="Times New Roman"/>
                <w:b w:val="false"/>
                <w:i w:val="false"/>
                <w:color w:val="000000"/>
                <w:vertAlign w:val="subscript"/>
              </w:rPr>
              <w:t>7</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NaO</w:t>
            </w:r>
            <w:r>
              <w:rPr>
                <w:rFonts w:ascii="Times New Roman"/>
                <w:b w:val="false"/>
                <w:i w:val="false"/>
                <w:color w:val="000000"/>
                <w:vertAlign w:val="subscript"/>
              </w:rPr>
              <w:t>4</w:t>
            </w:r>
            <w:r>
              <w:rPr>
                <w:rFonts w:ascii="Times New Roman"/>
                <w:b w:val="false"/>
                <w:i w:val="false"/>
                <w:color w:val="000000"/>
                <w:sz w:val="20"/>
              </w:rPr>
              <w:t>S</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Метоксифенол</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90-05-1</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7</w:t>
            </w:r>
            <w:r>
              <w:rPr>
                <w:rFonts w:ascii="Times New Roman"/>
                <w:b w:val="false"/>
                <w:i w:val="false"/>
                <w:color w:val="000000"/>
                <w:sz w:val="20"/>
              </w:rPr>
              <w:t>Н</w:t>
            </w:r>
            <w:r>
              <w:rPr>
                <w:rFonts w:ascii="Times New Roman"/>
                <w:b w:val="false"/>
                <w:i w:val="false"/>
                <w:color w:val="000000"/>
                <w:vertAlign w:val="subscript"/>
              </w:rPr>
              <w:t>8</w:t>
            </w:r>
            <w:r>
              <w:rPr>
                <w:rFonts w:ascii="Times New Roman"/>
                <w:b w:val="false"/>
                <w:i w:val="false"/>
                <w:color w:val="000000"/>
                <w:sz w:val="20"/>
              </w:rPr>
              <w:t>0</w:t>
            </w:r>
            <w:r>
              <w:rPr>
                <w:rFonts w:ascii="Times New Roman"/>
                <w:b w:val="false"/>
                <w:i w:val="false"/>
                <w:color w:val="000000"/>
                <w:vertAlign w:val="subscript"/>
              </w:rPr>
              <w:t>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r>
      <w:tr>
        <w:trPr>
          <w:trHeight w:val="6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(8б,9R)-6'-Метоксихинхонан-9-ол гидрохлорид</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7549-43-1</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20</w:t>
            </w:r>
            <w:r>
              <w:rPr>
                <w:rFonts w:ascii="Times New Roman"/>
                <w:b w:val="false"/>
                <w:i w:val="false"/>
                <w:color w:val="000000"/>
                <w:sz w:val="20"/>
              </w:rPr>
              <w:t>H</w:t>
            </w:r>
            <w:r>
              <w:rPr>
                <w:rFonts w:ascii="Times New Roman"/>
                <w:b w:val="false"/>
                <w:i w:val="false"/>
                <w:color w:val="000000"/>
                <w:vertAlign w:val="subscript"/>
              </w:rPr>
              <w:t>24</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2</w:t>
            </w:r>
            <w:r>
              <w:rPr>
                <w:rFonts w:ascii="Times New Roman"/>
                <w:b w:val="false"/>
                <w:i w:val="false"/>
                <w:color w:val="000000"/>
                <w:sz w:val="20"/>
              </w:rPr>
              <w:t xml:space="preserve"> • С1Н</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6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 в- (2-Метокси - 5 -хлорбензамидо)этил ]бензолсульфонамид</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16</w:t>
            </w:r>
            <w:r>
              <w:rPr>
                <w:rFonts w:ascii="Times New Roman"/>
                <w:b w:val="false"/>
                <w:i w:val="false"/>
                <w:color w:val="000000"/>
                <w:sz w:val="20"/>
              </w:rPr>
              <w:t>H</w:t>
            </w:r>
            <w:r>
              <w:rPr>
                <w:rFonts w:ascii="Times New Roman"/>
                <w:b w:val="false"/>
                <w:i w:val="false"/>
                <w:color w:val="000000"/>
                <w:vertAlign w:val="subscript"/>
              </w:rPr>
              <w:t>17</w:t>
            </w:r>
            <w:r>
              <w:rPr>
                <w:rFonts w:ascii="Times New Roman"/>
                <w:b w:val="false"/>
                <w:i w:val="false"/>
                <w:color w:val="000000"/>
                <w:sz w:val="20"/>
              </w:rPr>
              <w:t>C1N</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4</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2-Метоксиэтанол</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109-86-4</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3</w:t>
            </w:r>
            <w:r>
              <w:rPr>
                <w:rFonts w:ascii="Times New Roman"/>
                <w:b w:val="false"/>
                <w:i w:val="false"/>
                <w:color w:val="000000"/>
                <w:sz w:val="20"/>
              </w:rPr>
              <w:t>H</w:t>
            </w:r>
            <w:r>
              <w:rPr>
                <w:rFonts w:ascii="Times New Roman"/>
                <w:b w:val="false"/>
                <w:i w:val="false"/>
                <w:color w:val="000000"/>
                <w:vertAlign w:val="subscript"/>
              </w:rPr>
              <w:t>8</w:t>
            </w:r>
            <w:r>
              <w:rPr>
                <w:rFonts w:ascii="Times New Roman"/>
                <w:b w:val="false"/>
                <w:i w:val="false"/>
                <w:color w:val="000000"/>
                <w:sz w:val="20"/>
              </w:rPr>
              <w:t>0</w:t>
            </w:r>
            <w:r>
              <w:rPr>
                <w:rFonts w:ascii="Times New Roman"/>
                <w:b w:val="false"/>
                <w:i w:val="false"/>
                <w:color w:val="000000"/>
                <w:vertAlign w:val="subscript"/>
              </w:rPr>
              <w:t>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r>
      <w:tr>
        <w:trPr>
          <w:trHeight w:val="6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4-Морфолино-2,5-дибутоксибензолдиазоний тетрафтор-борат</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18</w:t>
            </w:r>
            <w:r>
              <w:rPr>
                <w:rFonts w:ascii="Times New Roman"/>
                <w:b w:val="false"/>
                <w:i w:val="false"/>
                <w:color w:val="000000"/>
                <w:sz w:val="20"/>
              </w:rPr>
              <w:t>H</w:t>
            </w:r>
            <w:r>
              <w:rPr>
                <w:rFonts w:ascii="Times New Roman"/>
                <w:b w:val="false"/>
                <w:i w:val="false"/>
                <w:color w:val="000000"/>
                <w:vertAlign w:val="subscript"/>
              </w:rPr>
              <w:t>28</w:t>
            </w:r>
            <w:r>
              <w:rPr>
                <w:rFonts w:ascii="Times New Roman"/>
                <w:b w:val="false"/>
                <w:i w:val="false"/>
                <w:color w:val="000000"/>
                <w:sz w:val="20"/>
              </w:rPr>
              <w:t>BF</w:t>
            </w:r>
            <w:r>
              <w:rPr>
                <w:rFonts w:ascii="Times New Roman"/>
                <w:b w:val="false"/>
                <w:i w:val="false"/>
                <w:color w:val="000000"/>
                <w:vertAlign w:val="subscript"/>
              </w:rPr>
              <w:t>4</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3</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1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Мукалтин</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94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СХ-1 (ТУ 9291-024-05800805-97) Мультиэнзим композициясы / амилаз бақылауы бойынша/</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94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СХ-2 (ТУ 9291-029-34588571-98) Мультиэнзим композициясы /целлюлаз бойынша бақылау/</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диНатрий вольфрамат</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13472-45-2</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4</w:t>
            </w:r>
            <w:r>
              <w:rPr>
                <w:rFonts w:ascii="Times New Roman"/>
                <w:b w:val="false"/>
                <w:i w:val="false"/>
                <w:color w:val="000000"/>
                <w:sz w:val="20"/>
              </w:rPr>
              <w:t>W</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диНатрий пентацианоферрат (2) дигидрат+</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13755-38-9</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5</w:t>
            </w:r>
            <w:r>
              <w:rPr>
                <w:rFonts w:ascii="Times New Roman"/>
                <w:b w:val="false"/>
                <w:i w:val="false"/>
                <w:color w:val="000000"/>
                <w:sz w:val="20"/>
              </w:rPr>
              <w:t>FeN</w:t>
            </w:r>
            <w:r>
              <w:rPr>
                <w:rFonts w:ascii="Times New Roman"/>
                <w:b w:val="false"/>
                <w:i w:val="false"/>
                <w:color w:val="000000"/>
                <w:vertAlign w:val="subscript"/>
              </w:rPr>
              <w:t>5</w:t>
            </w:r>
            <w:r>
              <w:rPr>
                <w:rFonts w:ascii="Times New Roman"/>
                <w:b w:val="false"/>
                <w:i w:val="false"/>
                <w:color w:val="000000"/>
                <w:sz w:val="20"/>
              </w:rPr>
              <w:t>Na</w:t>
            </w:r>
            <w:r>
              <w:rPr>
                <w:rFonts w:ascii="Times New Roman"/>
                <w:b w:val="false"/>
                <w:i w:val="false"/>
                <w:color w:val="000000"/>
                <w:vertAlign w:val="subscript"/>
              </w:rPr>
              <w:t>2</w:t>
            </w:r>
            <w:r>
              <w:rPr>
                <w:rFonts w:ascii="Times New Roman"/>
                <w:b w:val="false"/>
                <w:i w:val="false"/>
                <w:color w:val="000000"/>
                <w:sz w:val="20"/>
              </w:rPr>
              <w:t>0 • 2H</w:t>
            </w:r>
            <w:r>
              <w:rPr>
                <w:rFonts w:ascii="Times New Roman"/>
                <w:b w:val="false"/>
                <w:i w:val="false"/>
                <w:color w:val="000000"/>
                <w:vertAlign w:val="subscript"/>
              </w:rPr>
              <w:t>2</w:t>
            </w:r>
            <w:r>
              <w:rPr>
                <w:rFonts w:ascii="Times New Roman"/>
                <w:b w:val="false"/>
                <w:i w:val="false"/>
                <w:color w:val="000000"/>
                <w:sz w:val="20"/>
              </w:rPr>
              <w:t>O</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-Нафтилэтан қышқылы</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86-87-3</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12</w:t>
            </w:r>
            <w:r>
              <w:rPr>
                <w:rFonts w:ascii="Times New Roman"/>
                <w:b w:val="false"/>
                <w:i w:val="false"/>
                <w:color w:val="000000"/>
                <w:sz w:val="20"/>
              </w:rPr>
              <w:t>H</w:t>
            </w:r>
            <w:r>
              <w:rPr>
                <w:rFonts w:ascii="Times New Roman"/>
                <w:b w:val="false"/>
                <w:i w:val="false"/>
                <w:color w:val="000000"/>
                <w:vertAlign w:val="subscript"/>
              </w:rPr>
              <w:t>8</w:t>
            </w:r>
            <w:r>
              <w:rPr>
                <w:rFonts w:ascii="Times New Roman"/>
                <w:b w:val="false"/>
                <w:i w:val="false"/>
                <w:color w:val="000000"/>
                <w:sz w:val="20"/>
              </w:rPr>
              <w:t>O</w:t>
            </w:r>
            <w:r>
              <w:rPr>
                <w:rFonts w:ascii="Times New Roman"/>
                <w:b w:val="false"/>
                <w:i w:val="false"/>
                <w:color w:val="000000"/>
                <w:vertAlign w:val="subscript"/>
              </w:rPr>
              <w:t>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5-(2-Нафтоил)-аминобензимидозол-2-он</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18</w:t>
            </w:r>
            <w:r>
              <w:rPr>
                <w:rFonts w:ascii="Times New Roman"/>
                <w:b w:val="false"/>
                <w:i w:val="false"/>
                <w:color w:val="000000"/>
                <w:sz w:val="20"/>
              </w:rPr>
              <w:t>H</w:t>
            </w:r>
            <w:r>
              <w:rPr>
                <w:rFonts w:ascii="Times New Roman"/>
                <w:b w:val="false"/>
                <w:i w:val="false"/>
                <w:color w:val="000000"/>
                <w:vertAlign w:val="subscript"/>
              </w:rPr>
              <w:t>14</w:t>
            </w:r>
            <w:r>
              <w:rPr>
                <w:rFonts w:ascii="Times New Roman"/>
                <w:b w:val="false"/>
                <w:i w:val="false"/>
                <w:color w:val="000000"/>
                <w:sz w:val="20"/>
              </w:rPr>
              <w:t>0</w:t>
            </w:r>
            <w:r>
              <w:rPr>
                <w:rFonts w:ascii="Times New Roman"/>
                <w:b w:val="false"/>
                <w:i w:val="false"/>
                <w:color w:val="000000"/>
                <w:vertAlign w:val="subscript"/>
              </w:rPr>
              <w:t>2</w:t>
            </w:r>
            <w:r>
              <w:rPr>
                <w:rFonts w:ascii="Times New Roman"/>
                <w:b w:val="false"/>
                <w:i w:val="false"/>
                <w:color w:val="000000"/>
                <w:sz w:val="20"/>
              </w:rPr>
              <w:t>N</w:t>
            </w:r>
            <w:r>
              <w:rPr>
                <w:rFonts w:ascii="Times New Roman"/>
                <w:b w:val="false"/>
                <w:i w:val="false"/>
                <w:color w:val="000000"/>
                <w:vertAlign w:val="subscript"/>
              </w:rPr>
              <w:t>3</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Неодим триоксид</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1313-97-9</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NdO</w:t>
            </w:r>
            <w:r>
              <w:rPr>
                <w:rFonts w:ascii="Times New Roman"/>
                <w:b w:val="false"/>
                <w:i w:val="false"/>
                <w:color w:val="000000"/>
                <w:vertAlign w:val="subscript"/>
              </w:rPr>
              <w:t>3</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сульфоксидтері+</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r>
      <w:tr>
        <w:trPr>
          <w:trHeight w:val="6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Нитрилотриметилентрифосфон қышқылының тригидрат мыс кешені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3</w:t>
            </w:r>
            <w:r>
              <w:rPr>
                <w:rFonts w:ascii="Times New Roman"/>
                <w:b w:val="false"/>
                <w:i w:val="false"/>
                <w:color w:val="000000"/>
                <w:sz w:val="20"/>
              </w:rPr>
              <w:t>H</w:t>
            </w:r>
            <w:r>
              <w:rPr>
                <w:rFonts w:ascii="Times New Roman"/>
                <w:b w:val="false"/>
                <w:i w:val="false"/>
                <w:color w:val="000000"/>
                <w:vertAlign w:val="subscript"/>
              </w:rPr>
              <w:t>12</w:t>
            </w:r>
            <w:r>
              <w:rPr>
                <w:rFonts w:ascii="Times New Roman"/>
                <w:b w:val="false"/>
                <w:i w:val="false"/>
                <w:color w:val="000000"/>
                <w:sz w:val="20"/>
              </w:rPr>
              <w:t>CuNO</w:t>
            </w:r>
            <w:r>
              <w:rPr>
                <w:rFonts w:ascii="Times New Roman"/>
                <w:b w:val="false"/>
                <w:i w:val="false"/>
                <w:color w:val="000000"/>
                <w:vertAlign w:val="subscript"/>
              </w:rPr>
              <w:t>9</w:t>
            </w:r>
            <w:r>
              <w:rPr>
                <w:rFonts w:ascii="Times New Roman"/>
                <w:b w:val="false"/>
                <w:i w:val="false"/>
                <w:color w:val="000000"/>
                <w:sz w:val="20"/>
              </w:rPr>
              <w:t>P</w:t>
            </w:r>
            <w:r>
              <w:rPr>
                <w:rFonts w:ascii="Times New Roman"/>
                <w:b w:val="false"/>
                <w:i w:val="false"/>
                <w:color w:val="000000"/>
                <w:vertAlign w:val="subscript"/>
              </w:rPr>
              <w:t>3</w:t>
            </w:r>
            <w:r>
              <w:rPr>
                <w:rFonts w:ascii="Times New Roman"/>
                <w:b w:val="false"/>
                <w:i w:val="false"/>
                <w:color w:val="000000"/>
                <w:sz w:val="20"/>
              </w:rPr>
              <w:t xml:space="preserve"> - ЗН</w:t>
            </w:r>
            <w:r>
              <w:rPr>
                <w:rFonts w:ascii="Times New Roman"/>
                <w:b w:val="false"/>
                <w:i w:val="false"/>
                <w:color w:val="000000"/>
                <w:vertAlign w:val="subscript"/>
              </w:rPr>
              <w:t>2</w:t>
            </w:r>
            <w:r>
              <w:rPr>
                <w:rFonts w:ascii="Times New Roman"/>
                <w:b w:val="false"/>
                <w:i w:val="false"/>
                <w:color w:val="000000"/>
                <w:sz w:val="20"/>
              </w:rPr>
              <w:t>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75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Нитрилотриметиленфосфонат тринатрийінің тригидрат мырыш кешені</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3</w:t>
            </w:r>
            <w:r>
              <w:rPr>
                <w:rFonts w:ascii="Times New Roman"/>
                <w:b w:val="false"/>
                <w:i w:val="false"/>
                <w:color w:val="000000"/>
                <w:sz w:val="20"/>
              </w:rPr>
              <w:t>H</w:t>
            </w:r>
            <w:r>
              <w:rPr>
                <w:rFonts w:ascii="Times New Roman"/>
                <w:b w:val="false"/>
                <w:i w:val="false"/>
                <w:color w:val="000000"/>
                <w:vertAlign w:val="subscript"/>
              </w:rPr>
              <w:t>9</w:t>
            </w:r>
            <w:r>
              <w:rPr>
                <w:rFonts w:ascii="Times New Roman"/>
                <w:b w:val="false"/>
                <w:i w:val="false"/>
                <w:color w:val="000000"/>
                <w:sz w:val="20"/>
              </w:rPr>
              <w:t>NNa</w:t>
            </w:r>
            <w:r>
              <w:rPr>
                <w:rFonts w:ascii="Times New Roman"/>
                <w:b w:val="false"/>
                <w:i w:val="false"/>
                <w:color w:val="000000"/>
                <w:vertAlign w:val="subscript"/>
              </w:rPr>
              <w:t>3</w:t>
            </w:r>
            <w:r>
              <w:rPr>
                <w:rFonts w:ascii="Times New Roman"/>
                <w:b w:val="false"/>
                <w:i w:val="false"/>
                <w:color w:val="000000"/>
                <w:sz w:val="20"/>
              </w:rPr>
              <w:t>0</w:t>
            </w:r>
            <w:r>
              <w:rPr>
                <w:rFonts w:ascii="Times New Roman"/>
                <w:b w:val="false"/>
                <w:i w:val="false"/>
                <w:color w:val="000000"/>
                <w:vertAlign w:val="subscript"/>
              </w:rPr>
              <w:t>9</w:t>
            </w:r>
            <w:r>
              <w:rPr>
                <w:rFonts w:ascii="Times New Roman"/>
                <w:b w:val="false"/>
                <w:i w:val="false"/>
                <w:color w:val="000000"/>
                <w:sz w:val="20"/>
              </w:rPr>
              <w:t>P</w:t>
            </w:r>
            <w:r>
              <w:rPr>
                <w:rFonts w:ascii="Times New Roman"/>
                <w:b w:val="false"/>
                <w:i w:val="false"/>
                <w:color w:val="000000"/>
                <w:vertAlign w:val="subscript"/>
              </w:rPr>
              <w:t>3</w:t>
            </w:r>
            <w:r>
              <w:rPr>
                <w:rFonts w:ascii="Times New Roman"/>
                <w:b w:val="false"/>
                <w:i w:val="false"/>
                <w:color w:val="000000"/>
                <w:sz w:val="20"/>
              </w:rPr>
              <w:t>Zn • ЗН</w:t>
            </w:r>
            <w:r>
              <w:rPr>
                <w:rFonts w:ascii="Times New Roman"/>
                <w:b w:val="false"/>
                <w:i w:val="false"/>
                <w:color w:val="000000"/>
                <w:vertAlign w:val="subscript"/>
              </w:rPr>
              <w:t>2</w:t>
            </w:r>
            <w:r>
              <w:rPr>
                <w:rFonts w:ascii="Times New Roman"/>
                <w:b w:val="false"/>
                <w:i w:val="false"/>
                <w:color w:val="000000"/>
                <w:sz w:val="20"/>
              </w:rPr>
              <w:t>О</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6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Нитрилотриметиленфосфон қышқылының пентагидрат темір кешені</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3</w:t>
            </w:r>
            <w:r>
              <w:rPr>
                <w:rFonts w:ascii="Times New Roman"/>
                <w:b w:val="false"/>
                <w:i w:val="false"/>
                <w:color w:val="000000"/>
                <w:sz w:val="20"/>
              </w:rPr>
              <w:t>H</w:t>
            </w:r>
            <w:r>
              <w:rPr>
                <w:rFonts w:ascii="Times New Roman"/>
                <w:b w:val="false"/>
                <w:i w:val="false"/>
                <w:color w:val="000000"/>
                <w:vertAlign w:val="subscript"/>
              </w:rPr>
              <w:t>12</w:t>
            </w:r>
            <w:r>
              <w:rPr>
                <w:rFonts w:ascii="Times New Roman"/>
                <w:b w:val="false"/>
                <w:i w:val="false"/>
                <w:color w:val="000000"/>
                <w:sz w:val="20"/>
              </w:rPr>
              <w:t>FeNO</w:t>
            </w:r>
            <w:r>
              <w:rPr>
                <w:rFonts w:ascii="Times New Roman"/>
                <w:b w:val="false"/>
                <w:i w:val="false"/>
                <w:color w:val="000000"/>
                <w:vertAlign w:val="subscript"/>
              </w:rPr>
              <w:t>9</w:t>
            </w:r>
            <w:r>
              <w:rPr>
                <w:rFonts w:ascii="Times New Roman"/>
                <w:b w:val="false"/>
                <w:i w:val="false"/>
                <w:color w:val="000000"/>
                <w:sz w:val="20"/>
              </w:rPr>
              <w:t>P</w:t>
            </w:r>
            <w:r>
              <w:rPr>
                <w:rFonts w:ascii="Times New Roman"/>
                <w:b w:val="false"/>
                <w:i w:val="false"/>
                <w:color w:val="000000"/>
                <w:vertAlign w:val="subscript"/>
              </w:rPr>
              <w:t>3</w:t>
            </w:r>
            <w:r>
              <w:rPr>
                <w:rFonts w:ascii="Times New Roman"/>
                <w:b w:val="false"/>
                <w:i w:val="false"/>
                <w:color w:val="000000"/>
                <w:sz w:val="20"/>
              </w:rPr>
              <w:t xml:space="preserve"> • 5Н2О</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6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4-Нтробензолкарбоксимидамид гидрохлорид</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15723-90-7</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7</w:t>
            </w:r>
            <w:r>
              <w:rPr>
                <w:rFonts w:ascii="Times New Roman"/>
                <w:b w:val="false"/>
                <w:i w:val="false"/>
                <w:color w:val="000000"/>
                <w:sz w:val="20"/>
              </w:rPr>
              <w:t>H</w:t>
            </w:r>
            <w:r>
              <w:rPr>
                <w:rFonts w:ascii="Times New Roman"/>
                <w:b w:val="false"/>
                <w:i w:val="false"/>
                <w:color w:val="000000"/>
                <w:vertAlign w:val="subscript"/>
              </w:rPr>
              <w:t>7</w:t>
            </w:r>
            <w:r>
              <w:rPr>
                <w:rFonts w:ascii="Times New Roman"/>
                <w:b w:val="false"/>
                <w:i w:val="false"/>
                <w:color w:val="000000"/>
                <w:sz w:val="20"/>
              </w:rPr>
              <w:t>N</w:t>
            </w:r>
            <w:r>
              <w:rPr>
                <w:rFonts w:ascii="Times New Roman"/>
                <w:b w:val="false"/>
                <w:i w:val="false"/>
                <w:color w:val="000000"/>
                <w:vertAlign w:val="subscript"/>
              </w:rPr>
              <w:t>3</w:t>
            </w:r>
            <w:r>
              <w:rPr>
                <w:rFonts w:ascii="Times New Roman"/>
                <w:b w:val="false"/>
                <w:i w:val="false"/>
                <w:color w:val="000000"/>
                <w:sz w:val="20"/>
              </w:rPr>
              <w:t>0</w:t>
            </w:r>
            <w:r>
              <w:rPr>
                <w:rFonts w:ascii="Times New Roman"/>
                <w:b w:val="false"/>
                <w:i w:val="false"/>
                <w:color w:val="000000"/>
                <w:vertAlign w:val="subscript"/>
              </w:rPr>
              <w:t>2</w:t>
            </w:r>
            <w:r>
              <w:rPr>
                <w:rFonts w:ascii="Times New Roman"/>
                <w:b w:val="false"/>
                <w:i w:val="false"/>
                <w:color w:val="000000"/>
                <w:sz w:val="20"/>
              </w:rPr>
              <w:t xml:space="preserve"> • С1Н</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6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5-Нитро-4-диметиламино-2-метоксибензой қышқылы</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42832-21-3</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10</w:t>
            </w:r>
            <w:r>
              <w:rPr>
                <w:rFonts w:ascii="Times New Roman"/>
                <w:b w:val="false"/>
                <w:i w:val="false"/>
                <w:color w:val="000000"/>
                <w:sz w:val="20"/>
              </w:rPr>
              <w:t>H</w:t>
            </w:r>
            <w:r>
              <w:rPr>
                <w:rFonts w:ascii="Times New Roman"/>
                <w:b w:val="false"/>
                <w:i w:val="false"/>
                <w:color w:val="000000"/>
                <w:vertAlign w:val="subscript"/>
              </w:rPr>
              <w:t>12</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5</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Нитродифениламин</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4531-79-7</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12</w:t>
            </w:r>
            <w:r>
              <w:rPr>
                <w:rFonts w:ascii="Times New Roman"/>
                <w:b w:val="false"/>
                <w:i w:val="false"/>
                <w:color w:val="000000"/>
                <w:sz w:val="20"/>
              </w:rPr>
              <w:t>Н</w:t>
            </w:r>
            <w:r>
              <w:rPr>
                <w:rFonts w:ascii="Times New Roman"/>
                <w:b w:val="false"/>
                <w:i w:val="false"/>
                <w:color w:val="000000"/>
                <w:vertAlign w:val="subscript"/>
              </w:rPr>
              <w:t>10</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Оз</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N-(3 - Нитрофенил)ацетамид</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122-28-1</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8</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3</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(5 - Нитрофуран-2-ил ) проп -2-еналь+</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1874-22-2</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7</w:t>
            </w:r>
            <w:r>
              <w:rPr>
                <w:rFonts w:ascii="Times New Roman"/>
                <w:b w:val="false"/>
                <w:i w:val="false"/>
                <w:color w:val="000000"/>
                <w:sz w:val="20"/>
              </w:rPr>
              <w:t>H</w:t>
            </w:r>
            <w:r>
              <w:rPr>
                <w:rFonts w:ascii="Times New Roman"/>
                <w:b w:val="false"/>
                <w:i w:val="false"/>
                <w:color w:val="000000"/>
                <w:vertAlign w:val="subscript"/>
              </w:rPr>
              <w:t>5</w:t>
            </w:r>
            <w:r>
              <w:rPr>
                <w:rFonts w:ascii="Times New Roman"/>
                <w:b w:val="false"/>
                <w:i w:val="false"/>
                <w:color w:val="000000"/>
                <w:sz w:val="20"/>
              </w:rPr>
              <w:t>NO</w:t>
            </w:r>
            <w:r>
              <w:rPr>
                <w:rFonts w:ascii="Times New Roman"/>
                <w:b w:val="false"/>
                <w:i w:val="false"/>
                <w:color w:val="000000"/>
                <w:vertAlign w:val="subscript"/>
              </w:rPr>
              <w:t>4</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Нитро-2-фуранкарбоксальдегид</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698-63-5</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5</w:t>
            </w:r>
            <w:r>
              <w:rPr>
                <w:rFonts w:ascii="Times New Roman"/>
                <w:b w:val="false"/>
                <w:i w:val="false"/>
                <w:color w:val="000000"/>
                <w:sz w:val="20"/>
              </w:rPr>
              <w:t>H</w:t>
            </w:r>
            <w:r>
              <w:rPr>
                <w:rFonts w:ascii="Times New Roman"/>
                <w:b w:val="false"/>
                <w:i w:val="false"/>
                <w:color w:val="000000"/>
                <w:vertAlign w:val="subscript"/>
              </w:rPr>
              <w:t>3</w:t>
            </w:r>
            <w:r>
              <w:rPr>
                <w:rFonts w:ascii="Times New Roman"/>
                <w:b w:val="false"/>
                <w:i w:val="false"/>
                <w:color w:val="000000"/>
                <w:sz w:val="20"/>
              </w:rPr>
              <w:t>NO</w:t>
            </w:r>
            <w:r>
              <w:rPr>
                <w:rFonts w:ascii="Times New Roman"/>
                <w:b w:val="false"/>
                <w:i w:val="false"/>
                <w:color w:val="000000"/>
                <w:vertAlign w:val="subscript"/>
              </w:rPr>
              <w:t>4</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2-[2-(5-Нитро-2-фурил)этенил]хинолин</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735-84-2</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15</w:t>
            </w:r>
            <w:r>
              <w:rPr>
                <w:rFonts w:ascii="Times New Roman"/>
                <w:b w:val="false"/>
                <w:i w:val="false"/>
                <w:color w:val="000000"/>
                <w:sz w:val="20"/>
              </w:rPr>
              <w:t>H</w:t>
            </w:r>
            <w:r>
              <w:rPr>
                <w:rFonts w:ascii="Times New Roman"/>
                <w:b w:val="false"/>
                <w:i w:val="false"/>
                <w:color w:val="000000"/>
                <w:vertAlign w:val="subscript"/>
              </w:rPr>
              <w:t>10</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3</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94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2-[2-(5-Нитро-2-фурил)этенил]-4-хинолинкарбон қышқылы- 1 -диэтиламино-4-пентиламид</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70762-66-2</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25</w:t>
            </w:r>
            <w:r>
              <w:rPr>
                <w:rFonts w:ascii="Times New Roman"/>
                <w:b w:val="false"/>
                <w:i w:val="false"/>
                <w:color w:val="000000"/>
                <w:sz w:val="20"/>
              </w:rPr>
              <w:t>НзоN</w:t>
            </w:r>
            <w:r>
              <w:rPr>
                <w:rFonts w:ascii="Times New Roman"/>
                <w:b w:val="false"/>
                <w:i w:val="false"/>
                <w:color w:val="000000"/>
                <w:vertAlign w:val="subscript"/>
              </w:rPr>
              <w:t>4</w:t>
            </w:r>
            <w:r>
              <w:rPr>
                <w:rFonts w:ascii="Times New Roman"/>
                <w:b w:val="false"/>
                <w:i w:val="false"/>
                <w:color w:val="000000"/>
                <w:sz w:val="20"/>
              </w:rPr>
              <w:t>0</w:t>
            </w:r>
            <w:r>
              <w:rPr>
                <w:rFonts w:ascii="Times New Roman"/>
                <w:b w:val="false"/>
                <w:i w:val="false"/>
                <w:color w:val="000000"/>
                <w:vertAlign w:val="subscript"/>
              </w:rPr>
              <w:t>4</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6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 Нитро-2-фурфуранил)метандиолдиацетат</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92-55-7</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9</w:t>
            </w:r>
            <w:r>
              <w:rPr>
                <w:rFonts w:ascii="Times New Roman"/>
                <w:b w:val="false"/>
                <w:i w:val="false"/>
                <w:color w:val="000000"/>
                <w:sz w:val="20"/>
              </w:rPr>
              <w:t>H</w:t>
            </w:r>
            <w:r>
              <w:rPr>
                <w:rFonts w:ascii="Times New Roman"/>
                <w:b w:val="false"/>
                <w:i w:val="false"/>
                <w:color w:val="000000"/>
                <w:vertAlign w:val="subscript"/>
              </w:rPr>
              <w:t>9</w:t>
            </w:r>
            <w:r>
              <w:rPr>
                <w:rFonts w:ascii="Times New Roman"/>
                <w:b w:val="false"/>
                <w:i w:val="false"/>
                <w:color w:val="000000"/>
                <w:sz w:val="20"/>
              </w:rPr>
              <w:t>NO</w:t>
            </w:r>
            <w:r>
              <w:rPr>
                <w:rFonts w:ascii="Times New Roman"/>
                <w:b w:val="false"/>
                <w:i w:val="false"/>
                <w:color w:val="000000"/>
                <w:vertAlign w:val="subscript"/>
              </w:rPr>
              <w:t>7</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Нитро-2-цианаминобензол</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17420-30-3</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7</w:t>
            </w:r>
            <w:r>
              <w:rPr>
                <w:rFonts w:ascii="Times New Roman"/>
                <w:b w:val="false"/>
                <w:i w:val="false"/>
                <w:color w:val="000000"/>
                <w:sz w:val="20"/>
              </w:rPr>
              <w:t>H</w:t>
            </w:r>
            <w:r>
              <w:rPr>
                <w:rFonts w:ascii="Times New Roman"/>
                <w:b w:val="false"/>
                <w:i w:val="false"/>
                <w:color w:val="000000"/>
                <w:vertAlign w:val="subscript"/>
              </w:rPr>
              <w:t>5</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2,2-Оксибис(2-хлорпропан)</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39638-32-9</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12</w:t>
            </w:r>
            <w:r>
              <w:rPr>
                <w:rFonts w:ascii="Times New Roman"/>
                <w:b w:val="false"/>
                <w:i w:val="false"/>
                <w:color w:val="000000"/>
                <w:sz w:val="20"/>
              </w:rPr>
              <w:t>С1</w:t>
            </w:r>
            <w:r>
              <w:rPr>
                <w:rFonts w:ascii="Times New Roman"/>
                <w:b w:val="false"/>
                <w:i w:val="false"/>
                <w:color w:val="000000"/>
                <w:vertAlign w:val="subscript"/>
              </w:rPr>
              <w:t>2</w:t>
            </w:r>
            <w:r>
              <w:rPr>
                <w:rFonts w:ascii="Times New Roman"/>
                <w:b w:val="false"/>
                <w:i w:val="false"/>
                <w:color w:val="000000"/>
                <w:sz w:val="20"/>
              </w:rPr>
              <w:t>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1,-Оксиди-2-пропанол</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110-98-5</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14</w:t>
            </w:r>
            <w:r>
              <w:rPr>
                <w:rFonts w:ascii="Times New Roman"/>
                <w:b w:val="false"/>
                <w:i w:val="false"/>
                <w:color w:val="000000"/>
                <w:sz w:val="20"/>
              </w:rPr>
              <w:t>0</w:t>
            </w:r>
            <w:r>
              <w:rPr>
                <w:rFonts w:ascii="Times New Roman"/>
                <w:b w:val="false"/>
                <w:i w:val="false"/>
                <w:color w:val="000000"/>
                <w:vertAlign w:val="subscript"/>
              </w:rPr>
              <w:t>3</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r>
      <w:tr>
        <w:trPr>
          <w:trHeight w:val="69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Оксиметил-N,N -ди [ди(2-оксиэтиламинометил ) 1 карб-мид+</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12</w:t>
            </w:r>
            <w:r>
              <w:rPr>
                <w:rFonts w:ascii="Times New Roman"/>
                <w:b w:val="false"/>
                <w:i w:val="false"/>
                <w:color w:val="000000"/>
                <w:sz w:val="20"/>
              </w:rPr>
              <w:t>H</w:t>
            </w:r>
            <w:r>
              <w:rPr>
                <w:rFonts w:ascii="Times New Roman"/>
                <w:b w:val="false"/>
                <w:i w:val="false"/>
                <w:color w:val="000000"/>
                <w:vertAlign w:val="subscript"/>
              </w:rPr>
              <w:t>28</w:t>
            </w:r>
            <w:r>
              <w:rPr>
                <w:rFonts w:ascii="Times New Roman"/>
                <w:b w:val="false"/>
                <w:i w:val="false"/>
                <w:color w:val="000000"/>
                <w:sz w:val="20"/>
              </w:rPr>
              <w:t>N</w:t>
            </w:r>
            <w:r>
              <w:rPr>
                <w:rFonts w:ascii="Times New Roman"/>
                <w:b w:val="false"/>
                <w:i w:val="false"/>
                <w:color w:val="000000"/>
                <w:vertAlign w:val="subscript"/>
              </w:rPr>
              <w:t>4</w:t>
            </w:r>
            <w:r>
              <w:rPr>
                <w:rFonts w:ascii="Times New Roman"/>
                <w:b w:val="false"/>
                <w:i w:val="false"/>
                <w:color w:val="000000"/>
                <w:sz w:val="20"/>
              </w:rPr>
              <w:t>0</w:t>
            </w:r>
            <w:r>
              <w:rPr>
                <w:rFonts w:ascii="Times New Roman"/>
                <w:b w:val="false"/>
                <w:i w:val="false"/>
                <w:color w:val="000000"/>
                <w:vertAlign w:val="subscript"/>
              </w:rPr>
              <w:t>6</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Оксиранилметилнеодеканоат</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26761-45-5</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13</w:t>
            </w:r>
            <w:r>
              <w:rPr>
                <w:rFonts w:ascii="Times New Roman"/>
                <w:b w:val="false"/>
                <w:i w:val="false"/>
                <w:color w:val="000000"/>
                <w:sz w:val="20"/>
              </w:rPr>
              <w:t>Н</w:t>
            </w:r>
            <w:r>
              <w:rPr>
                <w:rFonts w:ascii="Times New Roman"/>
                <w:b w:val="false"/>
                <w:i w:val="false"/>
                <w:color w:val="000000"/>
                <w:vertAlign w:val="subscript"/>
              </w:rPr>
              <w:t>24</w:t>
            </w:r>
            <w:r>
              <w:rPr>
                <w:rFonts w:ascii="Times New Roman"/>
                <w:b w:val="false"/>
                <w:i w:val="false"/>
                <w:color w:val="000000"/>
                <w:sz w:val="20"/>
              </w:rPr>
              <w:t>О</w:t>
            </w:r>
            <w:r>
              <w:rPr>
                <w:rFonts w:ascii="Times New Roman"/>
                <w:b w:val="false"/>
                <w:i w:val="false"/>
                <w:color w:val="000000"/>
                <w:vertAlign w:val="subscript"/>
              </w:rPr>
              <w:t>3</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Оксиэтилдецил сульфиді</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41891-88-7</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12</w:t>
            </w:r>
            <w:r>
              <w:rPr>
                <w:rFonts w:ascii="Times New Roman"/>
                <w:b w:val="false"/>
                <w:i w:val="false"/>
                <w:color w:val="000000"/>
                <w:sz w:val="20"/>
              </w:rPr>
              <w:t>H</w:t>
            </w:r>
            <w:r>
              <w:rPr>
                <w:rFonts w:ascii="Times New Roman"/>
                <w:b w:val="false"/>
                <w:i w:val="false"/>
                <w:color w:val="000000"/>
                <w:vertAlign w:val="subscript"/>
              </w:rPr>
              <w:t>26</w:t>
            </w:r>
            <w:r>
              <w:rPr>
                <w:rFonts w:ascii="Times New Roman"/>
                <w:b w:val="false"/>
                <w:i w:val="false"/>
                <w:color w:val="000000"/>
                <w:sz w:val="20"/>
              </w:rPr>
              <w:t>OS</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Натрийдің 9-оксо-10(9Н)-акридинацетаты</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58880-43-6</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15</w:t>
            </w:r>
            <w:r>
              <w:rPr>
                <w:rFonts w:ascii="Times New Roman"/>
                <w:b w:val="false"/>
                <w:i w:val="false"/>
                <w:color w:val="000000"/>
                <w:sz w:val="20"/>
              </w:rPr>
              <w:t>H</w:t>
            </w:r>
            <w:r>
              <w:rPr>
                <w:rFonts w:ascii="Times New Roman"/>
                <w:b w:val="false"/>
                <w:i w:val="false"/>
                <w:color w:val="000000"/>
                <w:vertAlign w:val="subscript"/>
              </w:rPr>
              <w:t>10</w:t>
            </w:r>
            <w:r>
              <w:rPr>
                <w:rFonts w:ascii="Times New Roman"/>
                <w:b w:val="false"/>
                <w:i w:val="false"/>
                <w:color w:val="000000"/>
                <w:sz w:val="20"/>
              </w:rPr>
              <w:t>NNa0</w:t>
            </w:r>
            <w:r>
              <w:rPr>
                <w:rFonts w:ascii="Times New Roman"/>
                <w:b w:val="false"/>
                <w:i w:val="false"/>
                <w:color w:val="000000"/>
                <w:vertAlign w:val="subscript"/>
              </w:rPr>
              <w:t>3</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6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3-Оксо-2-(трифторметил)додекафтороктан қышқылы</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8</w:t>
            </w:r>
            <w:r>
              <w:rPr>
                <w:rFonts w:ascii="Times New Roman"/>
                <w:b w:val="false"/>
                <w:i w:val="false"/>
                <w:color w:val="000000"/>
                <w:sz w:val="20"/>
              </w:rPr>
              <w:t>HF</w:t>
            </w:r>
            <w:r>
              <w:rPr>
                <w:rFonts w:ascii="Times New Roman"/>
                <w:b w:val="false"/>
                <w:i w:val="false"/>
                <w:color w:val="000000"/>
                <w:vertAlign w:val="subscript"/>
              </w:rPr>
              <w:t>15</w:t>
            </w:r>
            <w:r>
              <w:rPr>
                <w:rFonts w:ascii="Times New Roman"/>
                <w:b w:val="false"/>
                <w:i w:val="false"/>
                <w:color w:val="000000"/>
                <w:sz w:val="20"/>
              </w:rPr>
              <w:t>0</w:t>
            </w:r>
            <w:r>
              <w:rPr>
                <w:rFonts w:ascii="Times New Roman"/>
                <w:b w:val="false"/>
                <w:i w:val="false"/>
                <w:color w:val="000000"/>
                <w:vertAlign w:val="subscript"/>
              </w:rPr>
              <w:t>3</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Оксо -4-фенилпирролидинацетамид</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77472-70-9</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12</w:t>
            </w:r>
            <w:r>
              <w:rPr>
                <w:rFonts w:ascii="Times New Roman"/>
                <w:b w:val="false"/>
                <w:i w:val="false"/>
                <w:color w:val="000000"/>
                <w:sz w:val="20"/>
              </w:rPr>
              <w:t>H</w:t>
            </w:r>
            <w:r>
              <w:rPr>
                <w:rFonts w:ascii="Times New Roman"/>
                <w:b w:val="false"/>
                <w:i w:val="false"/>
                <w:color w:val="000000"/>
                <w:vertAlign w:val="subscript"/>
              </w:rPr>
              <w:t>13</w:t>
            </w:r>
            <w:r>
              <w:rPr>
                <w:rFonts w:ascii="Times New Roman"/>
                <w:b w:val="false"/>
                <w:i w:val="false"/>
                <w:color w:val="000000"/>
                <w:sz w:val="20"/>
              </w:rPr>
              <w:t>NO</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Алюминийдің октадеканоаты</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637-12-7</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54</w:t>
            </w:r>
            <w:r>
              <w:rPr>
                <w:rFonts w:ascii="Times New Roman"/>
                <w:b w:val="false"/>
                <w:i w:val="false"/>
                <w:color w:val="000000"/>
                <w:sz w:val="20"/>
              </w:rPr>
              <w:t>H</w:t>
            </w:r>
            <w:r>
              <w:rPr>
                <w:rFonts w:ascii="Times New Roman"/>
                <w:b w:val="false"/>
                <w:i w:val="false"/>
                <w:color w:val="000000"/>
                <w:vertAlign w:val="subscript"/>
              </w:rPr>
              <w:t>105</w:t>
            </w:r>
            <w:r>
              <w:rPr>
                <w:rFonts w:ascii="Times New Roman"/>
                <w:b w:val="false"/>
                <w:i w:val="false"/>
                <w:color w:val="000000"/>
                <w:sz w:val="20"/>
              </w:rPr>
              <w:t>A10</w:t>
            </w:r>
            <w:r>
              <w:rPr>
                <w:rFonts w:ascii="Times New Roman"/>
                <w:b w:val="false"/>
                <w:i w:val="false"/>
                <w:color w:val="000000"/>
                <w:vertAlign w:val="subscript"/>
              </w:rPr>
              <w:t>6</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Магнийдің октадеканоаты</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557-04-0</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36</w:t>
            </w:r>
            <w:r>
              <w:rPr>
                <w:rFonts w:ascii="Times New Roman"/>
                <w:b w:val="false"/>
                <w:i w:val="false"/>
                <w:color w:val="000000"/>
                <w:sz w:val="20"/>
              </w:rPr>
              <w:t>H</w:t>
            </w:r>
            <w:r>
              <w:rPr>
                <w:rFonts w:ascii="Times New Roman"/>
                <w:b w:val="false"/>
                <w:i w:val="false"/>
                <w:color w:val="000000"/>
                <w:vertAlign w:val="subscript"/>
              </w:rPr>
              <w:t>7</w:t>
            </w:r>
            <w:r>
              <w:rPr>
                <w:rFonts w:ascii="Times New Roman"/>
                <w:b w:val="false"/>
                <w:i w:val="false"/>
                <w:color w:val="000000"/>
                <w:sz w:val="20"/>
              </w:rPr>
              <w:t>oMg0</w:t>
            </w:r>
            <w:r>
              <w:rPr>
                <w:rFonts w:ascii="Times New Roman"/>
                <w:b w:val="false"/>
                <w:i w:val="false"/>
                <w:color w:val="000000"/>
                <w:vertAlign w:val="subscript"/>
              </w:rPr>
              <w:t>4</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69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2,2,3,З,4,4,5,5-Октафторпентил-2-цианпроп-2-еноат+</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27827-90-3</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9</w:t>
            </w:r>
            <w:r>
              <w:rPr>
                <w:rFonts w:ascii="Times New Roman"/>
                <w:b w:val="false"/>
                <w:i w:val="false"/>
                <w:color w:val="000000"/>
                <w:sz w:val="20"/>
              </w:rPr>
              <w:t>H</w:t>
            </w:r>
            <w:r>
              <w:rPr>
                <w:rFonts w:ascii="Times New Roman"/>
                <w:b w:val="false"/>
                <w:i w:val="false"/>
                <w:color w:val="000000"/>
                <w:vertAlign w:val="subscript"/>
              </w:rPr>
              <w:t>5</w:t>
            </w:r>
            <w:r>
              <w:rPr>
                <w:rFonts w:ascii="Times New Roman"/>
                <w:b w:val="false"/>
                <w:i w:val="false"/>
                <w:color w:val="000000"/>
                <w:sz w:val="20"/>
              </w:rPr>
              <w:t>F</w:t>
            </w:r>
            <w:r>
              <w:rPr>
                <w:rFonts w:ascii="Times New Roman"/>
                <w:b w:val="false"/>
                <w:i w:val="false"/>
                <w:color w:val="000000"/>
                <w:vertAlign w:val="subscript"/>
              </w:rPr>
              <w:t>8</w:t>
            </w:r>
            <w:r>
              <w:rPr>
                <w:rFonts w:ascii="Times New Roman"/>
                <w:b w:val="false"/>
                <w:i w:val="false"/>
                <w:color w:val="000000"/>
                <w:sz w:val="20"/>
              </w:rPr>
              <w:t>N0</w:t>
            </w:r>
            <w:r>
              <w:rPr>
                <w:rFonts w:ascii="Times New Roman"/>
                <w:b w:val="false"/>
                <w:i w:val="false"/>
                <w:color w:val="000000"/>
                <w:vertAlign w:val="subscript"/>
              </w:rPr>
              <w:t>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2-(Октилтио)этанол</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3547-33-9</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10</w:t>
            </w:r>
            <w:r>
              <w:rPr>
                <w:rFonts w:ascii="Times New Roman"/>
                <w:b w:val="false"/>
                <w:i w:val="false"/>
                <w:color w:val="000000"/>
                <w:sz w:val="20"/>
              </w:rPr>
              <w:t>H</w:t>
            </w:r>
            <w:r>
              <w:rPr>
                <w:rFonts w:ascii="Times New Roman"/>
                <w:b w:val="false"/>
                <w:i w:val="false"/>
                <w:color w:val="000000"/>
                <w:vertAlign w:val="subscript"/>
              </w:rPr>
              <w:t>22</w:t>
            </w:r>
            <w:r>
              <w:rPr>
                <w:rFonts w:ascii="Times New Roman"/>
                <w:b w:val="false"/>
                <w:i w:val="false"/>
                <w:color w:val="000000"/>
                <w:sz w:val="20"/>
              </w:rPr>
              <w:t>OS</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Октилфенолдар С14.22+</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Октилхлорид</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57214-71-8</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9</w:t>
            </w:r>
            <w:r>
              <w:rPr>
                <w:rFonts w:ascii="Times New Roman"/>
                <w:b w:val="false"/>
                <w:i w:val="false"/>
                <w:color w:val="000000"/>
                <w:sz w:val="20"/>
              </w:rPr>
              <w:t>Cl</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Октилциаыдифенил</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21</w:t>
            </w:r>
            <w:r>
              <w:rPr>
                <w:rFonts w:ascii="Times New Roman"/>
                <w:b w:val="false"/>
                <w:i w:val="false"/>
                <w:color w:val="000000"/>
                <w:sz w:val="20"/>
              </w:rPr>
              <w:t>H</w:t>
            </w:r>
            <w:r>
              <w:rPr>
                <w:rFonts w:ascii="Times New Roman"/>
                <w:b w:val="false"/>
                <w:i w:val="false"/>
                <w:color w:val="000000"/>
                <w:vertAlign w:val="subscript"/>
              </w:rPr>
              <w:t>25</w:t>
            </w:r>
            <w:r>
              <w:rPr>
                <w:rFonts w:ascii="Times New Roman"/>
                <w:b w:val="false"/>
                <w:i w:val="false"/>
                <w:color w:val="000000"/>
                <w:sz w:val="20"/>
              </w:rPr>
              <w:t>N</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Октилэтенилсульфон+</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28345-91-7</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10</w:t>
            </w:r>
            <w:r>
              <w:rPr>
                <w:rFonts w:ascii="Times New Roman"/>
                <w:b w:val="false"/>
                <w:i w:val="false"/>
                <w:color w:val="000000"/>
                <w:sz w:val="20"/>
              </w:rPr>
              <w:t>H</w:t>
            </w:r>
            <w:r>
              <w:rPr>
                <w:rFonts w:ascii="Times New Roman"/>
                <w:b w:val="false"/>
                <w:i w:val="false"/>
                <w:color w:val="000000"/>
                <w:vertAlign w:val="subscript"/>
              </w:rPr>
              <w:t>19</w:t>
            </w:r>
            <w:r>
              <w:rPr>
                <w:rFonts w:ascii="Times New Roman"/>
                <w:b w:val="false"/>
                <w:i w:val="false"/>
                <w:color w:val="000000"/>
                <w:sz w:val="20"/>
              </w:rPr>
              <w:t>O</w:t>
            </w:r>
            <w:r>
              <w:rPr>
                <w:rFonts w:ascii="Times New Roman"/>
                <w:b w:val="false"/>
                <w:i w:val="false"/>
                <w:color w:val="000000"/>
                <w:vertAlign w:val="subscript"/>
              </w:rPr>
              <w:t>2</w:t>
            </w:r>
            <w:r>
              <w:rPr>
                <w:rFonts w:ascii="Times New Roman"/>
                <w:b w:val="false"/>
                <w:i w:val="false"/>
                <w:color w:val="000000"/>
                <w:sz w:val="20"/>
              </w:rPr>
              <w:t>S</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Қалайы диоксиді</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1317-45-9</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SnO</w:t>
            </w:r>
            <w:r>
              <w:rPr>
                <w:rFonts w:ascii="Times New Roman"/>
                <w:b w:val="false"/>
                <w:i w:val="false"/>
                <w:color w:val="000000"/>
                <w:vertAlign w:val="subscript"/>
              </w:rPr>
              <w:t>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Төрхлорлы бессулы қалайы+</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10026-06-9</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CL</w:t>
            </w:r>
            <w:r>
              <w:rPr>
                <w:rFonts w:ascii="Times New Roman"/>
                <w:b w:val="false"/>
                <w:i w:val="false"/>
                <w:color w:val="000000"/>
                <w:vertAlign w:val="subscript"/>
              </w:rPr>
              <w:t>4</w:t>
            </w:r>
            <w:r>
              <w:rPr>
                <w:rFonts w:ascii="Times New Roman"/>
                <w:b w:val="false"/>
                <w:i w:val="false"/>
                <w:color w:val="000000"/>
                <w:sz w:val="20"/>
              </w:rPr>
              <w:t>Sn • 5H</w:t>
            </w:r>
            <w:r>
              <w:rPr>
                <w:rFonts w:ascii="Times New Roman"/>
                <w:b w:val="false"/>
                <w:i w:val="false"/>
                <w:color w:val="000000"/>
                <w:vertAlign w:val="subscript"/>
              </w:rPr>
              <w:t>2</w:t>
            </w:r>
            <w:r>
              <w:rPr>
                <w:rFonts w:ascii="Times New Roman"/>
                <w:b w:val="false"/>
                <w:i w:val="false"/>
                <w:color w:val="000000"/>
                <w:sz w:val="20"/>
              </w:rPr>
              <w:t>O</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1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Осмий</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7440-04-2</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Os</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1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Палладий черньі</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7440-05-3</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Pd</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A</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69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Пероксозтан қышқылы+ /ацетонның міндетті бақылауы бойынша/</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79-21-0</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w:t>
            </w:r>
            <w:r>
              <w:rPr>
                <w:rFonts w:ascii="Times New Roman"/>
                <w:b w:val="false"/>
                <w:i w:val="false"/>
                <w:color w:val="000000"/>
                <w:sz w:val="20"/>
              </w:rPr>
              <w:t>H</w:t>
            </w:r>
            <w:r>
              <w:rPr>
                <w:rFonts w:ascii="Times New Roman"/>
                <w:b w:val="false"/>
                <w:i w:val="false"/>
                <w:color w:val="000000"/>
                <w:vertAlign w:val="subscript"/>
              </w:rPr>
              <w:t>4</w:t>
            </w:r>
            <w:r>
              <w:rPr>
                <w:rFonts w:ascii="Times New Roman"/>
                <w:b w:val="false"/>
                <w:i w:val="false"/>
                <w:color w:val="000000"/>
                <w:sz w:val="20"/>
              </w:rPr>
              <w:t>O</w:t>
            </w:r>
            <w:r>
              <w:rPr>
                <w:rFonts w:ascii="Times New Roman"/>
                <w:b w:val="false"/>
                <w:i w:val="false"/>
                <w:color w:val="000000"/>
                <w:vertAlign w:val="subscript"/>
              </w:rPr>
              <w:t>3</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r>
      <w:tr>
        <w:trPr>
          <w:trHeight w:val="31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Пенталпщ /парацетамол бойынша бақылау/</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56603-86-2</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6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5,5-Пентаметилен-7-оксо-2,3,4,5,6,7-гексагидроциклопента -б пиримидин-</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14</w:t>
            </w:r>
            <w:r>
              <w:rPr>
                <w:rFonts w:ascii="Times New Roman"/>
                <w:b w:val="false"/>
                <w:i w:val="false"/>
                <w:color w:val="000000"/>
                <w:sz w:val="20"/>
              </w:rPr>
              <w:t>H</w:t>
            </w:r>
            <w:r>
              <w:rPr>
                <w:rFonts w:ascii="Times New Roman"/>
                <w:b w:val="false"/>
                <w:i w:val="false"/>
                <w:color w:val="000000"/>
                <w:vertAlign w:val="subscript"/>
              </w:rPr>
              <w:t>25</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O</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Петан-3-он+</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96-22-0</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5</w:t>
            </w:r>
            <w:r>
              <w:rPr>
                <w:rFonts w:ascii="Times New Roman"/>
                <w:b w:val="false"/>
                <w:i w:val="false"/>
                <w:color w:val="000000"/>
                <w:sz w:val="20"/>
              </w:rPr>
              <w:t>H</w:t>
            </w:r>
            <w:r>
              <w:rPr>
                <w:rFonts w:ascii="Times New Roman"/>
                <w:b w:val="false"/>
                <w:i w:val="false"/>
                <w:color w:val="000000"/>
                <w:vertAlign w:val="subscript"/>
              </w:rPr>
              <w:t>10</w:t>
            </w:r>
            <w:r>
              <w:rPr>
                <w:rFonts w:ascii="Times New Roman"/>
                <w:b w:val="false"/>
                <w:i w:val="false"/>
                <w:color w:val="000000"/>
                <w:sz w:val="20"/>
              </w:rPr>
              <w:t>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Аммонийдің перфторнонааты+</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4149-60-4</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9</w:t>
            </w:r>
            <w:r>
              <w:rPr>
                <w:rFonts w:ascii="Times New Roman"/>
                <w:b w:val="false"/>
                <w:i w:val="false"/>
                <w:color w:val="000000"/>
                <w:sz w:val="20"/>
              </w:rPr>
              <w:t>H</w:t>
            </w:r>
            <w:r>
              <w:rPr>
                <w:rFonts w:ascii="Times New Roman"/>
                <w:b w:val="false"/>
                <w:i w:val="false"/>
                <w:color w:val="000000"/>
                <w:vertAlign w:val="subscript"/>
              </w:rPr>
              <w:t>2I</w:t>
            </w:r>
            <w:r>
              <w:rPr>
                <w:rFonts w:ascii="Times New Roman"/>
                <w:b w:val="false"/>
                <w:i w:val="false"/>
                <w:color w:val="000000"/>
                <w:sz w:val="20"/>
              </w:rPr>
              <w:t>N0</w:t>
            </w:r>
            <w:r>
              <w:rPr>
                <w:rFonts w:ascii="Times New Roman"/>
                <w:b w:val="false"/>
                <w:i w:val="false"/>
                <w:color w:val="000000"/>
                <w:vertAlign w:val="subscript"/>
              </w:rPr>
              <w:t>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6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Пиперидинкарбон қышқылының гидрохлориді</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5107-10-8</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6</w:t>
            </w:r>
            <w:r>
              <w:rPr>
                <w:rFonts w:ascii="Times New Roman"/>
                <w:b w:val="false"/>
                <w:i w:val="false"/>
                <w:color w:val="000000"/>
                <w:sz w:val="20"/>
              </w:rPr>
              <w:t>Н</w:t>
            </w:r>
            <w:r>
              <w:rPr>
                <w:rFonts w:ascii="Times New Roman"/>
                <w:b w:val="false"/>
                <w:i w:val="false"/>
                <w:color w:val="000000"/>
                <w:vertAlign w:val="subscript"/>
              </w:rPr>
              <w:t>11</w:t>
            </w:r>
            <w:r>
              <w:rPr>
                <w:rFonts w:ascii="Times New Roman"/>
                <w:b w:val="false"/>
                <w:i w:val="false"/>
                <w:color w:val="000000"/>
                <w:sz w:val="20"/>
              </w:rPr>
              <w:t>NO</w:t>
            </w:r>
            <w:r>
              <w:rPr>
                <w:rFonts w:ascii="Times New Roman"/>
                <w:b w:val="false"/>
                <w:i w:val="false"/>
                <w:color w:val="000000"/>
                <w:vertAlign w:val="subscript"/>
              </w:rPr>
              <w:t>2</w:t>
            </w:r>
            <w:r>
              <w:rPr>
                <w:rFonts w:ascii="Times New Roman"/>
                <w:b w:val="false"/>
                <w:i w:val="false"/>
                <w:color w:val="000000"/>
                <w:sz w:val="20"/>
              </w:rPr>
              <w:t xml:space="preserve"> • C1H</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69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 (2-Пиридилметил )бис(гидроксибензол)диацетат</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603-50-9</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22</w:t>
            </w:r>
            <w:r>
              <w:rPr>
                <w:rFonts w:ascii="Times New Roman"/>
                <w:b w:val="false"/>
                <w:i w:val="false"/>
                <w:color w:val="000000"/>
                <w:sz w:val="20"/>
              </w:rPr>
              <w:t>H</w:t>
            </w:r>
            <w:r>
              <w:rPr>
                <w:rFonts w:ascii="Times New Roman"/>
                <w:b w:val="false"/>
                <w:i w:val="false"/>
                <w:color w:val="000000"/>
                <w:vertAlign w:val="subscript"/>
              </w:rPr>
              <w:t>19</w:t>
            </w:r>
            <w:r>
              <w:rPr>
                <w:rFonts w:ascii="Times New Roman"/>
                <w:b w:val="false"/>
                <w:i w:val="false"/>
                <w:color w:val="000000"/>
                <w:sz w:val="20"/>
              </w:rPr>
              <w:t>NO</w:t>
            </w:r>
            <w:r>
              <w:rPr>
                <w:rFonts w:ascii="Times New Roman"/>
                <w:b w:val="false"/>
                <w:i w:val="false"/>
                <w:color w:val="000000"/>
                <w:vertAlign w:val="subscript"/>
              </w:rPr>
              <w:t>4</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Пиридин гидробромиді</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18820-82-1</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5</w:t>
            </w:r>
            <w:r>
              <w:rPr>
                <w:rFonts w:ascii="Times New Roman"/>
                <w:b w:val="false"/>
                <w:i w:val="false"/>
                <w:color w:val="000000"/>
                <w:sz w:val="20"/>
              </w:rPr>
              <w:t>H</w:t>
            </w:r>
            <w:r>
              <w:rPr>
                <w:rFonts w:ascii="Times New Roman"/>
                <w:b w:val="false"/>
                <w:i w:val="false"/>
                <w:color w:val="000000"/>
                <w:vertAlign w:val="subscript"/>
              </w:rPr>
              <w:t>5</w:t>
            </w:r>
            <w:r>
              <w:rPr>
                <w:rFonts w:ascii="Times New Roman"/>
                <w:b w:val="false"/>
                <w:i w:val="false"/>
                <w:color w:val="000000"/>
                <w:sz w:val="20"/>
              </w:rPr>
              <w:t>N • ВгН</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Пиридин-4-карбон қышқылы</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55-22-1</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5</w:t>
            </w:r>
            <w:r>
              <w:rPr>
                <w:rFonts w:ascii="Times New Roman"/>
                <w:b w:val="false"/>
                <w:i w:val="false"/>
                <w:color w:val="000000"/>
                <w:sz w:val="20"/>
              </w:rPr>
              <w:t>N0</w:t>
            </w:r>
            <w:r>
              <w:rPr>
                <w:rFonts w:ascii="Times New Roman"/>
                <w:b w:val="false"/>
                <w:i w:val="false"/>
                <w:color w:val="000000"/>
                <w:vertAlign w:val="subscript"/>
              </w:rPr>
              <w:t>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6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Пиридин-4-карбон қышқылының гидразид кешені (2+) сульфат дигидрат темірімен</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7</w:t>
            </w:r>
            <w:r>
              <w:rPr>
                <w:rFonts w:ascii="Times New Roman"/>
                <w:b w:val="false"/>
                <w:i w:val="false"/>
                <w:color w:val="000000"/>
                <w:sz w:val="20"/>
              </w:rPr>
              <w:t>FeN</w:t>
            </w:r>
            <w:r>
              <w:rPr>
                <w:rFonts w:ascii="Times New Roman"/>
                <w:b w:val="false"/>
                <w:i w:val="false"/>
                <w:color w:val="000000"/>
                <w:vertAlign w:val="subscript"/>
              </w:rPr>
              <w:t>3</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S • Н</w:t>
            </w:r>
            <w:r>
              <w:rPr>
                <w:rFonts w:ascii="Times New Roman"/>
                <w:b w:val="false"/>
                <w:i w:val="false"/>
                <w:color w:val="000000"/>
                <w:vertAlign w:val="subscript"/>
              </w:rPr>
              <w:t>4</w:t>
            </w:r>
            <w:r>
              <w:rPr>
                <w:rFonts w:ascii="Times New Roman"/>
                <w:b w:val="false"/>
                <w:i w:val="false"/>
                <w:color w:val="000000"/>
                <w:sz w:val="20"/>
              </w:rPr>
              <w:t>О</w:t>
            </w:r>
            <w:r>
              <w:rPr>
                <w:rFonts w:ascii="Times New Roman"/>
                <w:b w:val="false"/>
                <w:i w:val="false"/>
                <w:color w:val="000000"/>
                <w:vertAlign w:val="subscript"/>
              </w:rPr>
              <w:t>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6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Стиролдың ректификациясы кубтық қалдықтарының полимері</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1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Полиметиленсульфид</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 и[окси(диметилсилилен)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9016-00-6</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w:t>
            </w:r>
            <w:r>
              <w:rPr>
                <w:rFonts w:ascii="Times New Roman"/>
                <w:b w:val="false"/>
                <w:i w:val="false"/>
                <w:color w:val="000000"/>
                <w:sz w:val="20"/>
              </w:rPr>
              <w:t>H</w:t>
            </w:r>
            <w:r>
              <w:rPr>
                <w:rFonts w:ascii="Times New Roman"/>
                <w:b w:val="false"/>
                <w:i w:val="false"/>
                <w:color w:val="000000"/>
                <w:vertAlign w:val="subscript"/>
              </w:rPr>
              <w:t>6</w:t>
            </w:r>
            <w:r>
              <w:rPr>
                <w:rFonts w:ascii="Times New Roman"/>
                <w:b w:val="false"/>
                <w:i w:val="false"/>
                <w:color w:val="000000"/>
                <w:sz w:val="20"/>
              </w:rPr>
              <w:t>OSi]n</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r>
      <w:tr>
        <w:trPr>
          <w:trHeight w:val="31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Празеодим оксиді</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12035-81-3</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PrO</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Пропандиамид</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108-13-4</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3</w:t>
            </w:r>
            <w:r>
              <w:rPr>
                <w:rFonts w:ascii="Times New Roman"/>
                <w:b w:val="false"/>
                <w:i w:val="false"/>
                <w:color w:val="000000"/>
                <w:sz w:val="20"/>
              </w:rPr>
              <w:t>H</w:t>
            </w:r>
            <w:r>
              <w:rPr>
                <w:rFonts w:ascii="Times New Roman"/>
                <w:b w:val="false"/>
                <w:i w:val="false"/>
                <w:color w:val="000000"/>
                <w:vertAlign w:val="subscript"/>
              </w:rPr>
              <w:t>6</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Пропан- 1,2-диол~2-метилпроп-2-еноат</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7</w:t>
            </w:r>
            <w:r>
              <w:rPr>
                <w:rFonts w:ascii="Times New Roman"/>
                <w:b w:val="false"/>
                <w:i w:val="false"/>
                <w:color w:val="000000"/>
                <w:sz w:val="20"/>
              </w:rPr>
              <w:t>H</w:t>
            </w:r>
            <w:r>
              <w:rPr>
                <w:rFonts w:ascii="Times New Roman"/>
                <w:b w:val="false"/>
                <w:i w:val="false"/>
                <w:color w:val="000000"/>
                <w:vertAlign w:val="subscript"/>
              </w:rPr>
              <w:t>13</w:t>
            </w:r>
            <w:r>
              <w:rPr>
                <w:rFonts w:ascii="Times New Roman"/>
                <w:b w:val="false"/>
                <w:i w:val="false"/>
                <w:color w:val="000000"/>
                <w:sz w:val="20"/>
              </w:rPr>
              <w:t>0</w:t>
            </w:r>
            <w:r>
              <w:rPr>
                <w:rFonts w:ascii="Times New Roman"/>
                <w:b w:val="false"/>
                <w:i w:val="false"/>
                <w:color w:val="000000"/>
                <w:vertAlign w:val="subscript"/>
              </w:rPr>
              <w:t>3</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r>
      <w:tr>
        <w:trPr>
          <w:trHeight w:val="100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N-Проп-1-енил-N-(2,4,6-триметилфениламинокарбонилметил)морфолиний бромид+</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18</w:t>
            </w:r>
            <w:r>
              <w:rPr>
                <w:rFonts w:ascii="Times New Roman"/>
                <w:b w:val="false"/>
                <w:i w:val="false"/>
                <w:color w:val="000000"/>
                <w:sz w:val="20"/>
              </w:rPr>
              <w:t>H</w:t>
            </w:r>
            <w:r>
              <w:rPr>
                <w:rFonts w:ascii="Times New Roman"/>
                <w:b w:val="false"/>
                <w:i w:val="false"/>
                <w:color w:val="000000"/>
                <w:vertAlign w:val="subscript"/>
              </w:rPr>
              <w:t>27</w:t>
            </w:r>
            <w:r>
              <w:rPr>
                <w:rFonts w:ascii="Times New Roman"/>
                <w:b w:val="false"/>
                <w:i w:val="false"/>
                <w:color w:val="000000"/>
                <w:sz w:val="20"/>
              </w:rPr>
              <w:t>BrN</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Натрийдің 2-пропилпентаноаты</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1069-66-5</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15</w:t>
            </w:r>
            <w:r>
              <w:rPr>
                <w:rFonts w:ascii="Times New Roman"/>
                <w:b w:val="false"/>
                <w:i w:val="false"/>
                <w:color w:val="000000"/>
                <w:sz w:val="20"/>
              </w:rPr>
              <w:t>O</w:t>
            </w:r>
            <w:r>
              <w:rPr>
                <w:rFonts w:ascii="Times New Roman"/>
                <w:b w:val="false"/>
                <w:i w:val="false"/>
                <w:color w:val="000000"/>
                <w:vertAlign w:val="subscript"/>
              </w:rPr>
              <w:t>2</w:t>
            </w:r>
            <w:r>
              <w:rPr>
                <w:rFonts w:ascii="Times New Roman"/>
                <w:b w:val="false"/>
                <w:i w:val="false"/>
                <w:color w:val="000000"/>
                <w:sz w:val="20"/>
              </w:rPr>
              <w:t>Na</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Раунатин+</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39379-45-9</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94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Рустомасс ( Streptomyces avermitilis 3NN продуценттің авермекгиннің биомассасы) /нәруыз бойынша/</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A</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Рутений гидроксид хлориді</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16845-29-7</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Cl</w:t>
            </w:r>
            <w:r>
              <w:rPr>
                <w:rFonts w:ascii="Times New Roman"/>
                <w:b w:val="false"/>
                <w:i w:val="false"/>
                <w:color w:val="000000"/>
                <w:vertAlign w:val="subscript"/>
              </w:rPr>
              <w:t>3</w:t>
            </w:r>
            <w:r>
              <w:rPr>
                <w:rFonts w:ascii="Times New Roman"/>
                <w:b w:val="false"/>
                <w:i w:val="false"/>
                <w:color w:val="000000"/>
                <w:sz w:val="20"/>
              </w:rPr>
              <w:t>HORu</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Рибофлавин-5'-дигидрофосфат</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146-17-S</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17</w:t>
            </w:r>
            <w:r>
              <w:rPr>
                <w:rFonts w:ascii="Times New Roman"/>
                <w:b w:val="false"/>
                <w:i w:val="false"/>
                <w:color w:val="000000"/>
                <w:sz w:val="20"/>
              </w:rPr>
              <w:t>H</w:t>
            </w:r>
            <w:r>
              <w:rPr>
                <w:rFonts w:ascii="Times New Roman"/>
                <w:b w:val="false"/>
                <w:i w:val="false"/>
                <w:color w:val="000000"/>
                <w:vertAlign w:val="subscript"/>
              </w:rPr>
              <w:t>21</w:t>
            </w:r>
            <w:r>
              <w:rPr>
                <w:rFonts w:ascii="Times New Roman"/>
                <w:b w:val="false"/>
                <w:i w:val="false"/>
                <w:color w:val="000000"/>
                <w:sz w:val="20"/>
              </w:rPr>
              <w:t>N</w:t>
            </w:r>
            <w:r>
              <w:rPr>
                <w:rFonts w:ascii="Times New Roman"/>
                <w:b w:val="false"/>
                <w:i w:val="false"/>
                <w:color w:val="000000"/>
                <w:vertAlign w:val="subscript"/>
              </w:rPr>
              <w:t>4</w:t>
            </w:r>
            <w:r>
              <w:rPr>
                <w:rFonts w:ascii="Times New Roman"/>
                <w:b w:val="false"/>
                <w:i w:val="false"/>
                <w:color w:val="000000"/>
                <w:sz w:val="20"/>
              </w:rPr>
              <w:t>0</w:t>
            </w:r>
            <w:r>
              <w:rPr>
                <w:rFonts w:ascii="Times New Roman"/>
                <w:b w:val="false"/>
                <w:i w:val="false"/>
                <w:color w:val="000000"/>
                <w:vertAlign w:val="subscript"/>
              </w:rPr>
              <w:t>9</w:t>
            </w:r>
            <w:r>
              <w:rPr>
                <w:rFonts w:ascii="Times New Roman"/>
                <w:b w:val="false"/>
                <w:i w:val="false"/>
                <w:color w:val="000000"/>
                <w:sz w:val="20"/>
              </w:rPr>
              <w:t>P</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Натрийдің дибофлавин-5'-(дигидрофосфат)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130-40-5</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17</w:t>
            </w:r>
            <w:r>
              <w:rPr>
                <w:rFonts w:ascii="Times New Roman"/>
                <w:b w:val="false"/>
                <w:i w:val="false"/>
                <w:color w:val="000000"/>
                <w:sz w:val="20"/>
              </w:rPr>
              <w:t>H</w:t>
            </w:r>
            <w:r>
              <w:rPr>
                <w:rFonts w:ascii="Times New Roman"/>
                <w:b w:val="false"/>
                <w:i w:val="false"/>
                <w:color w:val="000000"/>
                <w:vertAlign w:val="subscript"/>
              </w:rPr>
              <w:t>2o</w:t>
            </w:r>
            <w:r>
              <w:rPr>
                <w:rFonts w:ascii="Times New Roman"/>
                <w:b w:val="false"/>
                <w:i w:val="false"/>
                <w:color w:val="000000"/>
                <w:sz w:val="20"/>
              </w:rPr>
              <w:t>N</w:t>
            </w:r>
            <w:r>
              <w:rPr>
                <w:rFonts w:ascii="Times New Roman"/>
                <w:b w:val="false"/>
                <w:i w:val="false"/>
                <w:color w:val="000000"/>
                <w:vertAlign w:val="subscript"/>
              </w:rPr>
              <w:t>4</w:t>
            </w:r>
            <w:r>
              <w:rPr>
                <w:rFonts w:ascii="Times New Roman"/>
                <w:b w:val="false"/>
                <w:i w:val="false"/>
                <w:color w:val="000000"/>
                <w:sz w:val="20"/>
              </w:rPr>
              <w:t>Na0</w:t>
            </w:r>
            <w:r>
              <w:rPr>
                <w:rFonts w:ascii="Times New Roman"/>
                <w:b w:val="false"/>
                <w:i w:val="false"/>
                <w:color w:val="000000"/>
                <w:vertAlign w:val="subscript"/>
              </w:rPr>
              <w:t>9</w:t>
            </w:r>
            <w:r>
              <w:rPr>
                <w:rFonts w:ascii="Times New Roman"/>
                <w:b w:val="false"/>
                <w:i w:val="false"/>
                <w:color w:val="000000"/>
                <w:sz w:val="20"/>
              </w:rPr>
              <w:t>P</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Селен сульфиді+</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7446-34-6</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SSe</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2-Семикарбазидэтан қышқылы</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3</w:t>
            </w:r>
            <w:r>
              <w:rPr>
                <w:rFonts w:ascii="Times New Roman"/>
                <w:b w:val="false"/>
                <w:i w:val="false"/>
                <w:color w:val="000000"/>
                <w:sz w:val="20"/>
              </w:rPr>
              <w:t>H</w:t>
            </w:r>
            <w:r>
              <w:rPr>
                <w:rFonts w:ascii="Times New Roman"/>
                <w:b w:val="false"/>
                <w:i w:val="false"/>
                <w:color w:val="000000"/>
                <w:vertAlign w:val="subscript"/>
              </w:rPr>
              <w:t>9</w:t>
            </w:r>
            <w:r>
              <w:rPr>
                <w:rFonts w:ascii="Times New Roman"/>
                <w:b w:val="false"/>
                <w:i w:val="false"/>
                <w:color w:val="000000"/>
                <w:sz w:val="20"/>
              </w:rPr>
              <w:t>N</w:t>
            </w:r>
            <w:r>
              <w:rPr>
                <w:rFonts w:ascii="Times New Roman"/>
                <w:b w:val="false"/>
                <w:i w:val="false"/>
                <w:color w:val="000000"/>
                <w:vertAlign w:val="subscript"/>
              </w:rPr>
              <w:t>3</w:t>
            </w:r>
            <w:r>
              <w:rPr>
                <w:rFonts w:ascii="Times New Roman"/>
                <w:b w:val="false"/>
                <w:i w:val="false"/>
                <w:color w:val="000000"/>
                <w:sz w:val="20"/>
              </w:rPr>
              <w:t>0</w:t>
            </w:r>
            <w:r>
              <w:rPr>
                <w:rFonts w:ascii="Times New Roman"/>
                <w:b w:val="false"/>
                <w:i w:val="false"/>
                <w:color w:val="000000"/>
                <w:vertAlign w:val="subscript"/>
              </w:rPr>
              <w:t>3</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1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Скандий оксиді</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12059-91-5</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ScO</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156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Диалкил С17-2о диметиламинийхлорид және алкил-С10-16 бензилдиметиламинийхлорид қоспасы+</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94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Дифенил-4-третбутилфосфат (52,9%), ди-п-трет-бутилфенилфосфат (30,3%) және трифенилфосфат (16,8%) қоспасы</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126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Метоксигликольдер қоспасы (метоксидигликоль — 10%, ме-токситригликоль — 75%, метокситетрагликоль — 15%)</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r>
      <w:tr>
        <w:trPr>
          <w:trHeight w:val="109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Тұзды алкил С10-16 аминдердің қышқылдармен С1-4+ қоспасы /изопропил спирті бойынша бақылау/</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r>
      <w:tr>
        <w:trPr>
          <w:trHeight w:val="9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N-Трихлорметилтиофталимидтің N-тетрахлор-1,12,2-этилтиотетрагидрофталимидпен қоспасы</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19</w:t>
            </w:r>
            <w:r>
              <w:rPr>
                <w:rFonts w:ascii="Times New Roman"/>
                <w:b w:val="false"/>
                <w:i w:val="false"/>
                <w:color w:val="000000"/>
                <w:sz w:val="20"/>
              </w:rPr>
              <w:t>Н</w:t>
            </w:r>
            <w:r>
              <w:rPr>
                <w:rFonts w:ascii="Times New Roman"/>
                <w:b w:val="false"/>
                <w:i w:val="false"/>
                <w:color w:val="000000"/>
                <w:vertAlign w:val="subscript"/>
              </w:rPr>
              <w:t>13</w:t>
            </w:r>
            <w:r>
              <w:rPr>
                <w:rFonts w:ascii="Times New Roman"/>
                <w:b w:val="false"/>
                <w:i w:val="false"/>
                <w:color w:val="000000"/>
                <w:sz w:val="20"/>
              </w:rPr>
              <w:t>Cl</w:t>
            </w:r>
            <w:r>
              <w:rPr>
                <w:rFonts w:ascii="Times New Roman"/>
                <w:b w:val="false"/>
                <w:i w:val="false"/>
                <w:color w:val="000000"/>
                <w:vertAlign w:val="subscript"/>
              </w:rPr>
              <w:t>7</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4</w:t>
            </w:r>
            <w:r>
              <w:rPr>
                <w:rFonts w:ascii="Times New Roman"/>
                <w:b w:val="false"/>
                <w:i w:val="false"/>
                <w:color w:val="000000"/>
                <w:sz w:val="20"/>
              </w:rPr>
              <w:t>S</w:t>
            </w:r>
            <w:r>
              <w:rPr>
                <w:rFonts w:ascii="Times New Roman"/>
                <w:b w:val="false"/>
                <w:i w:val="false"/>
                <w:color w:val="000000"/>
                <w:vertAlign w:val="subscript"/>
              </w:rPr>
              <w:t>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Стрихнидин-10-он нитрат+</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66-32-0</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w:t>
            </w:r>
            <w:r>
              <w:rPr>
                <w:rFonts w:ascii="Times New Roman"/>
                <w:b w:val="false"/>
                <w:i w:val="false"/>
                <w:color w:val="000000"/>
                <w:sz w:val="20"/>
              </w:rPr>
              <w:t>iH</w:t>
            </w:r>
            <w:r>
              <w:rPr>
                <w:rFonts w:ascii="Times New Roman"/>
                <w:b w:val="false"/>
                <w:i w:val="false"/>
                <w:color w:val="000000"/>
                <w:vertAlign w:val="subscript"/>
              </w:rPr>
              <w:t>22</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2</w:t>
            </w:r>
            <w:r>
              <w:rPr>
                <w:rFonts w:ascii="Times New Roman"/>
                <w:b w:val="false"/>
                <w:i w:val="false"/>
                <w:color w:val="000000"/>
                <w:sz w:val="20"/>
              </w:rPr>
              <w:t xml:space="preserve"> • HN0</w:t>
            </w:r>
            <w:r>
              <w:rPr>
                <w:rFonts w:ascii="Times New Roman"/>
                <w:b w:val="false"/>
                <w:i w:val="false"/>
                <w:color w:val="000000"/>
                <w:vertAlign w:val="subscript"/>
              </w:rPr>
              <w:t>3</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Стронций метафосфаты</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18266-28-9</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rPr>
                <w:rFonts w:ascii="Times New Roman"/>
                <w:b w:val="false"/>
                <w:i w:val="false"/>
                <w:color w:val="000000"/>
                <w:vertAlign w:val="subscript"/>
              </w:rPr>
              <w:t>6</w:t>
            </w:r>
            <w:r>
              <w:rPr>
                <w:rFonts w:ascii="Times New Roman"/>
                <w:b w:val="false"/>
                <w:i w:val="false"/>
                <w:color w:val="000000"/>
                <w:sz w:val="20"/>
              </w:rPr>
              <w:t>P</w:t>
            </w:r>
            <w:r>
              <w:rPr>
                <w:rFonts w:ascii="Times New Roman"/>
                <w:b w:val="false"/>
                <w:i w:val="false"/>
                <w:color w:val="000000"/>
                <w:vertAlign w:val="subscript"/>
              </w:rPr>
              <w:t>2</w:t>
            </w:r>
            <w:r>
              <w:rPr>
                <w:rFonts w:ascii="Times New Roman"/>
                <w:b w:val="false"/>
                <w:i w:val="false"/>
                <w:color w:val="000000"/>
                <w:sz w:val="20"/>
              </w:rPr>
              <w:t>Sr</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69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7-Сульфамоил-6-хлор-3,4-дигидро-2Н-1,1,2,4-бензотиадиазин- 1, 1 –диоксид</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7</w:t>
            </w:r>
            <w:r>
              <w:rPr>
                <w:rFonts w:ascii="Times New Roman"/>
                <w:b w:val="false"/>
                <w:i w:val="false"/>
                <w:color w:val="000000"/>
                <w:sz w:val="20"/>
              </w:rPr>
              <w:t>H</w:t>
            </w:r>
            <w:r>
              <w:rPr>
                <w:rFonts w:ascii="Times New Roman"/>
                <w:b w:val="false"/>
                <w:i w:val="false"/>
                <w:color w:val="000000"/>
                <w:vertAlign w:val="subscript"/>
              </w:rPr>
              <w:t>6</w:t>
            </w:r>
            <w:r>
              <w:rPr>
                <w:rFonts w:ascii="Times New Roman"/>
                <w:b w:val="false"/>
                <w:i w:val="false"/>
                <w:color w:val="000000"/>
                <w:sz w:val="20"/>
              </w:rPr>
              <w:t>C1N</w:t>
            </w:r>
            <w:r>
              <w:rPr>
                <w:rFonts w:ascii="Times New Roman"/>
                <w:b w:val="false"/>
                <w:i w:val="false"/>
                <w:color w:val="000000"/>
                <w:vertAlign w:val="subscript"/>
              </w:rPr>
              <w:t>3</w:t>
            </w:r>
            <w:r>
              <w:rPr>
                <w:rFonts w:ascii="Times New Roman"/>
                <w:b w:val="false"/>
                <w:i w:val="false"/>
                <w:color w:val="000000"/>
                <w:sz w:val="20"/>
              </w:rPr>
              <w:t>0</w:t>
            </w:r>
            <w:r>
              <w:rPr>
                <w:rFonts w:ascii="Times New Roman"/>
                <w:b w:val="false"/>
                <w:i w:val="false"/>
                <w:color w:val="000000"/>
                <w:vertAlign w:val="subscript"/>
              </w:rPr>
              <w:t>4</w:t>
            </w:r>
            <w:r>
              <w:rPr>
                <w:rFonts w:ascii="Times New Roman"/>
                <w:b w:val="false"/>
                <w:i w:val="false"/>
                <w:color w:val="000000"/>
                <w:sz w:val="20"/>
              </w:rPr>
              <w:t>S</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1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Тербий оксиді</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12035-91-5</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TbO</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Тетрабутоксититан</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132071-58-0</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16</w:t>
            </w:r>
            <w:r>
              <w:rPr>
                <w:rFonts w:ascii="Times New Roman"/>
                <w:b w:val="false"/>
                <w:i w:val="false"/>
                <w:color w:val="000000"/>
                <w:sz w:val="20"/>
              </w:rPr>
              <w:t>H</w:t>
            </w:r>
            <w:r>
              <w:rPr>
                <w:rFonts w:ascii="Times New Roman"/>
                <w:b w:val="false"/>
                <w:i w:val="false"/>
                <w:color w:val="000000"/>
                <w:vertAlign w:val="subscript"/>
              </w:rPr>
              <w:t>36</w:t>
            </w:r>
            <w:r>
              <w:rPr>
                <w:rFonts w:ascii="Times New Roman"/>
                <w:b w:val="false"/>
                <w:i w:val="false"/>
                <w:color w:val="000000"/>
                <w:sz w:val="20"/>
              </w:rPr>
              <w:t>0</w:t>
            </w:r>
            <w:r>
              <w:rPr>
                <w:rFonts w:ascii="Times New Roman"/>
                <w:b w:val="false"/>
                <w:i w:val="false"/>
                <w:color w:val="000000"/>
                <w:vertAlign w:val="subscript"/>
              </w:rPr>
              <w:t>4</w:t>
            </w:r>
            <w:r>
              <w:rPr>
                <w:rFonts w:ascii="Times New Roman"/>
                <w:b w:val="false"/>
                <w:i w:val="false"/>
                <w:color w:val="000000"/>
                <w:sz w:val="20"/>
              </w:rPr>
              <w:t>Ti</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r>
      <w:tr>
        <w:trPr>
          <w:trHeight w:val="6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Калийдің 1,2,3, 6-Тетрагидро-2, 6-диоксопиримидин-4- карбонаты</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24598-73-0</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5</w:t>
            </w:r>
            <w:r>
              <w:rPr>
                <w:rFonts w:ascii="Times New Roman"/>
                <w:b w:val="false"/>
                <w:i w:val="false"/>
                <w:color w:val="000000"/>
                <w:sz w:val="20"/>
              </w:rPr>
              <w:t>H</w:t>
            </w:r>
            <w:r>
              <w:rPr>
                <w:rFonts w:ascii="Times New Roman"/>
                <w:b w:val="false"/>
                <w:i w:val="false"/>
                <w:color w:val="000000"/>
                <w:vertAlign w:val="subscript"/>
              </w:rPr>
              <w:t>3</w:t>
            </w:r>
            <w:r>
              <w:rPr>
                <w:rFonts w:ascii="Times New Roman"/>
                <w:b w:val="false"/>
                <w:i w:val="false"/>
                <w:color w:val="000000"/>
                <w:sz w:val="20"/>
              </w:rPr>
              <w:t>KN</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4</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 9-Тетрагидро(4Н)карбазол -4-он+</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15128-52-6</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12</w:t>
            </w:r>
            <w:r>
              <w:rPr>
                <w:rFonts w:ascii="Times New Roman"/>
                <w:b w:val="false"/>
                <w:i w:val="false"/>
                <w:color w:val="000000"/>
                <w:sz w:val="20"/>
              </w:rPr>
              <w:t>H</w:t>
            </w:r>
            <w:r>
              <w:rPr>
                <w:rFonts w:ascii="Times New Roman"/>
                <w:b w:val="false"/>
                <w:i w:val="false"/>
                <w:color w:val="000000"/>
                <w:vertAlign w:val="subscript"/>
              </w:rPr>
              <w:t>11</w:t>
            </w:r>
            <w:r>
              <w:rPr>
                <w:rFonts w:ascii="Times New Roman"/>
                <w:b w:val="false"/>
                <w:i w:val="false"/>
                <w:color w:val="000000"/>
                <w:sz w:val="20"/>
              </w:rPr>
              <w:t>NO</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6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1,2,3,9-Тетрагидро-9-метил-3-[(2-метил-1Н-имидазол-1-ил) метил ] -4Н -карбазол-4-он</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99614-02-5</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18</w:t>
            </w:r>
            <w:r>
              <w:rPr>
                <w:rFonts w:ascii="Times New Roman"/>
                <w:b w:val="false"/>
                <w:i w:val="false"/>
                <w:color w:val="000000"/>
                <w:sz w:val="20"/>
              </w:rPr>
              <w:t>H</w:t>
            </w:r>
            <w:r>
              <w:rPr>
                <w:rFonts w:ascii="Times New Roman"/>
                <w:b w:val="false"/>
                <w:i w:val="false"/>
                <w:color w:val="000000"/>
                <w:vertAlign w:val="subscript"/>
              </w:rPr>
              <w:t>19</w:t>
            </w:r>
            <w:r>
              <w:rPr>
                <w:rFonts w:ascii="Times New Roman"/>
                <w:b w:val="false"/>
                <w:i w:val="false"/>
                <w:color w:val="000000"/>
                <w:sz w:val="20"/>
              </w:rPr>
              <w:t>N</w:t>
            </w:r>
            <w:r>
              <w:rPr>
                <w:rFonts w:ascii="Times New Roman"/>
                <w:b w:val="false"/>
                <w:i w:val="false"/>
                <w:color w:val="000000"/>
                <w:vertAlign w:val="subscript"/>
              </w:rPr>
              <w:t>3</w:t>
            </w:r>
            <w:r>
              <w:rPr>
                <w:rFonts w:ascii="Times New Roman"/>
                <w:b w:val="false"/>
                <w:i w:val="false"/>
                <w:color w:val="000000"/>
                <w:sz w:val="20"/>
              </w:rPr>
              <w:t>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94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Кобольттің тетрадиметилсульфоксидгексаметилентетрамин хлориді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14</w:t>
            </w:r>
            <w:r>
              <w:rPr>
                <w:rFonts w:ascii="Times New Roman"/>
                <w:b w:val="false"/>
                <w:i w:val="false"/>
                <w:color w:val="000000"/>
                <w:sz w:val="20"/>
              </w:rPr>
              <w:t>H</w:t>
            </w:r>
            <w:r>
              <w:rPr>
                <w:rFonts w:ascii="Times New Roman"/>
                <w:b w:val="false"/>
                <w:i w:val="false"/>
                <w:color w:val="000000"/>
                <w:vertAlign w:val="subscript"/>
              </w:rPr>
              <w:t>36</w:t>
            </w:r>
            <w:r>
              <w:rPr>
                <w:rFonts w:ascii="Times New Roman"/>
                <w:b w:val="false"/>
                <w:i w:val="false"/>
                <w:color w:val="000000"/>
                <w:sz w:val="20"/>
              </w:rPr>
              <w:t>Cl</w:t>
            </w:r>
            <w:r>
              <w:rPr>
                <w:rFonts w:ascii="Times New Roman"/>
                <w:b w:val="false"/>
                <w:i w:val="false"/>
                <w:color w:val="000000"/>
                <w:vertAlign w:val="subscript"/>
              </w:rPr>
              <w:t>4</w:t>
            </w:r>
            <w:r>
              <w:rPr>
                <w:rFonts w:ascii="Times New Roman"/>
                <w:b w:val="false"/>
                <w:i w:val="false"/>
                <w:color w:val="000000"/>
                <w:sz w:val="20"/>
              </w:rPr>
              <w:t>CoN</w:t>
            </w:r>
            <w:r>
              <w:rPr>
                <w:rFonts w:ascii="Times New Roman"/>
                <w:b w:val="false"/>
                <w:i w:val="false"/>
                <w:color w:val="000000"/>
                <w:vertAlign w:val="subscript"/>
              </w:rPr>
              <w:t>4</w:t>
            </w:r>
            <w:r>
              <w:rPr>
                <w:rFonts w:ascii="Times New Roman"/>
                <w:b w:val="false"/>
                <w:i w:val="false"/>
                <w:color w:val="000000"/>
                <w:sz w:val="20"/>
              </w:rPr>
              <w:t>O</w:t>
            </w:r>
            <w:r>
              <w:rPr>
                <w:rFonts w:ascii="Times New Roman"/>
                <w:b w:val="false"/>
                <w:i w:val="false"/>
                <w:color w:val="000000"/>
                <w:vertAlign w:val="subscript"/>
              </w:rPr>
              <w:t>4</w:t>
            </w:r>
            <w:r>
              <w:rPr>
                <w:rFonts w:ascii="Times New Roman"/>
                <w:b w:val="false"/>
                <w:i w:val="false"/>
                <w:color w:val="000000"/>
                <w:sz w:val="20"/>
              </w:rPr>
              <w:t>S</w:t>
            </w:r>
            <w:r>
              <w:rPr>
                <w:rFonts w:ascii="Times New Roman"/>
                <w:b w:val="false"/>
                <w:i w:val="false"/>
                <w:color w:val="000000"/>
                <w:vertAlign w:val="subscript"/>
              </w:rPr>
              <w:t>4</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6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2,4,6,8-Тетраметил-2,4,6,8-тетраазобицикло(3,3,0)октан-3,7 -дион</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10095-06-4</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14</w:t>
            </w:r>
            <w:r>
              <w:rPr>
                <w:rFonts w:ascii="Times New Roman"/>
                <w:b w:val="false"/>
                <w:i w:val="false"/>
                <w:color w:val="000000"/>
                <w:sz w:val="20"/>
              </w:rPr>
              <w:t>N</w:t>
            </w:r>
            <w:r>
              <w:rPr>
                <w:rFonts w:ascii="Times New Roman"/>
                <w:b w:val="false"/>
                <w:i w:val="false"/>
                <w:color w:val="000000"/>
                <w:vertAlign w:val="subscript"/>
              </w:rPr>
              <w:t>4</w:t>
            </w:r>
            <w:r>
              <w:rPr>
                <w:rFonts w:ascii="Times New Roman"/>
                <w:b w:val="false"/>
                <w:i w:val="false"/>
                <w:color w:val="000000"/>
                <w:sz w:val="20"/>
              </w:rPr>
              <w:t>0</w:t>
            </w:r>
            <w:r>
              <w:rPr>
                <w:rFonts w:ascii="Times New Roman"/>
                <w:b w:val="false"/>
                <w:i w:val="false"/>
                <w:color w:val="000000"/>
                <w:vertAlign w:val="subscript"/>
              </w:rPr>
              <w:t>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6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1-(2,4,б-Трибромфенил)-1Н-пиррол-2,5-дион</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59789-51-4</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10</w:t>
            </w:r>
            <w:r>
              <w:rPr>
                <w:rFonts w:ascii="Times New Roman"/>
                <w:b w:val="false"/>
                <w:i w:val="false"/>
                <w:color w:val="000000"/>
                <w:sz w:val="20"/>
              </w:rPr>
              <w:t>H</w:t>
            </w:r>
            <w:r>
              <w:rPr>
                <w:rFonts w:ascii="Times New Roman"/>
                <w:b w:val="false"/>
                <w:i w:val="false"/>
                <w:color w:val="000000"/>
                <w:vertAlign w:val="subscript"/>
              </w:rPr>
              <w:t>4</w:t>
            </w:r>
            <w:r>
              <w:rPr>
                <w:rFonts w:ascii="Times New Roman"/>
                <w:b w:val="false"/>
                <w:i w:val="false"/>
                <w:color w:val="000000"/>
                <w:sz w:val="20"/>
              </w:rPr>
              <w:t>Br</w:t>
            </w:r>
            <w:r>
              <w:rPr>
                <w:rFonts w:ascii="Times New Roman"/>
                <w:b w:val="false"/>
                <w:i w:val="false"/>
                <w:color w:val="000000"/>
                <w:vertAlign w:val="subscript"/>
              </w:rPr>
              <w:t>3</w:t>
            </w:r>
            <w:r>
              <w:rPr>
                <w:rFonts w:ascii="Times New Roman"/>
                <w:b w:val="false"/>
                <w:i w:val="false"/>
                <w:color w:val="000000"/>
                <w:sz w:val="20"/>
              </w:rPr>
              <w:t>N0</w:t>
            </w:r>
            <w:r>
              <w:rPr>
                <w:rFonts w:ascii="Times New Roman"/>
                <w:b w:val="false"/>
                <w:i w:val="false"/>
                <w:color w:val="000000"/>
                <w:vertAlign w:val="subscript"/>
              </w:rPr>
              <w:t>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6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2,4а,7-Тригидрокси-1-метил-8-метилен-1,4а-лактон-гибб-3-ен-1,10-дикарбон қышқылы</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2o</w:t>
            </w:r>
            <w:r>
              <w:rPr>
                <w:rFonts w:ascii="Times New Roman"/>
                <w:b w:val="false"/>
                <w:i w:val="false"/>
                <w:color w:val="000000"/>
                <w:sz w:val="20"/>
              </w:rPr>
              <w:t>H</w:t>
            </w:r>
            <w:r>
              <w:rPr>
                <w:rFonts w:ascii="Times New Roman"/>
                <w:b w:val="false"/>
                <w:i w:val="false"/>
                <w:color w:val="000000"/>
                <w:vertAlign w:val="subscript"/>
              </w:rPr>
              <w:t>23</w:t>
            </w:r>
            <w:r>
              <w:rPr>
                <w:rFonts w:ascii="Times New Roman"/>
                <w:b w:val="false"/>
                <w:i w:val="false"/>
                <w:color w:val="000000"/>
                <w:sz w:val="20"/>
              </w:rPr>
              <w:t>O</w:t>
            </w:r>
            <w:r>
              <w:rPr>
                <w:rFonts w:ascii="Times New Roman"/>
                <w:b w:val="false"/>
                <w:i w:val="false"/>
                <w:color w:val="000000"/>
                <w:vertAlign w:val="subscript"/>
              </w:rPr>
              <w:t>9</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Три(2- гидроксиэтил)амин</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102-71-6</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15</w:t>
            </w:r>
            <w:r>
              <w:rPr>
                <w:rFonts w:ascii="Times New Roman"/>
                <w:b w:val="false"/>
                <w:i w:val="false"/>
                <w:color w:val="000000"/>
                <w:sz w:val="20"/>
              </w:rPr>
              <w:t>N0</w:t>
            </w:r>
            <w:r>
              <w:rPr>
                <w:rFonts w:ascii="Times New Roman"/>
                <w:b w:val="false"/>
                <w:i w:val="false"/>
                <w:color w:val="000000"/>
                <w:vertAlign w:val="subscript"/>
              </w:rPr>
              <w:t>3</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(Т-4)Тригидро[тиобис(метан)]бор</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13292-87-0</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w:t>
            </w:r>
            <w:r>
              <w:rPr>
                <w:rFonts w:ascii="Times New Roman"/>
                <w:b w:val="false"/>
                <w:i w:val="false"/>
                <w:color w:val="000000"/>
                <w:sz w:val="20"/>
              </w:rPr>
              <w:t>H</w:t>
            </w:r>
            <w:r>
              <w:rPr>
                <w:rFonts w:ascii="Times New Roman"/>
                <w:b w:val="false"/>
                <w:i w:val="false"/>
                <w:color w:val="000000"/>
                <w:vertAlign w:val="subscript"/>
              </w:rPr>
              <w:t>9</w:t>
            </w:r>
            <w:r>
              <w:rPr>
                <w:rFonts w:ascii="Times New Roman"/>
                <w:b w:val="false"/>
                <w:i w:val="false"/>
                <w:color w:val="000000"/>
                <w:sz w:val="20"/>
              </w:rPr>
              <w:t>BS</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r>
      <w:tr>
        <w:trPr>
          <w:trHeight w:val="6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 (2,2,2-Триметилгидразиний) метилпропионатбромид</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7</w:t>
            </w:r>
            <w:r>
              <w:rPr>
                <w:rFonts w:ascii="Times New Roman"/>
                <w:b w:val="false"/>
                <w:i w:val="false"/>
                <w:color w:val="000000"/>
                <w:sz w:val="20"/>
              </w:rPr>
              <w:t>H</w:t>
            </w:r>
            <w:r>
              <w:rPr>
                <w:rFonts w:ascii="Times New Roman"/>
                <w:b w:val="false"/>
                <w:i w:val="false"/>
                <w:color w:val="000000"/>
                <w:vertAlign w:val="subscript"/>
              </w:rPr>
              <w:t>20</w:t>
            </w:r>
            <w:r>
              <w:rPr>
                <w:rFonts w:ascii="Times New Roman"/>
                <w:b w:val="false"/>
                <w:i w:val="false"/>
                <w:color w:val="000000"/>
                <w:sz w:val="20"/>
              </w:rPr>
              <w:t>BrN</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6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[S-(Z)]-3,7,11-Триметилдодека-1,6,10-триен-3-ол</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142-50-7</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15</w:t>
            </w:r>
            <w:r>
              <w:rPr>
                <w:rFonts w:ascii="Times New Roman"/>
                <w:b w:val="false"/>
                <w:i w:val="false"/>
                <w:color w:val="000000"/>
                <w:sz w:val="20"/>
              </w:rPr>
              <w:t>H</w:t>
            </w:r>
            <w:r>
              <w:rPr>
                <w:rFonts w:ascii="Times New Roman"/>
                <w:b w:val="false"/>
                <w:i w:val="false"/>
                <w:color w:val="000000"/>
                <w:vertAlign w:val="subscript"/>
              </w:rPr>
              <w:t>26</w:t>
            </w:r>
            <w:r>
              <w:rPr>
                <w:rFonts w:ascii="Times New Roman"/>
                <w:b w:val="false"/>
                <w:i w:val="false"/>
                <w:color w:val="000000"/>
                <w:sz w:val="20"/>
              </w:rPr>
              <w:t>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r>
      <w:tr>
        <w:trPr>
          <w:trHeight w:val="6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2,2,4-Триметилпентан-1,3-диол-(2-метилпропаноат) /изомерлер қоспасы/</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25265-77-4</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12</w:t>
            </w:r>
            <w:r>
              <w:rPr>
                <w:rFonts w:ascii="Times New Roman"/>
                <w:b w:val="false"/>
                <w:i w:val="false"/>
                <w:color w:val="000000"/>
                <w:sz w:val="20"/>
              </w:rPr>
              <w:t>H</w:t>
            </w:r>
            <w:r>
              <w:rPr>
                <w:rFonts w:ascii="Times New Roman"/>
                <w:b w:val="false"/>
                <w:i w:val="false"/>
                <w:color w:val="000000"/>
                <w:vertAlign w:val="subscript"/>
              </w:rPr>
              <w:t>24</w:t>
            </w:r>
            <w:r>
              <w:rPr>
                <w:rFonts w:ascii="Times New Roman"/>
                <w:b w:val="false"/>
                <w:i w:val="false"/>
                <w:color w:val="000000"/>
                <w:sz w:val="20"/>
              </w:rPr>
              <w:t>O</w:t>
            </w:r>
            <w:r>
              <w:rPr>
                <w:rFonts w:ascii="Times New Roman"/>
                <w:b w:val="false"/>
                <w:i w:val="false"/>
                <w:color w:val="000000"/>
                <w:vertAlign w:val="subscript"/>
              </w:rPr>
              <w:t>3</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Триметил фосфит+</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121-45-9</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3</w:t>
            </w:r>
            <w:r>
              <w:rPr>
                <w:rFonts w:ascii="Times New Roman"/>
                <w:b w:val="false"/>
                <w:i w:val="false"/>
                <w:color w:val="000000"/>
                <w:sz w:val="20"/>
              </w:rPr>
              <w:t>H</w:t>
            </w:r>
            <w:r>
              <w:rPr>
                <w:rFonts w:ascii="Times New Roman"/>
                <w:b w:val="false"/>
                <w:i w:val="false"/>
                <w:color w:val="000000"/>
                <w:vertAlign w:val="subscript"/>
              </w:rPr>
              <w:t>9</w:t>
            </w:r>
            <w:r>
              <w:rPr>
                <w:rFonts w:ascii="Times New Roman"/>
                <w:b w:val="false"/>
                <w:i w:val="false"/>
                <w:color w:val="000000"/>
                <w:sz w:val="20"/>
              </w:rPr>
              <w:t>O</w:t>
            </w:r>
            <w:r>
              <w:rPr>
                <w:rFonts w:ascii="Times New Roman"/>
                <w:b w:val="false"/>
                <w:i w:val="false"/>
                <w:color w:val="000000"/>
                <w:vertAlign w:val="subscript"/>
              </w:rPr>
              <w:t>3</w:t>
            </w:r>
            <w:r>
              <w:rPr>
                <w:rFonts w:ascii="Times New Roman"/>
                <w:b w:val="false"/>
                <w:i w:val="false"/>
                <w:color w:val="000000"/>
                <w:sz w:val="20"/>
              </w:rPr>
              <w:t>P</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2,3,3-Триметоксипроп-1-ен</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102526-84-1</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12</w:t>
            </w:r>
            <w:r>
              <w:rPr>
                <w:rFonts w:ascii="Times New Roman"/>
                <w:b w:val="false"/>
                <w:i w:val="false"/>
                <w:color w:val="000000"/>
                <w:sz w:val="20"/>
              </w:rPr>
              <w:t>0</w:t>
            </w:r>
            <w:r>
              <w:rPr>
                <w:rFonts w:ascii="Times New Roman"/>
                <w:b w:val="false"/>
                <w:i w:val="false"/>
                <w:color w:val="000000"/>
                <w:vertAlign w:val="subscript"/>
              </w:rPr>
              <w:t>3</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r>
      <w:tr>
        <w:trPr>
          <w:trHeight w:val="6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Натрийдің 3,16,18-Триокси-9,13-эпоксилабден-15-онат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20</w:t>
            </w:r>
            <w:r>
              <w:rPr>
                <w:rFonts w:ascii="Times New Roman"/>
                <w:b w:val="false"/>
                <w:i w:val="false"/>
                <w:color w:val="000000"/>
                <w:sz w:val="20"/>
              </w:rPr>
              <w:t>H</w:t>
            </w:r>
            <w:r>
              <w:rPr>
                <w:rFonts w:ascii="Times New Roman"/>
                <w:b w:val="false"/>
                <w:i w:val="false"/>
                <w:color w:val="000000"/>
                <w:vertAlign w:val="subscript"/>
              </w:rPr>
              <w:t>33</w:t>
            </w:r>
            <w:r>
              <w:rPr>
                <w:rFonts w:ascii="Times New Roman"/>
                <w:b w:val="false"/>
                <w:i w:val="false"/>
                <w:color w:val="000000"/>
                <w:sz w:val="20"/>
              </w:rPr>
              <w:t>Na0</w:t>
            </w:r>
            <w:r>
              <w:rPr>
                <w:rFonts w:ascii="Times New Roman"/>
                <w:b w:val="false"/>
                <w:i w:val="false"/>
                <w:color w:val="000000"/>
                <w:vertAlign w:val="subscript"/>
              </w:rPr>
              <w:t>6</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[ 3 - (Трифторметил)фенил ]ацетамид</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351-36-0</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9</w:t>
            </w:r>
            <w:r>
              <w:rPr>
                <w:rFonts w:ascii="Times New Roman"/>
                <w:b w:val="false"/>
                <w:i w:val="false"/>
                <w:color w:val="000000"/>
                <w:sz w:val="20"/>
              </w:rPr>
              <w:t>H</w:t>
            </w:r>
            <w:r>
              <w:rPr>
                <w:rFonts w:ascii="Times New Roman"/>
                <w:b w:val="false"/>
                <w:i w:val="false"/>
                <w:color w:val="000000"/>
                <w:vertAlign w:val="subscript"/>
              </w:rPr>
              <w:t>8</w:t>
            </w:r>
            <w:r>
              <w:rPr>
                <w:rFonts w:ascii="Times New Roman"/>
                <w:b w:val="false"/>
                <w:i w:val="false"/>
                <w:color w:val="000000"/>
                <w:sz w:val="20"/>
              </w:rPr>
              <w:t>F</w:t>
            </w:r>
            <w:r>
              <w:rPr>
                <w:rFonts w:ascii="Times New Roman"/>
                <w:b w:val="false"/>
                <w:i w:val="false"/>
                <w:color w:val="000000"/>
                <w:vertAlign w:val="subscript"/>
              </w:rPr>
              <w:t>3</w:t>
            </w:r>
            <w:r>
              <w:rPr>
                <w:rFonts w:ascii="Times New Roman"/>
                <w:b w:val="false"/>
                <w:i w:val="false"/>
                <w:color w:val="000000"/>
                <w:sz w:val="20"/>
              </w:rPr>
              <w:t>NO</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r>
      <w:tr>
        <w:trPr>
          <w:trHeight w:val="6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2-Трифторметил-2,5,5,9-тетрагидро-4-гидрокситридека-фторнонан</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9</w:t>
            </w:r>
            <w:r>
              <w:rPr>
                <w:rFonts w:ascii="Times New Roman"/>
                <w:b w:val="false"/>
                <w:i w:val="false"/>
                <w:color w:val="000000"/>
                <w:sz w:val="20"/>
              </w:rPr>
              <w:t>H</w:t>
            </w:r>
            <w:r>
              <w:rPr>
                <w:rFonts w:ascii="Times New Roman"/>
                <w:b w:val="false"/>
                <w:i w:val="false"/>
                <w:color w:val="000000"/>
                <w:vertAlign w:val="subscript"/>
              </w:rPr>
              <w:t>5</w:t>
            </w:r>
            <w:r>
              <w:rPr>
                <w:rFonts w:ascii="Times New Roman"/>
                <w:b w:val="false"/>
                <w:i w:val="false"/>
                <w:color w:val="000000"/>
                <w:sz w:val="20"/>
              </w:rPr>
              <w:t>F</w:t>
            </w:r>
            <w:r>
              <w:rPr>
                <w:rFonts w:ascii="Times New Roman"/>
                <w:b w:val="false"/>
                <w:i w:val="false"/>
                <w:color w:val="000000"/>
                <w:vertAlign w:val="subscript"/>
              </w:rPr>
              <w:t>16</w:t>
            </w:r>
            <w:r>
              <w:rPr>
                <w:rFonts w:ascii="Times New Roman"/>
                <w:b w:val="false"/>
                <w:i w:val="false"/>
                <w:color w:val="000000"/>
                <w:sz w:val="20"/>
              </w:rPr>
              <w:t>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r>
      <w:tr>
        <w:trPr>
          <w:trHeight w:val="69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DL-б -Трихлорацетиламино - в - гидрокси-4-нитропропио -фенон+</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11</w:t>
            </w:r>
            <w:r>
              <w:rPr>
                <w:rFonts w:ascii="Times New Roman"/>
                <w:b w:val="false"/>
                <w:i w:val="false"/>
                <w:color w:val="000000"/>
                <w:sz w:val="20"/>
              </w:rPr>
              <w:t>H</w:t>
            </w:r>
            <w:r>
              <w:rPr>
                <w:rFonts w:ascii="Times New Roman"/>
                <w:b w:val="false"/>
                <w:i w:val="false"/>
                <w:color w:val="000000"/>
                <w:vertAlign w:val="subscript"/>
              </w:rPr>
              <w:t>11</w:t>
            </w:r>
            <w:r>
              <w:rPr>
                <w:rFonts w:ascii="Times New Roman"/>
                <w:b w:val="false"/>
                <w:i w:val="false"/>
                <w:color w:val="000000"/>
                <w:sz w:val="20"/>
              </w:rPr>
              <w:t>Cl</w:t>
            </w:r>
            <w:r>
              <w:rPr>
                <w:rFonts w:ascii="Times New Roman"/>
                <w:b w:val="false"/>
                <w:i w:val="false"/>
                <w:color w:val="000000"/>
                <w:vertAlign w:val="subscript"/>
              </w:rPr>
              <w:t>3</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5</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2,3,6-Трихлорбензой қышқылы</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50-31-7</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7</w:t>
            </w:r>
            <w:r>
              <w:rPr>
                <w:rFonts w:ascii="Times New Roman"/>
                <w:b w:val="false"/>
                <w:i w:val="false"/>
                <w:color w:val="000000"/>
                <w:sz w:val="20"/>
              </w:rPr>
              <w:t>H</w:t>
            </w:r>
            <w:r>
              <w:rPr>
                <w:rFonts w:ascii="Times New Roman"/>
                <w:b w:val="false"/>
                <w:i w:val="false"/>
                <w:color w:val="000000"/>
                <w:vertAlign w:val="subscript"/>
              </w:rPr>
              <w:t>3</w:t>
            </w:r>
            <w:r>
              <w:rPr>
                <w:rFonts w:ascii="Times New Roman"/>
                <w:b w:val="false"/>
                <w:i w:val="false"/>
                <w:color w:val="000000"/>
                <w:sz w:val="20"/>
              </w:rPr>
              <w:t>C1</w:t>
            </w:r>
            <w:r>
              <w:rPr>
                <w:rFonts w:ascii="Times New Roman"/>
                <w:b w:val="false"/>
                <w:i w:val="false"/>
                <w:color w:val="000000"/>
                <w:vertAlign w:val="subscript"/>
              </w:rPr>
              <w:t>3</w:t>
            </w:r>
            <w:r>
              <w:rPr>
                <w:rFonts w:ascii="Times New Roman"/>
                <w:b w:val="false"/>
                <w:i w:val="false"/>
                <w:color w:val="000000"/>
                <w:sz w:val="20"/>
              </w:rPr>
              <w:t>0</w:t>
            </w:r>
            <w:r>
              <w:rPr>
                <w:rFonts w:ascii="Times New Roman"/>
                <w:b w:val="false"/>
                <w:i w:val="false"/>
                <w:color w:val="000000"/>
                <w:vertAlign w:val="subscript"/>
              </w:rPr>
              <w:t>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1,1,1 -Трихлор-2-метилпропанол-2+</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57-15-8</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4</w:t>
            </w:r>
            <w:r>
              <w:rPr>
                <w:rFonts w:ascii="Times New Roman"/>
                <w:b w:val="false"/>
                <w:i w:val="false"/>
                <w:color w:val="000000"/>
                <w:sz w:val="20"/>
              </w:rPr>
              <w:t>H</w:t>
            </w:r>
            <w:r>
              <w:rPr>
                <w:rFonts w:ascii="Times New Roman"/>
                <w:b w:val="false"/>
                <w:i w:val="false"/>
                <w:color w:val="000000"/>
                <w:vertAlign w:val="subscript"/>
              </w:rPr>
              <w:t>7</w:t>
            </w:r>
            <w:r>
              <w:rPr>
                <w:rFonts w:ascii="Times New Roman"/>
                <w:b w:val="false"/>
                <w:i w:val="false"/>
                <w:color w:val="000000"/>
                <w:sz w:val="20"/>
              </w:rPr>
              <w:t>C1</w:t>
            </w:r>
            <w:r>
              <w:rPr>
                <w:rFonts w:ascii="Times New Roman"/>
                <w:b w:val="false"/>
                <w:i w:val="false"/>
                <w:color w:val="000000"/>
                <w:vertAlign w:val="subscript"/>
              </w:rPr>
              <w:t>3</w:t>
            </w:r>
            <w:r>
              <w:rPr>
                <w:rFonts w:ascii="Times New Roman"/>
                <w:b w:val="false"/>
                <w:i w:val="false"/>
                <w:color w:val="000000"/>
                <w:sz w:val="20"/>
              </w:rPr>
              <w:t>O</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r>
      <w:tr>
        <w:trPr>
          <w:trHeight w:val="6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1-(2,4,6-Трихлорфенил)-3-амино-1Н-пираз-5-ол</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86491-52-3</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9</w:t>
            </w:r>
            <w:r>
              <w:rPr>
                <w:rFonts w:ascii="Times New Roman"/>
                <w:b w:val="false"/>
                <w:i w:val="false"/>
                <w:color w:val="000000"/>
                <w:sz w:val="20"/>
              </w:rPr>
              <w:t>H</w:t>
            </w:r>
            <w:r>
              <w:rPr>
                <w:rFonts w:ascii="Times New Roman"/>
                <w:b w:val="false"/>
                <w:i w:val="false"/>
                <w:color w:val="000000"/>
                <w:vertAlign w:val="subscript"/>
              </w:rPr>
              <w:t>6</w:t>
            </w:r>
            <w:r>
              <w:rPr>
                <w:rFonts w:ascii="Times New Roman"/>
                <w:b w:val="false"/>
                <w:i w:val="false"/>
                <w:color w:val="000000"/>
                <w:sz w:val="20"/>
              </w:rPr>
              <w:t>C1</w:t>
            </w:r>
            <w:r>
              <w:rPr>
                <w:rFonts w:ascii="Times New Roman"/>
                <w:b w:val="false"/>
                <w:i w:val="false"/>
                <w:color w:val="000000"/>
                <w:vertAlign w:val="subscript"/>
              </w:rPr>
              <w:t>3</w:t>
            </w:r>
            <w:r>
              <w:rPr>
                <w:rFonts w:ascii="Times New Roman"/>
                <w:b w:val="false"/>
                <w:i w:val="false"/>
                <w:color w:val="000000"/>
                <w:sz w:val="20"/>
              </w:rPr>
              <w:t>N</w:t>
            </w:r>
            <w:r>
              <w:rPr>
                <w:rFonts w:ascii="Times New Roman"/>
                <w:b w:val="false"/>
                <w:i w:val="false"/>
                <w:color w:val="000000"/>
                <w:vertAlign w:val="subscript"/>
              </w:rPr>
              <w:t>3</w:t>
            </w:r>
            <w:r>
              <w:rPr>
                <w:rFonts w:ascii="Times New Roman"/>
                <w:b w:val="false"/>
                <w:i w:val="false"/>
                <w:color w:val="000000"/>
                <w:sz w:val="20"/>
              </w:rPr>
              <w:t>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1,1,3-Трихлор-3-фенилпропан+</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9</w:t>
            </w:r>
            <w:r>
              <w:rPr>
                <w:rFonts w:ascii="Times New Roman"/>
                <w:b w:val="false"/>
                <w:i w:val="false"/>
                <w:color w:val="000000"/>
                <w:sz w:val="20"/>
              </w:rPr>
              <w:t>H</w:t>
            </w:r>
            <w:r>
              <w:rPr>
                <w:rFonts w:ascii="Times New Roman"/>
                <w:b w:val="false"/>
                <w:i w:val="false"/>
                <w:color w:val="000000"/>
                <w:vertAlign w:val="subscript"/>
              </w:rPr>
              <w:t>9</w:t>
            </w:r>
            <w:r>
              <w:rPr>
                <w:rFonts w:ascii="Times New Roman"/>
                <w:b w:val="false"/>
                <w:i w:val="false"/>
                <w:color w:val="000000"/>
                <w:sz w:val="20"/>
              </w:rPr>
              <w:t>C1</w:t>
            </w:r>
            <w:r>
              <w:rPr>
                <w:rFonts w:ascii="Times New Roman"/>
                <w:b w:val="false"/>
                <w:i w:val="false"/>
                <w:color w:val="000000"/>
                <w:vertAlign w:val="subscript"/>
              </w:rPr>
              <w:t>3</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Трихоцетин</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19</w:t>
            </w:r>
            <w:r>
              <w:rPr>
                <w:rFonts w:ascii="Times New Roman"/>
                <w:b w:val="false"/>
                <w:i w:val="false"/>
                <w:color w:val="000000"/>
                <w:sz w:val="20"/>
              </w:rPr>
              <w:t>H</w:t>
            </w:r>
            <w:r>
              <w:rPr>
                <w:rFonts w:ascii="Times New Roman"/>
                <w:b w:val="false"/>
                <w:i w:val="false"/>
                <w:color w:val="000000"/>
                <w:vertAlign w:val="subscript"/>
              </w:rPr>
              <w:t>24</w:t>
            </w:r>
            <w:r>
              <w:rPr>
                <w:rFonts w:ascii="Times New Roman"/>
                <w:b w:val="false"/>
                <w:i w:val="false"/>
                <w:color w:val="000000"/>
                <w:sz w:val="20"/>
              </w:rPr>
              <w:t>O</w:t>
            </w:r>
            <w:r>
              <w:rPr>
                <w:rFonts w:ascii="Times New Roman"/>
                <w:b w:val="false"/>
                <w:i w:val="false"/>
                <w:color w:val="000000"/>
                <w:vertAlign w:val="subscript"/>
              </w:rPr>
              <w:t>5</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Трициклогексилол хлориді+</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3091-32-5</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18</w:t>
            </w:r>
            <w:r>
              <w:rPr>
                <w:rFonts w:ascii="Times New Roman"/>
                <w:b w:val="false"/>
                <w:i w:val="false"/>
                <w:color w:val="000000"/>
                <w:sz w:val="20"/>
              </w:rPr>
              <w:t>H</w:t>
            </w:r>
            <w:r>
              <w:rPr>
                <w:rFonts w:ascii="Times New Roman"/>
                <w:b w:val="false"/>
                <w:i w:val="false"/>
                <w:color w:val="000000"/>
                <w:vertAlign w:val="subscript"/>
              </w:rPr>
              <w:t>33</w:t>
            </w:r>
            <w:r>
              <w:rPr>
                <w:rFonts w:ascii="Times New Roman"/>
                <w:b w:val="false"/>
                <w:i w:val="false"/>
                <w:color w:val="000000"/>
                <w:sz w:val="20"/>
              </w:rPr>
              <w:t>ClSn</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Триэтилбензиламиний хлориді</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56-98-9</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10</w:t>
            </w:r>
            <w:r>
              <w:rPr>
                <w:rFonts w:ascii="Times New Roman"/>
                <w:b w:val="false"/>
                <w:i w:val="false"/>
                <w:color w:val="000000"/>
                <w:sz w:val="20"/>
              </w:rPr>
              <w:t>H</w:t>
            </w:r>
            <w:r>
              <w:rPr>
                <w:rFonts w:ascii="Times New Roman"/>
                <w:b w:val="false"/>
                <w:i w:val="false"/>
                <w:color w:val="000000"/>
                <w:vertAlign w:val="subscript"/>
              </w:rPr>
              <w:t>16</w:t>
            </w:r>
            <w:r>
              <w:rPr>
                <w:rFonts w:ascii="Times New Roman"/>
                <w:b w:val="false"/>
                <w:i w:val="false"/>
                <w:color w:val="000000"/>
                <w:sz w:val="20"/>
              </w:rPr>
              <w:t>ClN</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диТУлий триоксид</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12036-44-1</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ОзТm</w:t>
            </w:r>
            <w:r>
              <w:rPr>
                <w:rFonts w:ascii="Times New Roman"/>
                <w:b w:val="false"/>
                <w:i w:val="false"/>
                <w:color w:val="000000"/>
                <w:vertAlign w:val="subscript"/>
              </w:rPr>
              <w:t>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Фенилазопропандинитрил</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11</w:t>
            </w:r>
            <w:r>
              <w:rPr>
                <w:rFonts w:ascii="Times New Roman"/>
                <w:b w:val="false"/>
                <w:i w:val="false"/>
                <w:color w:val="000000"/>
                <w:sz w:val="20"/>
              </w:rPr>
              <w:t>H</w:t>
            </w:r>
            <w:r>
              <w:rPr>
                <w:rFonts w:ascii="Times New Roman"/>
                <w:b w:val="false"/>
                <w:i w:val="false"/>
                <w:color w:val="000000"/>
                <w:vertAlign w:val="subscript"/>
              </w:rPr>
              <w:t>6</w:t>
            </w:r>
            <w:r>
              <w:rPr>
                <w:rFonts w:ascii="Times New Roman"/>
                <w:b w:val="false"/>
                <w:i w:val="false"/>
                <w:color w:val="000000"/>
                <w:sz w:val="20"/>
              </w:rPr>
              <w:t>N</w:t>
            </w:r>
            <w:r>
              <w:rPr>
                <w:rFonts w:ascii="Times New Roman"/>
                <w:b w:val="false"/>
                <w:i w:val="false"/>
                <w:color w:val="000000"/>
                <w:vertAlign w:val="subscript"/>
              </w:rPr>
              <w:t>4</w:t>
            </w:r>
            <w:r>
              <w:rPr>
                <w:rFonts w:ascii="Times New Roman"/>
                <w:b w:val="false"/>
                <w:i w:val="false"/>
                <w:color w:val="000000"/>
                <w:sz w:val="20"/>
              </w:rPr>
              <w:t>0</w:t>
            </w:r>
            <w:r>
              <w:rPr>
                <w:rFonts w:ascii="Times New Roman"/>
                <w:b w:val="false"/>
                <w:i w:val="false"/>
                <w:color w:val="000000"/>
                <w:vertAlign w:val="subscript"/>
              </w:rPr>
              <w:t>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N-Фениламино-3-(трифторметил)бензол</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101-23-5</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13</w:t>
            </w:r>
            <w:r>
              <w:rPr>
                <w:rFonts w:ascii="Times New Roman"/>
                <w:b w:val="false"/>
                <w:i w:val="false"/>
                <w:color w:val="000000"/>
                <w:sz w:val="20"/>
              </w:rPr>
              <w:t>H</w:t>
            </w:r>
            <w:r>
              <w:rPr>
                <w:rFonts w:ascii="Times New Roman"/>
                <w:b w:val="false"/>
                <w:i w:val="false"/>
                <w:color w:val="000000"/>
                <w:vertAlign w:val="subscript"/>
              </w:rPr>
              <w:t>10</w:t>
            </w:r>
            <w:r>
              <w:rPr>
                <w:rFonts w:ascii="Times New Roman"/>
                <w:b w:val="false"/>
                <w:i w:val="false"/>
                <w:color w:val="000000"/>
                <w:sz w:val="20"/>
              </w:rPr>
              <w:t>F</w:t>
            </w:r>
            <w:r>
              <w:rPr>
                <w:rFonts w:ascii="Times New Roman"/>
                <w:b w:val="false"/>
                <w:i w:val="false"/>
                <w:color w:val="000000"/>
                <w:vertAlign w:val="subscript"/>
              </w:rPr>
              <w:t>3</w:t>
            </w:r>
            <w:r>
              <w:rPr>
                <w:rFonts w:ascii="Times New Roman"/>
                <w:b w:val="false"/>
                <w:i w:val="false"/>
                <w:color w:val="000000"/>
                <w:sz w:val="20"/>
              </w:rPr>
              <w:t>N</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N-Фенилацетамид</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103-84-4</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9</w:t>
            </w:r>
            <w:r>
              <w:rPr>
                <w:rFonts w:ascii="Times New Roman"/>
                <w:b w:val="false"/>
                <w:i w:val="false"/>
                <w:color w:val="000000"/>
                <w:sz w:val="20"/>
              </w:rPr>
              <w:t>NO</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94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7-Фенилацетамидодезацетоксицефалоспорон қышқылы</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16</w:t>
            </w:r>
            <w:r>
              <w:rPr>
                <w:rFonts w:ascii="Times New Roman"/>
                <w:b w:val="false"/>
                <w:i w:val="false"/>
                <w:color w:val="000000"/>
                <w:sz w:val="20"/>
              </w:rPr>
              <w:t>H</w:t>
            </w:r>
            <w:r>
              <w:rPr>
                <w:rFonts w:ascii="Times New Roman"/>
                <w:b w:val="false"/>
                <w:i w:val="false"/>
                <w:color w:val="000000"/>
                <w:vertAlign w:val="subscript"/>
              </w:rPr>
              <w:t>18</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4</w:t>
            </w:r>
            <w:r>
              <w:rPr>
                <w:rFonts w:ascii="Times New Roman"/>
                <w:b w:val="false"/>
                <w:i w:val="false"/>
                <w:color w:val="000000"/>
                <w:sz w:val="20"/>
              </w:rPr>
              <w:t>S</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Фенил-1-гидроксинафталин-2-карбонат</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17</w:t>
            </w:r>
            <w:r>
              <w:rPr>
                <w:rFonts w:ascii="Times New Roman"/>
                <w:b w:val="false"/>
                <w:i w:val="false"/>
                <w:color w:val="000000"/>
                <w:sz w:val="20"/>
              </w:rPr>
              <w:t>H</w:t>
            </w:r>
            <w:r>
              <w:rPr>
                <w:rFonts w:ascii="Times New Roman"/>
                <w:b w:val="false"/>
                <w:i w:val="false"/>
                <w:color w:val="000000"/>
                <w:vertAlign w:val="subscript"/>
              </w:rPr>
              <w:t>12</w:t>
            </w:r>
            <w:r>
              <w:rPr>
                <w:rFonts w:ascii="Times New Roman"/>
                <w:b w:val="false"/>
                <w:i w:val="false"/>
                <w:color w:val="000000"/>
                <w:sz w:val="20"/>
              </w:rPr>
              <w:t>O</w:t>
            </w:r>
            <w:r>
              <w:rPr>
                <w:rFonts w:ascii="Times New Roman"/>
                <w:b w:val="false"/>
                <w:i w:val="false"/>
                <w:color w:val="000000"/>
                <w:vertAlign w:val="subscript"/>
              </w:rPr>
              <w:t>3</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Т-Фенил-1,3-диаминобензол</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5840-03-9</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12</w:t>
            </w:r>
            <w:r>
              <w:rPr>
                <w:rFonts w:ascii="Times New Roman"/>
                <w:b w:val="false"/>
                <w:i w:val="false"/>
                <w:color w:val="000000"/>
                <w:sz w:val="20"/>
              </w:rPr>
              <w:t>H</w:t>
            </w:r>
            <w:r>
              <w:rPr>
                <w:rFonts w:ascii="Times New Roman"/>
                <w:b w:val="false"/>
                <w:i w:val="false"/>
                <w:color w:val="000000"/>
                <w:vertAlign w:val="subscript"/>
              </w:rPr>
              <w:t>12</w:t>
            </w:r>
            <w:r>
              <w:rPr>
                <w:rFonts w:ascii="Times New Roman"/>
                <w:b w:val="false"/>
                <w:i w:val="false"/>
                <w:color w:val="000000"/>
                <w:sz w:val="20"/>
              </w:rPr>
              <w:t>N</w:t>
            </w:r>
            <w:r>
              <w:rPr>
                <w:rFonts w:ascii="Times New Roman"/>
                <w:b w:val="false"/>
                <w:i w:val="false"/>
                <w:color w:val="000000"/>
                <w:vertAlign w:val="subscript"/>
              </w:rPr>
              <w:t>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1 -Фенил- 1 -(3,4-диметилфенил)этан</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16</w:t>
            </w:r>
            <w:r>
              <w:rPr>
                <w:rFonts w:ascii="Times New Roman"/>
                <w:b w:val="false"/>
                <w:i w:val="false"/>
                <w:color w:val="000000"/>
                <w:sz w:val="20"/>
              </w:rPr>
              <w:t>H</w:t>
            </w:r>
            <w:r>
              <w:rPr>
                <w:rFonts w:ascii="Times New Roman"/>
                <w:b w:val="false"/>
                <w:i w:val="false"/>
                <w:color w:val="000000"/>
                <w:vertAlign w:val="subscript"/>
              </w:rPr>
              <w:t>19</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r>
      <w:tr>
        <w:trPr>
          <w:trHeight w:val="94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Фенилметил-3,3-диметил:--7-оксо-6-[(феноксиацетил)-амино-4-тиа-1-азабицикло[3,2,0]гептан-2-карбонат-4-оксид</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4052-69-1</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23</w:t>
            </w:r>
            <w:r>
              <w:rPr>
                <w:rFonts w:ascii="Times New Roman"/>
                <w:b w:val="false"/>
                <w:i w:val="false"/>
                <w:color w:val="000000"/>
                <w:sz w:val="20"/>
              </w:rPr>
              <w:t>H</w:t>
            </w:r>
            <w:r>
              <w:rPr>
                <w:rFonts w:ascii="Times New Roman"/>
                <w:b w:val="false"/>
                <w:i w:val="false"/>
                <w:color w:val="000000"/>
                <w:vertAlign w:val="subscript"/>
              </w:rPr>
              <w:t>24</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6</w:t>
            </w:r>
            <w:r>
              <w:rPr>
                <w:rFonts w:ascii="Times New Roman"/>
                <w:b w:val="false"/>
                <w:i w:val="false"/>
                <w:color w:val="000000"/>
                <w:sz w:val="20"/>
              </w:rPr>
              <w:t>S</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Фенилметил -2-метилпроп-2-еноат</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2495-37-6</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11</w:t>
            </w:r>
            <w:r>
              <w:rPr>
                <w:rFonts w:ascii="Times New Roman"/>
                <w:b w:val="false"/>
                <w:i w:val="false"/>
                <w:color w:val="000000"/>
                <w:sz w:val="20"/>
              </w:rPr>
              <w:t>Н</w:t>
            </w:r>
            <w:r>
              <w:rPr>
                <w:rFonts w:ascii="Times New Roman"/>
                <w:b w:val="false"/>
                <w:i w:val="false"/>
                <w:color w:val="000000"/>
                <w:vertAlign w:val="subscript"/>
              </w:rPr>
              <w:t>12</w:t>
            </w:r>
            <w:r>
              <w:rPr>
                <w:rFonts w:ascii="Times New Roman"/>
                <w:b w:val="false"/>
                <w:i w:val="false"/>
                <w:color w:val="000000"/>
                <w:sz w:val="20"/>
              </w:rPr>
              <w:t>О</w:t>
            </w:r>
            <w:r>
              <w:rPr>
                <w:rFonts w:ascii="Times New Roman"/>
                <w:b w:val="false"/>
                <w:i w:val="false"/>
                <w:color w:val="000000"/>
                <w:vertAlign w:val="subscript"/>
              </w:rPr>
              <w:t>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1-Фенилпиразолидин-З-он</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92-43-3</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9</w:t>
            </w:r>
            <w:r>
              <w:rPr>
                <w:rFonts w:ascii="Times New Roman"/>
                <w:b w:val="false"/>
                <w:i w:val="false"/>
                <w:color w:val="000000"/>
                <w:sz w:val="20"/>
              </w:rPr>
              <w:t>H</w:t>
            </w:r>
            <w:r>
              <w:rPr>
                <w:rFonts w:ascii="Times New Roman"/>
                <w:b w:val="false"/>
                <w:i w:val="false"/>
                <w:color w:val="000000"/>
                <w:vertAlign w:val="subscript"/>
              </w:rPr>
              <w:t>10</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 Фенилпроп-2-еналь</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104-55-2</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9</w:t>
            </w:r>
            <w:r>
              <w:rPr>
                <w:rFonts w:ascii="Times New Roman"/>
                <w:b w:val="false"/>
                <w:i w:val="false"/>
                <w:color w:val="000000"/>
                <w:sz w:val="20"/>
              </w:rPr>
              <w:t>H</w:t>
            </w:r>
            <w:r>
              <w:rPr>
                <w:rFonts w:ascii="Times New Roman"/>
                <w:b w:val="false"/>
                <w:i w:val="false"/>
                <w:color w:val="000000"/>
                <w:vertAlign w:val="subscript"/>
              </w:rPr>
              <w:t>8</w:t>
            </w:r>
            <w:r>
              <w:rPr>
                <w:rFonts w:ascii="Times New Roman"/>
                <w:b w:val="false"/>
                <w:i w:val="false"/>
                <w:color w:val="000000"/>
                <w:sz w:val="20"/>
              </w:rPr>
              <w:t>O</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3-Фенилпроп-2-ен-1-ол</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104-54-1</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9</w:t>
            </w:r>
            <w:r>
              <w:rPr>
                <w:rFonts w:ascii="Times New Roman"/>
                <w:b w:val="false"/>
                <w:i w:val="false"/>
                <w:color w:val="000000"/>
                <w:sz w:val="20"/>
              </w:rPr>
              <w:t>Н</w:t>
            </w:r>
            <w:r>
              <w:rPr>
                <w:rFonts w:ascii="Times New Roman"/>
                <w:b w:val="false"/>
                <w:i w:val="false"/>
                <w:color w:val="000000"/>
                <w:vertAlign w:val="subscript"/>
              </w:rPr>
              <w:t>10</w:t>
            </w:r>
            <w:r>
              <w:rPr>
                <w:rFonts w:ascii="Times New Roman"/>
                <w:b w:val="false"/>
                <w:i w:val="false"/>
                <w:color w:val="000000"/>
                <w:sz w:val="20"/>
              </w:rPr>
              <w:t>О</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r>
      <w:tr>
        <w:trPr>
          <w:trHeight w:val="6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 [2- [ (Фенил сульфонил)амино]этил)] -0,0-бис( 1 -метил -этил)дитиофосфат</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741-58-2</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14</w:t>
            </w:r>
            <w:r>
              <w:rPr>
                <w:rFonts w:ascii="Times New Roman"/>
                <w:b w:val="false"/>
                <w:i w:val="false"/>
                <w:color w:val="000000"/>
                <w:sz w:val="20"/>
              </w:rPr>
              <w:t>H</w:t>
            </w:r>
            <w:r>
              <w:rPr>
                <w:rFonts w:ascii="Times New Roman"/>
                <w:b w:val="false"/>
                <w:i w:val="false"/>
                <w:color w:val="000000"/>
                <w:vertAlign w:val="subscript"/>
              </w:rPr>
              <w:t>24</w:t>
            </w:r>
            <w:r>
              <w:rPr>
                <w:rFonts w:ascii="Times New Roman"/>
                <w:b w:val="false"/>
                <w:i w:val="false"/>
                <w:color w:val="000000"/>
                <w:sz w:val="20"/>
              </w:rPr>
              <w:t>NO</w:t>
            </w:r>
            <w:r>
              <w:rPr>
                <w:rFonts w:ascii="Times New Roman"/>
                <w:b w:val="false"/>
                <w:i w:val="false"/>
                <w:color w:val="000000"/>
                <w:vertAlign w:val="subscript"/>
              </w:rPr>
              <w:t>4</w:t>
            </w:r>
            <w:r>
              <w:rPr>
                <w:rFonts w:ascii="Times New Roman"/>
                <w:b w:val="false"/>
                <w:i w:val="false"/>
                <w:color w:val="000000"/>
                <w:sz w:val="20"/>
              </w:rPr>
              <w:t>PS</w:t>
            </w:r>
            <w:r>
              <w:rPr>
                <w:rFonts w:ascii="Times New Roman"/>
                <w:b w:val="false"/>
                <w:i w:val="false"/>
                <w:color w:val="000000"/>
                <w:vertAlign w:val="subscript"/>
              </w:rPr>
              <w:t>3</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1-Фенил-1Н-тетразол-5-тиол</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86-93-1</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7</w:t>
            </w:r>
            <w:r>
              <w:rPr>
                <w:rFonts w:ascii="Times New Roman"/>
                <w:b w:val="false"/>
                <w:i w:val="false"/>
                <w:color w:val="000000"/>
                <w:sz w:val="20"/>
              </w:rPr>
              <w:t>H</w:t>
            </w:r>
            <w:r>
              <w:rPr>
                <w:rFonts w:ascii="Times New Roman"/>
                <w:b w:val="false"/>
                <w:i w:val="false"/>
                <w:color w:val="000000"/>
                <w:vertAlign w:val="subscript"/>
              </w:rPr>
              <w:t>6</w:t>
            </w:r>
            <w:r>
              <w:rPr>
                <w:rFonts w:ascii="Times New Roman"/>
                <w:b w:val="false"/>
                <w:i w:val="false"/>
                <w:color w:val="000000"/>
                <w:sz w:val="20"/>
              </w:rPr>
              <w:t>N</w:t>
            </w:r>
            <w:r>
              <w:rPr>
                <w:rFonts w:ascii="Times New Roman"/>
                <w:b w:val="false"/>
                <w:i w:val="false"/>
                <w:color w:val="000000"/>
                <w:vertAlign w:val="subscript"/>
              </w:rPr>
              <w:t>4</w:t>
            </w:r>
            <w:r>
              <w:rPr>
                <w:rFonts w:ascii="Times New Roman"/>
                <w:b w:val="false"/>
                <w:i w:val="false"/>
                <w:color w:val="000000"/>
                <w:sz w:val="20"/>
              </w:rPr>
              <w:t>S</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r>
      <w:tr>
        <w:trPr>
          <w:trHeight w:val="6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0-(1-Фенил-1,2,4-триазолил-3)-О,О-диэтилтиофосфат</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13</w:t>
            </w:r>
            <w:r>
              <w:rPr>
                <w:rFonts w:ascii="Times New Roman"/>
                <w:b w:val="false"/>
                <w:i w:val="false"/>
                <w:color w:val="000000"/>
                <w:sz w:val="20"/>
              </w:rPr>
              <w:t>H</w:t>
            </w:r>
            <w:r>
              <w:rPr>
                <w:rFonts w:ascii="Times New Roman"/>
                <w:b w:val="false"/>
                <w:i w:val="false"/>
                <w:color w:val="000000"/>
                <w:vertAlign w:val="subscript"/>
              </w:rPr>
              <w:t>15</w:t>
            </w:r>
            <w:r>
              <w:rPr>
                <w:rFonts w:ascii="Times New Roman"/>
                <w:b w:val="false"/>
                <w:i w:val="false"/>
                <w:color w:val="000000"/>
                <w:sz w:val="20"/>
              </w:rPr>
              <w:t>N</w:t>
            </w:r>
            <w:r>
              <w:rPr>
                <w:rFonts w:ascii="Times New Roman"/>
                <w:b w:val="false"/>
                <w:i w:val="false"/>
                <w:color w:val="000000"/>
                <w:vertAlign w:val="subscript"/>
              </w:rPr>
              <w:t>3</w:t>
            </w:r>
            <w:r>
              <w:rPr>
                <w:rFonts w:ascii="Times New Roman"/>
                <w:b w:val="false"/>
                <w:i w:val="false"/>
                <w:color w:val="000000"/>
                <w:sz w:val="20"/>
              </w:rPr>
              <w:t>0</w:t>
            </w:r>
            <w:r>
              <w:rPr>
                <w:rFonts w:ascii="Times New Roman"/>
                <w:b w:val="false"/>
                <w:i w:val="false"/>
                <w:color w:val="000000"/>
                <w:vertAlign w:val="subscript"/>
              </w:rPr>
              <w:t>3</w:t>
            </w:r>
            <w:r>
              <w:rPr>
                <w:rFonts w:ascii="Times New Roman"/>
                <w:b w:val="false"/>
                <w:i w:val="false"/>
                <w:color w:val="000000"/>
                <w:sz w:val="20"/>
              </w:rPr>
              <w:t>S</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1 -Фенил- 1-хлорпропан-2-он</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4773-35-7</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9</w:t>
            </w:r>
            <w:r>
              <w:rPr>
                <w:rFonts w:ascii="Times New Roman"/>
                <w:b w:val="false"/>
                <w:i w:val="false"/>
                <w:color w:val="000000"/>
                <w:sz w:val="20"/>
              </w:rPr>
              <w:t>Н</w:t>
            </w:r>
            <w:r>
              <w:rPr>
                <w:rFonts w:ascii="Times New Roman"/>
                <w:b w:val="false"/>
                <w:i w:val="false"/>
                <w:color w:val="000000"/>
                <w:vertAlign w:val="subscript"/>
              </w:rPr>
              <w:t>9</w:t>
            </w:r>
            <w:r>
              <w:rPr>
                <w:rFonts w:ascii="Times New Roman"/>
                <w:b w:val="false"/>
                <w:i w:val="false"/>
                <w:color w:val="000000"/>
                <w:sz w:val="20"/>
              </w:rPr>
              <w:t>С1О</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r>
      <w:tr>
        <w:trPr>
          <w:trHeight w:val="69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-Фенилб а-циклогексил-1-пиперидикопронанол гидрохлорид+</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52-49-3</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20</w:t>
            </w:r>
            <w:r>
              <w:rPr>
                <w:rFonts w:ascii="Times New Roman"/>
                <w:b w:val="false"/>
                <w:i w:val="false"/>
                <w:color w:val="000000"/>
                <w:sz w:val="20"/>
              </w:rPr>
              <w:t>H</w:t>
            </w:r>
            <w:r>
              <w:rPr>
                <w:rFonts w:ascii="Times New Roman"/>
                <w:b w:val="false"/>
                <w:i w:val="false"/>
                <w:color w:val="000000"/>
                <w:vertAlign w:val="subscript"/>
              </w:rPr>
              <w:t>31</w:t>
            </w:r>
            <w:r>
              <w:rPr>
                <w:rFonts w:ascii="Times New Roman"/>
                <w:b w:val="false"/>
                <w:i w:val="false"/>
                <w:color w:val="000000"/>
                <w:sz w:val="20"/>
              </w:rPr>
              <w:t>NO • С1Н</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r>
      <w:tr>
        <w:trPr>
          <w:trHeight w:val="6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5-Фенил-5-этилдигидро-(1Н,5Н)-пиримидин-4,6-дион</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125-33-7</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12</w:t>
            </w:r>
            <w:r>
              <w:rPr>
                <w:rFonts w:ascii="Times New Roman"/>
                <w:b w:val="false"/>
                <w:i w:val="false"/>
                <w:color w:val="000000"/>
                <w:sz w:val="20"/>
              </w:rPr>
              <w:t>H</w:t>
            </w:r>
            <w:r>
              <w:rPr>
                <w:rFonts w:ascii="Times New Roman"/>
                <w:b w:val="false"/>
                <w:i w:val="false"/>
                <w:color w:val="000000"/>
                <w:vertAlign w:val="subscript"/>
              </w:rPr>
              <w:t>14</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Н-Фенотиазин</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92-84-2</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12</w:t>
            </w:r>
            <w:r>
              <w:rPr>
                <w:rFonts w:ascii="Times New Roman"/>
                <w:b w:val="false"/>
                <w:i w:val="false"/>
                <w:color w:val="000000"/>
                <w:sz w:val="20"/>
              </w:rPr>
              <w:t>H</w:t>
            </w:r>
            <w:r>
              <w:rPr>
                <w:rFonts w:ascii="Times New Roman"/>
                <w:b w:val="false"/>
                <w:i w:val="false"/>
                <w:color w:val="000000"/>
                <w:vertAlign w:val="subscript"/>
              </w:rPr>
              <w:t>9</w:t>
            </w:r>
            <w:r>
              <w:rPr>
                <w:rFonts w:ascii="Times New Roman"/>
                <w:b w:val="false"/>
                <w:i w:val="false"/>
                <w:color w:val="000000"/>
                <w:sz w:val="20"/>
              </w:rPr>
              <w:t>NS</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2-Формилфеноксиэтан қышқылы+</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6280-80-4</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9</w:t>
            </w:r>
            <w:r>
              <w:rPr>
                <w:rFonts w:ascii="Times New Roman"/>
                <w:b w:val="false"/>
                <w:i w:val="false"/>
                <w:color w:val="000000"/>
                <w:sz w:val="20"/>
              </w:rPr>
              <w:t>H</w:t>
            </w:r>
            <w:r>
              <w:rPr>
                <w:rFonts w:ascii="Times New Roman"/>
                <w:b w:val="false"/>
                <w:i w:val="false"/>
                <w:color w:val="000000"/>
                <w:vertAlign w:val="subscript"/>
              </w:rPr>
              <w:t>8</w:t>
            </w:r>
            <w:r>
              <w:rPr>
                <w:rFonts w:ascii="Times New Roman"/>
                <w:b w:val="false"/>
                <w:i w:val="false"/>
                <w:color w:val="000000"/>
                <w:sz w:val="20"/>
              </w:rPr>
              <w:t>O</w:t>
            </w:r>
            <w:r>
              <w:rPr>
                <w:rFonts w:ascii="Times New Roman"/>
                <w:b w:val="false"/>
                <w:i w:val="false"/>
                <w:color w:val="000000"/>
                <w:vertAlign w:val="subscript"/>
              </w:rPr>
              <w:t>4</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N-Фосфонометилглицин</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3</w:t>
            </w:r>
            <w:r>
              <w:rPr>
                <w:rFonts w:ascii="Times New Roman"/>
                <w:b w:val="false"/>
                <w:i w:val="false"/>
                <w:color w:val="000000"/>
                <w:sz w:val="20"/>
              </w:rPr>
              <w:t>H</w:t>
            </w:r>
            <w:r>
              <w:rPr>
                <w:rFonts w:ascii="Times New Roman"/>
                <w:b w:val="false"/>
                <w:i w:val="false"/>
                <w:color w:val="000000"/>
                <w:vertAlign w:val="subscript"/>
              </w:rPr>
              <w:t>7</w:t>
            </w:r>
            <w:r>
              <w:rPr>
                <w:rFonts w:ascii="Times New Roman"/>
                <w:b w:val="false"/>
                <w:i w:val="false"/>
                <w:color w:val="000000"/>
                <w:sz w:val="20"/>
              </w:rPr>
              <w:t>N0</w:t>
            </w:r>
            <w:r>
              <w:rPr>
                <w:rFonts w:ascii="Times New Roman"/>
                <w:b w:val="false"/>
                <w:i w:val="false"/>
                <w:color w:val="000000"/>
                <w:vertAlign w:val="subscript"/>
              </w:rPr>
              <w:t>5</w:t>
            </w:r>
            <w:r>
              <w:rPr>
                <w:rFonts w:ascii="Times New Roman"/>
                <w:b w:val="false"/>
                <w:i w:val="false"/>
                <w:color w:val="000000"/>
                <w:sz w:val="20"/>
              </w:rPr>
              <w:t>P</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Фосфор қышқылы /P2Os қайта есептегенде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7664-38-2</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w:t>
            </w:r>
            <w:r>
              <w:rPr>
                <w:rFonts w:ascii="Times New Roman"/>
                <w:b w:val="false"/>
                <w:i w:val="false"/>
                <w:color w:val="000000"/>
                <w:vertAlign w:val="subscript"/>
              </w:rPr>
              <w:t>3</w:t>
            </w:r>
            <w:r>
              <w:rPr>
                <w:rFonts w:ascii="Times New Roman"/>
                <w:b w:val="false"/>
                <w:i w:val="false"/>
                <w:color w:val="000000"/>
                <w:sz w:val="20"/>
              </w:rPr>
              <w:t>O</w:t>
            </w:r>
            <w:r>
              <w:rPr>
                <w:rFonts w:ascii="Times New Roman"/>
                <w:b w:val="false"/>
                <w:i w:val="false"/>
                <w:color w:val="000000"/>
                <w:vertAlign w:val="subscript"/>
              </w:rPr>
              <w:t>4</w:t>
            </w:r>
            <w:r>
              <w:rPr>
                <w:rFonts w:ascii="Times New Roman"/>
                <w:b w:val="false"/>
                <w:i w:val="false"/>
                <w:color w:val="000000"/>
                <w:sz w:val="20"/>
              </w:rPr>
              <w:t>P</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2-Хлор-4-амино-6, 7-диметоксихиназолин</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23680-84-4</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10</w:t>
            </w:r>
            <w:r>
              <w:rPr>
                <w:rFonts w:ascii="Times New Roman"/>
                <w:b w:val="false"/>
                <w:i w:val="false"/>
                <w:color w:val="000000"/>
                <w:sz w:val="20"/>
              </w:rPr>
              <w:t>H</w:t>
            </w:r>
            <w:r>
              <w:rPr>
                <w:rFonts w:ascii="Times New Roman"/>
                <w:b w:val="false"/>
                <w:i w:val="false"/>
                <w:color w:val="000000"/>
                <w:vertAlign w:val="subscript"/>
              </w:rPr>
              <w:t>10</w:t>
            </w:r>
            <w:r>
              <w:rPr>
                <w:rFonts w:ascii="Times New Roman"/>
                <w:b w:val="false"/>
                <w:i w:val="false"/>
                <w:color w:val="000000"/>
                <w:sz w:val="20"/>
              </w:rPr>
              <w:t>C1N</w:t>
            </w:r>
            <w:r>
              <w:rPr>
                <w:rFonts w:ascii="Times New Roman"/>
                <w:b w:val="false"/>
                <w:i w:val="false"/>
                <w:color w:val="000000"/>
                <w:vertAlign w:val="subscript"/>
              </w:rPr>
              <w:t>3</w:t>
            </w:r>
            <w:r>
              <w:rPr>
                <w:rFonts w:ascii="Times New Roman"/>
                <w:b w:val="false"/>
                <w:i w:val="false"/>
                <w:color w:val="000000"/>
                <w:sz w:val="20"/>
              </w:rPr>
              <w:t>0</w:t>
            </w:r>
            <w:r>
              <w:rPr>
                <w:rFonts w:ascii="Times New Roman"/>
                <w:b w:val="false"/>
                <w:i w:val="false"/>
                <w:color w:val="000000"/>
                <w:vertAlign w:val="subscript"/>
              </w:rPr>
              <w:t>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N-Xлopaцeтил-(2,6-диxлopдифeнил)aмин</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14</w:t>
            </w:r>
            <w:r>
              <w:rPr>
                <w:rFonts w:ascii="Times New Roman"/>
                <w:b w:val="false"/>
                <w:i w:val="false"/>
                <w:color w:val="000000"/>
                <w:sz w:val="20"/>
              </w:rPr>
              <w:t>H</w:t>
            </w:r>
            <w:r>
              <w:rPr>
                <w:rFonts w:ascii="Times New Roman"/>
                <w:b w:val="false"/>
                <w:i w:val="false"/>
                <w:color w:val="000000"/>
                <w:vertAlign w:val="subscript"/>
              </w:rPr>
              <w:t>10</w:t>
            </w:r>
            <w:r>
              <w:rPr>
                <w:rFonts w:ascii="Times New Roman"/>
                <w:b w:val="false"/>
                <w:i w:val="false"/>
                <w:color w:val="000000"/>
                <w:sz w:val="20"/>
              </w:rPr>
              <w:t>Сl</w:t>
            </w:r>
            <w:r>
              <w:rPr>
                <w:rFonts w:ascii="Times New Roman"/>
                <w:b w:val="false"/>
                <w:i w:val="false"/>
                <w:color w:val="000000"/>
                <w:vertAlign w:val="subscript"/>
              </w:rPr>
              <w:t>3</w:t>
            </w:r>
            <w:r>
              <w:rPr>
                <w:rFonts w:ascii="Times New Roman"/>
                <w:b w:val="false"/>
                <w:i w:val="false"/>
                <w:color w:val="000000"/>
                <w:sz w:val="20"/>
              </w:rPr>
              <w:t>N</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6-Хлор-2-бензоксазолон</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19932-84-4</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7</w:t>
            </w:r>
            <w:r>
              <w:rPr>
                <w:rFonts w:ascii="Times New Roman"/>
                <w:b w:val="false"/>
                <w:i w:val="false"/>
                <w:color w:val="000000"/>
                <w:sz w:val="20"/>
              </w:rPr>
              <w:t>H</w:t>
            </w:r>
            <w:r>
              <w:rPr>
                <w:rFonts w:ascii="Times New Roman"/>
                <w:b w:val="false"/>
                <w:i w:val="false"/>
                <w:color w:val="000000"/>
                <w:vertAlign w:val="subscript"/>
              </w:rPr>
              <w:t>4</w:t>
            </w:r>
            <w:r>
              <w:rPr>
                <w:rFonts w:ascii="Times New Roman"/>
                <w:b w:val="false"/>
                <w:i w:val="false"/>
                <w:color w:val="000000"/>
                <w:sz w:val="20"/>
              </w:rPr>
              <w:t>C1NO</w:t>
            </w:r>
            <w:r>
              <w:rPr>
                <w:rFonts w:ascii="Times New Roman"/>
                <w:b w:val="false"/>
                <w:i w:val="false"/>
                <w:color w:val="000000"/>
                <w:vertAlign w:val="subscript"/>
              </w:rPr>
              <w:t>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6-Хлоргексан-2-он</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10226-30-9</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11</w:t>
            </w:r>
            <w:r>
              <w:rPr>
                <w:rFonts w:ascii="Times New Roman"/>
                <w:b w:val="false"/>
                <w:i w:val="false"/>
                <w:color w:val="000000"/>
                <w:sz w:val="20"/>
              </w:rPr>
              <w:t>ClO</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r>
      <w:tr>
        <w:trPr>
          <w:trHeight w:val="6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7-Хлор-2,3-дигидро-1-метил-5-фенил-1Н-1,4-бензодиазепин</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2898-12-6</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16</w:t>
            </w:r>
            <w:r>
              <w:rPr>
                <w:rFonts w:ascii="Times New Roman"/>
                <w:b w:val="false"/>
                <w:i w:val="false"/>
                <w:color w:val="000000"/>
                <w:sz w:val="20"/>
              </w:rPr>
              <w:t>H</w:t>
            </w:r>
            <w:r>
              <w:rPr>
                <w:rFonts w:ascii="Times New Roman"/>
                <w:b w:val="false"/>
                <w:i w:val="false"/>
                <w:color w:val="000000"/>
                <w:vertAlign w:val="subscript"/>
              </w:rPr>
              <w:t>15</w:t>
            </w:r>
            <w:r>
              <w:rPr>
                <w:rFonts w:ascii="Times New Roman"/>
                <w:b w:val="false"/>
                <w:i w:val="false"/>
                <w:color w:val="000000"/>
                <w:sz w:val="20"/>
              </w:rPr>
              <w:t>C1N</w:t>
            </w:r>
            <w:r>
              <w:rPr>
                <w:rFonts w:ascii="Times New Roman"/>
                <w:b w:val="false"/>
                <w:i w:val="false"/>
                <w:color w:val="000000"/>
                <w:vertAlign w:val="subscript"/>
              </w:rPr>
              <w:t>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r>
      <w:tr>
        <w:trPr>
          <w:trHeight w:val="6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7-Хлор-2,3-дигидро-1-метил-5-фенил-1Н-1,4-бензодиазепин-2-он</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439-14гЗ</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16</w:t>
            </w:r>
            <w:r>
              <w:rPr>
                <w:rFonts w:ascii="Times New Roman"/>
                <w:b w:val="false"/>
                <w:i w:val="false"/>
                <w:color w:val="000000"/>
                <w:sz w:val="20"/>
              </w:rPr>
              <w:t>H</w:t>
            </w:r>
            <w:r>
              <w:rPr>
                <w:rFonts w:ascii="Times New Roman"/>
                <w:b w:val="false"/>
                <w:i w:val="false"/>
                <w:color w:val="000000"/>
                <w:vertAlign w:val="subscript"/>
              </w:rPr>
              <w:t>13</w:t>
            </w:r>
            <w:r>
              <w:rPr>
                <w:rFonts w:ascii="Times New Roman"/>
                <w:b w:val="false"/>
                <w:i w:val="false"/>
                <w:color w:val="000000"/>
                <w:sz w:val="20"/>
              </w:rPr>
              <w:t>ClN</w:t>
            </w:r>
            <w:r>
              <w:rPr>
                <w:rFonts w:ascii="Times New Roman"/>
                <w:b w:val="false"/>
                <w:i w:val="false"/>
                <w:color w:val="000000"/>
                <w:vertAlign w:val="subscript"/>
              </w:rPr>
              <w:t>2</w:t>
            </w:r>
            <w:r>
              <w:rPr>
                <w:rFonts w:ascii="Times New Roman"/>
                <w:b w:val="false"/>
                <w:i w:val="false"/>
                <w:color w:val="000000"/>
                <w:sz w:val="20"/>
              </w:rPr>
              <w:t>O</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6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7-Хлор-1,3-дигидро-3-окси-5-фенил-2Н- 1,4-бензодиаз-пин-2-он</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607-75-0</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15</w:t>
            </w:r>
            <w:r>
              <w:rPr>
                <w:rFonts w:ascii="Times New Roman"/>
                <w:b w:val="false"/>
                <w:i w:val="false"/>
                <w:color w:val="000000"/>
                <w:sz w:val="20"/>
              </w:rPr>
              <w:t>H</w:t>
            </w:r>
            <w:r>
              <w:rPr>
                <w:rFonts w:ascii="Times New Roman"/>
                <w:b w:val="false"/>
                <w:i w:val="false"/>
                <w:color w:val="000000"/>
                <w:vertAlign w:val="subscript"/>
              </w:rPr>
              <w:t>11</w:t>
            </w:r>
            <w:r>
              <w:rPr>
                <w:rFonts w:ascii="Times New Roman"/>
                <w:b w:val="false"/>
                <w:i w:val="false"/>
                <w:color w:val="000000"/>
                <w:sz w:val="20"/>
              </w:rPr>
              <w:t>ClN</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126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1-[4-Хлор-3-[4,5-дигидро-5-оксо-1-(2,4,6-трихлорфенил)-1Н-пиразол-3-ил[аминофенил]-3-октадеценилпиролидин-2, 5 –дион</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61368-53-4</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37</w:t>
            </w:r>
            <w:r>
              <w:rPr>
                <w:rFonts w:ascii="Times New Roman"/>
                <w:b w:val="false"/>
                <w:i w:val="false"/>
                <w:color w:val="000000"/>
                <w:sz w:val="20"/>
              </w:rPr>
              <w:t>Н</w:t>
            </w:r>
            <w:r>
              <w:rPr>
                <w:rFonts w:ascii="Times New Roman"/>
                <w:b w:val="false"/>
                <w:i w:val="false"/>
                <w:color w:val="000000"/>
                <w:vertAlign w:val="subscript"/>
              </w:rPr>
              <w:t>46</w:t>
            </w:r>
            <w:r>
              <w:rPr>
                <w:rFonts w:ascii="Times New Roman"/>
                <w:b w:val="false"/>
                <w:i w:val="false"/>
                <w:color w:val="000000"/>
                <w:sz w:val="20"/>
              </w:rPr>
              <w:t>Сl</w:t>
            </w:r>
            <w:r>
              <w:rPr>
                <w:rFonts w:ascii="Times New Roman"/>
                <w:b w:val="false"/>
                <w:i w:val="false"/>
                <w:color w:val="000000"/>
                <w:vertAlign w:val="subscript"/>
              </w:rPr>
              <w:t>4</w:t>
            </w:r>
            <w:r>
              <w:rPr>
                <w:rFonts w:ascii="Times New Roman"/>
                <w:b w:val="false"/>
                <w:i w:val="false"/>
                <w:color w:val="000000"/>
                <w:sz w:val="20"/>
              </w:rPr>
              <w:t>N</w:t>
            </w:r>
            <w:r>
              <w:rPr>
                <w:rFonts w:ascii="Times New Roman"/>
                <w:b w:val="false"/>
                <w:i w:val="false"/>
                <w:color w:val="000000"/>
                <w:vertAlign w:val="subscript"/>
              </w:rPr>
              <w:t>4</w:t>
            </w:r>
            <w:r>
              <w:rPr>
                <w:rFonts w:ascii="Times New Roman"/>
                <w:b w:val="false"/>
                <w:i w:val="false"/>
                <w:color w:val="000000"/>
                <w:sz w:val="20"/>
              </w:rPr>
              <w:t>0з</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94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2-Хлор-5-(3,5-дикарбометоксифенилсульфамид)аминобензол</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16</w:t>
            </w:r>
            <w:r>
              <w:rPr>
                <w:rFonts w:ascii="Times New Roman"/>
                <w:b w:val="false"/>
                <w:i w:val="false"/>
                <w:color w:val="000000"/>
                <w:sz w:val="20"/>
              </w:rPr>
              <w:t>H</w:t>
            </w:r>
            <w:r>
              <w:rPr>
                <w:rFonts w:ascii="Times New Roman"/>
                <w:b w:val="false"/>
                <w:i w:val="false"/>
                <w:color w:val="000000"/>
                <w:vertAlign w:val="subscript"/>
              </w:rPr>
              <w:t>15</w:t>
            </w:r>
            <w:r>
              <w:rPr>
                <w:rFonts w:ascii="Times New Roman"/>
                <w:b w:val="false"/>
                <w:i w:val="false"/>
                <w:color w:val="000000"/>
                <w:sz w:val="20"/>
              </w:rPr>
              <w:t>C1N</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6</w:t>
            </w:r>
            <w:r>
              <w:rPr>
                <w:rFonts w:ascii="Times New Roman"/>
                <w:b w:val="false"/>
                <w:i w:val="false"/>
                <w:color w:val="000000"/>
                <w:sz w:val="20"/>
              </w:rPr>
              <w:t>S</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2-Хлор-N-(2,6-диметилфенил)ацетамид</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1131-01-7</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10</w:t>
            </w:r>
            <w:r>
              <w:rPr>
                <w:rFonts w:ascii="Times New Roman"/>
                <w:b w:val="false"/>
                <w:i w:val="false"/>
                <w:color w:val="000000"/>
                <w:sz w:val="20"/>
              </w:rPr>
              <w:t>H</w:t>
            </w:r>
            <w:r>
              <w:rPr>
                <w:rFonts w:ascii="Times New Roman"/>
                <w:b w:val="false"/>
                <w:i w:val="false"/>
                <w:color w:val="000000"/>
                <w:vertAlign w:val="subscript"/>
              </w:rPr>
              <w:t>12</w:t>
            </w:r>
            <w:r>
              <w:rPr>
                <w:rFonts w:ascii="Times New Roman"/>
                <w:b w:val="false"/>
                <w:i w:val="false"/>
                <w:color w:val="000000"/>
                <w:sz w:val="20"/>
              </w:rPr>
              <w:t>C1NO</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6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2-Хлор-N-(2,6-диметилфенил)-N-[(2-метилпропокси)метил]ацетамид</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24353-58-0</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15</w:t>
            </w:r>
            <w:r>
              <w:rPr>
                <w:rFonts w:ascii="Times New Roman"/>
                <w:b w:val="false"/>
                <w:i w:val="false"/>
                <w:color w:val="000000"/>
                <w:sz w:val="20"/>
              </w:rPr>
              <w:t>H</w:t>
            </w:r>
            <w:r>
              <w:rPr>
                <w:rFonts w:ascii="Times New Roman"/>
                <w:b w:val="false"/>
                <w:i w:val="false"/>
                <w:color w:val="000000"/>
                <w:vertAlign w:val="subscript"/>
              </w:rPr>
              <w:t>22</w:t>
            </w:r>
            <w:r>
              <w:rPr>
                <w:rFonts w:ascii="Times New Roman"/>
                <w:b w:val="false"/>
                <w:i w:val="false"/>
                <w:color w:val="000000"/>
                <w:sz w:val="20"/>
              </w:rPr>
              <w:t>ClN0</w:t>
            </w:r>
            <w:r>
              <w:rPr>
                <w:rFonts w:ascii="Times New Roman"/>
                <w:b w:val="false"/>
                <w:i w:val="false"/>
                <w:color w:val="000000"/>
                <w:vertAlign w:val="subscript"/>
              </w:rPr>
              <w:t>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126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2-Хлор-2,4-ди[(1,1-диметилпропил)фенокси]бутироиламиноамид(1-бензилгидантоин)пивалоилэтан қышқылдары</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43</w:t>
            </w:r>
            <w:r>
              <w:rPr>
                <w:rFonts w:ascii="Times New Roman"/>
                <w:b w:val="false"/>
                <w:i w:val="false"/>
                <w:color w:val="000000"/>
                <w:sz w:val="20"/>
              </w:rPr>
              <w:t>H</w:t>
            </w:r>
            <w:r>
              <w:rPr>
                <w:rFonts w:ascii="Times New Roman"/>
                <w:b w:val="false"/>
                <w:i w:val="false"/>
                <w:color w:val="000000"/>
                <w:vertAlign w:val="subscript"/>
              </w:rPr>
              <w:t>55</w:t>
            </w:r>
            <w:r>
              <w:rPr>
                <w:rFonts w:ascii="Times New Roman"/>
                <w:b w:val="false"/>
                <w:i w:val="false"/>
                <w:color w:val="000000"/>
                <w:sz w:val="20"/>
              </w:rPr>
              <w:t>C1N</w:t>
            </w:r>
            <w:r>
              <w:rPr>
                <w:rFonts w:ascii="Times New Roman"/>
                <w:b w:val="false"/>
                <w:i w:val="false"/>
                <w:color w:val="000000"/>
                <w:vertAlign w:val="subscript"/>
              </w:rPr>
              <w:t>4</w:t>
            </w:r>
            <w:r>
              <w:rPr>
                <w:rFonts w:ascii="Times New Roman"/>
                <w:b w:val="false"/>
                <w:i w:val="false"/>
                <w:color w:val="000000"/>
                <w:sz w:val="20"/>
              </w:rPr>
              <w:t>0</w:t>
            </w:r>
            <w:r>
              <w:rPr>
                <w:rFonts w:ascii="Times New Roman"/>
                <w:b w:val="false"/>
                <w:i w:val="false"/>
                <w:color w:val="000000"/>
                <w:vertAlign w:val="subscript"/>
              </w:rPr>
              <w:t>6</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126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2-Хлор-5-[у-(2",4"-ди[(1,1-диметилпропил)фенокси]бутироиламино] анилид (1-фенилтетразолилтио-5)пивалоил-этан қышқылдары</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45</w:t>
            </w:r>
            <w:r>
              <w:rPr>
                <w:rFonts w:ascii="Times New Roman"/>
                <w:b w:val="false"/>
                <w:i w:val="false"/>
                <w:color w:val="000000"/>
                <w:sz w:val="20"/>
              </w:rPr>
              <w:t>Н</w:t>
            </w:r>
            <w:r>
              <w:rPr>
                <w:rFonts w:ascii="Times New Roman"/>
                <w:b w:val="false"/>
                <w:i w:val="false"/>
                <w:color w:val="000000"/>
                <w:vertAlign w:val="subscript"/>
              </w:rPr>
              <w:t>56</w:t>
            </w:r>
            <w:r>
              <w:rPr>
                <w:rFonts w:ascii="Times New Roman"/>
                <w:b w:val="false"/>
                <w:i w:val="false"/>
                <w:color w:val="000000"/>
                <w:sz w:val="20"/>
              </w:rPr>
              <w:t>С1N</w:t>
            </w:r>
            <w:r>
              <w:rPr>
                <w:rFonts w:ascii="Times New Roman"/>
                <w:b w:val="false"/>
                <w:i w:val="false"/>
                <w:color w:val="000000"/>
                <w:vertAlign w:val="subscript"/>
              </w:rPr>
              <w:t>6</w:t>
            </w:r>
            <w:r>
              <w:rPr>
                <w:rFonts w:ascii="Times New Roman"/>
                <w:b w:val="false"/>
                <w:i w:val="false"/>
                <w:color w:val="000000"/>
                <w:sz w:val="20"/>
              </w:rPr>
              <w:t>О</w:t>
            </w:r>
            <w:r>
              <w:rPr>
                <w:rFonts w:ascii="Times New Roman"/>
                <w:b w:val="false"/>
                <w:i w:val="false"/>
                <w:color w:val="000000"/>
                <w:vertAlign w:val="subscript"/>
              </w:rPr>
              <w:t>3</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126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2-Хлор-5[-г (2",4"-ди[(1,1-диметилпропил)фенокси]бутироиламино] анилид (4-карбоксифенокси) пивалоилэтан қышқылдары</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46</w:t>
            </w:r>
            <w:r>
              <w:rPr>
                <w:rFonts w:ascii="Times New Roman"/>
                <w:b w:val="false"/>
                <w:i w:val="false"/>
                <w:color w:val="000000"/>
                <w:sz w:val="20"/>
              </w:rPr>
              <w:t>H</w:t>
            </w:r>
            <w:r>
              <w:rPr>
                <w:rFonts w:ascii="Times New Roman"/>
                <w:b w:val="false"/>
                <w:i w:val="false"/>
                <w:color w:val="000000"/>
                <w:vertAlign w:val="subscript"/>
              </w:rPr>
              <w:t>57</w:t>
            </w:r>
            <w:r>
              <w:rPr>
                <w:rFonts w:ascii="Times New Roman"/>
                <w:b w:val="false"/>
                <w:i w:val="false"/>
                <w:color w:val="000000"/>
                <w:sz w:val="20"/>
              </w:rPr>
              <w:t>C1N</w:t>
            </w:r>
            <w:r>
              <w:rPr>
                <w:rFonts w:ascii="Times New Roman"/>
                <w:b w:val="false"/>
                <w:i w:val="false"/>
                <w:color w:val="000000"/>
                <w:vertAlign w:val="subscript"/>
              </w:rPr>
              <w:t>3</w:t>
            </w:r>
            <w:r>
              <w:rPr>
                <w:rFonts w:ascii="Times New Roman"/>
                <w:b w:val="false"/>
                <w:i w:val="false"/>
                <w:color w:val="000000"/>
                <w:sz w:val="20"/>
              </w:rPr>
              <w:t>0</w:t>
            </w:r>
            <w:r>
              <w:rPr>
                <w:rFonts w:ascii="Times New Roman"/>
                <w:b w:val="false"/>
                <w:i w:val="false"/>
                <w:color w:val="000000"/>
                <w:vertAlign w:val="subscript"/>
              </w:rPr>
              <w:t>6</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6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2-Хлор- N - (2, 6-диэтил фенил) -N- (метоксиметил )ацетамид</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15972-60-8</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14</w:t>
            </w:r>
            <w:r>
              <w:rPr>
                <w:rFonts w:ascii="Times New Roman"/>
                <w:b w:val="false"/>
                <w:i w:val="false"/>
                <w:color w:val="000000"/>
                <w:sz w:val="20"/>
              </w:rPr>
              <w:t>H</w:t>
            </w:r>
            <w:r>
              <w:rPr>
                <w:rFonts w:ascii="Times New Roman"/>
                <w:b w:val="false"/>
                <w:i w:val="false"/>
                <w:color w:val="000000"/>
                <w:vertAlign w:val="subscript"/>
              </w:rPr>
              <w:t>20</w:t>
            </w:r>
            <w:r>
              <w:rPr>
                <w:rFonts w:ascii="Times New Roman"/>
                <w:b w:val="false"/>
                <w:i w:val="false"/>
                <w:color w:val="000000"/>
                <w:sz w:val="20"/>
              </w:rPr>
              <w:t>ClNO</w:t>
            </w:r>
            <w:r>
              <w:rPr>
                <w:rFonts w:ascii="Times New Roman"/>
                <w:b w:val="false"/>
                <w:i w:val="false"/>
                <w:color w:val="000000"/>
                <w:vertAlign w:val="subscript"/>
              </w:rPr>
              <w:t>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6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7-Хлор-2-метиламино-5-фенил-ЗН-1,4-бензодиазепиноксид</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58-25-3</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16</w:t>
            </w:r>
            <w:r>
              <w:rPr>
                <w:rFonts w:ascii="Times New Roman"/>
                <w:b w:val="false"/>
                <w:i w:val="false"/>
                <w:color w:val="000000"/>
                <w:sz w:val="20"/>
              </w:rPr>
              <w:t>H</w:t>
            </w:r>
            <w:r>
              <w:rPr>
                <w:rFonts w:ascii="Times New Roman"/>
                <w:b w:val="false"/>
                <w:i w:val="false"/>
                <w:color w:val="000000"/>
                <w:vertAlign w:val="subscript"/>
              </w:rPr>
              <w:t>14</w:t>
            </w:r>
            <w:r>
              <w:rPr>
                <w:rFonts w:ascii="Times New Roman"/>
                <w:b w:val="false"/>
                <w:i w:val="false"/>
                <w:color w:val="000000"/>
                <w:sz w:val="20"/>
              </w:rPr>
              <w:t>C1N</w:t>
            </w:r>
            <w:r>
              <w:rPr>
                <w:rFonts w:ascii="Times New Roman"/>
                <w:b w:val="false"/>
                <w:i w:val="false"/>
                <w:color w:val="000000"/>
                <w:vertAlign w:val="subscript"/>
              </w:rPr>
              <w:t>3</w:t>
            </w:r>
            <w:r>
              <w:rPr>
                <w:rFonts w:ascii="Times New Roman"/>
                <w:b w:val="false"/>
                <w:i w:val="false"/>
                <w:color w:val="000000"/>
                <w:sz w:val="20"/>
              </w:rPr>
              <w:t>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Хлор-2- метилбутен+</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68012-28-2</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5</w:t>
            </w:r>
            <w:r>
              <w:rPr>
                <w:rFonts w:ascii="Times New Roman"/>
                <w:b w:val="false"/>
                <w:i w:val="false"/>
                <w:color w:val="000000"/>
                <w:sz w:val="20"/>
              </w:rPr>
              <w:t>Н</w:t>
            </w:r>
            <w:r>
              <w:rPr>
                <w:rFonts w:ascii="Times New Roman"/>
                <w:b w:val="false"/>
                <w:i w:val="false"/>
                <w:color w:val="000000"/>
                <w:vertAlign w:val="subscript"/>
              </w:rPr>
              <w:t>9</w:t>
            </w:r>
            <w:r>
              <w:rPr>
                <w:rFonts w:ascii="Times New Roman"/>
                <w:b w:val="false"/>
                <w:i w:val="false"/>
                <w:color w:val="000000"/>
                <w:sz w:val="20"/>
              </w:rPr>
              <w:t>С1</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r>
      <w:tr>
        <w:trPr>
          <w:trHeight w:val="6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8-Хлор-11-(4-метил-1-пиперазинил)-5Н-дибензо(в,е)-(1,4)-диазепин</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27</w:t>
            </w:r>
            <w:r>
              <w:rPr>
                <w:rFonts w:ascii="Times New Roman"/>
                <w:b w:val="false"/>
                <w:i w:val="false"/>
                <w:color w:val="000000"/>
                <w:sz w:val="20"/>
              </w:rPr>
              <w:t>Н</w:t>
            </w:r>
            <w:r>
              <w:rPr>
                <w:rFonts w:ascii="Times New Roman"/>
                <w:b w:val="false"/>
                <w:i w:val="false"/>
                <w:color w:val="000000"/>
                <w:vertAlign w:val="subscript"/>
              </w:rPr>
              <w:t>39</w:t>
            </w:r>
            <w:r>
              <w:rPr>
                <w:rFonts w:ascii="Times New Roman"/>
                <w:b w:val="false"/>
                <w:i w:val="false"/>
                <w:color w:val="000000"/>
                <w:sz w:val="20"/>
              </w:rPr>
              <w:t>ClN</w:t>
            </w:r>
            <w:r>
              <w:rPr>
                <w:rFonts w:ascii="Times New Roman"/>
                <w:b w:val="false"/>
                <w:i w:val="false"/>
                <w:color w:val="000000"/>
                <w:vertAlign w:val="subscript"/>
              </w:rPr>
              <w:t>4</w:t>
            </w:r>
            <w:r>
              <w:rPr>
                <w:rFonts w:ascii="Times New Roman"/>
                <w:b w:val="false"/>
                <w:i w:val="false"/>
                <w:color w:val="000000"/>
                <w:sz w:val="20"/>
              </w:rPr>
              <w:t>O</w:t>
            </w:r>
            <w:r>
              <w:rPr>
                <w:rFonts w:ascii="Times New Roman"/>
                <w:b w:val="false"/>
                <w:i w:val="false"/>
                <w:color w:val="000000"/>
                <w:vertAlign w:val="subscript"/>
              </w:rPr>
              <w:t>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Хлорметилпиридин</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6</w:t>
            </w:r>
            <w:r>
              <w:rPr>
                <w:rFonts w:ascii="Times New Roman"/>
                <w:b w:val="false"/>
                <w:i w:val="false"/>
                <w:color w:val="000000"/>
                <w:sz w:val="20"/>
              </w:rPr>
              <w:t>CIN</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 (3-Хлор -4-метилфенил) пропанамид</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709-97-7</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10</w:t>
            </w:r>
            <w:r>
              <w:rPr>
                <w:rFonts w:ascii="Times New Roman"/>
                <w:b w:val="false"/>
                <w:i w:val="false"/>
                <w:color w:val="000000"/>
                <w:sz w:val="20"/>
              </w:rPr>
              <w:t>H</w:t>
            </w:r>
            <w:r>
              <w:rPr>
                <w:rFonts w:ascii="Times New Roman"/>
                <w:b w:val="false"/>
                <w:i w:val="false"/>
                <w:color w:val="000000"/>
                <w:vertAlign w:val="subscript"/>
              </w:rPr>
              <w:t>12</w:t>
            </w:r>
            <w:r>
              <w:rPr>
                <w:rFonts w:ascii="Times New Roman"/>
                <w:b w:val="false"/>
                <w:i w:val="false"/>
                <w:color w:val="000000"/>
                <w:sz w:val="20"/>
              </w:rPr>
              <w:t>C1NO</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r>
      <w:tr>
        <w:trPr>
          <w:trHeight w:val="6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8-Хлор-1-метил-6-фенил-4Н-[1,2,4]-триазоло(4,За)-( 1,4)бензодиазепин</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28981-97-7</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17</w:t>
            </w:r>
            <w:r>
              <w:rPr>
                <w:rFonts w:ascii="Times New Roman"/>
                <w:b w:val="false"/>
                <w:i w:val="false"/>
                <w:color w:val="000000"/>
                <w:sz w:val="20"/>
              </w:rPr>
              <w:t>H</w:t>
            </w:r>
            <w:r>
              <w:rPr>
                <w:rFonts w:ascii="Times New Roman"/>
                <w:b w:val="false"/>
                <w:i w:val="false"/>
                <w:color w:val="000000"/>
                <w:vertAlign w:val="subscript"/>
              </w:rPr>
              <w:t>13</w:t>
            </w:r>
            <w:r>
              <w:rPr>
                <w:rFonts w:ascii="Times New Roman"/>
                <w:b w:val="false"/>
                <w:i w:val="false"/>
                <w:color w:val="000000"/>
                <w:sz w:val="20"/>
              </w:rPr>
              <w:t>CLN</w:t>
            </w:r>
            <w:r>
              <w:rPr>
                <w:rFonts w:ascii="Times New Roman"/>
                <w:b w:val="false"/>
                <w:i w:val="false"/>
                <w:color w:val="000000"/>
                <w:vertAlign w:val="subscript"/>
              </w:rPr>
              <w:t>4</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r>
      <w:tr>
        <w:trPr>
          <w:trHeight w:val="94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8-Хлор-1-метил-6-фенил-4Н-S-триазоло(4,За)-S-N-окси-(1,4)-бензодиазепин.</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25</w:t>
            </w:r>
            <w:r>
              <w:rPr>
                <w:rFonts w:ascii="Times New Roman"/>
                <w:b w:val="false"/>
                <w:i w:val="false"/>
                <w:color w:val="000000"/>
                <w:sz w:val="20"/>
              </w:rPr>
              <w:t>H</w:t>
            </w:r>
            <w:r>
              <w:rPr>
                <w:rFonts w:ascii="Times New Roman"/>
                <w:b w:val="false"/>
                <w:i w:val="false"/>
                <w:color w:val="000000"/>
                <w:vertAlign w:val="subscript"/>
              </w:rPr>
              <w:t>19</w:t>
            </w:r>
            <w:r>
              <w:rPr>
                <w:rFonts w:ascii="Times New Roman"/>
                <w:b w:val="false"/>
                <w:i w:val="false"/>
                <w:color w:val="000000"/>
                <w:sz w:val="20"/>
              </w:rPr>
              <w:t>CIN</w:t>
            </w:r>
            <w:r>
              <w:rPr>
                <w:rFonts w:ascii="Times New Roman"/>
                <w:b w:val="false"/>
                <w:i w:val="false"/>
                <w:color w:val="000000"/>
                <w:vertAlign w:val="subscript"/>
              </w:rPr>
              <w:t>5</w:t>
            </w:r>
            <w:r>
              <w:rPr>
                <w:rFonts w:ascii="Times New Roman"/>
                <w:b w:val="false"/>
                <w:i w:val="false"/>
                <w:color w:val="000000"/>
                <w:sz w:val="20"/>
              </w:rPr>
              <w:t>O</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3 -Хлорметил- 6 -хлорбензоксазолон</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40507-94-6</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5</w:t>
            </w:r>
            <w:r>
              <w:rPr>
                <w:rFonts w:ascii="Times New Roman"/>
                <w:b w:val="false"/>
                <w:i w:val="false"/>
                <w:color w:val="000000"/>
                <w:sz w:val="20"/>
              </w:rPr>
              <w:t>C1</w:t>
            </w:r>
            <w:r>
              <w:rPr>
                <w:rFonts w:ascii="Times New Roman"/>
                <w:b w:val="false"/>
                <w:i w:val="false"/>
                <w:color w:val="000000"/>
                <w:vertAlign w:val="subscript"/>
              </w:rPr>
              <w:t>2</w:t>
            </w:r>
            <w:r>
              <w:rPr>
                <w:rFonts w:ascii="Times New Roman"/>
                <w:b w:val="false"/>
                <w:i w:val="false"/>
                <w:color w:val="000000"/>
                <w:sz w:val="20"/>
              </w:rPr>
              <w:t>N0</w:t>
            </w:r>
            <w:r>
              <w:rPr>
                <w:rFonts w:ascii="Times New Roman"/>
                <w:b w:val="false"/>
                <w:i w:val="false"/>
                <w:color w:val="000000"/>
                <w:vertAlign w:val="subscript"/>
              </w:rPr>
              <w:t>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w:t>
            </w:r>
          </w:p>
        </w:tc>
      </w:tr>
      <w:tr>
        <w:trPr>
          <w:trHeight w:val="94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N-{4-[2[(5-Хлор-2-метоксибензамидо)этил]фенилсульфонил}- N -циклогексилкарбамид</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10238-21-8</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23</w:t>
            </w:r>
            <w:r>
              <w:rPr>
                <w:rFonts w:ascii="Times New Roman"/>
                <w:b w:val="false"/>
                <w:i w:val="false"/>
                <w:color w:val="000000"/>
                <w:sz w:val="20"/>
              </w:rPr>
              <w:t>Н</w:t>
            </w:r>
            <w:r>
              <w:rPr>
                <w:rFonts w:ascii="Times New Roman"/>
                <w:b w:val="false"/>
                <w:i w:val="false"/>
                <w:color w:val="000000"/>
                <w:vertAlign w:val="subscript"/>
              </w:rPr>
              <w:t>28</w:t>
            </w:r>
            <w:r>
              <w:rPr>
                <w:rFonts w:ascii="Times New Roman"/>
                <w:b w:val="false"/>
                <w:i w:val="false"/>
                <w:color w:val="000000"/>
                <w:sz w:val="20"/>
              </w:rPr>
              <w:t>С1Nз0</w:t>
            </w:r>
            <w:r>
              <w:rPr>
                <w:rFonts w:ascii="Times New Roman"/>
                <w:b w:val="false"/>
                <w:i w:val="false"/>
                <w:color w:val="000000"/>
                <w:vertAlign w:val="subscript"/>
              </w:rPr>
              <w:t>5S</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Хлорсульфур қышқылы+</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25404-06-2</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HCIO</w:t>
            </w:r>
            <w:r>
              <w:rPr>
                <w:rFonts w:ascii="Times New Roman"/>
                <w:b w:val="false"/>
                <w:i w:val="false"/>
                <w:color w:val="000000"/>
                <w:vertAlign w:val="subscript"/>
              </w:rPr>
              <w:t>2</w:t>
            </w:r>
            <w:r>
              <w:rPr>
                <w:rFonts w:ascii="Times New Roman"/>
                <w:b w:val="false"/>
                <w:i w:val="false"/>
                <w:color w:val="000000"/>
                <w:sz w:val="20"/>
              </w:rPr>
              <w:t>S</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5-Хлор- 3 -фенил антранил</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7716-88-3</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13</w:t>
            </w:r>
            <w:r>
              <w:rPr>
                <w:rFonts w:ascii="Times New Roman"/>
                <w:b w:val="false"/>
                <w:i w:val="false"/>
                <w:color w:val="000000"/>
                <w:sz w:val="20"/>
              </w:rPr>
              <w:t>H</w:t>
            </w:r>
            <w:r>
              <w:rPr>
                <w:rFonts w:ascii="Times New Roman"/>
                <w:b w:val="false"/>
                <w:i w:val="false"/>
                <w:color w:val="000000"/>
                <w:vertAlign w:val="subscript"/>
              </w:rPr>
              <w:t>8</w:t>
            </w:r>
            <w:r>
              <w:rPr>
                <w:rFonts w:ascii="Times New Roman"/>
                <w:b w:val="false"/>
                <w:i w:val="false"/>
                <w:color w:val="000000"/>
                <w:sz w:val="20"/>
              </w:rPr>
              <w:t>C1NO</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r>
      <w:tr>
        <w:trPr>
          <w:trHeight w:val="6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1-[(2-Хлорфенил)дифенилметил]-1Н-имидазол</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23593-75-1</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22</w:t>
            </w:r>
            <w:r>
              <w:rPr>
                <w:rFonts w:ascii="Times New Roman"/>
                <w:b w:val="false"/>
                <w:i w:val="false"/>
                <w:color w:val="000000"/>
                <w:sz w:val="20"/>
              </w:rPr>
              <w:t>H</w:t>
            </w:r>
            <w:r>
              <w:rPr>
                <w:rFonts w:ascii="Times New Roman"/>
                <w:b w:val="false"/>
                <w:i w:val="false"/>
                <w:color w:val="000000"/>
                <w:vertAlign w:val="subscript"/>
              </w:rPr>
              <w:t>17</w:t>
            </w:r>
            <w:r>
              <w:rPr>
                <w:rFonts w:ascii="Times New Roman"/>
                <w:b w:val="false"/>
                <w:i w:val="false"/>
                <w:color w:val="000000"/>
                <w:sz w:val="20"/>
              </w:rPr>
              <w:t>C1N</w:t>
            </w:r>
            <w:r>
              <w:rPr>
                <w:rFonts w:ascii="Times New Roman"/>
                <w:b w:val="false"/>
                <w:i w:val="false"/>
                <w:color w:val="000000"/>
                <w:vertAlign w:val="subscript"/>
              </w:rPr>
              <w:t>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r>
      <w:tr>
        <w:trPr>
          <w:trHeight w:val="6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2-(Хлорфенил)-2(метиламино)циклогексанон гидрохлориді</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1867-66-9</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13</w:t>
            </w:r>
            <w:r>
              <w:rPr>
                <w:rFonts w:ascii="Times New Roman"/>
                <w:b w:val="false"/>
                <w:i w:val="false"/>
                <w:color w:val="000000"/>
                <w:sz w:val="20"/>
              </w:rPr>
              <w:t>H</w:t>
            </w:r>
            <w:r>
              <w:rPr>
                <w:rFonts w:ascii="Times New Roman"/>
                <w:b w:val="false"/>
                <w:i w:val="false"/>
                <w:color w:val="000000"/>
                <w:vertAlign w:val="subscript"/>
              </w:rPr>
              <w:t>10</w:t>
            </w:r>
            <w:r>
              <w:rPr>
                <w:rFonts w:ascii="Times New Roman"/>
                <w:b w:val="false"/>
                <w:i w:val="false"/>
                <w:color w:val="000000"/>
                <w:sz w:val="20"/>
              </w:rPr>
              <w:t>C1NO • C1H</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Хлорфенилсилилэтан</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9</w:t>
            </w:r>
            <w:r>
              <w:rPr>
                <w:rFonts w:ascii="Times New Roman"/>
                <w:b w:val="false"/>
                <w:i w:val="false"/>
                <w:color w:val="000000"/>
                <w:sz w:val="20"/>
              </w:rPr>
              <w:t>ClSi</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Хлорэтил-2-метилпроп-2-еноат+</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10</w:t>
            </w:r>
            <w:r>
              <w:rPr>
                <w:rFonts w:ascii="Times New Roman"/>
                <w:b w:val="false"/>
                <w:i w:val="false"/>
                <w:color w:val="000000"/>
                <w:sz w:val="20"/>
              </w:rPr>
              <w:t>C10</w:t>
            </w:r>
            <w:r>
              <w:rPr>
                <w:rFonts w:ascii="Times New Roman"/>
                <w:b w:val="false"/>
                <w:i w:val="false"/>
                <w:color w:val="000000"/>
                <w:vertAlign w:val="subscript"/>
              </w:rPr>
              <w:t>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r>
      <w:tr>
        <w:trPr>
          <w:trHeight w:val="6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N-(2-Хлорэтил)-N-(фенилметил)бензметанамин гидрохлорид</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55-43-6</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16</w:t>
            </w:r>
            <w:r>
              <w:rPr>
                <w:rFonts w:ascii="Times New Roman"/>
                <w:b w:val="false"/>
                <w:i w:val="false"/>
                <w:color w:val="000000"/>
                <w:sz w:val="20"/>
              </w:rPr>
              <w:t>H</w:t>
            </w:r>
            <w:r>
              <w:rPr>
                <w:rFonts w:ascii="Times New Roman"/>
                <w:b w:val="false"/>
                <w:i w:val="false"/>
                <w:color w:val="000000"/>
                <w:vertAlign w:val="subscript"/>
              </w:rPr>
              <w:t>18</w:t>
            </w:r>
            <w:r>
              <w:rPr>
                <w:rFonts w:ascii="Times New Roman"/>
                <w:b w:val="false"/>
                <w:i w:val="false"/>
                <w:color w:val="000000"/>
                <w:sz w:val="20"/>
              </w:rPr>
              <w:t>C1N • ОН</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2-Хлорэтилэтил-2,4,5-трихлорфенил фосфат</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74944-84-6</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10</w:t>
            </w:r>
            <w:r>
              <w:rPr>
                <w:rFonts w:ascii="Times New Roman"/>
                <w:b w:val="false"/>
                <w:i w:val="false"/>
                <w:color w:val="000000"/>
                <w:sz w:val="20"/>
              </w:rPr>
              <w:t>Н</w:t>
            </w:r>
            <w:r>
              <w:rPr>
                <w:rFonts w:ascii="Times New Roman"/>
                <w:b w:val="false"/>
                <w:i w:val="false"/>
                <w:color w:val="000000"/>
                <w:vertAlign w:val="subscript"/>
              </w:rPr>
              <w:t>11</w:t>
            </w:r>
            <w:r>
              <w:rPr>
                <w:rFonts w:ascii="Times New Roman"/>
                <w:b w:val="false"/>
                <w:i w:val="false"/>
                <w:color w:val="000000"/>
                <w:sz w:val="20"/>
              </w:rPr>
              <w:t>Сl</w:t>
            </w:r>
            <w:r>
              <w:rPr>
                <w:rFonts w:ascii="Times New Roman"/>
                <w:b w:val="false"/>
                <w:i w:val="false"/>
                <w:color w:val="000000"/>
                <w:vertAlign w:val="subscript"/>
              </w:rPr>
              <w:t>4</w:t>
            </w:r>
            <w:r>
              <w:rPr>
                <w:rFonts w:ascii="Times New Roman"/>
                <w:b w:val="false"/>
                <w:i w:val="false"/>
                <w:color w:val="000000"/>
                <w:sz w:val="20"/>
              </w:rPr>
              <w:t>O</w:t>
            </w:r>
            <w:r>
              <w:rPr>
                <w:rFonts w:ascii="Times New Roman"/>
                <w:b w:val="false"/>
                <w:i w:val="false"/>
                <w:color w:val="000000"/>
                <w:vertAlign w:val="subscript"/>
              </w:rPr>
              <w:t>4</w:t>
            </w:r>
            <w:r>
              <w:rPr>
                <w:rFonts w:ascii="Times New Roman"/>
                <w:b w:val="false"/>
                <w:i w:val="false"/>
                <w:color w:val="000000"/>
                <w:sz w:val="20"/>
              </w:rPr>
              <w:t>Р</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5 -Холестен- Зв -ол</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57-88-5</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27</w:t>
            </w:r>
            <w:r>
              <w:rPr>
                <w:rFonts w:ascii="Times New Roman"/>
                <w:b w:val="false"/>
                <w:i w:val="false"/>
                <w:color w:val="000000"/>
                <w:sz w:val="20"/>
              </w:rPr>
              <w:t>Н</w:t>
            </w:r>
            <w:r>
              <w:rPr>
                <w:rFonts w:ascii="Times New Roman"/>
                <w:b w:val="false"/>
                <w:i w:val="false"/>
                <w:color w:val="000000"/>
                <w:vertAlign w:val="subscript"/>
              </w:rPr>
              <w:t>46</w:t>
            </w:r>
            <w:r>
              <w:rPr>
                <w:rFonts w:ascii="Times New Roman"/>
                <w:b w:val="false"/>
                <w:i w:val="false"/>
                <w:color w:val="000000"/>
                <w:sz w:val="20"/>
              </w:rPr>
              <w:t>О</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Диоксид хром</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1208-01-8</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СO</w:t>
            </w:r>
            <w:r>
              <w:rPr>
                <w:rFonts w:ascii="Times New Roman"/>
                <w:b w:val="false"/>
                <w:i w:val="false"/>
                <w:color w:val="000000"/>
                <w:vertAlign w:val="subscript"/>
              </w:rPr>
              <w:t>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Гидразид цианацетаты</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140-87-4</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3</w:t>
            </w:r>
            <w:r>
              <w:rPr>
                <w:rFonts w:ascii="Times New Roman"/>
                <w:b w:val="false"/>
                <w:i w:val="false"/>
                <w:color w:val="000000"/>
                <w:sz w:val="20"/>
              </w:rPr>
              <w:t>H</w:t>
            </w:r>
            <w:r>
              <w:rPr>
                <w:rFonts w:ascii="Times New Roman"/>
                <w:b w:val="false"/>
                <w:i w:val="false"/>
                <w:color w:val="000000"/>
                <w:vertAlign w:val="subscript"/>
              </w:rPr>
              <w:t>5</w:t>
            </w:r>
            <w:r>
              <w:rPr>
                <w:rFonts w:ascii="Times New Roman"/>
                <w:b w:val="false"/>
                <w:i w:val="false"/>
                <w:color w:val="000000"/>
                <w:sz w:val="20"/>
              </w:rPr>
              <w:t>N</w:t>
            </w:r>
            <w:r>
              <w:rPr>
                <w:rFonts w:ascii="Times New Roman"/>
                <w:b w:val="false"/>
                <w:i w:val="false"/>
                <w:color w:val="000000"/>
                <w:vertAlign w:val="subscript"/>
              </w:rPr>
              <w:t>3</w:t>
            </w:r>
            <w:r>
              <w:rPr>
                <w:rFonts w:ascii="Times New Roman"/>
                <w:b w:val="false"/>
                <w:i w:val="false"/>
                <w:color w:val="000000"/>
                <w:sz w:val="20"/>
              </w:rPr>
              <w:t>O</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Цианацет(1-метилэтилиден)гидразид</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4974-42-9</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w:t>
            </w:r>
            <w:r>
              <w:rPr>
                <w:rFonts w:ascii="Times New Roman"/>
                <w:b w:val="false"/>
                <w:i w:val="false"/>
                <w:color w:val="000000"/>
                <w:sz w:val="20"/>
              </w:rPr>
              <w:t>H</w:t>
            </w:r>
            <w:r>
              <w:rPr>
                <w:rFonts w:ascii="Times New Roman"/>
                <w:b w:val="false"/>
                <w:i w:val="false"/>
                <w:color w:val="000000"/>
                <w:vertAlign w:val="subscript"/>
              </w:rPr>
              <w:t>6</w:t>
            </w:r>
            <w:r>
              <w:rPr>
                <w:rFonts w:ascii="Times New Roman"/>
                <w:b w:val="false"/>
                <w:i w:val="false"/>
                <w:color w:val="000000"/>
                <w:sz w:val="20"/>
              </w:rPr>
              <w:t>N</w:t>
            </w:r>
            <w:r>
              <w:rPr>
                <w:rFonts w:ascii="Times New Roman"/>
                <w:b w:val="false"/>
                <w:i w:val="false"/>
                <w:color w:val="000000"/>
                <w:vertAlign w:val="subscript"/>
              </w:rPr>
              <w:t>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Цианпиридин</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100-48-1</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4</w:t>
            </w:r>
            <w:r>
              <w:rPr>
                <w:rFonts w:ascii="Times New Roman"/>
                <w:b w:val="false"/>
                <w:i w:val="false"/>
                <w:color w:val="000000"/>
                <w:sz w:val="20"/>
              </w:rPr>
              <w:t>N</w:t>
            </w:r>
            <w:r>
              <w:rPr>
                <w:rFonts w:ascii="Times New Roman"/>
                <w:b w:val="false"/>
                <w:i w:val="false"/>
                <w:color w:val="000000"/>
                <w:vertAlign w:val="subscript"/>
              </w:rPr>
              <w:t>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Циклогексан-1,3-диона фенилгидразон</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27385-45-1</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12</w:t>
            </w:r>
            <w:r>
              <w:rPr>
                <w:rFonts w:ascii="Times New Roman"/>
                <w:b w:val="false"/>
                <w:i w:val="false"/>
                <w:color w:val="000000"/>
                <w:sz w:val="20"/>
              </w:rPr>
              <w:t>H</w:t>
            </w:r>
            <w:r>
              <w:rPr>
                <w:rFonts w:ascii="Times New Roman"/>
                <w:b w:val="false"/>
                <w:i w:val="false"/>
                <w:color w:val="000000"/>
                <w:vertAlign w:val="subscript"/>
              </w:rPr>
              <w:t>14</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Циклогексиламмоний фториді</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13</w:t>
            </w:r>
            <w:r>
              <w:rPr>
                <w:rFonts w:ascii="Times New Roman"/>
                <w:b w:val="false"/>
                <w:i w:val="false"/>
                <w:color w:val="000000"/>
                <w:sz w:val="20"/>
              </w:rPr>
              <w:t>FN</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94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6-Циклогексил-9в-(N,N-дибензиламино)этил-3,4-дигидрокарбазол-1-(2Н)-он</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34</w:t>
            </w:r>
            <w:r>
              <w:rPr>
                <w:rFonts w:ascii="Times New Roman"/>
                <w:b w:val="false"/>
                <w:i w:val="false"/>
                <w:color w:val="000000"/>
                <w:sz w:val="20"/>
              </w:rPr>
              <w:t>H</w:t>
            </w:r>
            <w:r>
              <w:rPr>
                <w:rFonts w:ascii="Times New Roman"/>
                <w:b w:val="false"/>
                <w:i w:val="false"/>
                <w:color w:val="000000"/>
                <w:vertAlign w:val="subscript"/>
              </w:rPr>
              <w:t>39</w:t>
            </w:r>
            <w:r>
              <w:rPr>
                <w:rFonts w:ascii="Times New Roman"/>
                <w:b w:val="false"/>
                <w:i w:val="false"/>
                <w:color w:val="000000"/>
                <w:sz w:val="20"/>
              </w:rPr>
              <w:t>N</w:t>
            </w:r>
            <w:r>
              <w:rPr>
                <w:rFonts w:ascii="Times New Roman"/>
                <w:b w:val="false"/>
                <w:i w:val="false"/>
                <w:color w:val="000000"/>
                <w:vertAlign w:val="subscript"/>
              </w:rPr>
              <w:t>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6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6-Циклогексил-3,4-дигидрокарбазол-1-(2Н)-он</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18</w:t>
            </w:r>
            <w:r>
              <w:rPr>
                <w:rFonts w:ascii="Times New Roman"/>
                <w:b w:val="false"/>
                <w:i w:val="false"/>
                <w:color w:val="000000"/>
                <w:sz w:val="20"/>
              </w:rPr>
              <w:t>H</w:t>
            </w:r>
            <w:r>
              <w:rPr>
                <w:rFonts w:ascii="Times New Roman"/>
                <w:b w:val="false"/>
                <w:i w:val="false"/>
                <w:color w:val="000000"/>
                <w:vertAlign w:val="subscript"/>
              </w:rPr>
              <w:t>21</w:t>
            </w:r>
            <w:r>
              <w:rPr>
                <w:rFonts w:ascii="Times New Roman"/>
                <w:b w:val="false"/>
                <w:i w:val="false"/>
                <w:color w:val="000000"/>
                <w:sz w:val="20"/>
              </w:rPr>
              <w:t>N</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94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2-Циклогексилкарбонил-4-оксо- 1,2,3,6,7, 1 1 -гексагидро-4Н-пиразино(1,2-б-)изохинолин</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20</w:t>
            </w:r>
            <w:r>
              <w:rPr>
                <w:rFonts w:ascii="Times New Roman"/>
                <w:b w:val="false"/>
                <w:i w:val="false"/>
                <w:color w:val="000000"/>
                <w:sz w:val="20"/>
              </w:rPr>
              <w:t>H</w:t>
            </w:r>
            <w:r>
              <w:rPr>
                <w:rFonts w:ascii="Times New Roman"/>
                <w:b w:val="false"/>
                <w:i w:val="false"/>
                <w:color w:val="000000"/>
                <w:vertAlign w:val="subscript"/>
              </w:rPr>
              <w:t>24</w:t>
            </w:r>
            <w:r>
              <w:rPr>
                <w:rFonts w:ascii="Times New Roman"/>
                <w:b w:val="false"/>
                <w:i w:val="false"/>
                <w:color w:val="000000"/>
                <w:sz w:val="20"/>
              </w:rPr>
              <w:t>N</w:t>
            </w:r>
            <w:r>
              <w:rPr>
                <w:rFonts w:ascii="Times New Roman"/>
                <w:b w:val="false"/>
                <w:i w:val="false"/>
                <w:color w:val="000000"/>
                <w:vertAlign w:val="subscript"/>
              </w:rPr>
              <w:t>3</w:t>
            </w:r>
            <w:r>
              <w:rPr>
                <w:rFonts w:ascii="Times New Roman"/>
                <w:b w:val="false"/>
                <w:i w:val="false"/>
                <w:color w:val="000000"/>
                <w:sz w:val="20"/>
              </w:rPr>
              <w:t>0</w:t>
            </w:r>
            <w:r>
              <w:rPr>
                <w:rFonts w:ascii="Times New Roman"/>
                <w:b w:val="false"/>
                <w:i w:val="false"/>
                <w:color w:val="000000"/>
                <w:vertAlign w:val="subscript"/>
              </w:rPr>
              <w:t>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6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4-Циклогексилфенилгидразондиклогексан- 1,2-дион</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18</w:t>
            </w:r>
            <w:r>
              <w:rPr>
                <w:rFonts w:ascii="Times New Roman"/>
                <w:b w:val="false"/>
                <w:i w:val="false"/>
                <w:color w:val="000000"/>
                <w:sz w:val="20"/>
              </w:rPr>
              <w:t>H</w:t>
            </w:r>
            <w:r>
              <w:rPr>
                <w:rFonts w:ascii="Times New Roman"/>
                <w:b w:val="false"/>
                <w:i w:val="false"/>
                <w:color w:val="000000"/>
                <w:vertAlign w:val="subscript"/>
              </w:rPr>
              <w:t>25</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Циклододекан</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294-62-2</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12</w:t>
            </w:r>
            <w:r>
              <w:rPr>
                <w:rFonts w:ascii="Times New Roman"/>
                <w:b w:val="false"/>
                <w:i w:val="false"/>
                <w:color w:val="000000"/>
                <w:sz w:val="20"/>
              </w:rPr>
              <w:t>H</w:t>
            </w:r>
            <w:r>
              <w:rPr>
                <w:rFonts w:ascii="Times New Roman"/>
                <w:b w:val="false"/>
                <w:i w:val="false"/>
                <w:color w:val="000000"/>
                <w:vertAlign w:val="subscript"/>
              </w:rPr>
              <w:t>24</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Циклододеканон-(Е)-оксим</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62599-50-2</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16</w:t>
            </w:r>
            <w:r>
              <w:rPr>
                <w:rFonts w:ascii="Times New Roman"/>
                <w:b w:val="false"/>
                <w:i w:val="false"/>
                <w:color w:val="000000"/>
                <w:sz w:val="20"/>
              </w:rPr>
              <w:t>H</w:t>
            </w:r>
            <w:r>
              <w:rPr>
                <w:rFonts w:ascii="Times New Roman"/>
                <w:b w:val="false"/>
                <w:i w:val="false"/>
                <w:color w:val="000000"/>
                <w:vertAlign w:val="subscript"/>
              </w:rPr>
              <w:t>29</w:t>
            </w:r>
            <w:r>
              <w:rPr>
                <w:rFonts w:ascii="Times New Roman"/>
                <w:b w:val="false"/>
                <w:i w:val="false"/>
                <w:color w:val="000000"/>
                <w:sz w:val="20"/>
              </w:rPr>
              <w:t>NO</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Цикло додекатриен- 1,5,9</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706-31-0</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12</w:t>
            </w:r>
            <w:r>
              <w:rPr>
                <w:rFonts w:ascii="Times New Roman"/>
                <w:b w:val="false"/>
                <w:i w:val="false"/>
                <w:color w:val="000000"/>
                <w:sz w:val="20"/>
              </w:rPr>
              <w:t>H</w:t>
            </w:r>
            <w:r>
              <w:rPr>
                <w:rFonts w:ascii="Times New Roman"/>
                <w:b w:val="false"/>
                <w:i w:val="false"/>
                <w:color w:val="000000"/>
                <w:vertAlign w:val="subscript"/>
              </w:rPr>
              <w:t>18</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r>
      <w:tr>
        <w:trPr>
          <w:trHeight w:val="9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1-Циклопропил-6-фтор-1,4-дигидро-4-оксо(пиперази-нил)-3-хинолинкарбон қышқылының гидрохлорид гидраты</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93107-08-5</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17</w:t>
            </w:r>
            <w:r>
              <w:rPr>
                <w:rFonts w:ascii="Times New Roman"/>
                <w:b w:val="false"/>
                <w:i w:val="false"/>
                <w:color w:val="000000"/>
                <w:sz w:val="20"/>
              </w:rPr>
              <w:t>H</w:t>
            </w:r>
            <w:r>
              <w:rPr>
                <w:rFonts w:ascii="Times New Roman"/>
                <w:b w:val="false"/>
                <w:i w:val="false"/>
                <w:color w:val="000000"/>
                <w:vertAlign w:val="subscript"/>
              </w:rPr>
              <w:t>18</w:t>
            </w:r>
            <w:r>
              <w:rPr>
                <w:rFonts w:ascii="Times New Roman"/>
                <w:b w:val="false"/>
                <w:i w:val="false"/>
                <w:color w:val="000000"/>
                <w:sz w:val="20"/>
              </w:rPr>
              <w:t>FN</w:t>
            </w:r>
            <w:r>
              <w:rPr>
                <w:rFonts w:ascii="Times New Roman"/>
                <w:b w:val="false"/>
                <w:i w:val="false"/>
                <w:color w:val="000000"/>
                <w:vertAlign w:val="subscript"/>
              </w:rPr>
              <w:t>3</w:t>
            </w:r>
            <w:r>
              <w:rPr>
                <w:rFonts w:ascii="Times New Roman"/>
                <w:b w:val="false"/>
                <w:i w:val="false"/>
                <w:color w:val="000000"/>
                <w:sz w:val="20"/>
              </w:rPr>
              <w:t>O</w:t>
            </w:r>
            <w:r>
              <w:rPr>
                <w:rFonts w:ascii="Times New Roman"/>
                <w:b w:val="false"/>
                <w:i w:val="false"/>
                <w:color w:val="000000"/>
                <w:vertAlign w:val="subscript"/>
              </w:rPr>
              <w:t>3</w:t>
            </w:r>
            <w:r>
              <w:rPr>
                <w:rFonts w:ascii="Times New Roman"/>
                <w:b w:val="false"/>
                <w:i w:val="false"/>
                <w:color w:val="000000"/>
                <w:sz w:val="20"/>
              </w:rPr>
              <w:t xml:space="preserve"> • C1H • H</w:t>
            </w:r>
            <w:r>
              <w:rPr>
                <w:rFonts w:ascii="Times New Roman"/>
                <w:b w:val="false"/>
                <w:i w:val="false"/>
                <w:color w:val="000000"/>
                <w:vertAlign w:val="subscript"/>
              </w:rPr>
              <w:t>2</w:t>
            </w:r>
            <w:r>
              <w:rPr>
                <w:rFonts w:ascii="Times New Roman"/>
                <w:b w:val="false"/>
                <w:i w:val="false"/>
                <w:color w:val="000000"/>
                <w:sz w:val="20"/>
              </w:rPr>
              <w:t>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A</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үшМырыш дифосфаты</w:t>
            </w:r>
            <w:r>
              <w:rPr>
                <w:rFonts w:ascii="Times New Roman"/>
                <w:b w:val="false"/>
                <w:i w:val="false"/>
                <w:color w:val="000000"/>
                <w:vertAlign w:val="superscript"/>
              </w:rPr>
              <w:t>+</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7779-90-0</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rPr>
                <w:rFonts w:ascii="Times New Roman"/>
                <w:b w:val="false"/>
                <w:i w:val="false"/>
                <w:color w:val="000000"/>
                <w:vertAlign w:val="subscript"/>
              </w:rPr>
              <w:t>8</w:t>
            </w:r>
            <w:r>
              <w:rPr>
                <w:rFonts w:ascii="Times New Roman"/>
                <w:b w:val="false"/>
                <w:i w:val="false"/>
                <w:color w:val="000000"/>
                <w:sz w:val="20"/>
              </w:rPr>
              <w:t>P</w:t>
            </w:r>
            <w:r>
              <w:rPr>
                <w:rFonts w:ascii="Times New Roman"/>
                <w:b w:val="false"/>
                <w:i w:val="false"/>
                <w:color w:val="000000"/>
                <w:vertAlign w:val="subscript"/>
              </w:rPr>
              <w:t>2</w:t>
            </w:r>
            <w:r>
              <w:rPr>
                <w:rFonts w:ascii="Times New Roman"/>
                <w:b w:val="false"/>
                <w:i w:val="false"/>
                <w:color w:val="000000"/>
                <w:sz w:val="20"/>
              </w:rPr>
              <w:t>Zn</w:t>
            </w:r>
            <w:r>
              <w:rPr>
                <w:rFonts w:ascii="Times New Roman"/>
                <w:b w:val="false"/>
                <w:i w:val="false"/>
                <w:color w:val="000000"/>
                <w:vertAlign w:val="subscript"/>
              </w:rPr>
              <w:t>3</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Гидрофосфат мырышы(1:1)</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14332-60-6</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HO</w:t>
            </w:r>
            <w:r>
              <w:rPr>
                <w:rFonts w:ascii="Times New Roman"/>
                <w:b w:val="false"/>
                <w:i w:val="false"/>
                <w:color w:val="000000"/>
                <w:vertAlign w:val="subscript"/>
              </w:rPr>
              <w:t>4</w:t>
            </w:r>
            <w:r>
              <w:rPr>
                <w:rFonts w:ascii="Times New Roman"/>
                <w:b w:val="false"/>
                <w:i w:val="false"/>
                <w:color w:val="000000"/>
                <w:sz w:val="20"/>
              </w:rPr>
              <w:t>PZn</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Ди(ацетамид)дихлорид мырышы</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18400-98-1</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4</w:t>
            </w:r>
            <w:r>
              <w:rPr>
                <w:rFonts w:ascii="Times New Roman"/>
                <w:b w:val="false"/>
                <w:i w:val="false"/>
                <w:color w:val="000000"/>
                <w:sz w:val="20"/>
              </w:rPr>
              <w:t>H</w:t>
            </w:r>
            <w:r>
              <w:rPr>
                <w:rFonts w:ascii="Times New Roman"/>
                <w:b w:val="false"/>
                <w:i w:val="false"/>
                <w:color w:val="000000"/>
                <w:vertAlign w:val="subscript"/>
              </w:rPr>
              <w:t>10</w:t>
            </w:r>
            <w:r>
              <w:rPr>
                <w:rFonts w:ascii="Times New Roman"/>
                <w:b w:val="false"/>
                <w:i w:val="false"/>
                <w:color w:val="000000"/>
                <w:sz w:val="20"/>
              </w:rPr>
              <w:t>Cl</w:t>
            </w:r>
            <w:r>
              <w:rPr>
                <w:rFonts w:ascii="Times New Roman"/>
                <w:b w:val="false"/>
                <w:i w:val="false"/>
                <w:color w:val="000000"/>
                <w:vertAlign w:val="subscript"/>
              </w:rPr>
              <w:t>2</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2</w:t>
            </w:r>
            <w:r>
              <w:rPr>
                <w:rFonts w:ascii="Times New Roman"/>
                <w:b w:val="false"/>
                <w:i w:val="false"/>
                <w:color w:val="000000"/>
                <w:sz w:val="20"/>
              </w:rPr>
              <w:t>Zn</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Динитрат мырышы</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7779-88-6</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6</w:t>
            </w:r>
            <w:r>
              <w:rPr>
                <w:rFonts w:ascii="Times New Roman"/>
                <w:b w:val="false"/>
                <w:i w:val="false"/>
                <w:color w:val="000000"/>
                <w:sz w:val="20"/>
              </w:rPr>
              <w:t>Zn</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Карбонат мырышы</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3486-35-9</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C0</w:t>
            </w:r>
            <w:r>
              <w:rPr>
                <w:rFonts w:ascii="Times New Roman"/>
                <w:b w:val="false"/>
                <w:i w:val="false"/>
                <w:color w:val="000000"/>
                <w:vertAlign w:val="subscript"/>
              </w:rPr>
              <w:t>3</w:t>
            </w:r>
            <w:r>
              <w:rPr>
                <w:rFonts w:ascii="Times New Roman"/>
                <w:b w:val="false"/>
                <w:i w:val="false"/>
                <w:color w:val="000000"/>
                <w:sz w:val="20"/>
              </w:rPr>
              <w:t>Zn</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1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Селенид мырыш</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1315-09-9</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SeZn</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Цитохром С</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9079-56-5</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517</w:t>
            </w:r>
            <w:r>
              <w:rPr>
                <w:rFonts w:ascii="Times New Roman"/>
                <w:b w:val="false"/>
                <w:i w:val="false"/>
                <w:color w:val="000000"/>
                <w:sz w:val="20"/>
              </w:rPr>
              <w:t>H</w:t>
            </w:r>
            <w:r>
              <w:rPr>
                <w:rFonts w:ascii="Times New Roman"/>
                <w:b w:val="false"/>
                <w:i w:val="false"/>
                <w:color w:val="000000"/>
                <w:vertAlign w:val="subscript"/>
              </w:rPr>
              <w:t>827</w:t>
            </w:r>
            <w:r>
              <w:rPr>
                <w:rFonts w:ascii="Times New Roman"/>
                <w:b w:val="false"/>
                <w:i w:val="false"/>
                <w:color w:val="000000"/>
                <w:sz w:val="20"/>
              </w:rPr>
              <w:t>N</w:t>
            </w:r>
            <w:r>
              <w:rPr>
                <w:rFonts w:ascii="Times New Roman"/>
                <w:b w:val="false"/>
                <w:i w:val="false"/>
                <w:color w:val="000000"/>
                <w:vertAlign w:val="subscript"/>
              </w:rPr>
              <w:t>143</w:t>
            </w:r>
            <w:r>
              <w:rPr>
                <w:rFonts w:ascii="Times New Roman"/>
                <w:b w:val="false"/>
                <w:i w:val="false"/>
                <w:color w:val="000000"/>
                <w:sz w:val="20"/>
              </w:rPr>
              <w:t>O</w:t>
            </w:r>
            <w:r>
              <w:rPr>
                <w:rFonts w:ascii="Times New Roman"/>
                <w:b w:val="false"/>
                <w:i w:val="false"/>
                <w:color w:val="000000"/>
                <w:vertAlign w:val="subscript"/>
              </w:rPr>
              <w:t>14</w:t>
            </w:r>
            <w:r>
              <w:rPr>
                <w:rFonts w:ascii="Times New Roman"/>
                <w:b w:val="false"/>
                <w:i w:val="false"/>
                <w:color w:val="000000"/>
                <w:sz w:val="20"/>
              </w:rPr>
              <w:t>9S</w:t>
            </w:r>
            <w:r>
              <w:rPr>
                <w:rFonts w:ascii="Times New Roman"/>
                <w:b w:val="false"/>
                <w:i w:val="false"/>
                <w:color w:val="000000"/>
                <w:vertAlign w:val="subscript"/>
              </w:rPr>
              <w:t>4</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2A</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6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Эпоксид шайыры УП-62 /эпихлоргидрин бойынша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2A</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Т-(2,3-Эпоксипропил) карбазол</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15</w:t>
            </w:r>
            <w:r>
              <w:rPr>
                <w:rFonts w:ascii="Times New Roman"/>
                <w:b w:val="false"/>
                <w:i w:val="false"/>
                <w:color w:val="000000"/>
                <w:sz w:val="20"/>
              </w:rPr>
              <w:t>H</w:t>
            </w:r>
            <w:r>
              <w:rPr>
                <w:rFonts w:ascii="Times New Roman"/>
                <w:b w:val="false"/>
                <w:i w:val="false"/>
                <w:color w:val="000000"/>
                <w:vertAlign w:val="subscript"/>
              </w:rPr>
              <w:t>13</w:t>
            </w:r>
            <w:r>
              <w:rPr>
                <w:rFonts w:ascii="Times New Roman"/>
                <w:b w:val="false"/>
                <w:i w:val="false"/>
                <w:color w:val="000000"/>
                <w:sz w:val="20"/>
              </w:rPr>
              <w:t>NO</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диЭрбий триоксид</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12061-16-4</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Er</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3</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Этандиаль+</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107-22-2</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w:t>
            </w:r>
            <w:r>
              <w:rPr>
                <w:rFonts w:ascii="Times New Roman"/>
                <w:b w:val="false"/>
                <w:i w:val="false"/>
                <w:color w:val="000000"/>
                <w:sz w:val="20"/>
              </w:rPr>
              <w:t>H</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r>
      <w:tr>
        <w:trPr>
          <w:trHeight w:val="6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2,2'-(1,2-Этандиил)бис(аминобензол)дифосфа</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93045-02-4</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14</w:t>
            </w:r>
            <w:r>
              <w:rPr>
                <w:rFonts w:ascii="Times New Roman"/>
                <w:b w:val="false"/>
                <w:i w:val="false"/>
                <w:color w:val="000000"/>
                <w:sz w:val="20"/>
              </w:rPr>
              <w:t>Н</w:t>
            </w:r>
            <w:r>
              <w:rPr>
                <w:rFonts w:ascii="Times New Roman"/>
                <w:b w:val="false"/>
                <w:i w:val="false"/>
                <w:color w:val="000000"/>
                <w:vertAlign w:val="subscript"/>
              </w:rPr>
              <w:t>16</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 xml:space="preserve"> • Н</w:t>
            </w:r>
            <w:r>
              <w:rPr>
                <w:rFonts w:ascii="Times New Roman"/>
                <w:b w:val="false"/>
                <w:i w:val="false"/>
                <w:color w:val="000000"/>
                <w:vertAlign w:val="subscript"/>
              </w:rPr>
              <w:t>6</w:t>
            </w:r>
            <w:r>
              <w:rPr>
                <w:rFonts w:ascii="Times New Roman"/>
                <w:b w:val="false"/>
                <w:i w:val="false"/>
                <w:color w:val="000000"/>
                <w:sz w:val="20"/>
              </w:rPr>
              <w:t>0</w:t>
            </w:r>
            <w:r>
              <w:rPr>
                <w:rFonts w:ascii="Times New Roman"/>
                <w:b w:val="false"/>
                <w:i w:val="false"/>
                <w:color w:val="000000"/>
                <w:vertAlign w:val="subscript"/>
              </w:rPr>
              <w:t>8</w:t>
            </w:r>
            <w:r>
              <w:rPr>
                <w:rFonts w:ascii="Times New Roman"/>
                <w:b w:val="false"/>
                <w:i w:val="false"/>
                <w:color w:val="000000"/>
                <w:sz w:val="20"/>
              </w:rPr>
              <w:t>Р</w:t>
            </w:r>
            <w:r>
              <w:rPr>
                <w:rFonts w:ascii="Times New Roman"/>
                <w:b w:val="false"/>
                <w:i w:val="false"/>
                <w:color w:val="000000"/>
                <w:vertAlign w:val="subscript"/>
              </w:rPr>
              <w:t>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Этаноламин гидрохлорид</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2002-24-6</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w:t>
            </w:r>
            <w:r>
              <w:rPr>
                <w:rFonts w:ascii="Times New Roman"/>
                <w:b w:val="false"/>
                <w:i w:val="false"/>
                <w:color w:val="000000"/>
                <w:sz w:val="20"/>
              </w:rPr>
              <w:t>H</w:t>
            </w:r>
            <w:r>
              <w:rPr>
                <w:rFonts w:ascii="Times New Roman"/>
                <w:b w:val="false"/>
                <w:i w:val="false"/>
                <w:color w:val="000000"/>
                <w:vertAlign w:val="subscript"/>
              </w:rPr>
              <w:t>7</w:t>
            </w:r>
            <w:r>
              <w:rPr>
                <w:rFonts w:ascii="Times New Roman"/>
                <w:b w:val="false"/>
                <w:i w:val="false"/>
                <w:color w:val="000000"/>
                <w:sz w:val="20"/>
              </w:rPr>
              <w:t>NO - С1Н</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[2-(Этенилокси)этокси]метилоксиран+</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16801-19-7</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7</w:t>
            </w:r>
            <w:r>
              <w:rPr>
                <w:rFonts w:ascii="Times New Roman"/>
                <w:b w:val="false"/>
                <w:i w:val="false"/>
                <w:color w:val="000000"/>
                <w:sz w:val="20"/>
              </w:rPr>
              <w:t>H</w:t>
            </w:r>
            <w:r>
              <w:rPr>
                <w:rFonts w:ascii="Times New Roman"/>
                <w:b w:val="false"/>
                <w:i w:val="false"/>
                <w:color w:val="000000"/>
                <w:vertAlign w:val="subscript"/>
              </w:rPr>
              <w:t>12</w:t>
            </w:r>
            <w:r>
              <w:rPr>
                <w:rFonts w:ascii="Times New Roman"/>
                <w:b w:val="false"/>
                <w:i w:val="false"/>
                <w:color w:val="000000"/>
                <w:sz w:val="20"/>
              </w:rPr>
              <w:t>О</w:t>
            </w:r>
            <w:r>
              <w:rPr>
                <w:rFonts w:ascii="Times New Roman"/>
                <w:b w:val="false"/>
                <w:i w:val="false"/>
                <w:color w:val="000000"/>
                <w:vertAlign w:val="subscript"/>
              </w:rPr>
              <w:t>3</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1-(Этенилсулъфонил)декан+</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18287-90-6</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Ci</w:t>
            </w:r>
            <w:r>
              <w:rPr>
                <w:rFonts w:ascii="Times New Roman"/>
                <w:b w:val="false"/>
                <w:i w:val="false"/>
                <w:color w:val="000000"/>
                <w:vertAlign w:val="subscript"/>
              </w:rPr>
              <w:t>2</w:t>
            </w:r>
            <w:r>
              <w:rPr>
                <w:rFonts w:ascii="Times New Roman"/>
                <w:b w:val="false"/>
                <w:i w:val="false"/>
                <w:color w:val="000000"/>
                <w:sz w:val="20"/>
              </w:rPr>
              <w:t>H</w:t>
            </w:r>
            <w:r>
              <w:rPr>
                <w:rFonts w:ascii="Times New Roman"/>
                <w:b w:val="false"/>
                <w:i w:val="false"/>
                <w:color w:val="000000"/>
                <w:vertAlign w:val="subscript"/>
              </w:rPr>
              <w:t>2</w:t>
            </w:r>
            <w:r>
              <w:rPr>
                <w:rFonts w:ascii="Times New Roman"/>
                <w:b w:val="false"/>
                <w:i w:val="false"/>
                <w:color w:val="000000"/>
                <w:sz w:val="20"/>
              </w:rPr>
              <w:t>4O</w:t>
            </w:r>
            <w:r>
              <w:rPr>
                <w:rFonts w:ascii="Times New Roman"/>
                <w:b w:val="false"/>
                <w:i w:val="false"/>
                <w:color w:val="000000"/>
                <w:vertAlign w:val="subscript"/>
              </w:rPr>
              <w:t>2</w:t>
            </w:r>
            <w:r>
              <w:rPr>
                <w:rFonts w:ascii="Times New Roman"/>
                <w:b w:val="false"/>
                <w:i w:val="false"/>
                <w:color w:val="000000"/>
                <w:sz w:val="20"/>
              </w:rPr>
              <w:t>S</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r>
      <w:tr>
        <w:trPr>
          <w:trHeight w:val="6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Этил-6-бром-5-гидрокси-1-метил-2-[(фенилтио)ме-тил]-1Н-индол-3-карбонат</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131707-24-9</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19</w:t>
            </w:r>
            <w:r>
              <w:rPr>
                <w:rFonts w:ascii="Times New Roman"/>
                <w:b w:val="false"/>
                <w:i w:val="false"/>
                <w:color w:val="000000"/>
                <w:sz w:val="20"/>
              </w:rPr>
              <w:t>H</w:t>
            </w:r>
            <w:r>
              <w:rPr>
                <w:rFonts w:ascii="Times New Roman"/>
                <w:b w:val="false"/>
                <w:i w:val="false"/>
                <w:color w:val="000000"/>
                <w:vertAlign w:val="subscript"/>
              </w:rPr>
              <w:t>18</w:t>
            </w:r>
            <w:r>
              <w:rPr>
                <w:rFonts w:ascii="Times New Roman"/>
                <w:b w:val="false"/>
                <w:i w:val="false"/>
                <w:color w:val="000000"/>
                <w:sz w:val="20"/>
              </w:rPr>
              <w:t>BrNO</w:t>
            </w:r>
            <w:r>
              <w:rPr>
                <w:rFonts w:ascii="Times New Roman"/>
                <w:b w:val="false"/>
                <w:i w:val="false"/>
                <w:color w:val="000000"/>
                <w:vertAlign w:val="subscript"/>
              </w:rPr>
              <w:t>3</w:t>
            </w:r>
            <w:r>
              <w:rPr>
                <w:rFonts w:ascii="Times New Roman"/>
                <w:b w:val="false"/>
                <w:i w:val="false"/>
                <w:color w:val="000000"/>
                <w:sz w:val="20"/>
              </w:rPr>
              <w:t>S</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94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Этил-6-бром-4-[(диметиламино)метил]-5-гидрокси-1-метил-2-[(фенилтио)метил]-1Н-индол-3-карбонат</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131707-25-0</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22</w:t>
            </w:r>
            <w:r>
              <w:rPr>
                <w:rFonts w:ascii="Times New Roman"/>
                <w:b w:val="false"/>
                <w:i w:val="false"/>
                <w:color w:val="000000"/>
                <w:sz w:val="20"/>
              </w:rPr>
              <w:t>H</w:t>
            </w:r>
            <w:r>
              <w:rPr>
                <w:rFonts w:ascii="Times New Roman"/>
                <w:b w:val="false"/>
                <w:i w:val="false"/>
                <w:color w:val="000000"/>
                <w:vertAlign w:val="subscript"/>
              </w:rPr>
              <w:t>25</w:t>
            </w:r>
            <w:r>
              <w:rPr>
                <w:rFonts w:ascii="Times New Roman"/>
                <w:b w:val="false"/>
                <w:i w:val="false"/>
                <w:color w:val="000000"/>
                <w:sz w:val="20"/>
              </w:rPr>
              <w:t>BrN</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3</w:t>
            </w:r>
            <w:r>
              <w:rPr>
                <w:rFonts w:ascii="Times New Roman"/>
                <w:b w:val="false"/>
                <w:i w:val="false"/>
                <w:color w:val="000000"/>
                <w:sz w:val="20"/>
              </w:rPr>
              <w:t>S</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6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Этил-5-гидрокси-1,2-диметил-1Н-индол-3-карбонат</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15574-49-9</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13</w:t>
            </w:r>
            <w:r>
              <w:rPr>
                <w:rFonts w:ascii="Times New Roman"/>
                <w:b w:val="false"/>
                <w:i w:val="false"/>
                <w:color w:val="000000"/>
                <w:sz w:val="20"/>
              </w:rPr>
              <w:t>H</w:t>
            </w:r>
            <w:r>
              <w:rPr>
                <w:rFonts w:ascii="Times New Roman"/>
                <w:b w:val="false"/>
                <w:i w:val="false"/>
                <w:color w:val="000000"/>
                <w:vertAlign w:val="subscript"/>
              </w:rPr>
              <w:t>15</w:t>
            </w:r>
            <w:r>
              <w:rPr>
                <w:rFonts w:ascii="Times New Roman"/>
                <w:b w:val="false"/>
                <w:i w:val="false"/>
                <w:color w:val="000000"/>
                <w:sz w:val="20"/>
              </w:rPr>
              <w:t>N0</w:t>
            </w:r>
            <w:r>
              <w:rPr>
                <w:rFonts w:ascii="Times New Roman"/>
                <w:b w:val="false"/>
                <w:i w:val="false"/>
                <w:color w:val="000000"/>
                <w:vertAlign w:val="subscript"/>
              </w:rPr>
              <w:t>3</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Этиддифениламино- 3 - карбамат</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15</w:t>
            </w:r>
            <w:r>
              <w:rPr>
                <w:rFonts w:ascii="Times New Roman"/>
                <w:b w:val="false"/>
                <w:i w:val="false"/>
                <w:color w:val="000000"/>
                <w:sz w:val="20"/>
              </w:rPr>
              <w:t>H</w:t>
            </w:r>
            <w:r>
              <w:rPr>
                <w:rFonts w:ascii="Times New Roman"/>
                <w:b w:val="false"/>
                <w:i w:val="false"/>
                <w:color w:val="000000"/>
                <w:vertAlign w:val="subscript"/>
              </w:rPr>
              <w:t>15</w:t>
            </w:r>
            <w:r>
              <w:rPr>
                <w:rFonts w:ascii="Times New Roman"/>
                <w:b w:val="false"/>
                <w:i w:val="false"/>
                <w:color w:val="000000"/>
                <w:sz w:val="20"/>
              </w:rPr>
              <w:t>N0</w:t>
            </w:r>
            <w:r>
              <w:rPr>
                <w:rFonts w:ascii="Times New Roman"/>
                <w:b w:val="false"/>
                <w:i w:val="false"/>
                <w:color w:val="000000"/>
                <w:vertAlign w:val="subscript"/>
              </w:rPr>
              <w:t>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6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Этил-6,7-дифтор-1,4-дигидро-4-гидроксихинолин-3-карбонат</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12</w:t>
            </w:r>
            <w:r>
              <w:rPr>
                <w:rFonts w:ascii="Times New Roman"/>
                <w:b w:val="false"/>
                <w:i w:val="false"/>
                <w:color w:val="000000"/>
                <w:sz w:val="20"/>
              </w:rPr>
              <w:t>H</w:t>
            </w:r>
            <w:r>
              <w:rPr>
                <w:rFonts w:ascii="Times New Roman"/>
                <w:b w:val="false"/>
                <w:i w:val="false"/>
                <w:color w:val="000000"/>
                <w:vertAlign w:val="subscript"/>
              </w:rPr>
              <w:t>12</w:t>
            </w:r>
            <w:r>
              <w:rPr>
                <w:rFonts w:ascii="Times New Roman"/>
                <w:b w:val="false"/>
                <w:i w:val="false"/>
                <w:color w:val="000000"/>
                <w:sz w:val="20"/>
              </w:rPr>
              <w:t>F</w:t>
            </w:r>
            <w:r>
              <w:rPr>
                <w:rFonts w:ascii="Times New Roman"/>
                <w:b w:val="false"/>
                <w:i w:val="false"/>
                <w:color w:val="000000"/>
                <w:vertAlign w:val="subscript"/>
              </w:rPr>
              <w:t>2</w:t>
            </w:r>
            <w:r>
              <w:rPr>
                <w:rFonts w:ascii="Times New Roman"/>
                <w:b w:val="false"/>
                <w:i w:val="false"/>
                <w:color w:val="000000"/>
                <w:sz w:val="20"/>
              </w:rPr>
              <w:t>N0</w:t>
            </w:r>
            <w:r>
              <w:rPr>
                <w:rFonts w:ascii="Times New Roman"/>
                <w:b w:val="false"/>
                <w:i w:val="false"/>
                <w:color w:val="000000"/>
                <w:vertAlign w:val="subscript"/>
              </w:rPr>
              <w:t>3</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6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Этил-6,7-дифтор-1,4-дигидро-4-оксохинолин-3-карбонат</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121873-01-6</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12</w:t>
            </w:r>
            <w:r>
              <w:rPr>
                <w:rFonts w:ascii="Times New Roman"/>
                <w:b w:val="false"/>
                <w:i w:val="false"/>
                <w:color w:val="000000"/>
                <w:sz w:val="20"/>
              </w:rPr>
              <w:t>H</w:t>
            </w:r>
            <w:r>
              <w:rPr>
                <w:rFonts w:ascii="Times New Roman"/>
                <w:b w:val="false"/>
                <w:i w:val="false"/>
                <w:color w:val="000000"/>
                <w:vertAlign w:val="subscript"/>
              </w:rPr>
              <w:t>9</w:t>
            </w:r>
            <w:r>
              <w:rPr>
                <w:rFonts w:ascii="Times New Roman"/>
                <w:b w:val="false"/>
                <w:i w:val="false"/>
                <w:color w:val="000000"/>
                <w:sz w:val="20"/>
              </w:rPr>
              <w:t>F</w:t>
            </w:r>
            <w:r>
              <w:rPr>
                <w:rFonts w:ascii="Times New Roman"/>
                <w:b w:val="false"/>
                <w:i w:val="false"/>
                <w:color w:val="000000"/>
                <w:vertAlign w:val="subscript"/>
              </w:rPr>
              <w:t>2</w:t>
            </w:r>
            <w:r>
              <w:rPr>
                <w:rFonts w:ascii="Times New Roman"/>
                <w:b w:val="false"/>
                <w:i w:val="false"/>
                <w:color w:val="000000"/>
                <w:sz w:val="20"/>
              </w:rPr>
              <w:t>NO</w:t>
            </w:r>
            <w:r>
              <w:rPr>
                <w:rFonts w:ascii="Times New Roman"/>
                <w:b w:val="false"/>
                <w:i w:val="false"/>
                <w:color w:val="000000"/>
                <w:vertAlign w:val="subscript"/>
              </w:rPr>
              <w:t>3</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9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3 -Этилендиаминтетраацетатбис- 2-ди (тиосульфат) цинкат октанатрия, п-сулы (п=4-6)</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10</w:t>
            </w:r>
            <w:r>
              <w:rPr>
                <w:rFonts w:ascii="Times New Roman"/>
                <w:b w:val="false"/>
                <w:i w:val="false"/>
                <w:color w:val="000000"/>
                <w:sz w:val="20"/>
              </w:rPr>
              <w:t>H</w:t>
            </w:r>
            <w:r>
              <w:rPr>
                <w:rFonts w:ascii="Times New Roman"/>
                <w:b w:val="false"/>
                <w:i w:val="false"/>
                <w:color w:val="000000"/>
                <w:vertAlign w:val="subscript"/>
              </w:rPr>
              <w:t>10</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Na</w:t>
            </w:r>
            <w:r>
              <w:rPr>
                <w:rFonts w:ascii="Times New Roman"/>
                <w:b w:val="false"/>
                <w:i w:val="false"/>
                <w:color w:val="000000"/>
                <w:vertAlign w:val="subscript"/>
              </w:rPr>
              <w:t>8</w:t>
            </w:r>
            <w:r>
              <w:rPr>
                <w:rFonts w:ascii="Times New Roman"/>
                <w:b w:val="false"/>
                <w:i w:val="false"/>
                <w:color w:val="000000"/>
                <w:sz w:val="20"/>
              </w:rPr>
              <w:t>0</w:t>
            </w:r>
            <w:r>
              <w:rPr>
                <w:rFonts w:ascii="Times New Roman"/>
                <w:b w:val="false"/>
                <w:i w:val="false"/>
                <w:color w:val="000000"/>
                <w:vertAlign w:val="subscript"/>
              </w:rPr>
              <w:t>14</w:t>
            </w:r>
            <w:r>
              <w:rPr>
                <w:rFonts w:ascii="Times New Roman"/>
                <w:b w:val="false"/>
                <w:i w:val="false"/>
                <w:color w:val="000000"/>
                <w:sz w:val="20"/>
              </w:rPr>
              <w:t>S</w:t>
            </w:r>
            <w:r>
              <w:rPr>
                <w:rFonts w:ascii="Times New Roman"/>
                <w:b w:val="false"/>
                <w:i w:val="false"/>
                <w:color w:val="000000"/>
                <w:vertAlign w:val="subscript"/>
              </w:rPr>
              <w:t>4</w:t>
            </w:r>
            <w:r>
              <w:rPr>
                <w:rFonts w:ascii="Times New Roman"/>
                <w:b w:val="false"/>
                <w:i w:val="false"/>
                <w:color w:val="000000"/>
                <w:sz w:val="20"/>
              </w:rPr>
              <w:t xml:space="preserve"> • (4-6)H</w:t>
            </w:r>
            <w:r>
              <w:rPr>
                <w:rFonts w:ascii="Times New Roman"/>
                <w:b w:val="false"/>
                <w:i w:val="false"/>
                <w:color w:val="000000"/>
                <w:vertAlign w:val="subscript"/>
              </w:rPr>
              <w:t>2</w:t>
            </w:r>
            <w:r>
              <w:rPr>
                <w:rFonts w:ascii="Times New Roman"/>
                <w:b w:val="false"/>
                <w:i w:val="false"/>
                <w:color w:val="000000"/>
                <w:sz w:val="20"/>
              </w:rPr>
              <w:t>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75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Этилендиаминтетраацетатобис(нитрил отриацетоцинкат) -гексанатрий 4- сулы</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22</w:t>
            </w:r>
            <w:r>
              <w:rPr>
                <w:rFonts w:ascii="Times New Roman"/>
                <w:b w:val="false"/>
                <w:i w:val="false"/>
                <w:color w:val="000000"/>
                <w:sz w:val="20"/>
              </w:rPr>
              <w:t>H</w:t>
            </w:r>
            <w:r>
              <w:rPr>
                <w:rFonts w:ascii="Times New Roman"/>
                <w:b w:val="false"/>
                <w:i w:val="false"/>
                <w:color w:val="000000"/>
                <w:vertAlign w:val="subscript"/>
              </w:rPr>
              <w:t>24</w:t>
            </w:r>
            <w:r>
              <w:rPr>
                <w:rFonts w:ascii="Times New Roman"/>
                <w:b w:val="false"/>
                <w:i w:val="false"/>
                <w:color w:val="000000"/>
                <w:sz w:val="20"/>
              </w:rPr>
              <w:t>O</w:t>
            </w:r>
            <w:r>
              <w:rPr>
                <w:rFonts w:ascii="Times New Roman"/>
                <w:b w:val="false"/>
                <w:i w:val="false"/>
                <w:color w:val="000000"/>
                <w:vertAlign w:val="subscript"/>
              </w:rPr>
              <w:t>26</w:t>
            </w:r>
            <w:r>
              <w:rPr>
                <w:rFonts w:ascii="Times New Roman"/>
                <w:b w:val="false"/>
                <w:i w:val="false"/>
                <w:color w:val="000000"/>
                <w:sz w:val="20"/>
              </w:rPr>
              <w:t>N</w:t>
            </w:r>
            <w:r>
              <w:rPr>
                <w:rFonts w:ascii="Times New Roman"/>
                <w:b w:val="false"/>
                <w:i w:val="false"/>
                <w:color w:val="000000"/>
                <w:vertAlign w:val="subscript"/>
              </w:rPr>
              <w:t>4</w:t>
            </w:r>
            <w:r>
              <w:rPr>
                <w:rFonts w:ascii="Times New Roman"/>
                <w:b w:val="false"/>
                <w:i w:val="false"/>
                <w:color w:val="000000"/>
                <w:sz w:val="20"/>
              </w:rPr>
              <w:t>Na</w:t>
            </w:r>
            <w:r>
              <w:rPr>
                <w:rFonts w:ascii="Times New Roman"/>
                <w:b w:val="false"/>
                <w:i w:val="false"/>
                <w:color w:val="000000"/>
                <w:vertAlign w:val="subscript"/>
              </w:rPr>
              <w:t>6</w:t>
            </w:r>
            <w:r>
              <w:rPr>
                <w:rFonts w:ascii="Times New Roman"/>
                <w:b w:val="false"/>
                <w:i w:val="false"/>
                <w:color w:val="000000"/>
                <w:sz w:val="20"/>
              </w:rPr>
              <w:t xml:space="preserve">Zn2 • </w:t>
            </w:r>
            <w:r>
              <w:rPr>
                <w:rFonts w:ascii="Times New Roman"/>
                <w:b w:val="false"/>
                <w:i w:val="false"/>
                <w:color w:val="000000"/>
                <w:vertAlign w:val="subscript"/>
              </w:rPr>
              <w:t>4</w:t>
            </w:r>
            <w:r>
              <w:rPr>
                <w:rFonts w:ascii="Times New Roman"/>
                <w:b w:val="false"/>
                <w:i w:val="false"/>
                <w:color w:val="000000"/>
                <w:sz w:val="20"/>
              </w:rPr>
              <w:t>H2O</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6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Натрийдің этилмеркуритио-2-гидроксибензоаты /сынап бойынша/</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7</w:t>
            </w:r>
            <w:r>
              <w:rPr>
                <w:rFonts w:ascii="Times New Roman"/>
                <w:b w:val="false"/>
                <w:i w:val="false"/>
                <w:color w:val="000000"/>
                <w:sz w:val="20"/>
              </w:rPr>
              <w:t>H</w:t>
            </w:r>
            <w:r>
              <w:rPr>
                <w:rFonts w:ascii="Times New Roman"/>
                <w:b w:val="false"/>
                <w:i w:val="false"/>
                <w:color w:val="000000"/>
                <w:vertAlign w:val="subscript"/>
              </w:rPr>
              <w:t>9</w:t>
            </w:r>
            <w:r>
              <w:rPr>
                <w:rFonts w:ascii="Times New Roman"/>
                <w:b w:val="false"/>
                <w:i w:val="false"/>
                <w:color w:val="000000"/>
                <w:sz w:val="20"/>
              </w:rPr>
              <w:t>HgNaO2S</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r>
      <w:tr>
        <w:trPr>
          <w:trHeight w:val="6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Натрийдің 5-Этил-5-(1-метилбутил)-2-тиобарбитураты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71-73-8</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11</w:t>
            </w:r>
            <w:r>
              <w:rPr>
                <w:rFonts w:ascii="Times New Roman"/>
                <w:b w:val="false"/>
                <w:i w:val="false"/>
                <w:color w:val="000000"/>
                <w:sz w:val="20"/>
              </w:rPr>
              <w:t>H</w:t>
            </w:r>
            <w:r>
              <w:rPr>
                <w:rFonts w:ascii="Times New Roman"/>
                <w:b w:val="false"/>
                <w:i w:val="false"/>
                <w:color w:val="000000"/>
                <w:vertAlign w:val="subscript"/>
              </w:rPr>
              <w:t>17</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Na0</w:t>
            </w:r>
            <w:r>
              <w:rPr>
                <w:rFonts w:ascii="Times New Roman"/>
                <w:b w:val="false"/>
                <w:i w:val="false"/>
                <w:color w:val="000000"/>
                <w:vertAlign w:val="subscript"/>
              </w:rPr>
              <w:t>2</w:t>
            </w:r>
            <w:r>
              <w:rPr>
                <w:rFonts w:ascii="Times New Roman"/>
                <w:b w:val="false"/>
                <w:i w:val="false"/>
                <w:color w:val="000000"/>
                <w:sz w:val="20"/>
              </w:rPr>
              <w:t>S</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6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5-Этил-5-(1-метилбутил)-2-тиобарбитур қышқылы</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76-75-5</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11</w:t>
            </w:r>
            <w:r>
              <w:rPr>
                <w:rFonts w:ascii="Times New Roman"/>
                <w:b w:val="false"/>
                <w:i w:val="false"/>
                <w:color w:val="000000"/>
                <w:sz w:val="20"/>
              </w:rPr>
              <w:t>H</w:t>
            </w:r>
            <w:r>
              <w:rPr>
                <w:rFonts w:ascii="Times New Roman"/>
                <w:b w:val="false"/>
                <w:i w:val="false"/>
                <w:color w:val="000000"/>
                <w:vertAlign w:val="subscript"/>
              </w:rPr>
              <w:t>18</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2</w:t>
            </w:r>
            <w:r>
              <w:rPr>
                <w:rFonts w:ascii="Times New Roman"/>
                <w:b w:val="false"/>
                <w:i w:val="false"/>
                <w:color w:val="000000"/>
                <w:sz w:val="20"/>
              </w:rPr>
              <w:t>S</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6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2-Этил-6-метил-3-гидроксипиридин гидрохлорид</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13258-59-8</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11</w:t>
            </w:r>
            <w:r>
              <w:rPr>
                <w:rFonts w:ascii="Times New Roman"/>
                <w:b w:val="false"/>
                <w:i w:val="false"/>
                <w:color w:val="000000"/>
                <w:sz w:val="20"/>
              </w:rPr>
              <w:t>NO • С1Н</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4-Этил-4-метилпиперидин-2,6-дион+</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64-65-3</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13</w:t>
            </w:r>
            <w:r>
              <w:rPr>
                <w:rFonts w:ascii="Times New Roman"/>
                <w:b w:val="false"/>
                <w:i w:val="false"/>
                <w:color w:val="000000"/>
                <w:sz w:val="20"/>
              </w:rPr>
              <w:t>N0</w:t>
            </w:r>
            <w:r>
              <w:rPr>
                <w:rFonts w:ascii="Times New Roman"/>
                <w:b w:val="false"/>
                <w:i w:val="false"/>
                <w:color w:val="000000"/>
                <w:vertAlign w:val="subscript"/>
              </w:rPr>
              <w:t>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69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0"/>
              </w:rPr>
              <w:t>-циан-1-циклогексилиден- 1 -ацетат+</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58567-40-1</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11</w:t>
            </w:r>
            <w:r>
              <w:rPr>
                <w:rFonts w:ascii="Times New Roman"/>
                <w:b w:val="false"/>
                <w:i w:val="false"/>
                <w:color w:val="000000"/>
                <w:sz w:val="20"/>
              </w:rPr>
              <w:t>H</w:t>
            </w:r>
            <w:r>
              <w:rPr>
                <w:rFonts w:ascii="Times New Roman"/>
                <w:b w:val="false"/>
                <w:i w:val="false"/>
                <w:color w:val="000000"/>
                <w:vertAlign w:val="subscript"/>
              </w:rPr>
              <w:t>15</w:t>
            </w:r>
            <w:r>
              <w:rPr>
                <w:rFonts w:ascii="Times New Roman"/>
                <w:b w:val="false"/>
                <w:i w:val="false"/>
                <w:color w:val="000000"/>
                <w:sz w:val="20"/>
              </w:rPr>
              <w:t>N0</w:t>
            </w:r>
            <w:r>
              <w:rPr>
                <w:rFonts w:ascii="Times New Roman"/>
                <w:b w:val="false"/>
                <w:i w:val="false"/>
                <w:color w:val="000000"/>
                <w:vertAlign w:val="subscript"/>
              </w:rPr>
              <w:t>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Этил-б-циан-б-этилфенилацетат</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718-71-8</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13</w:t>
            </w:r>
            <w:r>
              <w:rPr>
                <w:rFonts w:ascii="Times New Roman"/>
                <w:b w:val="false"/>
                <w:i w:val="false"/>
                <w:color w:val="000000"/>
                <w:sz w:val="20"/>
              </w:rPr>
              <w:t>H</w:t>
            </w:r>
            <w:r>
              <w:rPr>
                <w:rFonts w:ascii="Times New Roman"/>
                <w:b w:val="false"/>
                <w:i w:val="false"/>
                <w:color w:val="000000"/>
                <w:vertAlign w:val="subscript"/>
              </w:rPr>
              <w:t>15</w:t>
            </w:r>
            <w:r>
              <w:rPr>
                <w:rFonts w:ascii="Times New Roman"/>
                <w:b w:val="false"/>
                <w:i w:val="false"/>
                <w:color w:val="000000"/>
                <w:sz w:val="20"/>
              </w:rPr>
              <w:t>N0</w:t>
            </w:r>
            <w:r>
              <w:rPr>
                <w:rFonts w:ascii="Times New Roman"/>
                <w:b w:val="false"/>
                <w:i w:val="false"/>
                <w:color w:val="000000"/>
                <w:vertAlign w:val="subscript"/>
              </w:rPr>
              <w:t>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69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Этил-2,3-эпокси-3-[4-(2-метилпропил)фенил]бутаноат+</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16</w:t>
            </w:r>
            <w:r>
              <w:rPr>
                <w:rFonts w:ascii="Times New Roman"/>
                <w:b w:val="false"/>
                <w:i w:val="false"/>
                <w:color w:val="000000"/>
                <w:sz w:val="20"/>
              </w:rPr>
              <w:t>H</w:t>
            </w:r>
            <w:r>
              <w:rPr>
                <w:rFonts w:ascii="Times New Roman"/>
                <w:b w:val="false"/>
                <w:i w:val="false"/>
                <w:color w:val="000000"/>
                <w:vertAlign w:val="subscript"/>
              </w:rPr>
              <w:t>22</w:t>
            </w:r>
            <w:r>
              <w:rPr>
                <w:rFonts w:ascii="Times New Roman"/>
                <w:b w:val="false"/>
                <w:i w:val="false"/>
                <w:color w:val="000000"/>
                <w:sz w:val="20"/>
              </w:rPr>
              <w:t>O</w:t>
            </w:r>
            <w:r>
              <w:rPr>
                <w:rFonts w:ascii="Times New Roman"/>
                <w:b w:val="false"/>
                <w:i w:val="false"/>
                <w:color w:val="000000"/>
                <w:vertAlign w:val="subscript"/>
              </w:rPr>
              <w:t>3</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6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-Этоксиэтилбис(в -метоксикарбонилэтил)амин</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16</w:t>
            </w:r>
            <w:r>
              <w:rPr>
                <w:rFonts w:ascii="Times New Roman"/>
                <w:b w:val="false"/>
                <w:i w:val="false"/>
                <w:color w:val="000000"/>
                <w:sz w:val="20"/>
              </w:rPr>
              <w:t>N0</w:t>
            </w:r>
            <w:r>
              <w:rPr>
                <w:rFonts w:ascii="Times New Roman"/>
                <w:b w:val="false"/>
                <w:i w:val="false"/>
                <w:color w:val="000000"/>
                <w:vertAlign w:val="subscript"/>
              </w:rPr>
              <w:t>3</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1-(2-Этоксиэтил)пиперид-4-он</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9</w:t>
            </w:r>
            <w:r>
              <w:rPr>
                <w:rFonts w:ascii="Times New Roman"/>
                <w:b w:val="false"/>
                <w:i w:val="false"/>
                <w:color w:val="000000"/>
                <w:sz w:val="20"/>
              </w:rPr>
              <w:t>H</w:t>
            </w:r>
            <w:r>
              <w:rPr>
                <w:rFonts w:ascii="Times New Roman"/>
                <w:b w:val="false"/>
                <w:i w:val="false"/>
                <w:color w:val="000000"/>
                <w:vertAlign w:val="subscript"/>
              </w:rPr>
              <w:t>17</w:t>
            </w:r>
            <w:r>
              <w:rPr>
                <w:rFonts w:ascii="Times New Roman"/>
                <w:b w:val="false"/>
                <w:i w:val="false"/>
                <w:color w:val="000000"/>
                <w:sz w:val="20"/>
              </w:rPr>
              <w:t>NO</w:t>
            </w:r>
            <w:r>
              <w:rPr>
                <w:rFonts w:ascii="Times New Roman"/>
                <w:b w:val="false"/>
                <w:i w:val="false"/>
                <w:color w:val="000000"/>
                <w:vertAlign w:val="subscript"/>
              </w:rPr>
              <w:t>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r>
      <w:tr>
        <w:trPr>
          <w:trHeight w:val="100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1-(2-Этоксиэтил)-4-этенилбензоилоксипиперидин гид-рохлорид+</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18</w:t>
            </w:r>
            <w:r>
              <w:rPr>
                <w:rFonts w:ascii="Times New Roman"/>
                <w:b w:val="false"/>
                <w:i w:val="false"/>
                <w:color w:val="000000"/>
                <w:sz w:val="20"/>
              </w:rPr>
              <w:t>H</w:t>
            </w:r>
            <w:r>
              <w:rPr>
                <w:rFonts w:ascii="Times New Roman"/>
                <w:b w:val="false"/>
                <w:i w:val="false"/>
                <w:color w:val="000000"/>
                <w:vertAlign w:val="subscript"/>
              </w:rPr>
              <w:t>25</w:t>
            </w:r>
            <w:r>
              <w:rPr>
                <w:rFonts w:ascii="Times New Roman"/>
                <w:b w:val="false"/>
                <w:i w:val="false"/>
                <w:color w:val="000000"/>
                <w:sz w:val="20"/>
              </w:rPr>
              <w:t>N0</w:t>
            </w:r>
            <w:r>
              <w:rPr>
                <w:rFonts w:ascii="Times New Roman"/>
                <w:b w:val="false"/>
                <w:i w:val="false"/>
                <w:color w:val="000000"/>
                <w:vertAlign w:val="subscript"/>
              </w:rPr>
              <w:t>3</w:t>
            </w:r>
            <w:r>
              <w:rPr>
                <w:rFonts w:ascii="Times New Roman"/>
                <w:b w:val="false"/>
                <w:i w:val="false"/>
                <w:color w:val="000000"/>
                <w:sz w:val="20"/>
              </w:rPr>
              <w:t xml:space="preserve"> • C1H</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69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1-(2-Этоксиэтил)-4-этенил-4-гидроксипиперидин+</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11</w:t>
            </w:r>
            <w:r>
              <w:rPr>
                <w:rFonts w:ascii="Times New Roman"/>
                <w:b w:val="false"/>
                <w:i w:val="false"/>
                <w:color w:val="000000"/>
                <w:sz w:val="20"/>
              </w:rPr>
              <w:t>H</w:t>
            </w:r>
            <w:r>
              <w:rPr>
                <w:rFonts w:ascii="Times New Roman"/>
                <w:b w:val="false"/>
                <w:i w:val="false"/>
                <w:color w:val="000000"/>
                <w:vertAlign w:val="subscript"/>
              </w:rPr>
              <w:t>21</w:t>
            </w:r>
            <w:r>
              <w:rPr>
                <w:rFonts w:ascii="Times New Roman"/>
                <w:b w:val="false"/>
                <w:i w:val="false"/>
                <w:color w:val="000000"/>
                <w:sz w:val="20"/>
              </w:rPr>
              <w:t>NО</w:t>
            </w:r>
            <w:r>
              <w:rPr>
                <w:rFonts w:ascii="Times New Roman"/>
                <w:b w:val="false"/>
                <w:i w:val="false"/>
                <w:color w:val="000000"/>
                <w:vertAlign w:val="subscript"/>
              </w:rPr>
              <w:t>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 (2-Этоксиэтокси)этокси] этанол</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112-50-5</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18</w:t>
            </w:r>
            <w:r>
              <w:rPr>
                <w:rFonts w:ascii="Times New Roman"/>
                <w:b w:val="false"/>
                <w:i w:val="false"/>
                <w:color w:val="000000"/>
                <w:sz w:val="20"/>
              </w:rPr>
              <w:t>O</w:t>
            </w:r>
            <w:r>
              <w:rPr>
                <w:rFonts w:ascii="Times New Roman"/>
                <w:b w:val="false"/>
                <w:i w:val="false"/>
                <w:color w:val="000000"/>
                <w:vertAlign w:val="subscript"/>
              </w:rPr>
              <w:t>4</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Эгил-а-циан-а-этилфенилацетат</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718-71-8</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13</w:t>
            </w:r>
            <w:r>
              <w:rPr>
                <w:rFonts w:ascii="Times New Roman"/>
                <w:b w:val="false"/>
                <w:i w:val="false"/>
                <w:color w:val="000000"/>
                <w:sz w:val="20"/>
              </w:rPr>
              <w:t>H</w:t>
            </w:r>
            <w:r>
              <w:rPr>
                <w:rFonts w:ascii="Times New Roman"/>
                <w:b w:val="false"/>
                <w:i w:val="false"/>
                <w:color w:val="000000"/>
                <w:vertAlign w:val="subscript"/>
              </w:rPr>
              <w:t>15</w:t>
            </w:r>
            <w:r>
              <w:rPr>
                <w:rFonts w:ascii="Times New Roman"/>
                <w:b w:val="false"/>
                <w:i w:val="false"/>
                <w:color w:val="000000"/>
                <w:sz w:val="20"/>
              </w:rPr>
              <w:t>N0</w:t>
            </w:r>
            <w:r>
              <w:rPr>
                <w:rFonts w:ascii="Times New Roman"/>
                <w:b w:val="false"/>
                <w:i w:val="false"/>
                <w:color w:val="000000"/>
                <w:vertAlign w:val="subscript"/>
              </w:rPr>
              <w:t>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69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Эгил-2,3-эпокси-3-[4-(2-метилпропил)фенил]бутаноат+</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16</w:t>
            </w:r>
            <w:r>
              <w:rPr>
                <w:rFonts w:ascii="Times New Roman"/>
                <w:b w:val="false"/>
                <w:i w:val="false"/>
                <w:color w:val="000000"/>
                <w:sz w:val="20"/>
              </w:rPr>
              <w:t>H</w:t>
            </w:r>
            <w:r>
              <w:rPr>
                <w:rFonts w:ascii="Times New Roman"/>
                <w:b w:val="false"/>
                <w:i w:val="false"/>
                <w:color w:val="000000"/>
                <w:vertAlign w:val="subscript"/>
              </w:rPr>
              <w:t>22</w:t>
            </w:r>
            <w:r>
              <w:rPr>
                <w:rFonts w:ascii="Times New Roman"/>
                <w:b w:val="false"/>
                <w:i w:val="false"/>
                <w:color w:val="000000"/>
                <w:sz w:val="20"/>
              </w:rPr>
              <w:t>O</w:t>
            </w:r>
            <w:r>
              <w:rPr>
                <w:rFonts w:ascii="Times New Roman"/>
                <w:b w:val="false"/>
                <w:i w:val="false"/>
                <w:color w:val="000000"/>
                <w:vertAlign w:val="subscript"/>
              </w:rPr>
              <w:t>3</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6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 -Этоксиэтилбисф -метоксикарбонилэтил)амин</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16</w:t>
            </w:r>
            <w:r>
              <w:rPr>
                <w:rFonts w:ascii="Times New Roman"/>
                <w:b w:val="false"/>
                <w:i w:val="false"/>
                <w:color w:val="000000"/>
                <w:sz w:val="20"/>
              </w:rPr>
              <w:t>N0</w:t>
            </w:r>
            <w:r>
              <w:rPr>
                <w:rFonts w:ascii="Times New Roman"/>
                <w:b w:val="false"/>
                <w:i w:val="false"/>
                <w:color w:val="000000"/>
                <w:vertAlign w:val="subscript"/>
              </w:rPr>
              <w:t>3</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1-(2-Этоксиэтил)пиперид-4-он</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9</w:t>
            </w:r>
            <w:r>
              <w:rPr>
                <w:rFonts w:ascii="Times New Roman"/>
                <w:b w:val="false"/>
                <w:i w:val="false"/>
                <w:color w:val="000000"/>
                <w:sz w:val="20"/>
              </w:rPr>
              <w:t>H</w:t>
            </w:r>
            <w:r>
              <w:rPr>
                <w:rFonts w:ascii="Times New Roman"/>
                <w:b w:val="false"/>
                <w:i w:val="false"/>
                <w:color w:val="000000"/>
                <w:vertAlign w:val="subscript"/>
              </w:rPr>
              <w:t>17</w:t>
            </w:r>
            <w:r>
              <w:rPr>
                <w:rFonts w:ascii="Times New Roman"/>
                <w:b w:val="false"/>
                <w:i w:val="false"/>
                <w:color w:val="000000"/>
                <w:sz w:val="20"/>
              </w:rPr>
              <w:t>NO</w:t>
            </w:r>
            <w:r>
              <w:rPr>
                <w:rFonts w:ascii="Times New Roman"/>
                <w:b w:val="false"/>
                <w:i w:val="false"/>
                <w:color w:val="000000"/>
                <w:vertAlign w:val="subscript"/>
              </w:rPr>
              <w:t>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r>
      <w:tr>
        <w:trPr>
          <w:trHeight w:val="100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1-(2-Этоксиэтил)-4-этенилбензоилоксипиперидин гид-рохлорид+</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18</w:t>
            </w:r>
            <w:r>
              <w:rPr>
                <w:rFonts w:ascii="Times New Roman"/>
                <w:b w:val="false"/>
                <w:i w:val="false"/>
                <w:color w:val="000000"/>
                <w:sz w:val="20"/>
              </w:rPr>
              <w:t>H</w:t>
            </w:r>
            <w:r>
              <w:rPr>
                <w:rFonts w:ascii="Times New Roman"/>
                <w:b w:val="false"/>
                <w:i w:val="false"/>
                <w:color w:val="000000"/>
                <w:vertAlign w:val="subscript"/>
              </w:rPr>
              <w:t>25</w:t>
            </w:r>
            <w:r>
              <w:rPr>
                <w:rFonts w:ascii="Times New Roman"/>
                <w:b w:val="false"/>
                <w:i w:val="false"/>
                <w:color w:val="000000"/>
                <w:sz w:val="20"/>
              </w:rPr>
              <w:t>N0</w:t>
            </w:r>
            <w:r>
              <w:rPr>
                <w:rFonts w:ascii="Times New Roman"/>
                <w:b w:val="false"/>
                <w:i w:val="false"/>
                <w:color w:val="000000"/>
                <w:vertAlign w:val="subscript"/>
              </w:rPr>
              <w:t>3</w:t>
            </w:r>
            <w:r>
              <w:rPr>
                <w:rFonts w:ascii="Times New Roman"/>
                <w:b w:val="false"/>
                <w:i w:val="false"/>
                <w:color w:val="000000"/>
                <w:sz w:val="20"/>
              </w:rPr>
              <w:t xml:space="preserve"> • C1H</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69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1-(2-Этоксиэтил)-4-этенил-4-гидроксипиперидин+</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CnH</w:t>
            </w:r>
            <w:r>
              <w:rPr>
                <w:rFonts w:ascii="Times New Roman"/>
                <w:b w:val="false"/>
                <w:i w:val="false"/>
                <w:color w:val="000000"/>
                <w:vertAlign w:val="subscript"/>
              </w:rPr>
              <w:t>21</w:t>
            </w:r>
            <w:r>
              <w:rPr>
                <w:rFonts w:ascii="Times New Roman"/>
                <w:b w:val="false"/>
                <w:i w:val="false"/>
                <w:color w:val="000000"/>
                <w:sz w:val="20"/>
              </w:rPr>
              <w:t>Nt)</w:t>
            </w:r>
            <w:r>
              <w:rPr>
                <w:rFonts w:ascii="Times New Roman"/>
                <w:b w:val="false"/>
                <w:i w:val="false"/>
                <w:color w:val="000000"/>
                <w:vertAlign w:val="subscript"/>
              </w:rPr>
              <w:t>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 (2-Этоксиэтокси)этокси] этанол</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112-50-5</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8</w:t>
            </w:r>
            <w:r>
              <w:rPr>
                <w:rFonts w:ascii="Times New Roman"/>
                <w:b w:val="false"/>
                <w:i w:val="false"/>
                <w:color w:val="000000"/>
                <w:sz w:val="20"/>
              </w:rPr>
              <w:t>H</w:t>
            </w:r>
            <w:r>
              <w:rPr>
                <w:rFonts w:ascii="Times New Roman"/>
                <w:b w:val="false"/>
                <w:i w:val="false"/>
                <w:color w:val="000000"/>
                <w:vertAlign w:val="subscript"/>
              </w:rPr>
              <w:t>18</w:t>
            </w:r>
            <w:r>
              <w:rPr>
                <w:rFonts w:ascii="Times New Roman"/>
                <w:b w:val="false"/>
                <w:i w:val="false"/>
                <w:color w:val="000000"/>
                <w:sz w:val="20"/>
              </w:rPr>
              <w:t>O</w:t>
            </w:r>
            <w:r>
              <w:rPr>
                <w:rFonts w:ascii="Times New Roman"/>
                <w:b w:val="false"/>
                <w:i w:val="false"/>
                <w:color w:val="000000"/>
                <w:vertAlign w:val="subscript"/>
              </w:rPr>
              <w:t>4</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3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header.xml" Type="http://schemas.openxmlformats.org/officeDocument/2006/relationships/header" Id="rId3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