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6915" w14:textId="5c66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Қ.Б. Әбсаттаров, А.Ж. Дүйсебаев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 ақпандағы № 179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Қайрат Бектайұлы Әбсаттаров Қазақстан Республикасының Көлік және коммуникация вице-министрі болып тағайындалсын, басқа жұмысқа ауысуына байланысты Асылбек Жексенбайұлы Дүйсебаев бұл қызметтен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