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c4e9" w14:textId="e60c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М.Т. Есенбаев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 ақпандағы № 189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Мәжит Төлеубекұлы Есенбаев Қазақстан Республикасының Қаржы министрлігі Кедендік бақылау комитетінің төрағасы болып тағайындалсын, ол Қазақстан Республикасы Бәсекелестікті қорғау агенттігінің (Монополияға қарсы агенттік) төрағасы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