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9127" w14:textId="9049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Т.М. Жақсылықов, Т.М. Сүлейменов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 ақпандағы № 195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Тимур Мекешұлы Жақсылықов Қазақстан Республикасының Экономикалық даму және сауда вице-министрі болып тағайындалсын, басқа жұмысқа ауысуына байланысты Тимур Мұратұлы Сүлейменов бұл қызметтен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