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d4906" w14:textId="a6d49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Д.Е. Ерғожин, A.M. Шоқпытов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3 ақпандағы № 203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Дәулет Еділұлы Ерғожин Қазақстан Республикасының Қаржы вице-министрі болып тағайындалсын, Андарь Мәулешұлы Шоқпытов бұл қызметтен босатылсын.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