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d55d" w14:textId="30ad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М.Е.Омаров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4 ақпандағы № 206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Мұрат Ескелдіұлы Омаров Қазақстан Республикасының Спорт және дене шынықтыру істері агенттігі төрағасының орынбасары болып тағайындалсын, ол Қазақстан Республикасы Туризм және спорт вице-министрі қызметінен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