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d6d2" w14:textId="974d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"Сәкен Сейфуллин атындағы Қазақ агротехникалық университеті" акционерлік қоғамының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20 наурыздағы № 348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тізбеге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қаласындағы Сәкен Сейфуллин атындағы Қазақ мемлекеттік агротехникалық университетінің жатақханасын салу жөніндегі жобалық-сметалық құжаттама «Сәкен Сейфуллин атындағы Қазақ агротехникалық университеті» акционерлік қоғамының орналастырылатын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Білім және ғылым министрлігімен бірлесіп, заңнамада белгіленген тәртіппен осы қаулыны іске асыру үшін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348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«Сәкен Сейфуллин атындағы Қазақ агротехникалық университеті»</w:t>
      </w:r>
      <w:r>
        <w:br/>
      </w:r>
      <w:r>
        <w:rPr>
          <w:rFonts w:ascii="Times New Roman"/>
          <w:b/>
          <w:i w:val="false"/>
          <w:color w:val="000000"/>
        </w:rPr>
        <w:t>
акционерлік қоғамының орналастырылатын акцияларын төлеуге</w:t>
      </w:r>
      <w:r>
        <w:br/>
      </w:r>
      <w:r>
        <w:rPr>
          <w:rFonts w:ascii="Times New Roman"/>
          <w:b/>
          <w:i w:val="false"/>
          <w:color w:val="000000"/>
        </w:rPr>
        <w:t>
берілетін мүлік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5951"/>
        <w:gridCol w:w="1497"/>
        <w:gridCol w:w="1337"/>
        <w:gridCol w:w="1137"/>
        <w:gridCol w:w="2643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Дайындалған жылы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 саны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саны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Дайындаушы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«С. Сейфуллин атындағы Қазақ агротехникалық университеті» АҚ студенттер жатақханасы» жұмыс жобасы, Сметалық есептеу,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и Д» ЖШС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қаласындағы С. Сейфуллин атындағы Қазақ мемлекеттік агротехникалық университетінің жатақханасын салу» жұмыс жобасы бойынша «Мемсараптама» РМК Астаналық филиалының 2009 жылғы 18 наурыздағы № 03-050/09 қорытындысы,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«Мемсараптама» РМК Астаналық филиалы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сауда министрлігінің Құрылыс және тұрғын үй-коммуналдық шаруашылық істері комитеті төрағасының 2009 жылғы 20 шілдедегі № 366-ПИР бұйрығы,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сауда министрлігінің Құрылыс және тұрғын үй-коммуналдық шаруашылық істері комитеті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Эскиздік жоба,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и Д» ЖШС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жобасы, Жалпы түсіндірме жазба, қосымшалары бар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и Д» ЖШС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жобасы, Жалпы түсіндірме жазба, қосымшалары жоқ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и Д» ЖШС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С.Сейфуллин атындағы Қазақ мемлекеттік агротехникалық университетінің 592 орындық студенттер жатақханасы құрылысының жобасына түсіндірме жазба, көшірме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«Заңғар Орда» ЖШС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«С.Сейфуллин атындағы ҚазМАТУ» РМК жатақханасының техникалық-экономикалық негіздемесі, көшірме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«Заңғар Орда» ЖШС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қ. С.Сейфуллин атындағы ҚазМАТУ жатақханасы» объектісінде инженерлік-геологиялық ізденістер туралы техникалық есеп,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бойынша Жер ресурстары және жерге орналастыру мемлекеттік кәсіпорыны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жобасы, 1-альбом, Бас жоспар,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и Д» ЖШС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жобасы, 2-альбом, Сәулет-құрылыс бөлімі,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и Д» ЖШС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жобасы, 3-альбом, Темірбетон конструкциялары,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и Д» ЖШС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жобасы, 4-альбом, Электрмен жабдықтау,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и Д» ЖШС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жобасы, 4-альбом, Электрлік бөлік,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и Д» ЖШС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жобасы, 5-альбом, Су құбыры және кәріз,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и Д» ЖШС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жобасы, 6-альбом, Жылыту мен желдету,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и Д» ЖШС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жобасы, 7-альбом, Әлсіз тоқты құрылғылар,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и Д» ЖШС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жобасы, 8-альбом, Сыртқы электрмен жабдықтау желілері,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и Д» ЖШС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жобасы, 8-альбом, Электр желілері,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и Д» ЖШС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жобасы, 9-альбом, Сыртқы сумен жабдықтау және кәріз,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и Д» ЖШС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жобасы, 9-альбом, Су құбыры және кәріз,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и Д» ЖШС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жобасы, 10-альбом, Жылу желілері,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и Д» ЖШС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жобасы, 11-альбом, Сыртқы байланыс желілері,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и Д» ЖШС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жобасы, 11-альбом, Байланыс желілері, түпнұсқа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и Д» ЖШС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