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877b" w14:textId="4678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"Экспорттық-импорттық операциялар бойынша бірыңғай терезе" интеграцияланған ақпараттық жүйесін құру жөніндегі ұсыныстарды әзірлейтін комиссия құру туралы" Қазақстан Республикасы Үкіметінің 2011 жылғы 30 наурыздағы № 288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27 наурыздағы № 356 Қаулысы. Күші жойылды - Қазақстан Республикасы Үкіметінің 2017 жылғы 28 қыркүйектегі № 595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28.09.2017 </w:t>
      </w:r>
      <w:r>
        <w:rPr>
          <w:rFonts w:ascii="Times New Roman"/>
          <w:b w:val="false"/>
          <w:i w:val="false"/>
          <w:color w:val="ff0000"/>
          <w:sz w:val="28"/>
        </w:rPr>
        <w:t>№ 595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"Экспорттық-импорттық операциялар бойынша бірыңғай терезе" интеграцияланған ақпараттық жүйесін құру жөніндегі ұсыныстарды әзірлейтін комиссия құру туралы" Қазақстан Республикасы Үкіметінің 2011 жылғы 30 наурыздағы № 288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"Экспорттық-импорттық операциялар бойынша бірыңғай терезе" интеграцияланған ақпараттық жүйесін құру жөніндегі ұсыныстарды әзірлейтін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мыналар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Есенбаев              - Қазақстан Республикасы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Мәжит Төлеубекұлы       Кедендік бақылау комитетінің төрағасы,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Имашев                -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Берік Мәжитұлы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Қаппаров              - Қазақстан Республикасының Қоршаған ортаны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Нұрлан Жамбылұлы       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Сағынтаев             - Қазақстан Республикасының Экономикалық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Бақытжан Әбдірұлы       даму және сауда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"Жұмағалиев           - Қазақстан Республикасының Ақпарат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Қуанышұлы         байланыс министрі",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"Исекешев             - Қазақстан Республикасы Премьер-Министрінің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Әсет Өрентайұлы         орынбасары -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Индустрия және жаңа технологиялар министрі"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"Жұмағалиев           - Қазақстан Республикасының Көлік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Асқар Қуанышұлы         коммуникация министрі",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"Исекешев             - Қазақстан Республикасының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Әсет Өрентайұлы         және жаңа технологиялар министрі";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Рашид Төлеутайұлы Түсіпбеков, Қайрат Нематұлы Келімбетов, Нұрғали Сәдуақасұлы Әшім, Берік Сайлауұлы Камалиев, Серік Нұртайұлы Баймағанбетов шығарылсын.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