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baba" w14:textId="ed6b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заң жобалау жұмыстарының 2013-2014 жылдарға арналған перспективалық жоспары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28 наурыздағы № 360 Қаулысы. Күші жойылды - Қазақстан Республикасы Үкіметінің 2012 жылғы 29 желтоқсандағы № 1783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29.12.2012 </w:t>
      </w:r>
      <w:r>
        <w:rPr>
          <w:rFonts w:ascii="Times New Roman"/>
          <w:b w:val="false"/>
          <w:i w:val="false"/>
          <w:color w:val="ff0000"/>
          <w:sz w:val="28"/>
        </w:rPr>
        <w:t>№ 1783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заң жобалау жұмыстарының 2013 - 2014 жылдарға арналған перспективалық 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Жоспар)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 атқарушы органдар мен өзге де мемлекеттік органдар Жоспардың уақтылы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Үкіметінің заң жобалау жұмыстарының 2012 - 2013 жылдарға арналған перспективалық жоспары туралы" Қазақстан Республикасы Үкіметінің 2011 жылғы 18 наурыздағы № 267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27, 318-құжат)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360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заң жобалау жұмыстарының</w:t>
      </w:r>
      <w:r>
        <w:br/>
      </w:r>
      <w:r>
        <w:rPr>
          <w:rFonts w:ascii="Times New Roman"/>
          <w:b/>
          <w:i w:val="false"/>
          <w:color w:val="000000"/>
        </w:rPr>
        <w:t>
2013 - 2014 жылдарға арналған перспективалық жоспары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5370"/>
        <w:gridCol w:w="1624"/>
        <w:gridCol w:w="1826"/>
        <w:gridCol w:w="2249"/>
        <w:gridCol w:w="1807"/>
      </w:tblGrid>
      <w:tr>
        <w:trPr>
          <w:trHeight w:val="30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жобасының атауы</w:t>
            </w:r>
          </w:p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Әзірлеуші мемлекеттік орган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Ұсыну мерзімі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Қылмыстық кодексі (жаңа редакция)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 (келісім бойынша)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1-тоқсан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1-тоқсан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1-тоқсан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Қылмыстық іс жүргізу кодексі (жаңа редакция)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 (келісім бойынша)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1-тоқсан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1-тоқсан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1-тоқсан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қылмыстық іс жүргізу заңнамасын жетілдіру мәселелері бойынша өзгерістер мен толықтырулар енгізу туралы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 (келісім бойынша)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1-тоқсан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1-тоқсан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1-тоқсан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Қылмыстық-атқару кодексі (жаңа редакция)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1-тоқсан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1-тоқсан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1-тоқсан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Әкімшілік құқық бұзушылық туралы кодексі (жаңа редакция)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1-тоқсан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1-тоқсан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1-тоқсан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Кәсіпкерлік кодексі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1-тоқсан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1-тоқсан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1-тоқсан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кәсіпкерлік мәселелері бойынша өзгерістер мен толықтырулар енгізу туралы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1-тоқсан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1-тоқсан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1-тоқсан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Бітімгершілік қызмет туралы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2-тоқсан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2-тоқсан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2-тоқсан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спортшыларды жоғары спорттық нәтижеге қол жеткізгені үшін көтермелеу мәселелері бойынша өзгерістер мен толықтырулар енгізу туралы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2-тоқсан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2-тоқсан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2-тоқсан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жер қойнауын пайдалану мәселелері бойынша өзгерістер мен толықтырулар енгізу туралы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2-тоқсан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2-тоқсан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3-тоқсан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облыстық бюджеттер, республикалық маңызы бар қала, астана бюджеттері арасындағы жалпы сипаттағы трансферттердің 2014 - 2016 жылдарға арналған көлемі туралы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3-тоқсан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3-тоқсан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3-тоқсан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 жылдарға арналған республикалық бюджет туралы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3-тоқсан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3-тоқсан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3-тоқсан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Үлттық қорынан 2014 - 2016 жылдарға арналған кепілдендірілген трансферт туралы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3-тоқсан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3-тоқсан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3-тоқсан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лотерея және лотерея қызметі мәселелері бойынша өзгерістер мен толықтырулар енгізу туралы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3-тоқсан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3-тоқсан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3-тоқсан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зияткерлік меншік саласын құқықтық реттеу мәселелері бойынша өзгерістер мен толықтырулар енгізу туралы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3-тоқсан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3-тоқсан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4-тоқсан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"Геодезия және картография туралы" Қазақстан Республикасының Заңына өзгерістер мен толықтырулар енгізу туралы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ЖРА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4-тоқсан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4-тоқсан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4-тоқсан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сауда-саттық қызметін реттеу мәселелері бойынша өзгерістер мен толықтырулар енгізу туралы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2-тоқсан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2-тоқсан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2-тоқсан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2015 - 2017 жылдарға арналған республикалық бюджет туралы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3-тоқсан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3-тоқсан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3-тоқсан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2015 - 2017 жылдарға арналған кепілдендірілген трансферт туралы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3-тоқсан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3-тоқсан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3-тоқсан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Әділетмині       - 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БП               - Қазақстан Республикасы Бас прокуратурасы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ЖРА              - Қазақстан Республикасы Жер ресурстарын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басқару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Қаржымині        -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Қорғанысмині     - Қазақстан Республикасы Қорғаныс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СДА              - Қазақстан Республикасы Спорт және дене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шынықтыру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МГМ              - Қазақстан Республикасы Мұнай және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ІІМ              - 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ЭДСМ             - Қазақстан Республикасы Экономикалық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және сауда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