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6ba4" w14:textId="1436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9 сәуірдегі № 433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«Назарбаев Университеті», «Назарбаев Зияткерлік мектептері» және «Назарбаев Қоры» мәртебесі туралы» Қазақстан Республикасының 2011 жылғы 19 қаңтардағы Заңының 5-бабы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Қазақстан Республикасы Денсаулық сақтау министрлігінің теңгерімінен «Назарбаев Университеті» дербес білім беру ұйымының меншігіне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мен Қазақстан Республикасы Денсаулық сақтау министрлігі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433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«Назарбаев Университеті» дербес білім беру ұйымының меншігіне</w:t>
      </w:r>
      <w:r>
        <w:br/>
      </w:r>
      <w:r>
        <w:rPr>
          <w:rFonts w:ascii="Times New Roman"/>
          <w:b/>
          <w:i w:val="false"/>
          <w:color w:val="000000"/>
        </w:rPr>
        <w:t>
берілетін республикалық мүлік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Астана қаласындағы 180 төсектік кардиохирургия орталығының (бұдан әрі - КО) ғимараты түріндегі жалпы алаңы 40 338,1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мүлкі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3"/>
        <w:gridCol w:w="2293"/>
      </w:tblGrid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Есіл ауданы, Тұран даңғылы, 3 үй орналасқан ғимарат, соның ішінде: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40 338,1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 А, 2011 жылы салынған, жалпы алаңы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34 654,6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 Б, 2011 жылы салынған, жалпы алаңы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4 160,0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 В, 2011 жылы салынған, жалпы алаңы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1 280,4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 Д, 2011 жылы салынған, жалпы алаңы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210,3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 Е, 2011 жылы салынған, жалпы алаңы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 Ж, 2011 жылы салынған, жалпы алаңы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Медициналық және медициналық емес жабдықтар түріндегі КО-ның мүлкі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5"/>
        <w:gridCol w:w="1820"/>
        <w:gridCol w:w="1225"/>
      </w:tblGrid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Жабдықтың атауы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13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мониторинг станциясы (8 пациентке арналған)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Мониторингтің қос орталық станциясы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 инкубаторы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желдеткіш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Oxilog 3000 Draeger тасымалданатын желдеткіш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8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Babylog 8000 plus балаларға арналған желдеткіш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EVITA 4 Draeger механикалық тыныс алу желдеткіші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6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Аэразольды аппаратысыз EVITA 4 Draeger механикалық тыныс алу желдеткіші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Fisher Paykel тыныс алу ылғалдатқышы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Ересектерге арналған Fisher Paykel тыныс алу ылғалдатқышы F&amp;P MR 850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Fabius Plus анестиезиялау құрылғысы (арба, желдеткіш)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Анестезиялау құрылғысы (арба, желдеткіш) Примус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ЭКК арналған монитор, негізгі аритмия, TEMP, 2xIBP, респ, SpO2, OCRG-SIRECUST SC9000 17" таблеткалар калькуляциясы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Тамыр соғуын анықтайтын оксиметр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ECG/Resp/SpO2/NIPB/Temp/2xIBP арналған монитор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Нәрестелерге арналған ECG/Resp/SpO2/NIPB/Temp/2xIBP мониторы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 арналған дербес модулі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Мультигазды автоматты идентификаторға арналған дербес модуль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BIS дербес модулі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ICG арналған дербес модулі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фазалы және жартылай автоматты SpO2 дисплейі бар дефибриллятор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Нәрестелерге арналған жылытқыш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Жүйке стимуляторы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жәрдем сырғытқасы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жәрдем сырғытқасы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Реанимация сырғытқасы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жәрдем сырғытқасы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Дефибрилляторға арналған ұстағыш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Кардиомассажға арналған тақта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Телевизиялық құрылғы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проэктор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Мәжіліс залына арналған экран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жүйе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Үстелге арналған үсті бар компьютерлік жүйе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компьютерлік құрылғы (түрлі-түсті принтерсіз)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жазып көрсету құрылғысы (бейнетіркеуші)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Эндоскопия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Эндокамералы бейнеэндоскоп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Бейнегастроскоп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Педиатриялық бейнегастроскоп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бейнебронхоскопы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Педиатриялық бейнебронхоскоп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жиһаз және қосалқы жабдықтар тізімі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 ұяшық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 ұяшық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ұяшық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Аспаптарға арналған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 ұяшық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материалдарға арналған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 болаттан жасалған шкаф, 120 см, 4 сөре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Аспалы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ілмегі бар киім ілгіш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таған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Гүлге арналған түбек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таған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ілмегі бар киім ілгіші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Дөңгелегі бар жиырылатын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сүйемелдеуіші бар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 бар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Үстелі бар 4 орынды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Релаксацияға арналған электроқимылды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орынды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Сөресі бар үш орынды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 арқалы отырғышы бар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Айналмалы кресло орынтақ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3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Басшыға арналған айналмалы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Айналмалы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сүйемелдеуіші бар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сүйемелдеуіші бар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сүйемелдеуіші бар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сүйемелдеуіші бар жұмыс креслосы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Комод-кресло, салмағы 6 кг. Көлемі 53x78x52 см H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орынды орындық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 тәріздес, отыруға арналған тақтай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файлды тартпасы бар кітап шкафы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6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және шыны есіктері бар ағаш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сөрелі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Аспаптарды тасымалдауға арналған үш сөресі бар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Емделушіні тіркеу арбасы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Киім-кешек ауыстыруға арналған боксты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 (алюмини жиегі бар)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материалдарды таратушы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заттарға арналған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арналған, шөлмек ұстағышы мен қоқысқа арналған себеті бар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Аспаптар тасымалдауға арналған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қапқыстырғыш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 (аллюминий жиегі бар)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арналған, шөлмек ұстағышы мен қоқысқа арналған себеті бар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киім-кешекке арналған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8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шектеулі, хирургиялық аяқ-киімге арналған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жиегі, қапқыстырғышы бар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Анестезияға арналған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Анастезияға арналған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сөресі бар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сөрелі, файлдар сақтауға арналған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сөрелі, файлдар сақтауға арналған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Карталарға арналған, файлдері бар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себет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жұмыс үстелі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жұмыс үстелі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жұмыс үстелі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 бөлшегі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үстел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3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бүйір үстел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үстел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Аспаптарға арналған үстел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ағаш, алынатын хромды аяқтары бар үстел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Биіктігі гидравликалық өзгертілетін, дөңгелегі бар аспаптарға арналған үстел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Бүйір қанаттары мен ілмектері бар аспаптарға арналған үстел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Жазуға арналған жұмыс үстелі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Биіктігі ауа піспегі арқылы реттелетін төсек үсті үстелі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Мәжілістер өткізуге арналған үстел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100 см, 4 сөресі бар этажерка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Этажерка, Inox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Дәрі-дәрмектерге арналған аспалы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Дәрі-дәрмектерге арналған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Дәрі-дәрмектерге арналған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Биіктігі реттелетін, тағаны бар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Биіктігі реттелетін, тағаны бар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Мәйіттерді тасымалдауға арналған қақпағы бар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Матрацы бар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Матрацы мен инфузияларға арналған тағаны бар арбаша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Тренделенбургы мен антитренделенбургы бар биіктігі реттелетін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Биіктігі жедел жәрдем автокөлігінің биіктігіне сәйкес реттелу жүйесі бар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Мәйіттерді тасымалдауға арналған қақпақсыз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Фотокөшіргі қондырғысы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Фотокөшіргі қондырғысы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бағаны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бағаны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бағаны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 пішінді тіркеу бағаны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жақты төсек тумбалары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ілмегі бар биіктігі өзгертілетін, дәрі тамызғысына арналған баған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Науқасты белсендіру доғасы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Төсек матрацы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Биіктігі, арқа, жамбас, аяқ секцияларының электронды реттелу жүйесі бар төсек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5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Биіктігі электронды реттелетін 4 секциялы реанимация төсегі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Биіктігі, арқа, жамбас, аяқ секцияларының электронды реттелу жүйесі бар төсек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Биіктігі электронды реттелетін 4 секциялы қарқынды терапия бөліміне арналған реанимация төсегі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Педиатриялық төсек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Педиатриялық реанимациялық төсек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Биіктігі электронды реттелетін 4 секциялы қарқынды терапия бөліміне арналған реанимация төсегі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 донорына арналған орындық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Науқасты тексеруге арналған тартпалары бар кушетка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Науқасты тексеруге арналған электронды кушеткасы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Педиатриялық тексеруге арналған, 1 топсалы қосылысы бар кушетка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Айналмалы орындық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Хирургиялық анатомиялық арқасы бар орындық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Анестезияға арналған арқасы бар орындық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Дөңгелегі бар легенге арналған демеуіш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7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салмасы бар аяқ демеуіші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баспасы бар саты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ілмегі бар мобильді I.V инфузиялы таған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2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ілмегі бар мобильді I.V инфузиялы сорапқа арналған таған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Органдарға арналған таразы (шегі: 16 кг)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Биіктік индикаторы бар иінтіректі таразы (шегі: 150 кг)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дөңгелегі бар 3 панельді төсектің тірек негізі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 шынтақ тетігі арқылы беретін жүйе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Пациентке арналған 1 тартпасы бар қос гардероб шкафы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Пациентке арналған 1 тартпасы мен сөресі бар қос гардероб шкафы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баспайтын, болаттан жасалған тырнақ щеткаларына арналған диспенсер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орынды шағын диван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Түнгі үстелі, төсеніші мен шкафы бар үш орынды шағын диван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перделер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қабырға шкафы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Жиылмалы, жұмыс электр есігі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Жиылмалы, жұмыс электр есігі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 бөлмесіне арналған жиылмалы электр есігі 90х210см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Реанимацияға арналған инфузиялы тіреу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Реанимация төсегіне арналған науқасты белсендіру доғасы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Реанимацияға арналған 4 секциялы антистатикалық төсеніш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Отқа төзімді жастық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 операция жасау бөлмесіне арналған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кеңсе жиһазы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Төсектің бас жағының жиынтықтаушы бөлшектері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Төсектің бас жағының жиынтықтаушы бөлшектері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Төсектің бас жағының жиынтықтаушы бөлшектері, қарқынды терапияға арналған төбе үлгісі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Анестезияға арналған аспалы бағыштау қондырғысы, қос иінтірек (консоль, түтік)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Хирургияға арналған аспалы бағыштау қондырғысы, қос иінтірек (консоль, түтік)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ҚТБ арналған қос аспалы түтік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Ылғалдатқышы бар флоуметр, шығу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Ылғалдатқышы бар флоуметр, бағыттау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Вакумды аспиратор, бағыттау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Вакумды аспиратор, шығу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Аспираторларға арналған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қосындысына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бөлшектер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Дәрі-дәрмекке арналған тоңазытқыш (жалпы сыйымдылығы 320 л)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 (жалпы сыйымдылығы 600л, темп. деңгейі: -2 +8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үй комбайны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Стендер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Стендер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Ажыратылатын жуу аппараты (қуаттылығы 49 кг)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Төсек-орын гарнитурасына арналған химиялық дизинфекциялап жуу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 қондырғысы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Төгу қондырғысы (жуғыш)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Кептіретін барабан (жүктеме көлемі: 34 кг)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Үтіктеу машинасы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Үтіктеу үстелі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Ыстық ауамен зарарсыздандыру қондырғысы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 темірден жасалған верстак, 190 см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орындығы бар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Шкафы және зарарсыздандыру шамдары бар жұмыс орындығы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Inox жұмыс орындығы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Роликті дөңгелектері бар жұмыс үстелі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Жуу станогы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8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Шкафы бар жуу қондырғысы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Дәрет түбектеріне арналған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Дәрет түбектеріне арналған қабырға шкафы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Дәрет түбектеріне арналған қабырға шкафы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 генераторы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Тазалауға арналған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үй комбайны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Табақтарға арналған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Нан, табақ және пышақтарға арналған диспенсер (модулярлы өз-өзіне қызмет көрсету тағаны)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(модулярлы өз-өзіне қызмет көрсету тағаны)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Жылынатын бу элементі (модулярлы өз-өзіне қызмет көрсету тағаны)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Тоңазытатын бу элементі (модулярлы өз-өзіне қызмет көрсету тағаны)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элемент (өз-өзіне қызмет көрсету модулярлары тағаны)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Плинтустың соңғы элементі (өз-өзіне қызмет көрсету модулярлары тағаны)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 моншасы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суытқыш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Рефрижератор 120л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Вертикальды мұздату қондырғысы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Рефрижератор (қуаты 1 500л)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мәйітке арналған мұздатқыш камера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Автоклавқа арналған электр орындығы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үстелі, қос раковинасы бар жуу қондырғысы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Зарарсызданған жәшіктерге арналған этажерка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Зарарсызданған жәшіктерге арналған этажерка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Киім-кешек, төсек орынға арналған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Зарарсызданған контейнерлерге арналған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Зарарсызданған контейнерлерге арналған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Зарарсызданған контейнерлерге арналған жабылатын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 және көппараметрлік кептіру жүйесі бар жуу қондырғысы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Анестезия құралдарына арналған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Эндоскопия құралдарына арналған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пресс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Манекен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Фальцевтік қол құрылғысы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машинасы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Газразрядты автоклав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Зарасыздандыруға арналған көлденең бу стерилизаторы, 2 есік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арбасы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автоклавы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Автоклавқа арналған арба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Автоклавқа арналған жүк арбасы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раковиналы жуу құрылғысы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раковиналы, жұмыс үстелі бар жуу құрылғысы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Шкафы бар жуу құрылғысы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Ультрадыбыстық орындық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Герметикалық машина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Пистолеттік құрылғы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арба 84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ST-8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ZO-8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Едендік су құбыры бар құрғатқыш құрылғы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Едендік 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басқышы бар мобильді қапшық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Едендік резервуар - орталық құрғатқыш құрылғы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Сүзу себеті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Едендік 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Сүзу себеті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бөлігі және фаст фуд тарату жүйесі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қабылдау сөрелері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қоспалауышы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 арбасы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Тағаны бар, беті төмен орналасқан жұмыс үстелі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Раковинасы бар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жуу машинасы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Қалпақ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жуу бу машинасы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Қоймаларға арналған фурнитура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бөлшектеу зонасына арналған фурнитура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бөлшектеуге арналған мұздатқыш камерасы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құс етін бөлшектеу зонасына арналған фурнитура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бөлшектеу зонасына арналған мұздатқыш камера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зонасына арналған фурнитура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зонасына арналған тоңазыту бөлмесі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зонасына арналған фурнитура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 ауыз-үй бөлмесіне арналған фурнитура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Мұздату камерасы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Қазандар мен кастрөл жуу зонасына арналған фурнитура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Үлестіру зонасына арналған фурнитура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Ауыз-үй бөлмесінің ем-дәм зонасына арналған фурнитура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Ыдыс жуу аймағына арналған фурнитура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Мұздатқыш камера (қойма)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құсын бөлшектеуге арналған мұздатқыш камера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Тоңазыту жайына арналған рефрижератор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Перфорланған жазылмалы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Қалдықтарға арналған тоңазыту бөлмесі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Жуу заттарына арналған қойма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Кондитерлік/бөлкеге арналған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әзірлеу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ыдыстарға арналған қойма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Термос-табақша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 газының анализаторы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 газының анализаторы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 газының анализаторы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Карбоксиметр анализаторы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 культурасының жүйесі (ҚКЖ)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Цитофлюориметр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Зәр анализаторы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Электролитті анализатор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Антибиограмды есептеуші (антибиотикалық анализатор)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зертханалық үстелі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зертханалық үстелі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қоқыс қабылдау құрылғысы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Химикаттарға арналған зертханалық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шкаф, ламинарлық ағым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Спектрофотометр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Сараптау сапасындағы суды тазарту жүйесі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тазартушы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Inox су термостаты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Үстелүсті центрифугасы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көлемді центрифуга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үсті центрифугасы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Микрогемотокритке арналған центрифуга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пеш V 80-100 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перцизионды таразы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Гематологиялық автоанализатор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 коагулометр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Бинокулярлы микроскоп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кептіру жүйесі бар жуу машинасы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Осмометр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Гемотикалық рефрижератор, 140 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Электрофорезды 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есікті тоңазтқыш 750 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Горизонтальды автоклав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Зәр мен рутинге арналған бинокулярлы микроскоп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химия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блок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1,5мл микротүтік. Эс.блок 35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Трансиллюминатор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peq star 96 ПТӘ (полимеразды тізбекті әрекеттесу) термоциклы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ПТӘ (полимеразды тізбекті әрекеттесу) кабинасы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Ламинарлық ағын шкафына арналған ағаш шам, сметалық баға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Бактериологиялық инкубатор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giara анаэробалық жүйе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Бунзен шамы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Таразы 210 г бөлінуі 0,001 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сығу центрифугасы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Vortex PCR центрифугасы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эктракторы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Ықпалданған имуннохимиялық анализатор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Тромбоцит инкубаторы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 пакеттерін жылыту құралдары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 тобын анықтау құралы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Портативті глюкоза анализаторы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 анализатор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 даярланған, өздігінен жүктелетін панельдер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Модулярлы тұмшаланған төбе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ойықтары бар газ және анестизияға жиынтықталған жүйеге арналған модуляр тақталары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 беріс ойықтары бар газ және хирургияға арналған модуляр тақталары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 беріс ойықтары бар электрика және хирургияға арналған модуляр тақталары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4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Бұрышы 45 градус жиынтықталған модулярлы жүйеге арналған метакрилафит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Өтпе терезе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Ламинарлы ағым диффузоры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Циклет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Стэппер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Кардио-тыныс алу жаттығуларына арналған құрылғы, велосипед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Ультрадыбыстық терапевттік жүйе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Пульсті, үздіксіз қысқа толқынды терапияға арналған құрылғы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Радиотерапевті қысқа толқынды құрылғы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Шынығу матрасы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Кардио-тыныс алу жаттығуына арналған құрылғы, жүгіру жолағы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жиілікті электротерапевттік құрылғы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секциялы кушетка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Физиокинезитерапевттік кушетка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Параллель аспа, ұзындығы 3 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постуральді айна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Вибромассажер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 арбасы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Лазерлі терапевттік жүйе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Жүгіру жолағы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Радиология</w:t>
            </w:r>
          </w:p>
        </w:tc>
      </w:tr>
      <w:tr>
        <w:trPr>
          <w:trHeight w:val="36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Кардиологиялық және гемодинамикалық рентген жүйесі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пульті бар диагностикалық рентген жүйесі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Тасымалданатын сандық рентген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 сәулелерінен қорғану алжапқышы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Алжапқыштар мен қолғаптарға арналған қабырға ұстағышы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принтері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девелопер, сублимация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Опционалды Pacs жүйесі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томография жүйесі, 64 слайд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Магнитті резонансты жүйе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Кардиозертханаларға арналған кардиологиялық гемодинамикалық рентген жүйесі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Бипланды кардиологиялық геодинамикалық рентген жүйесі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С-түтік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Кардиозертхана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қайта құрушы (жұмыс станциясы бар үстел үсті дигитайзер)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диагностика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Дөңгелегі бар сфигмоманометр. Көлеміне және қолайсыздығына байланысты қолданылмайды, қарапайым түріне ауыстырылды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Фонэндоскоп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Акушерлік ағаш стетоскоп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Кардиологиялық стетоскоп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8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Радиохирургиялық электромеханикалық жұмыс үстелі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Аутопсия үстелі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 жазғышы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графикалық дисплейі бар 1/3каналды сандық ЭКГ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Хольтер жүйесінің орталық станциясы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Құбылыстардың кардиологиялық тіркеушісі, кодпен жазу картасы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Интерпритациясы бар 3/6/12 каналды ЭКГ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Интерпритациясы бар 3 каналды, санды ЭКГ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Стресс-тест жүйесі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Стресс-тест жүйесі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Эргоспиррометриялық жүйе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Көпканалды миограф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Жүрек-қан тамырлары түсті ультрадыбысты аппарат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Жүрек-қан тамырлары түсті ультрадыбысты аппарат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Портативты түсті УДЗ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110х90 мм форматты а/қ принтер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Анықтығы жоғары түсті принтер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Кардиологияға арналған УДЗ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типті көлеңкесіз төбе шамы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көлеңкесіз лампа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Көлеңкесіз төбе лампасы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лампаларына арналған монитор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TFT, LCD мониторларына арналған тетік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Хирургиялық электр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Сіңіру сорабы (қуаттылығы 2 л)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Сіңіру сорабы (қуаттылығы 2 л)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Портативті аспиратор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Аутотрансфузионды аппарат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Тасымалданатын шприц сорабы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Инфузионды шприц сорабы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Бағдарламанатын шприц сорабы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Инфузионды сорап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сорабы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электрокардиостимулятор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элекирокардиостимулятор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Жүрек-қан тамырлары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Жүрек-қан тамырлары аппараты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Портативті спирометр + РС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Портативті спирометр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пульты бар жұмыс бөлмесі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24-каналды электроэнцефалограф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Аортаішілік баллон сорабы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Аэрозольды терапевтік, ультрадыбысты аппарат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Аэрозольды терапевтік, ультрадыбысты аппарат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Аэрозольды терапевтік, ультрадыбысты аппарат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Аэрозольды терапевтік, ультрадыбысты аппарат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Аэрозольды терапевтік, ультрадыбысты аппарат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Гемодиализ жүйесі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Дәрігердің бас шамы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Газоплазмалық ота жасау зарарсыздандырғышы, 30л.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</w:t>
            </w:r>
          </w:p>
        </w:tc>
      </w:tr>
      <w:tr>
        <w:trPr>
          <w:trHeight w:val="3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Диагностикалық жиынтық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қор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хирургиялық жиынтық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Кеуде хирургиясына арналған жиынтық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 тамырлары хирургиясына арналған жиынтық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Кеуде хирургиясына арналған жиынтық (аралар)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Төсек орын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төсекорынға арналған қаптар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Хирургиялық киім жинағы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Тоқыма жинағы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Персоналға арналған киім жинағы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көрпелер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Төсек жапқыш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сүлгі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сүлгі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бас киім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Тұраққа тасымалдау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Ұшақпен тасымалдау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(0,04%)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түрлі жылдамдығы бар блендер 900 w 1,5 l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Электромануалды цитрус шырынын алу құралы 250 w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Миксер 1 л.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Ломтерезка см 27,5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ұстағышы бар пеш 49х26х21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пеш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краны бар су тазартқыш DP2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ұнтақтау құралы MD50/AT230V тот баспайтын болат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қайнату машинасы Класс 6 230/400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шайнегі (Кофе машинасы Эл.выс.см.25,5 10 л)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6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Микротолқынды пеш (700 Вват ақ)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6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Пластиктен жасалған анедозирленген негізі бар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8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Пластиктен жасалған анедозирленген негізі бар кресло орындық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Барға арналған үстелдер (негізі аллюминий, беті тот баспайтын болаттан жасалған диам. 70)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Холлға арналған үстелдер (негізі хром, беті ламинат өлшемі 40х80)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Бұрышты хром диваны, беті матадан жасалған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матадан жасалған хром кресло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Беті матадан жасалған хром шағын диван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Декоративті гүлдер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7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контейнер MGB (цинк жалатылған метал, көлемі 1100 л.)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Лифттер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көтеру лифттері=1000кг, 6 аялдауға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(Өрт шкафына арналған жабдықтар жиыны)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Престиж 03-ВЗБ 540х1300х230 өрт шкафы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 түрде өрт сөндіру станциясы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WILO HELIX V2207-3/16/E/K/400-50 басқару шкафы бар жоғарылату сорғылары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WILO MY1810 1/16/E/3-400-50-2 басқару шкафы бар жоккей-сорғысы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VAREM сыйымдылығы 500л кеңейту багы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тазарту станциясы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ITACA 5000 л арналған механикалық сүзгі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АС-24Р компрессоры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LOWARA циркуляция сорғысы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LOWA LOWARA V16M39340000 ГВС жүйесін жоғарлату сорғысы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LOVARA 22 (TYPE24) шаруашылық, ас су сорғыларына арналған кеңейту сорғылары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ITACA 3000 л шаруашылық, ас су сүзгілері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ITACA тұзға арналған бак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STRUCTURAL C1865-A3 суды жұмсарту сүзгісі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705D реагенттерге арналған бак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СL2010 суды жұмсартуға арналған реагенттер багы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ITACA суды жұмсарту тұздарына арналған бак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SEKOTPG600NHH0000 мөлшерлеу сорғысы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SEKOTPG800NHH0000 мөлшерлеу сорғысы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WTII-4-10-31362 таза суды өлшеу құралы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WATT HBA/BM050 қауіпсіздендіру клапаны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8м3 10-744741резервуардағы суды өлшеу құралы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4М3 10-747185 резервуардағы суды өлшеу құралы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WTII-4-10-31370 бетоннан резервуардағы суды өлшеу құралы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компоненттер жиыны бар негізгі электр қалқаны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 желдету жүйелері. Вентиляция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АК,CК, ВК, DK, EK 0-4 этажи PROKLIMA ауа келетін венткамера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10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AV,CV,BV,DV,EV 0-4 қабат PROKLIMA тарту желдеткіші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А, C, B, коридор HMF түтін тарту желдеткіші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Ауа жеткізу желдеткіші А,C,B,D,E қабат лифт тамбуры TY4861-015-01395638-2009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жылыту. Техқабат. Ауа алу. GAMA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GRUNDFOS TRED 80-210/2 Эл.сорғы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алмастырғыш ALFALAVAL M10 BFM-65,67,69,85,72,80,75 PL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Кеңейту багы AVASISTEM VRV-750,500,200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Кеңейту багы ELBI DL 2000 CE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 құралы FKV-1,2 тех қабат PROKLIMA KU-7, KU-11 M-LU50S-S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 желдеткіші PROKLIMA KUZ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Қазандық жабдықтары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VIESSMAN VITOMAX 200 M241003 басқару шкафы бар су жылыту қазандықтары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WEISHAUPT RL50/2-A су жылыту қазандықтарына арналған жанғыштар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VIESSMAN VITOMAX 200 M237238 басқару шкафы бар бу қазандықтары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WEISHAUPT RL50/1бу қазандықтарына арналған жанғыштар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2GV9733 POGX3A FLOWSERVE бу генераторы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GRUNDFOS 125-130M A-F-A-BAQE су жылыту қазандықтарына арналған циркуляциялық қос сорғы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CR5-26 GRUNDFOS бу қазандықтарына арналған қуаттандыру сорғысы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V4/8B MOVITEC бу генераторына арналған қуаттандыру сорғысы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8м3 SPC08000P00FY FLOWSERVE конденсатты төгуге арналған резервуар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4м3 SPC04000P00XY FLOWSERVE конденсатты төгуге арналған резервуар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ELBI DL200-CE 2000л арналған кеңейту багы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AQVASYSTEM 2000л арналған кеңейту багы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ГВС ALWALAVAL M10-BFM29PL ALLOY 316 жүйесіне арналған жылу алмастырғыш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TR50-60/4 GRUNDFOS ЫСҚ жүйесінің циркуляциялық сорғысы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ALWALAVAL T20PF желдету жүйесіне арналған жылу алмастырғыш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TR150-90/6 GRUNDFOS желдету жүйесіне арналған жылу алмастырғыш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ELBI 2000л арналған кеңейту багы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GEA VT04 CD-16 дизотын багын жылытуға арналған жылу алмастырғыш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TRD 50-90/4 GRUNDFOS қосарланған циркуляциялық дизотын жылыту сорғысы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резервуары 50 м3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сорғысы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«Өрттехникасы» ашық өрт тұстамасы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Тоңазыту жүйелерінің станциясы </w:t>
            </w:r>
          </w:p>
        </w:tc>
      </w:tr>
      <w:tr>
        <w:trPr>
          <w:trHeight w:val="3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шкафындағы чиллерлер CARRIER 30HXC375-A0744 PEE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DECSA REF-A-075 басқару шкафы бар драйкуллер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Чиллерге арналған циркулялық ішкі суық су контуры сорғысы GRUNDFOS өндірген 3 электр қозғалтқыш VG132MB4-38FF265-43, SIEMENS өндірген 1 электр қозғалтқыш UD0808/1170444-009-23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л арналған ELBI кеңейту багы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л арналған ELBI кеңейту багы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GRUNDFOS NK 150-316/310 A1F1AE-SBAQE тоңазыту жүйесінің негізгі циркуляциялық сорғысы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GRUNDFOS TP200-180/4 A-F-B-GQQE чиллер мен драйкуллер арасындағы циркуляциялық сорғы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Электропульттерді монтаждау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Q2B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Q2C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Q2D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Q1A,Q1A/1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Q4B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Q3D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Q4A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QSC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QCD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Q1B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Q1C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Q1D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Q2A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Q3A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Q3A, Q3C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Q4C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Q4D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Q.VENT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бортындағы электр пульт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Реанимация және басқа залдардағы электр орталығы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KVAR фазаларды ауыстырып қосу батареясы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Электрпульттерді монтаждау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Q-AB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Q-A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Q-D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Q-0A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Q-0B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Q-0C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Q-0D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Q-0E электр пульті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Q-0L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Q-0M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Q-1E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Q-2E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Q-3B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Q-3E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Q-4E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Q-TP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Q-SE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RO-OG-CHIL электр пульті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Трансформаторларды монтаждау</w:t>
            </w:r>
          </w:p>
        </w:tc>
      </w:tr>
      <w:tr>
        <w:trPr>
          <w:trHeight w:val="36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Қуаттылығы 2500 кв А транформатор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МТ/ВТ трансформаторын трансформаторлық бекетпен ұштастыру құралы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 10/0,4 кВ қуаттылықтың қосымша станциясының тұстамасы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Алыстан бақылау модулінің тұстамасы (енгізілген қуаттылықтың қосымша станциясы)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м/у ggbt секцияларды ұштастыру құралы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трансформатор қорғау орталығы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Электрогендік топ және UPS</w:t>
            </w:r>
          </w:p>
        </w:tc>
      </w:tr>
      <w:tr>
        <w:trPr>
          <w:trHeight w:val="49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Электрогенераторлық топ 1600КВА, мотор айналымдарын бақылау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генераторына арналған қуатты электр тұстамасы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генераторын автоматты басқару тұстамасы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Артық жүктемені азайту құралдары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Үздіксіз қуаттандыру жүйелері 200 KVA (параллельді 3 фазалы)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Үздіксіз қуаттандыру жүйелері 10 KVA (автономдылығы 3 фаза)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Диспечерлік жарықтандыру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МодульS-ILON 100-FTT10A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МодульS-OTTO 8IN/8OUT сандық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МодульS-OUATTRO 4IN/4OUT сандық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Мониторы мен клавиатурасы бар тасымалданатын компьютер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Жарықтандыруды бақылау бағдарламасы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Өртті анықтау қондырғылары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дабылының автоматты жүйесі жабдықтары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кезіндегі жарықтандыру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Мейірбикені шақыру қондырғысы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Мейірбикені шақыру қондырғысы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Қуаттандыру қондырғылары 230/12VCC жарық дабылы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Шамы бар жасыл окуляр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құралдары бар 60 шақыруға арналған дисплей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Телевизия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контурдағы ТВ орнату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Телевизиялық бағдарламаларды алу қондырғысы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Телефондандыру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АТС жабдықтары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Бейнебақылау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Бейнебақылау жүйесінің жабдықтары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санағы</w:t>
            </w:r>
          </w:p>
        </w:tc>
      </w:tr>
      <w:tr>
        <w:trPr>
          <w:trHeight w:val="34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сағаттар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қабырға сағаты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қондырғылар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Қашықтықтан басқару және бақылау бағдарламалары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Түнгі дабыл қондырғысы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6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беру шкафы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Оттегі станциясы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Оттегі станциясын жабдықтау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желілер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 ядросының коммутаторы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портты жеткізу коммутаторы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портты жеткізу коммутаторы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Домофон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Домофон орнату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«PS 3 Серии PIROSTATIC» сериялы қоқыс өртеу қондырғысы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Лифттер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көтеру лифттері-1000 кг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жабдықтау және жылыту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«WILO» радиаторлы жылумен қамтамасыз ету жүйесінің циркуляциялық сорғысы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«АКВА System» 750 л арналған кеңейту багі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«Теплоком» басқару шкафы бар жылуды есептеу құралы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«Функе» жылуалмастырғышы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«WILO» су құбырлары жүйесінің қайта айналу сорғысы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«ELBI» 150 л арналған кеңейту багі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«WILO» басқару шкафы бар шаруашылық тұщы суды жоғарылату сорғылары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Радиаторлы жылуға арналған суды жұмсарту станциясы: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хлорға арналған 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б)басқару панелі бар суды жұмсарту фильтрі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тұзға арналған бак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Сорып шығаратын желдеткіш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Жарықтандыру және қуаттандыру электр қондырғылары 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асты қабаты енгізу тарату қондырғысы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 және В тарту пункті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 қабат тұстамасы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В қабат тұстамасы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Әлсіз тоқ және өрт сигнализациясы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Кіру модулі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қондырғысы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Домофон орнату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TV сигналдарын қабылдау антеннасы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