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96a1" w14:textId="1509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"Қаражатты ғылыми және (немесе) ғылыми-техникалық қызмет субъектілерін базалық қаржыландыру бойынша бөлу туралы" Қазақстан Республикасы Үкіметінің 2012 жылғы 17 ақпандағы № 233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15 мамырдағы № 615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«Қаражатты ғылыми және (немесе) ғылыми-техникалық қызмет субъектілерін базалық қаржыландыру бойынша бөлу туралы» Қазақстан Республикасы Үкіметінің 2012 жылғы 17 ақпандағы № </w:t>
      </w:r>
      <w:r>
        <w:rPr>
          <w:rFonts w:ascii="Times New Roman"/>
          <w:b w:val="false"/>
          <w:i w:val="false"/>
          <w:color w:val="000000"/>
          <w:sz w:val="28"/>
        </w:rPr>
        <w:t>233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1-жолдың «2012 жыл» деген бағанында «4 135 610» деген сандар «4 981 723»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