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6039d" w14:textId="ff60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Байқоңыр қаласы тұрғындарының зейнетақы алу құқығының кепілдіктері туралы Қазақстан Республикасының Үкіметі мен Ресей Федерациясының Үкіметі арасындағы келісімге өзгерістер мен толықтырулар енгізу туралы хаттамаға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21 маусымдағы № 820 қаулысы. Күші жойылды - Қазақстан Республикасы Yкiметiнiң 2013 жылғы 29 қарашадағы № 1266 қаулысымен</w:t>
      </w:r>
    </w:p>
    <w:p>
      <w:pPr>
        <w:spacing w:after="0"/>
        <w:ind w:left="0"/>
        <w:jc w:val="both"/>
      </w:pPr>
      <w:r>
        <w:rPr>
          <w:rFonts w:ascii="Times New Roman"/>
          <w:b w:val="false"/>
          <w:i w:val="false"/>
          <w:color w:val="ff0000"/>
          <w:sz w:val="28"/>
        </w:rPr>
        <w:t xml:space="preserve">      Ескерту. Күші жойылды - ҚР Yкiметiнiң 29.11.2013 </w:t>
      </w:r>
      <w:r>
        <w:rPr>
          <w:rFonts w:ascii="Times New Roman"/>
          <w:b w:val="false"/>
          <w:i w:val="false"/>
          <w:color w:val="ff0000"/>
          <w:sz w:val="28"/>
        </w:rPr>
        <w:t>№ 1266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БАЯНЫ</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Байқоңыр қаласы тұрғындарының зейнетақы алу құқығының кепілдіктері туралы Қазақстан Республикасының Үкіметі мен Ресей Федерациясының Үкіметі арасындағы келісімге өзгерістер мен толықтырулар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Еңбек және халықты әлеуметтік қорғау вице-министрі Серік Әбжәлиұлы Ахметовке қағидаттық сипаты жоқ өзгерістер мен толықтырулар енгізу құқығын бере отырып, Қазақстан Республикасының Үкіметі атынан Қазақстан Республикасының Байқоңыр қаласы тұрғындарының зейнетақы алу құқығының кепілдіктері туралы Қазақстан Республикасының Үкіметі мен Ресей Федерациясының Үкіметі арасындағы келісімге өзгерістер мен толықтырулар енгізу туралы хаттамаға қол қою өкілеттігі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21 маусымдағы</w:t>
      </w:r>
      <w:r>
        <w:br/>
      </w:r>
      <w:r>
        <w:rPr>
          <w:rFonts w:ascii="Times New Roman"/>
          <w:b w:val="false"/>
          <w:i w:val="false"/>
          <w:color w:val="000000"/>
          <w:sz w:val="28"/>
        </w:rPr>
        <w:t xml:space="preserve">
№ 820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Байқоңыр қаласы тұрғындарының зейнетақы алу құқығының кепілдіктері туралы Қазақстан Республикасының Үкіметі мен Ресей Федерациясының Үкіметі арасындағы келісімге өзгерістер мен толықтырулар енгізу туралы хаттама</w:t>
      </w:r>
    </w:p>
    <w:bookmarkEnd w:id="2"/>
    <w:bookmarkStart w:name="z7" w:id="3"/>
    <w:p>
      <w:pPr>
        <w:spacing w:after="0"/>
        <w:ind w:left="0"/>
        <w:jc w:val="both"/>
      </w:pPr>
      <w:r>
        <w:rPr>
          <w:rFonts w:ascii="Times New Roman"/>
          <w:b w:val="false"/>
          <w:i w:val="false"/>
          <w:color w:val="000000"/>
          <w:sz w:val="28"/>
        </w:rPr>
        <w:t>
      Қазақстан Республикасының Үкіметі мен Ресей Федерациясының Үкіметі (бұдан әрі - Тараптар деп аталатын) Қазақстан Республикасының Байқоңыр қаласы тұрғындарының зейнетақы алу құқығының кепілдіктері туралы Қазақстан Республикасының Үкіметі мен Ресей Федерациясының Үкіметі арасындағы </w:t>
      </w:r>
      <w:r>
        <w:rPr>
          <w:rFonts w:ascii="Times New Roman"/>
          <w:b w:val="false"/>
          <w:i w:val="false"/>
          <w:color w:val="000000"/>
          <w:sz w:val="28"/>
        </w:rPr>
        <w:t>келісімнің</w:t>
      </w:r>
      <w:r>
        <w:rPr>
          <w:rFonts w:ascii="Times New Roman"/>
          <w:b w:val="false"/>
          <w:i w:val="false"/>
          <w:color w:val="000000"/>
          <w:sz w:val="28"/>
        </w:rPr>
        <w:t xml:space="preserve"> (бұдан әрі – Келісім) 8-бабына сәйкес төмендегілер туралы келісті:</w:t>
      </w:r>
    </w:p>
    <w:bookmarkEnd w:id="3"/>
    <w:bookmarkStart w:name="z8" w:id="4"/>
    <w:p>
      <w:pPr>
        <w:spacing w:after="0"/>
        <w:ind w:left="0"/>
        <w:jc w:val="both"/>
      </w:pPr>
      <w:r>
        <w:rPr>
          <w:rFonts w:ascii="Times New Roman"/>
          <w:b w:val="false"/>
          <w:i w:val="false"/>
          <w:color w:val="000000"/>
          <w:sz w:val="28"/>
        </w:rPr>
        <w:t>       
1-бап</w:t>
      </w:r>
    </w:p>
    <w:bookmarkEnd w:id="4"/>
    <w:bookmarkStart w:name="z9" w:id="5"/>
    <w:p>
      <w:pPr>
        <w:spacing w:after="0"/>
        <w:ind w:left="0"/>
        <w:jc w:val="both"/>
      </w:pPr>
      <w:r>
        <w:rPr>
          <w:rFonts w:ascii="Times New Roman"/>
          <w:b w:val="false"/>
          <w:i w:val="false"/>
          <w:color w:val="000000"/>
          <w:sz w:val="28"/>
        </w:rPr>
        <w:t>
      Келісімге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«а)»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 «өкілетті орган» термині:</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Еңбек және халықты әлеуметтік қорғау министрлігі;</w:t>
      </w:r>
      <w:r>
        <w:br/>
      </w:r>
      <w:r>
        <w:rPr>
          <w:rFonts w:ascii="Times New Roman"/>
          <w:b w:val="false"/>
          <w:i w:val="false"/>
          <w:color w:val="000000"/>
          <w:sz w:val="28"/>
        </w:rPr>
        <w:t>
</w:t>
      </w:r>
      <w:r>
        <w:rPr>
          <w:rFonts w:ascii="Times New Roman"/>
          <w:b w:val="false"/>
          <w:i w:val="false"/>
          <w:color w:val="000000"/>
          <w:sz w:val="28"/>
        </w:rPr>
        <w:t>
      Ресей тарапынан - Ресей Федерациясы Еңбек және әлеуметтік қорғау министрлігі мен Ресей Федерациясының Зейнетақы қоры, дегенді білдіреді;»;</w:t>
      </w:r>
      <w:r>
        <w:br/>
      </w:r>
      <w:r>
        <w:rPr>
          <w:rFonts w:ascii="Times New Roman"/>
          <w:b w:val="false"/>
          <w:i w:val="false"/>
          <w:color w:val="000000"/>
          <w:sz w:val="28"/>
        </w:rPr>
        <w:t>
</w:t>
      </w:r>
      <w:r>
        <w:rPr>
          <w:rFonts w:ascii="Times New Roman"/>
          <w:b w:val="false"/>
          <w:i w:val="false"/>
          <w:color w:val="000000"/>
          <w:sz w:val="28"/>
        </w:rPr>
        <w:t>
      2) мынадай мазмұндағы «в)» тармақшасымен толықтырылсын:</w:t>
      </w:r>
      <w:r>
        <w:br/>
      </w:r>
      <w:r>
        <w:rPr>
          <w:rFonts w:ascii="Times New Roman"/>
          <w:b w:val="false"/>
          <w:i w:val="false"/>
          <w:color w:val="000000"/>
          <w:sz w:val="28"/>
        </w:rPr>
        <w:t>
</w:t>
      </w:r>
      <w:r>
        <w:rPr>
          <w:rFonts w:ascii="Times New Roman"/>
          <w:b w:val="false"/>
          <w:i w:val="false"/>
          <w:color w:val="000000"/>
          <w:sz w:val="28"/>
        </w:rPr>
        <w:t>
      «в) «еңбек (сақтандыру) стажы» термині – зейнетақы алу құқығын айқындау кезінде Уағдаласушы тараптардың әрқайсысының заңнамасына сәйкес ескерілетін еңбек қызметі кезеңі.»;</w:t>
      </w:r>
      <w:r>
        <w:br/>
      </w:r>
      <w:r>
        <w:rPr>
          <w:rFonts w:ascii="Times New Roman"/>
          <w:b w:val="false"/>
          <w:i w:val="false"/>
          <w:color w:val="000000"/>
          <w:sz w:val="28"/>
        </w:rPr>
        <w:t>
</w:t>
      </w:r>
      <w:r>
        <w:rPr>
          <w:rFonts w:ascii="Times New Roman"/>
          <w:b w:val="false"/>
          <w:i w:val="false"/>
          <w:color w:val="000000"/>
          <w:sz w:val="28"/>
        </w:rPr>
        <w:t>
      3) 3-баптың екінші бөлігіндегі «стажы» деген сөз «(сақтандыру) стажы»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мынадай мазмұндағы 3-1-баппен толықтырылсын:</w:t>
      </w:r>
      <w:r>
        <w:br/>
      </w:r>
      <w:r>
        <w:rPr>
          <w:rFonts w:ascii="Times New Roman"/>
          <w:b w:val="false"/>
          <w:i w:val="false"/>
          <w:color w:val="000000"/>
          <w:sz w:val="28"/>
        </w:rPr>
        <w:t>
</w:t>
      </w:r>
      <w:r>
        <w:rPr>
          <w:rFonts w:ascii="Times New Roman"/>
          <w:b w:val="false"/>
          <w:i w:val="false"/>
          <w:color w:val="000000"/>
          <w:sz w:val="28"/>
        </w:rPr>
        <w:t>
                              «3-1-бап</w:t>
      </w:r>
      <w:r>
        <w:br/>
      </w:r>
      <w:r>
        <w:rPr>
          <w:rFonts w:ascii="Times New Roman"/>
          <w:b w:val="false"/>
          <w:i w:val="false"/>
          <w:color w:val="000000"/>
          <w:sz w:val="28"/>
        </w:rPr>
        <w:t>
</w:t>
      </w:r>
      <w:r>
        <w:rPr>
          <w:rFonts w:ascii="Times New Roman"/>
          <w:b w:val="false"/>
          <w:i w:val="false"/>
          <w:color w:val="000000"/>
          <w:sz w:val="28"/>
        </w:rPr>
        <w:t>
      Қазақстан Республикасының басқа өңірлеріне тұрақты тұруға кеткен Байқоңыр қаласының тұрғындарын зейнетақымен қамсыздандыру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Зейнетақы тағайындау үшін көрсетілген адамдардың «Байқоңыр» кешенінің аумағында жұмыс істеу кезеңіндегі жалақысы (табысы) ескеріледі.</w:t>
      </w:r>
      <w:r>
        <w:br/>
      </w:r>
      <w:r>
        <w:rPr>
          <w:rFonts w:ascii="Times New Roman"/>
          <w:b w:val="false"/>
          <w:i w:val="false"/>
          <w:color w:val="000000"/>
          <w:sz w:val="28"/>
        </w:rPr>
        <w:t>
</w:t>
      </w:r>
      <w:r>
        <w:rPr>
          <w:rFonts w:ascii="Times New Roman"/>
          <w:b w:val="false"/>
          <w:i w:val="false"/>
          <w:color w:val="000000"/>
          <w:sz w:val="28"/>
        </w:rPr>
        <w:t>
      «Байқоңыр» кешенінің аумағында жұмыс істеу кезеңіндегі жалақы (табыс) белгіленген тәртіпте жұмыс берушілер немесе тиісті мемлекеттік (муниципалдық) органдар беретін құжаттармен расталады.</w:t>
      </w:r>
      <w:r>
        <w:br/>
      </w:r>
      <w:r>
        <w:rPr>
          <w:rFonts w:ascii="Times New Roman"/>
          <w:b w:val="false"/>
          <w:i w:val="false"/>
          <w:color w:val="000000"/>
          <w:sz w:val="28"/>
        </w:rPr>
        <w:t>
</w:t>
      </w:r>
      <w:r>
        <w:rPr>
          <w:rFonts w:ascii="Times New Roman"/>
          <w:b w:val="false"/>
          <w:i w:val="false"/>
          <w:color w:val="000000"/>
          <w:sz w:val="28"/>
        </w:rPr>
        <w:t>
      Зейнетақы тағайындау үшін Ресей Федерациясының ұлттық валютасымен төленген жалақының (табыстың) мөлшері зейнетақы тағайындау (қайта есептеу) сәтінде Қазақстан Республикасының Ұлттық Банкі ресми белгілеген валюта бағамының негізінде есептеледі.»;</w:t>
      </w:r>
      <w:r>
        <w:br/>
      </w:r>
      <w:r>
        <w:rPr>
          <w:rFonts w:ascii="Times New Roman"/>
          <w:b w:val="false"/>
          <w:i w:val="false"/>
          <w:color w:val="000000"/>
          <w:sz w:val="28"/>
        </w:rPr>
        <w:t>
</w:t>
      </w:r>
      <w:r>
        <w:rPr>
          <w:rFonts w:ascii="Times New Roman"/>
          <w:b w:val="false"/>
          <w:i w:val="false"/>
          <w:color w:val="000000"/>
          <w:sz w:val="28"/>
        </w:rPr>
        <w:t>
      5) 5-бап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басқа өңірлеріне тұрақты тұруға кеткен Байқоңыр қаласы тұрғындарының зейнетақы төлемін қаржыландыру Қазақстан Республикасының ұлттық заңнамасына сәйкес Қазақстан Республикасының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6) 6-баптағы «Зейнетақымен» деген сөз «Байқоңыр қаласының тұрғындарын зейнетақымен» деген сөздермен ауыстырылсын.</w:t>
      </w:r>
    </w:p>
    <w:bookmarkEnd w:id="5"/>
    <w:bookmarkStart w:name="z27" w:id="6"/>
    <w:p>
      <w:pPr>
        <w:spacing w:after="0"/>
        <w:ind w:left="0"/>
        <w:jc w:val="both"/>
      </w:pPr>
      <w:r>
        <w:rPr>
          <w:rFonts w:ascii="Times New Roman"/>
          <w:b w:val="false"/>
          <w:i w:val="false"/>
          <w:color w:val="000000"/>
          <w:sz w:val="28"/>
        </w:rPr>
        <w:t>
2-бап</w:t>
      </w:r>
    </w:p>
    <w:bookmarkEnd w:id="6"/>
    <w:bookmarkStart w:name="z28" w:id="7"/>
    <w:p>
      <w:pPr>
        <w:spacing w:after="0"/>
        <w:ind w:left="0"/>
        <w:jc w:val="both"/>
      </w:pPr>
      <w:r>
        <w:rPr>
          <w:rFonts w:ascii="Times New Roman"/>
          <w:b w:val="false"/>
          <w:i w:val="false"/>
          <w:color w:val="000000"/>
          <w:sz w:val="28"/>
        </w:rPr>
        <w:t>
      Осы Хаттаманың қолданысы Қазақстан Республикасының Байқоңыр қаласы тұрғындарының зейнетақы алу құқығының кепілдіктері туралы Қазақстан Республикасының Үкіметі мен Ресей Федерациясының Үкіметі арасындағы </w:t>
      </w:r>
      <w:r>
        <w:rPr>
          <w:rFonts w:ascii="Times New Roman"/>
          <w:b w:val="false"/>
          <w:i w:val="false"/>
          <w:color w:val="000000"/>
          <w:sz w:val="28"/>
        </w:rPr>
        <w:t>келісім</w:t>
      </w:r>
      <w:r>
        <w:rPr>
          <w:rFonts w:ascii="Times New Roman"/>
          <w:b w:val="false"/>
          <w:i w:val="false"/>
          <w:color w:val="000000"/>
          <w:sz w:val="28"/>
        </w:rPr>
        <w:t xml:space="preserve"> күшіне енген сәтінен бастап туындаған қатынастарға қолданылады.</w:t>
      </w:r>
    </w:p>
    <w:bookmarkEnd w:id="7"/>
    <w:bookmarkStart w:name="z29" w:id="8"/>
    <w:p>
      <w:pPr>
        <w:spacing w:after="0"/>
        <w:ind w:left="0"/>
        <w:jc w:val="both"/>
      </w:pPr>
      <w:r>
        <w:rPr>
          <w:rFonts w:ascii="Times New Roman"/>
          <w:b w:val="false"/>
          <w:i w:val="false"/>
          <w:color w:val="000000"/>
          <w:sz w:val="28"/>
        </w:rPr>
        <w:t>
3-бап</w:t>
      </w:r>
    </w:p>
    <w:bookmarkEnd w:id="8"/>
    <w:bookmarkStart w:name="z30" w:id="9"/>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күнтізбелік 30 күн өткен соң күшіне енеді.</w:t>
      </w:r>
      <w:r>
        <w:br/>
      </w:r>
      <w:r>
        <w:rPr>
          <w:rFonts w:ascii="Times New Roman"/>
          <w:b w:val="false"/>
          <w:i w:val="false"/>
          <w:color w:val="000000"/>
          <w:sz w:val="28"/>
        </w:rPr>
        <w:t>
</w:t>
      </w:r>
      <w:r>
        <w:rPr>
          <w:rFonts w:ascii="Times New Roman"/>
          <w:b w:val="false"/>
          <w:i w:val="false"/>
          <w:color w:val="000000"/>
          <w:sz w:val="28"/>
        </w:rPr>
        <w:t>
      Осы Хаттаманың қолданысы Келісім қолданысының тоқтатылуымен бір мезгілде тоқтатылады.</w:t>
      </w:r>
      <w:r>
        <w:br/>
      </w:r>
      <w:r>
        <w:rPr>
          <w:rFonts w:ascii="Times New Roman"/>
          <w:b w:val="false"/>
          <w:i w:val="false"/>
          <w:color w:val="000000"/>
          <w:sz w:val="28"/>
        </w:rPr>
        <w:t>
</w:t>
      </w:r>
      <w:r>
        <w:rPr>
          <w:rFonts w:ascii="Times New Roman"/>
          <w:b w:val="false"/>
          <w:i w:val="false"/>
          <w:color w:val="000000"/>
          <w:sz w:val="28"/>
        </w:rPr>
        <w:t xml:space="preserve">
      _______________ қаласында әрқайсысы қазақ және орыс тілдерінде екі дана жасалды әрі екі мәтіннің де күші бірдей. </w:t>
      </w:r>
    </w:p>
    <w:bookmarkEnd w:id="9"/>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