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80ed7" w14:textId="6380e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"Шитті мақтаны талшықты мақтаға бастапқы қайта өңдеу жөніндегі қызметті лицензиялау ережесін және оған қойылатын біліктілік талаптарын бекіту туралы" Қазақстан Республикасы Үкіметінің 2007 жылғы 2 маусымдағы № 449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28 маусымдағы № 867 Қаулысы. Күші жойылды - Қазақстан Республикасы Үкіметінің 2012 жылғы 29 қарашадағы № 1506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2012.11.29 </w:t>
      </w:r>
      <w:r>
        <w:rPr>
          <w:rFonts w:ascii="Times New Roman"/>
          <w:b w:val="false"/>
          <w:i w:val="false"/>
          <w:color w:val="ff0000"/>
          <w:sz w:val="28"/>
        </w:rPr>
        <w:t>№ 1506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жариялағанынан кейін күнтізбелік жиырма бір күн өткен соң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Қаулының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«Шитті мақтаны талшықты мақтаға бастапқы қайта өңдеу жөніндегі қызметті лицензиялау ережесін және оған қойылатын біліктілік талаптарын бекіту туралы» Қазақстан Республикасы Үкіметінің 2007 жылғы 2 маусымдағы № 449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18, 201-құжат)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«Мақта қолхаттарын беру арқылы қойма қызметі бойынша қызметтер көрсету жөніндегі қызметке қойылатын біліктілік талаптарын бекіту туралы»;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тармақша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«2) мақта қолхаттарын беру арқылы қойма қызметі бойынша қызметтер көрсету жөніндегі қызметке қойылатын біліктілік талаптары бекiтілсін.»;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шитті мақтаны талшықты мақтаға бастапқы қайта өңдеу жөніндегі қызметке қойылатын біліктілік </w:t>
      </w:r>
      <w:r>
        <w:rPr>
          <w:rFonts w:ascii="Times New Roman"/>
          <w:b w:val="false"/>
          <w:i w:val="false"/>
          <w:color w:val="000000"/>
          <w:sz w:val="28"/>
        </w:rPr>
        <w:t>талаптары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жарияланғанынан кейін күнтізбелік жиырма бір күн өткен соң қолданысқа енгізіледi.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Премьер-Министрi                                  К. Мәсімов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28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867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 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 маусымдағы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449 қаулысымен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2"/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Мақта қолхаттарын беру арқылы қойма қызметі бойынша</w:t>
      </w:r>
      <w:r>
        <w:br/>
      </w:r>
      <w:r>
        <w:rPr>
          <w:rFonts w:ascii="Times New Roman"/>
          <w:b/>
          <w:i w:val="false"/>
          <w:color w:val="000000"/>
        </w:rPr>
        <w:t>
қызметтер көрсету жөніндегі қызметке қойылатын бiлiктiлiк талаптары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Мақта қолхаттарын беру арқылы қойма қызметі бойынша қызмет көрсету жөнiндегi қызметтi жүзеге асыратын заңды тұлғаларға қойылатын бiлiктiлiк талаптары: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мақта қолхаттары бойынша міндеттемелердің орындалуына кепілдік беру жүйесіне қатысуды;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мақта қолхаттарын беру есебін;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меншік құқығындағы немесе өзге де заңды негіздегі мақта тазалау зауытының және мақта қабылдау пункттерiнiң болуын;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мақта тазалау зауытында: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кемiнде бiр мақта қабылдау пунктiнiң;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шиттi мақтаны талшықты мақтаға бастапқы қайта өңдеу жөнiндегi технологиялық операцияларды жүзеге асыруға арналған жабдықтың;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таразы жабдығының;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желдету жабдығының;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тиеу-түсiру тетiктерiнiң;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мақтаның сапасын анықтауға арналған өндiрiстiк-технологиялық зертхананың;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мақтаны сақтауға арналған арнайы бөлiнген орынның болуын;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мақта тазалау зауыты тұрған жерден тыс орналасқан мақта қабылдау пунктiнде: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шиттi мақтаны жинақтауға және сақтауға арналған ашық (жабық) алаңның;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таразы жабдығының;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сынамаларды iрiктеуге және шиттi мақтаның сапасын анықтауға арналған зертханалық жабдықтың;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тиеу-түсiру тетiктерiнiң болуын;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мақта тазалау зауытында, сондай-ақ мақта тазалау зауыты орналасқан орыннан тыс жердегi мақта қабылдау пунктiнде өткiзу режимiнiң болуын;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тиісті білімі бар (басшылар үшін – жоғары техникалық немесе технологиялық білім, мамандар үшін – техникалық және кәсіптік (техникалық немесе технологиялық) білім)* техникалық басшылар мен мамандардың білікті құрамының болуын қамтиды.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Мақта тазалау зауытының, сондай-ақ мақта тазалау зауыты тұрған жерден тыс орналасқан мақта қабылдау пунктiнiң аумағы қоршалуға тиiс.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Ескертпе: *тиісті білімнің болуы диплом көшірмесімен расталады (салыстырып тексеру үшін түпнұсқалары ұсынылмаған жағдайда нотариус куәландырған).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