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aa8d" w14:textId="86ba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дене шынықтыру мен спортты дамытудың 2011 – 2015 жылдарға арналған салалық бағдарламасын бекіту туралы" Қазақстан Республикасы Үкіметінің 2011 жылғы 30 қарашадағы № 1399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маусымдағы № 871 Қаулысы. Күші жойылды - Қазақстан Республикасы Үкіметінің 2014 жылғы 17 маусымдағы № 666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Үкіметінің 17.06.2014 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 басшысының 2012 жылғы 27 қаңтардағы «Әлеуметтік – экономикалық жаңғырту – Қазақстан дамуының басты бағыты» атты Қазақстан халқына </w:t>
      </w:r>
      <w:r>
        <w:rPr>
          <w:rFonts w:ascii="Times New Roman"/>
          <w:b w:val="false"/>
          <w:i w:val="false"/>
          <w:color w:val="000000"/>
          <w:sz w:val="28"/>
        </w:rPr>
        <w:t>Жолдауын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туралы» Қазақстан Республикасы Президентінің 2012 жылғы 30 қаңтардағы № 261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дене шынықтыру мен спортты дамытудың 2011 – 2015 жылдарға арналған салалық бағдарламасын бекіту туралы» Қазақстан Республикасы Үкіметінің 2011 жылғы 30 қарашадағы № 1399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 дене шынықтыру мен спортты дамытудың 2011 – 2015 жылдарға арналған салалық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паспорты» деген </w:t>
      </w:r>
      <w:r>
        <w:rPr>
          <w:rFonts w:ascii="Times New Roman"/>
          <w:b w:val="false"/>
          <w:i w:val="false"/>
          <w:color w:val="000000"/>
          <w:sz w:val="28"/>
        </w:rPr>
        <w:t>1-бөлімде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«Қаржыландыру көздері мен көлемі»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2011 – 2015 жылдары іске асыруға барлығы 108 111849,1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97 459 911,1 мың теңге: соның ішінде 2011 ж. – 13 246 100,0 мың теңге; 2012 ж. – 22 444 594,0 мың теңге; 2013 ж. – 32 650 219,0 мың теңге; 2014 ж. – 29 118 998,1 мың теңге;»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2011 – 2015 жылдары іске асыруға барлығы 113 846 068,0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103 194 130,0 мың теңге: соның ішінде 2011 ж. – 13 246 100,0 мың теңге; 2012 ж. – 25 713 147,0 мың теңге; 2013 ж. – 33 874 009,0 мың теңге; 2014 ж. – 30 360 874,0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«Қажетті ресурстар» деген </w:t>
      </w:r>
      <w:r>
        <w:rPr>
          <w:rFonts w:ascii="Times New Roman"/>
          <w:b w:val="false"/>
          <w:i w:val="false"/>
          <w:color w:val="000000"/>
          <w:sz w:val="28"/>
        </w:rPr>
        <w:t>6-бөлімде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бөліктің бірінші және екінші абзацтары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2011 – 2015 жылдары іске асыруға барлығы 113 846 068,0 мың теңге талап 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103 194 130,0 мың теңге: соның ішінде 2011 ж. – 13 246 100,0 мың теңге; 2012 ж. – 25 713 147,0 мың теңге; 2013 ж. – 33 874 009,0 мың теңге; 2014 ж.– 30 360 874,0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Бағдарламаның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Бағдарламаның 3-қосымшасында: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 5.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953"/>
        <w:gridCol w:w="5436"/>
      </w:tblGrid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ресурстар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Ресурстардың сипаттамасы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Көздері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2011 - 2015 жылдары іске асыруға барлығы 113 846 068,0 мың теңге талап етіледі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– 13 246 100,0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– 25 713 147,0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– 33 874 009,0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– 30 360 874,0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– 2854744,0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– 2505941,0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– 2683789,0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– 2607464,0 мың теңге</w:t>
            </w:r>
          </w:p>
        </w:tc>
      </w:tr>
    </w:tbl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дене шынықтыру мен спортты дамытудың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2011 - 2015 жылдарға арналған бағдарламасына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  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Қазақстан Республикасында дене шынықтыру мен спортты дамытудың 2011 – 2015 жылдарға арналған салалық бағдарламасын iске асыру жөнiндегi iс-шаралар жоспары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1231"/>
        <w:gridCol w:w="1014"/>
        <w:gridCol w:w="1542"/>
        <w:gridCol w:w="1264"/>
        <w:gridCol w:w="1242"/>
        <w:gridCol w:w="1242"/>
        <w:gridCol w:w="1242"/>
        <w:gridCol w:w="1242"/>
        <w:gridCol w:w="754"/>
        <w:gridCol w:w="681"/>
        <w:gridCol w:w="1015"/>
      </w:tblGrid>
      <w:tr>
        <w:trPr>
          <w:trHeight w:val="162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Iс-шаралар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шығыстар (мың теңге)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көзi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№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Саламатты өмiр салтын қалыптастыру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 насихаттау бойынша республикалық және өңiрлiк (облыстық, қалалық) медиа-жоспарлар әзiрлеу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Бiрлескен бұйрық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МАМ, облыстардың, Астана және Алматы қалаларының әкiмдерi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етiлмейдi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және Алматы қалаларында 2011 жылғы 7-ші Азия ойындарын өткiзу үшiн салынған спорт объектiлерiнiң әлеуетiн бұқаралық спортты дамыту үшiн пайдалану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Үкiметiне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желтоқсан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етiлмейдi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клубтарының қызметiн регламенттеу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етiлмейдi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ұйымдарының спорттық ғимараттарында (залдарында, кешендерінде, алаңдарында), соның ішінде ауылдық жерлерде жергілікті бюджеттен бөлінген қаражат есебінен балалар мен ересек тұрғындар үшін дене шынықтыру-сауықтыру және спорттық сабақтарды ұйымдастыру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Облыстар, Астана және Алматы қалаларының әкімдері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2 рет, 20 маусымға және 20 желтоқсанға қарай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нысанына және ведомстволық бағыныстылығына қарамастан, хлықтың, оның ішінде білім беру ұйымдарының білім алушылары мен тәрбиеленушілерінің спорт ғимараттарына қолжетімділігін қамтамасыз ету жөніндегі шаралар қабылдау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Облыстар, Астана және Алматы қалаларының әкімдері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 рет, 20 маусымға және 20 желтоқсанға қарай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стратегиялық жоспарларының «дене шынықтырумен және спортпен шұғылданатын азаматтарды қамту» нысаналық индикаторларына сәйкес дене шынықтырумен және спортпен шұғылданатын азаматтарды көбейтуді қамтамасыз ету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Облыстар, Астана және Алматы қалаларының әкімдері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 рет, 20 маусымға және 20 желтоқсанға қарай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қарамағындағы дене шынықтыру және спорттық мақсаттағы объектілерде сабақтан тыс уақытта дене шынықтыру-сауықтыру және спорт сабақтарын өткізу қауіпсіздік шараларын қамтамасыз ету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Облыстар, Астана және Алматы қалаларының әкімдері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 рет, 20 маусымға және 20 желтоқсанға қарай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Бұқаралық спортты және жоғары жетiстiктер спортын дамыту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БЖСМ, спорт клубтары желiсiн 7 бiрлiкке ұлғайту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Ақтөбе, Қостанай, Павлодар, Қызылорда, Маңғыстау, СҚО облыстарының әкiмдерi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өңiрлiк спорттық-бұқаралық жұмыс орталығын (клубын) құру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Ақтөбе, Қостанай, Қызылорда, Маңғыстау облыстарының әкiмдерi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жылдар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«Мүгедектер спорты бойынша республикалық орталық» РМҚК құру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129 106,0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«Бұқаралық спортты және ұлттық спорт түрлерін дамытуды қолдау»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Балаларға, жасөспiрiмдерге және жастарға арналған спорт түрлерiнен қол жетiмдi спорттық секциялар мен клубтар желiсiн, соның iшiнде ауылдық жерде 5 бiрлiкке ұлғайту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Ақтөбе, Қостанай, Павлодар, Маңғыстау, облыстарының әкiмдерi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спорт түрлерi бойынша 3 бөлiмше және клуб ашу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Қостанай, Ақмола, Павлодар, облыстарының әкiмдерi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жылдар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мектепке дейiнгi мекемелердi, жалпы бiлiм беру мектептерiн, лицейлер мен колледждердi заманауи спорттық жабдықтармен және мүкәммалмен, соның iшiнде ауылдық жерде қамтамасыз ету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Ақтөбе, СҚО, Павлодар, Ақмола облыстарының әкiмдерi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бiлiм беру ұйымында шаңғы базаларын қайта қалпына келтiру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Павлодар, Солтүстiк Қазақстан облыстарының әкiмдерi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 бiлiм беруде оқитындар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"Жас сұңқар" (клубы);- жоғары оқу орындарының студенттерi үшiн - "Сұңқар"; - ауыл тұрғындары үшiн - "Ел Қайраты" спорттық қоғамдарының жұмысын жалғастыру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АШМ, облыстардың, Астана және Алматы қалаларының әкiмдерi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етiлмейдi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орындарының спорттық объектiлерiн сабақтан тыс және кешкi уақытта тұрғындар арасында спорттық iс-шаралар (секциялар, денсаулық топтары және басқалары) өткiзу үшiн пайдалану жөнiнде шаралар қабылдау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әкiмдерi, БҒМ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желтоқсан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етiлмейдi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Президенттiк тестілердi тапсыру жолымен 24 және одан жоғары жас шамасындағы халықтың физикалық дайындығын жыл сайын тестiлеудi ұйымдастыруды қамтамасыз ету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әкiмдерi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етiлмейдi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спорт түрлерiнен 80 спорттық iс-шара өткiзу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Ақмола, СҚО, Қостанай, Павлодар облыстарының әкiмдерi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спортты және ұлттық, бұқаралық спорт түрлері бойынша 21 кешенді іс-шаралар өткізу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Ақмола, СҚО, Павлодар облыстарының әкімдері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111 331,0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28 354,4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32 799,4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ЖБ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«Бұқаралық спортты және ұлттық спорт түрлерін дамытуды қолдау»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спортты және ұлттық, бұқаралық спорт түрлері бойынша 354 республикалық іс-шараны дайындау мен өткізу және Халықаралық жарыстарға қатысу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облыстардың, Астана және Алматы қалаларының әкімдері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62 746,0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118 591,0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121 739,0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125 106,0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 «Бұқаралық спортты және ұлттық спорт түрлерін дамытуды қолдау»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Жылдың қорытындысы бойынша дене шынықтыру және спорт туралы үздік жарияланым үшін С. Бердіқұлов атындағы 3 сыйлықты беру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«Бұқаралық спортты және спорттың ұлттық түрлерін дамытуды қолдау»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спорттық нәтижелерге қол жеткізу үшін ұлттық құрама командалардың спортшы - мүшелерінің және спорт резервінің дайындығын қамтамасыз ету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облыстардың, Астана және Алматы қалаларының әкімдері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3 458 587,0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3 988 665,0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3 860 997,0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4 045 254,0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«Жоғары жетістіктер спортын дамыту»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жоғары спорт шеберлігі мектептерінің жұмыс істеуін қамтамасыз ету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364196,0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390 554,0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405 354,0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417 585,0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«Жоғары жетістіктер спортын дамыту»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Олимпиадалық даярлық орталықтарының жұмыс істеуін қамтамасыз ету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1658804,0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2242452,0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2355193,0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2490727,0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«Жоғары жетістіктер спортын дамыту»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Спортшыларға диспансерлеу өткізу, оқу-жаттығу процессін медициналық қамтамасыз ету, спорттық жарақаттанудың алдын алу, спортшыларды емдеу және қалпына келтіру, оларды дәрумендермен, медико-биологиялық және қалпына келтіру препараттарымен қамтамасыз ету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279897,0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244338,0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261441,0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«Жоғары жетістіктер спортын дамыту»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Дүниежүзілік допингке қарсы агенттіктің тыйым салынған тізіміне сәйкес спортшылардың тыйым салынған кластағы заттар мен әдістерді пайдалануын анықтау мәніне допингке қарсы лабораториялық талдаулар жүргізуді қамтамасыз ету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152892,0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«Жоғары жетістіктер спортын дамыту»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мемлекеттiк қазыналық кәсiпорынның жұмыс iстеуiн қамтамасыз ету "Сарыарқа" республикалық велотрек" және "Алатау" шаңғы және биатлон стадиондарының кешенi"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жылдар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1392540,0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2140949,0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2175567,0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2359892,0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«Жоғары жетістіктер спортын дамыту»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балалар мен жасөспірімдерге арналған спорт мектептерінің жұмыс істеуін қамтамасыз ету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«Спорттағы дарынды балаларды оқыту және тәрбиелеу»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сіңірген спортшылар мен жаттықтырушыларға мемлекеттік әлеуметтік қолдау көрсетуді қамтамасыз ету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56 410,0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60 346,0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«Жоғары жетістіктер спортын дамыту»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Спортта дарынды балаларға арналған мектеп-интернаттар желiсiн 2 бiрлiкке ұлғайту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Ақтөбе, Маңғыстау облыстарының әкiмi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жылдар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спортта дарынды балаларға арналған мектеп-интернатты және республикалық спорт колледжін республикалық олимпиадалық резервтің мектеп-интернат-колледжі ретінде қайта құру және оның жұмыс істеуін қамтамасыз ету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жыл, 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1736146,0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1972738,0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343616,0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2206813,0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399753,0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2321113,0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«Спорттағы дарынды балаларды оқыту және тәрбиелеу» 003 «Техникалық және кәсіптік, орта білімнен кейінгі білім беру және әлеуметтік қолдау көрсету ұйым дарында мамандар даярлау»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ведомстволық бағыныстағы спорт ұйымының материалдық-техникалық базасын нығайту және 2 ведомстволық бағыныстағы спорт ұйымына күрделi жөндеу жүргiзу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254205,0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50418,0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"Ведостволық бағыныстағы спорт ұйымдарының күрделi шығыстары"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допингке қарсы ұйым құру және оның жұмыс iстеуiн қамтамасыз ету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жыл, 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62 489,0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67 489,0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"Жоғары жетiстiктер спортын дамыту"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жетістіктер спорты бойынша кешенді іс-шаралар өткізу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475221,0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470461,0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503393,3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440301,0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«Жоғары жетістіктер спортын дамыту»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Саламатты өмір салтын қалыптастыру және ұлттық спорт түрлерін дамыту жөніндегі әлеуметтік маңызды жобаларды іске асыру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жылдар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29 079,0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«Бұқаралық спортты және спорттың ұлттық түрлерін дамытуды қолдау»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Саламатты өмiр салты және бұқаралық спорт бойынша кемiнде 3 мың дене шынықтыру-бұқаралық және сауықтыру iс-шараларын жер-жерлерде өткiзу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Ақмола, Атырау, Қостанай, Қызылорда, СҚО, Павлодар облыстарының, Алматы қаласының әкiмдерi, 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107864,9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"Жоғары жетiстiктер спортын дамыту"</w:t>
            </w:r>
          </w:p>
        </w:tc>
      </w:tr>
      <w:tr>
        <w:trPr>
          <w:trHeight w:val="13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 спортшысы» байқауын өткізу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СДШІА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3 446,1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«Жоғары жетістіктер спортын дамыту»</w:t>
            </w:r>
          </w:p>
        </w:tc>
      </w:tr>
      <w:tr>
        <w:trPr>
          <w:trHeight w:val="13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түрлерінен ұлттық студенттік лигалар құру мәселесін және оны әрі қарай жүзеге асыруды зерделеу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Дене шынықтыру және спорт инфрақұрылымын дамыту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(жасөспiрiмдерге) арналған 5 аула клубын құру)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шешiмi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Ақтөбе, Қызылорда, Солтүстiк Қазақстан облыстарының әкiмдерi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республикалық олимпиадалық даярлық базасын салу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 беру туралы акті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Алматы облысының әкімі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жылдар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3190853,0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6 802 977,0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6 955 390,0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«Спорт саласындағы бюджеттік инвестициялар»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Щучинск қаласында республикалық шаңғы базасын салу (І және II кезек)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 туралы акті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Алматы облысының әкімі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жылдар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1 035 685,0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6 862 294,0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«Спорт саласындағы бюджеттік инвестициялар»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«Олимпиадалық даярлау орталығы» көп функционалды спорт кешенін салу (сыртқы инженерлік желісіз)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 туралы акті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Астана қаласының әкімі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жылдар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4 108 850,0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7 301 288,0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9 731 166,0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«Спорт саласындағы бюджеттік инвестициялар»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Стадион көшесі № 3 мекенжайында орналасқан спорттық-сауықтыру кешенін қайта жаңарту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 туралы акті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Астана қаласының әкімі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жылдар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190619,0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190618,0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«Спорт саласындағы бюджеттік инвестиция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лар»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«Медеу» биік таулы спорт кешенін қайта жаңарту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 туралы акті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әкімі, 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жылдар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442487,0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673987,0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«Облыстық бюджет терге, Астана және Алматы қалаларының бюджеттеріне спорт объектілерін дамытуға берілетін нысаналы даму трансферттері»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Балуан Шолақ атындағы спорт сарайын, сырғанау мұз айдынын және тұрақ сала отырып, қайта жаңарту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 туралы акті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««2011 жылғы 7-ші қысқы Азия ойындарын ұйымдастыру комитетінің атқарушы дирекциясы» АҚ жарғылық капиталын ұлғайту»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халықаралық шаңғы трамплиндерінің кешенін салу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 туралы акті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әкімі, 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жылдар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«Облыстық бюджеттерге, Астана және Алматы қалаларының бюджеттеріне спорт объектілерін дамытуға берілетін нысаналы даму трансферттері»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қаласында шаңғы базасын салу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инфрақұрылым саласында мемлекеттiк-жеке серiктестiк қағидаттарын енгiзу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Үкiметiне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желтоқсан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етiлмейдi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Кадрлық әлеуеттi арттыру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жаттықтырушы-оқытушы кадрлардың біліктілігін арттыру және қайта даярлау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Ақтөбе облысының әкімі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жылдар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«Спорт саласындағы кадрлардың біліктілігін арттыру және оларды қайта даярлау»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Бразилия Федеративтік Республикасының «Оле Бразил ФК» футбол академиясында спортшыларды оқыту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жылдар желтоқсан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85 238,0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85 238,0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85 238,0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«Спорт саласындағы кадрлардың біліктілігін арттыру және оларды қайта даярлау»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кейбiр заңнамалық актiлерiне дене шынықтыру және спорт мәселелерi бойынша өзгерiстер мен толықтырулар енгiзу туралы заң жобасын қарау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жобалау қызметі мәселелері жөніндегі ВАК шешiмi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Әділетмині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жылдар желтоқсан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етiлмейдi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шынықтырумен және спортпен айналасушыларды анықтау мақсатында облыстардың, Астана және Алматы қалаларының сайтында сауалнамалар жүргізу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СДШІА-іне ақпарат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 ың, Астана және Алматы қалаларының әкiмдерi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қаңтар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етiлмейдi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саласының қызметкерлерiне арналған кәсiби стандарттарды әзiрлеу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БҒМ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жылдар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Дүниежүзiлiк банктiң «Техникалық және кәсiптiк бiлiм берудi жаңғырту» жобасы шеңберiнде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– 13 246 100,0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– 25 713 147,0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– 33 874 009,0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– 30 360 874,0 мың теңге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- 2 854 744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- 2 505 941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- 2 683 789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- 2 607 464 мың теңге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Бағдарламаны iске асыруға қажеттi бюджеттiк қаражат көлемi тиiстi жылға арналған республикалық және жергiлiктi бюджеттi бекiту кезiнде нақтыланатын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СДШІА - Қазақстан Республикасы Спорт және дене шынықтыру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 - Қазақстан Республикасы Мәдениет және ақпарат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- Қазақстан Республикасы Бiлiм және ғылым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 - Қазақстан Республикасы Ауыл шаруашылығы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ДСМ - Қазақстан Республикасы Денсаулық сақтау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ТСМ - Қазақстан Республикасы Туризм және спорт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СДБАМИ - спортта дарынды балаларға арналған мектеп-интернат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БЖСМ - балалар мен жасөспiрiмдер спорт мектебi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 - бұқаралық ақпарат құралдары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СҚО -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РМҚК – республикалық мемлекеттік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ВАК – ведомствоаралық комиссия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