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de02" w14:textId="85dd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қызметшілерге еңбек сіңірген жылдарына қарамастан, ұзақтығы 40 тәулік жыл сайынғы негізгі демалыс беру құқығын беретін қызмет өткеру жерлерінің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шілдедегі № 942 Қаулысы. Күші жойылды - Қазақстан Республикасы Үкіметінің 2016 жылғы 30 сәуірдегі № 260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30.04.2016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Қорғаныс министрінің 2015 жылғы 11 маусымдағы № 333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«Әскери қызмет және әскери қызметшілердің мәртебесі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әскери қызметшілерге еңбек сіңірген жылдарына қарамастан, ұзақтығы 40 тәулік жыл сайынғы демалыс беру құқығын беретін қызмет өткеру жерлерінің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Әскери қызметшілерге еңбек сіңірген жылдарына қарамастан, ұзақтығы 40 тәулік жыл сайынғы демалыс беру құқығын беретін қызмет өткеру жерлерінің тізбесі*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облысында – Аршалы, Есіл, Жақсы, Жарқайың, Қорғалжын, Целиноград аудандарында, Степногорск қаласында, Ерейментау ауданының Сілеті ауылдық округінде, оның ішінде Қазақстан Республикасы Ішкі істер министрлігі Ішкі әскерлерінің бөлімшелері үшін – Атбасар қаласында;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Ақтөбе облысында – Байғанин, Мұғалжар аудандарында, оның ішінде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Әйтеке би, Қарғалы, Мәртөк, Қобда, Хромтау, Шалқар аудандарында;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Алматы облысында – Алакөл, Балқаш, Еңбекшіқазақ, Ескелді, Жамбыл, Іле, Қарасай, Кербұлақ, Көксу, Панфилов, Райымбек, Сарқанд, Талғар, Ұйғыр аудандарында, Текелі қаласында, оның ішінде Қазақстан Республикасы Ішкі істер министрлігі Ішкі әскерлерінің бөлімшелері үшін – Алматы қаласы Медеу ауданының Алатау кентінде,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Ақсу ауданында;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 облысында – облыстың барлық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облысында – Абай, Аягөз, Бесқарағай, Жарма, Зайсан, Қатон-Қарағай, Күршім, Тарбағатай, Үржар аудандарында, Семей, Курчатов қалаларында, оның ішінде Қазақстан Республикасы Ішкі істер министрлігі Ішкі әскерлерінің бөлімшелері үшін – Шемонаиха ауданында,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Бородулиха, Глубоковское, Зырян, Шемонаиха аудандарында, Риддер қаласында;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Жамбыл облысында – Байзақ, Қордай, Мойынқұм, Талас, Шу аудандарында, Сарысу ауданының Жаңатас қаласында, оның ішінде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Жамбыл, Жуалы, Мерке, Тұрар Рысқұлов атындағы аудандарында;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облысында – Бөкейорда, Жаңақала аудандарында, Теректі ауданының Тайпақ ауылдық округінде, оның ішінде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Бөрілі, Жәнібек, Зеленов, Казталов, Тасқала, Теректі, Шыңғырлау аудандарында;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облысында – Абай, Ақтоғай, Жаңаарқа, Қарқаралы, Нұра, Ұлытау, Шет аудандарында, Балқаш, Жезқазған, Қаражал, Приозерск қалаларында;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облысында – Арқалық қаласында, оның ішінде Қазақстан Республикасы Ішкі істер министрлігі Ішкі әскерлерінің бөлімшелері үшін – Әулиекөл, Жітіқара аудандарында,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Денисов, Қарабалық, Меңдіқара, Таранов, Ұзынкөл, Федоров аудандарында;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облысында – облыстың барлық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облысында – облыстың барлық аумағы;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облысында – Аққу, Май аудандарында, оның ішінде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Железинка, Ертіс, Қашыр, Успенка, Шарбақты аудандарында;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облысында – Айыртау ауданында, оның ішінде Қазақстан Республикасы Ішкі істер министрлігі Ішкі әскерлерінің бөлімшелері үшін – Есіл ауданында,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Ақжар, Жамбыл, Қызылжар, Мағжан Жұмабаев атындағы, Мамлют, Уәлиханов аудандарында;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облысында – Сарыағаш, Созақ аудандарында, Түркістан қаласында, оның ішінде Қазақстан Республикасы Ұлттық қауіпсіздік комитетінің әскери қарсы барлау, әскери полиция органдары мен Шекара қызметінің құрамалары, бөлімдері, бөлімшелері үшін – Қазығұрт, Мақтаарал, Отырар, Төле би, Шардара аудандарында.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Қазақстан Республикасының ұлттық қауіпсіздік органдарында қызмет өткеретін әскери қызметшілер үшін жыл сайынғы демалыстың ұзақтығы «Қазақстан Республикасының арнаулы мемлекеттік органдары туралы» Қазақстан Республикасының 2012 жылғы 13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ерекшеліктер ескеріле отырып есептеледі.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