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622d" w14:textId="f166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"Қазақстанды әлеуметтік жаңғырту: жалпыға ортақ еңбек қоғамына қарай жиырма қадам" атты мақаласында берілген тапсырмаларын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2012 жылғы 23 шілдедегі № 961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басшысының «Қазақстанды әлеуметтік жаңғырту: жалпыға ортақ еңбек қоғамына қарай жиырма қадам» атты мақаласында берілген тапсырмаларын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w:t>
      </w:r>
      <w:r>
        <w:rPr>
          <w:rFonts w:ascii="Times New Roman"/>
          <w:b w:val="false"/>
          <w:i w:val="false"/>
          <w:color w:val="000000"/>
          <w:sz w:val="28"/>
        </w:rPr>
        <w:t>
      1) Жоспардың іс-шараларын мүлтіксіз және уақтылы орындауды, сондай-ақ Мемлекет басшысының «Қазақстанды әлеуметтік жаңғырту: жалпыға ортақ еңбек қоғамына қарай жиырма қадам» атты мақаласында берілген тапсырмаларының ережелері бойынша ақпараттық-түсiндiру жұмысын жүйелi негiзде жүргiзудi қамтамасыз етсiн;</w:t>
      </w:r>
      <w:r>
        <w:br/>
      </w:r>
      <w:r>
        <w:rPr>
          <w:rFonts w:ascii="Times New Roman"/>
          <w:b w:val="false"/>
          <w:i w:val="false"/>
          <w:color w:val="000000"/>
          <w:sz w:val="28"/>
        </w:rPr>
        <w:t>
</w:t>
      </w:r>
      <w:r>
        <w:rPr>
          <w:rFonts w:ascii="Times New Roman"/>
          <w:b w:val="false"/>
          <w:i w:val="false"/>
          <w:color w:val="000000"/>
          <w:sz w:val="28"/>
        </w:rPr>
        <w:t>
      2) белгіленген мерзімде Қазақстан Республикасы Президентінің Әкімшілігіне Жоспардың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Жоспардың іс-шараларының мүлтіксіз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мен Қазақстан Республикасы Экономикалық даму және сауда министрлігі бір апта мерзімде орталық және жергілікті атқарушы органдармен бірлесіп, тиісті ұсыныстарды әзірлесін және Республикалық бюджет комиссиясының қарауына енгізсін.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Премьер-Министрінің Кеңсесіне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шілдедегі</w:t>
      </w:r>
      <w:r>
        <w:br/>
      </w:r>
      <w:r>
        <w:rPr>
          <w:rFonts w:ascii="Times New Roman"/>
          <w:b w:val="false"/>
          <w:i w:val="false"/>
          <w:color w:val="000000"/>
          <w:sz w:val="28"/>
        </w:rPr>
        <w:t xml:space="preserve">
№ 961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Мемлекет басшысының «Қазақстанды әлеуметтік жаңғырту:</w:t>
      </w:r>
      <w:r>
        <w:br/>
      </w:r>
      <w:r>
        <w:rPr>
          <w:rFonts w:ascii="Times New Roman"/>
          <w:b/>
          <w:i w:val="false"/>
          <w:color w:val="000000"/>
        </w:rPr>
        <w:t>
жалпыға ортақ еңбек қоғамына қарай жиырма қадам» атты</w:t>
      </w:r>
      <w:r>
        <w:br/>
      </w:r>
      <w:r>
        <w:rPr>
          <w:rFonts w:ascii="Times New Roman"/>
          <w:b/>
          <w:i w:val="false"/>
          <w:color w:val="000000"/>
        </w:rPr>
        <w:t>
мақалада берілген тапсырмаларын іске асыру жөніндегі</w:t>
      </w:r>
      <w:r>
        <w:br/>
      </w:r>
      <w:r>
        <w:rPr>
          <w:rFonts w:ascii="Times New Roman"/>
          <w:b/>
          <w:i w:val="false"/>
          <w:color w:val="000000"/>
        </w:rPr>
        <w:t>
іс-шаралар жоспары</w:t>
      </w:r>
    </w:p>
    <w:bookmarkEnd w:id="2"/>
    <w:p>
      <w:pPr>
        <w:spacing w:after="0"/>
        <w:ind w:left="0"/>
        <w:jc w:val="both"/>
      </w:pPr>
      <w:r>
        <w:rPr>
          <w:rFonts w:ascii="Times New Roman"/>
          <w:b w:val="false"/>
          <w:i w:val="false"/>
          <w:color w:val="ff0000"/>
          <w:sz w:val="28"/>
        </w:rPr>
        <w:t xml:space="preserve">      Ескерту. Іс-шаралар жоспарына өзгеріс енгізілді - ҚР Үкіметінің 2012.12.13 </w:t>
      </w:r>
      <w:r>
        <w:rPr>
          <w:rFonts w:ascii="Times New Roman"/>
          <w:b w:val="false"/>
          <w:i w:val="false"/>
          <w:color w:val="ff0000"/>
          <w:sz w:val="28"/>
        </w:rPr>
        <w:t>№ 1582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317"/>
        <w:gridCol w:w="2546"/>
        <w:gridCol w:w="3086"/>
        <w:gridCol w:w="2065"/>
        <w:gridCol w:w="1752"/>
      </w:tblGrid>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жобаларын және ақпаратты ПМК-ге ұсыну мерзімі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ПӘ-не ақпаратты ұсыну мерзімі</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«Қазақстан-2030» стратегиясының ережелері мен басқа да стратегиялық құжаттар негізге алынатын, қазақстандық әлеуметтік жүйе мен қоғамды дамыту мәселесін экономикалық жаңғырту міндеттерімен біріктіретін 2030 жылға дейінгі Қазақстан Республикасын әлеуметтік дамытудың жалпыұлттық тұжырымдамасының жобасын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БҒМ, ДСМ, МАМ, СДШІА, ҚТКШІА, Қаржымині, ИЖТМ, АШМ, МГМ, Қоршағанортамині, ККМ, «Нұр Отан» ХДП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ақпан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наурыз</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Әлеуметтік заңнаманы жаңарту</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ұлттық заңдарға түгендеу жүргізу және әлеуметтік жаңғыртудың мақсаттары мен міндеттеріне сәйкес оны реформалау тұжырымдамасының жобасын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БҒМ, ДСМ, МАМ, СДШІА, ҚТІКШІА, Қаржымині, Әділетмині, БҚА, Алматы, Астана қалаларының, облыстардың әкімдері, Парламент палаталарының аппараттары (келісім бойынша), «Нұр Отан» ХДП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 шақырылған Парламенттің бүкіл жұмыс кезеңіндегі заң шығару жұмысының терең де жан-жақты қарастырылған Тұжырымдамалық Жоспарының жобасын әзірлеу және келісуге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Тұжырымдамалық жоспардың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Еңбекмині, БҒМ, ДСМ, МАМ, СДШІА, ҚТКШІА, ЭДСМ, Қаржымині, БҚА, Парламент палаталарының аппараттары (келісім бойынша), «Нұр Отан» ХДП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Әлеуметтік-еңбек қатынастарының тиімді моделін қалыптастыру</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жұмыспен қамту саласын дамыту</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 тапсырма</w:t>
            </w:r>
          </w:p>
        </w:tc>
      </w:tr>
      <w:tr>
        <w:trPr>
          <w:trHeight w:val="15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 еңбекпен қамтығандар тобындағы еңбекке қабілетті халықты нақты жағдайларды және жұмыспен қамту саласының перспективасын ескере отырып, жұмыспен қамтуға қарай ойыстырудың әдістемесін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r>
              <w:br/>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Еңбекмині, АШМ, ЭДСМ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 еңбекпен қамтыған халықты айқындау жөніндегі жаңа әдістемені ескере отырып, жұмыссыздық деңгейін айқындаудың әдістемесін жетілдіру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r>
              <w:br/>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Еңбекмині, АШМ, ЭДСМ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Қазақстан Республикасының еңбек заңдарының негіздеріне 2013 жылдан бастап оқыту жүйесін ұйымдастыру туралы мәселені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қазан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кодексінің негізгі ережелері және еңбек қатынастарын реттейтін басқа да құқықтық актілер жөніндегі жалпыұлттық анықтамалықтардың бірыңғай серияларын шығару мен таратудың, соның ішінде интернет пен мемлекеттік органдардың ресми сайттарының мүмкіндіктерін пайдаланудың жобасын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МАМ, ККМ,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 кәсіби біліктіліктердің ұлттық жүйесі</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6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елдерінің біліктілік жүйесін ескере отырып, кәсіптік стандарттарды дайындауды көздейтін біліктіліктің ұлттық жүйесін кезең-кезеңімен әзірлеудің 2020 жылға дейінгі кезеңге арналған жоспарын әзірлеу және қабылдау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 ДСМ, МАМ, СДША, ҚТКШІА, ЭДСМ, Қаржымині, ИЖТМ, МГМ, АШМ, Қоршағанортамині, ККМ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мен колледждер түлектері үшін біліктілікті бекітудің тәуелсіз жүйесін құру жөніндегі жұмыстарды жандандыру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ДСМ, МАМ, СДША, ҚТКШІА, ИЖТМ, МГМ, АШМ, Қоршағанортамині, ККМ, Алматы, Астана қалаларының, облыстардың әкімдері, «Атамекен» одағы ҰЭП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еңбек дауларын профилактикалау, алдын алу және реттеу</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7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мен қадағалау туралы» Заңға және Еңбек кодексіне кәсіпорындарға тексеру жүргізу бөлігінде ратификацияланған ХЕҰ Конвенциясына сәйкес өзгерістер мен қосымшалар енгізу туралы ұсыныстар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Әділетмині, ЭДСМ, ТЖМ, Алматы, Астана қалаларының, облыстардың әкімдері, БП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Әкімшілік және Қылмыстық кодекстеріне еңбек дауларын әдейілеп туындатқаны үшін жауапкершілік жөніндегі ережені енгізу туралы ұсыныстар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Әділетмині, ІІМ, БП (келісім бойынша)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өштесуді қоздырғандығы, ереуілге мәжбүрлегендігі, еңбекақыны дер кезінде төлемегендігі, ұжымдық шартты орындамағандығы және басқа да құқық бұзушылықтар үшін әкімшілік және қылмыстық жауапкершілікті күшейту туралы ұсыныстар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Әділетмині, ІІМ, Алматы, Астана қалаларының, облыстардың әкімдері, БП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8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ІРО-ның» тұңғыш тәжірибесіне кең көлемді талдаулар жүргізу, оның ішінде жаппай сұрау жүргізу және «халықтық ІРО» өніміне сұраныс құрылымына талдау жүргізу арқылы; акционерлендірілген ұлттық компанияларға экономикалық және заңгерлік аудит жүргізу арқылы; халықты жүргізілген зерттеу және аудит нәтижелері туралы хабарландыру арқылы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ҰБ (келісім бойынша), «Самұрық-Қазына» ҰӘҚ АҚ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наурыз</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Медиация институтын дамытуға бағытталған құқықтық базаның қабылдануын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r>
              <w:br/>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Еңбекмині, ЖС (келісім бойынша), БП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Даулар мен жанжалдарды соттан тыс реттеудің осы тетіктерін дамыту мақсатында Медиаторлардың ұлттық конференциясын өткізуге бастамашылық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Еңбекмині, ЖС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1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9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одақтар туралы заңнаманы кешенді талдаудан өткізу және оны өзгерту жөніндегі заң жобасын жасау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Әділетмині, ИЖТМ, АШМ, Қоршағанортамині, МГМ, ККМ, Алматы, Астана қалаларының, облыстардың әкімдері, БП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Өмір сапасының қазақстандық стандарты</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10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зерттеп, ең төменгі әлеуметтік стандарттар мен кепілдіктерді енгізу жөнінде ұсыныстар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БҒМ, ДСМ, МАМ, СДША, ҚТКШІА, Қаржымині, ТМРА,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тұрғын үй жағдайының стандарты: қолжетімділік пен жайлылық</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11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тұрғын үй нарығын одан әрі дамыту және жеке тұрғын үй құрылысын ынталандыру жөніндегі ұсыныстарды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 ТМРА, АШМ, БҚА, Қаржымині, Астана, Алматы қалаларының, облыстардың әкімдері, «Самұрық-Қазына» ҰӘҚ АҚ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үлестік салымдарды сақтандыру жүйесін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Әділетмині, ҰБ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сектордың желісі мен нысандарының ахуалы жөніндегі біртұтас жалпыұлттық мәліметтер базасын қалыптастыру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Әділетмині, Қаржымині, ЭДСМ, ИЖТМ, АШМ, ККМ, СА, МГМ, ТМРА, Астана, Алматы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желілерді жаңғырту жөніндегі өңірлік жоспарлар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АШМ, МГМ, Астана, Алматы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мен су арналарының, электр қуаты мен жылу берудің, сондай-ақ басқа да коммуналдық қызметтердің кепілді үлгі-қалыптарын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Әділетмині, ЭДСМ, Қаржымині, Еңбекмині, ДСМ, ИЖТМ, ТМРА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пәтер иесі үйлерді басқару ісіне нақты қатысып, ТКШ-ны жаңғырту бағдарламасынан пайда көретіндей жетістіктерге жете отырып, «тиімді меншік иесін» қалыптастыру жөніндегі іс-шараларды әзірлеу және жүзеге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Әділетмині, ЭДСМ, Астана, Алматы қалаларының, облыстардың әкімдері, БП (келісім бойынша), ЖС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білім беру жүйесін жаңғырту бойынша алдағы қадамдар</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12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ЖОО-лардың санын оңтайландыру және кадрларды сапалы дайындауды қамтамасыз етпейтін білім беру мекемелерінің лицензияларын қайтарып алу жөніндегі жұмысты жалғастыру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Астана, Алматы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жылдан бастап еңбек нарығын дамытудың бес жылдық болжауларын талдап-жасауды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 ДСМ, ЭДСМ, СА, ИЖТМ, АШМ, ККМ, МГМ, ҚТКШІА, Астана, Алматы қалаларының, облыстардың әкімдері, «Самұрық-Қазына» ҰӘҚ АҚ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желтоқсан</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13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оқу жылынан бастап жалпы білім беретін мектептердегі оқу үдерісінде білім берудің интерактивті түрлерін пайдалануды кеңейтуді және онлайн-оқытудың арнаулы оқу бағдарламаларын енгізуді көздеу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ККМ,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 бойынша оқу жоспарларын, оқулықтар мен оқу құралдарын талдаудан өткізсін, оқу орындарында Қазақстан тарихын оқытудың мазмұны мен пішінін өзгерту жөнінде іс-шараларды жүзеге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кәсіптік, жоғары оқу орындарында «Акмеология, жеке және әлеуметтік табыс негіздері», «Қазақстан құқығы», «Өлкетану» сияқты міндетті оқу курстарын енгізу жөнінде ұсыныс жасау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денсаулық сақтауды жаңғырту және саламатты өмір салты</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14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 тарапынан салақтықпен немесе жүрдім-бардым қарау болмаса, азаматтың денсаулығына нұқсан келтіргені үшін дәрігерлердің кәсіби жауапкершілігін міндетті түрде қамсыздандыруды енгізу жөніндегі мәселені талдап-зерттеу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Қаржымині, ЭДСМ, Әділетмині, Алматы, Астана қалаларының, облыстардың әкімдері, ҰБ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құралдарды пайдалануға қатысты тұрғындардың хабардарлығы деңгейін арттырудың пәрменді тетіктерін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15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үшін оқудан тыс спорт секцияларын бюджеттік емес қаржы көздерінен қаржыландырудың тетіктерін енгізуді қамтамасыз ету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СДША, БҒМ, Қаржымині, ЭДСМ, Алматы, Астана қалаларының, облыстардың әкімдері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жүйесі арқылы үкіметтік емес ұйымдармен, қоғамдық бірлестіктермен әріптестіктің жаңа түрлерін талдап-жасау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СДША, МАМ, БҒМ,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маусым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r>
      <w:tr>
        <w:trPr>
          <w:trHeight w:val="1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16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лотереяны дамыту жүйесінің жаңа тиімді моделін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командалардың шет елдер чемпионаттарының жоғары лигаларына (спорттың әр түрі бойынша) қатысуын ұлғайту жөнінен ұсыныс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СДША, «Самұрық-Қазына» ҰӘҚ АҚ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9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спорттық теледидар арнасын құру жөнінде ұсыныс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СДША, МАМ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11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Алматыда өтетін қысқы Универсиада-2017 қарсаңында студенттік және балалар мен жасөспірімдер спортын дамыту және студенттер мен жасөспірімдер клубын құру жөнінде ұсыныс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СДША, БҒМ,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халықты әлеуметтік қорғау және бейімдеу жүйесін дамыту</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17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туралы» Қазақстан Республикасы Заңының жобасын әзірлеу туралы мәселені қарастыру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Алматы, Астана қалаларының, облыстардың әкімдері, «Нұр Отан» ХДП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тамыз</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қыркүйек</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балаларының отбасындағы санына байланысты балабақшаларда болуын төлеу жөніндегі шығындарының, бір бөлігіне өтемақы төлеуді, бала күтімі бойынша демалыстан соң қайтадан жұмысқа шыққан әйелдерге мемлекет есебінен біліктілігін арттыру және қажетті жаңа мамандық алу мүмкіндіктерін, Қазақстан Республикасы Салық кодексіне көп балалы отбасылар үшін табыс салығы бойынша жеңілдіктер туралы ережелерді және басқаларды заңды тұрғыда реттеу мәселелерін қарастыру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БҒМ, ЭДСМ, Қаржымині, ҚР Президенті жанындағы Әйелдер істері және отбасылық-демографиялық саясат жөніндегі комиссия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тамыз</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қыркүйек</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жастар саясаты туралы» ҚР Заңына өзгерістер енгізу туралы ҚР Заңында жас маманның мәртебесін құқықтық айқындау, оның ең төменгі әлеуметтік пакеті және басқа да мәселелерді қарастыру (жас қазақстандықтар үшін «әлеуметтендіретін лифтілердің» тетіктеріне қатысты)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ДСМ, Алматы, Астана қалаларының, облыстардың әкімдері, ҚР Президенті жанындағы жастар саясаты кеңесі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техникалық және кәсіптік білім алуға және индустрияландыру бағдарламасына қатысуға ынталандыру мен тартудың нақты шараларын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Еңбекмині, ИЖТМ, Қоршағанортамині, ҰҒА, Алматы, Астана қалаларының, облыстардың әкімдері, ҚР Президенті жанындағы жастар саясаты кеңесі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Әлеуметтік жаңғыртудың ақпараттық-мәдени құрамдасы</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18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Қазақстан – 2020» мемлекеттік бағдарламасының бірінші кезеңінің жобасын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 мүдделі мемлекеттік органдар, Астана, Алматы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Қазақстан – 2030» мемлекеттік бағдарламасының екінші кезеңінің жобасын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МАМ, мүдделі мемлекеттік органдар, Астана, Алматы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Қазақстан Республикасы Заңын іске асыру мақсатында қабылданған Мемлекеттік қызметтердің кеңейтілген тізіліміне сәйкес мемлекеттік қызметтер ұсыну стандарттарын әзірлеу және бекіту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w:t>
            </w:r>
            <w:r>
              <w:br/>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орталық мемлекеттік органдар, МҚІА (келісім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кеңейтілген тізілімін бекіткен күннен бастап үш ай мерзімінде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кеңейтілген тізілімін бекіткен күннен бастап төрт ай мерзімінде</w:t>
            </w:r>
          </w:p>
        </w:tc>
      </w:tr>
      <w:tr>
        <w:trPr>
          <w:trHeight w:val="11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әкімдіктің» облыс, қала, аудан үш деңгейлі үлгілік сызбасын құру жөнінде ұсыныстар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Әкімшілігіне ұсыныстар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11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электронды кітапханасының қорын кеңейтуді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ККМ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w:t>
            </w:r>
          </w:p>
          <w:p>
            <w:pPr>
              <w:spacing w:after="20"/>
              <w:ind w:left="20"/>
              <w:jc w:val="both"/>
            </w:pPr>
            <w:r>
              <w:rPr>
                <w:rFonts w:ascii="Times New Roman"/>
                <w:b w:val="false"/>
                <w:i w:val="false"/>
                <w:color w:val="000000"/>
                <w:sz w:val="20"/>
              </w:rPr>
              <w:t>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Журналистердің қоғамдық бірлестіктерімен бірлесіп Журналистік этика кодексін жобасын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БАҚ-тарды жаңғырту жоспарын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бұйрығы, 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ККМ, Әділетмині, Алматы, Астана, облыстардың қалаларының әкімдері, БП (келісу бойынша)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19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адал кәсіби табысқа, Отанға қызмет етуге, жоғары патриоттық ниеттерге оң көзқарастар қалыптастыратын отандық әлеуметтік мәдени өнімдерді жаңғыртудың салалық бесжылдық жоспарын әзірлеу және қабылдау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r>
              <w:br/>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тамыз</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қыркүйек</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іс-шаралар өткізу туралы» ҚР Заңының жобасын әзірлеу және Парламентке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 жобасы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 ДІА, Қаржымині, Әділетмині, Алматы, Астана, облыстардың қалаларының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мемлекеттік ұлттық, кәсіптік және өзге де мерекелерді тойлау тұжырымдамасын жаңарту, бұқаралық іс-шаралар өткізудің үлгілік қағидаларын әзірлеу және бекіту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ДІА, ЭДСМ, Қаржымині, Алматы, Астана, облыстардың қалаларының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арасындағы ақпараттар және мәдени жетістіктер алмасуды күшейту, өзара «облыс аптасын» тұрақты өткізуді ұйымдастыру, әлеуметтік бұқаралық іс-шаралар өткізу моделін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Алматы, Астана, облыстардың қалаларының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Әлеуметтік үдерістерді мемлекеттік басқарудың тиімді жүйесі</w:t>
            </w:r>
          </w:p>
        </w:tc>
      </w:tr>
      <w:tr>
        <w:trPr>
          <w:trHeight w:val="1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20 тапсырма</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rPr>
                <w:rFonts w:ascii="Times New Roman"/>
                <w:b/>
                <w:i w:val="false"/>
                <w:color w:val="000000"/>
                <w:sz w:val="20"/>
              </w:rPr>
              <w:t>.</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үйлестіру, талдамалық сүйемелдеу, үкіметтік емес сектормен әріптестік және басқа да мәселелерді қоса алғанда, әлеуметтік үдерістерді мемлекеттік басқару жүйесінің тиімділігін арттыру бойынша кешенді ұсыныстар әзірлеу және енгізу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ДСМ, БҒМ, МАМ, Қаржымині, Әділетмині, Алматы, Астана қалаларының, облыстардың әкімдері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9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 заңнамалық регламенттеу мәселесін зерделеу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есеп</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ЭДСМ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дейінгі кезеңге арналған Әлеуметтік жаңғыртудың жалпыұлттық жоспарының жобасын әзірлеу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жобасы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Еңбекмині, БҒМ, ДСМ, МАМ, ҚТКШІА, СДШІА, Қаржымині, Қоршағанортамині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желтоқсан</w:t>
            </w:r>
            <w:r>
              <w:br/>
            </w:r>
            <w:r>
              <w:rPr>
                <w:rFonts w:ascii="Times New Roman"/>
                <w:b w:val="false"/>
                <w:i w:val="false"/>
                <w:color w:val="000000"/>
                <w:sz w:val="20"/>
              </w:rPr>
              <w:t>
</w:t>
            </w:r>
            <w:r>
              <w:rPr>
                <w:rFonts w:ascii="Times New Roman"/>
                <w:b w:val="false"/>
                <w:i w:val="false"/>
                <w:color w:val="000000"/>
                <w:sz w:val="20"/>
              </w:rPr>
              <w:t>2013 жылғы 1 мамыр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аббревиатуралардың таратылып жазылуы</w:t>
      </w:r>
    </w:p>
    <w:p>
      <w:pPr>
        <w:spacing w:after="0"/>
        <w:ind w:left="0"/>
        <w:jc w:val="both"/>
      </w:pPr>
      <w:r>
        <w:rPr>
          <w:rFonts w:ascii="Times New Roman"/>
          <w:b w:val="false"/>
          <w:i w:val="false"/>
          <w:color w:val="000000"/>
          <w:sz w:val="28"/>
        </w:rPr>
        <w:t>МҚІА                     – Қазақстан Республикасы Мемлекеттік қызмет істері                     агенттігі</w:t>
      </w:r>
      <w:r>
        <w:br/>
      </w:r>
      <w:r>
        <w:rPr>
          <w:rFonts w:ascii="Times New Roman"/>
          <w:b w:val="false"/>
          <w:i w:val="false"/>
          <w:color w:val="000000"/>
          <w:sz w:val="28"/>
        </w:rPr>
        <w:t>
ДІА                      – Қазақстан Республикасы Дін істері</w:t>
      </w:r>
      <w:r>
        <w:br/>
      </w:r>
      <w:r>
        <w:rPr>
          <w:rFonts w:ascii="Times New Roman"/>
          <w:b w:val="false"/>
          <w:i w:val="false"/>
          <w:color w:val="000000"/>
          <w:sz w:val="28"/>
        </w:rPr>
        <w:t>
                           агенттігі</w:t>
      </w:r>
      <w:r>
        <w:br/>
      </w:r>
      <w:r>
        <w:rPr>
          <w:rFonts w:ascii="Times New Roman"/>
          <w:b w:val="false"/>
          <w:i w:val="false"/>
          <w:color w:val="000000"/>
          <w:sz w:val="28"/>
        </w:rPr>
        <w:t>
ҚТКШІА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СДШІА                    – Қазақстан Республикасы Спорт және дене</w:t>
      </w:r>
      <w:r>
        <w:br/>
      </w:r>
      <w:r>
        <w:rPr>
          <w:rFonts w:ascii="Times New Roman"/>
          <w:b w:val="false"/>
          <w:i w:val="false"/>
          <w:color w:val="000000"/>
          <w:sz w:val="28"/>
        </w:rPr>
        <w:t>
                           шынықтыру істері агенттігі</w:t>
      </w:r>
      <w:r>
        <w:br/>
      </w:r>
      <w:r>
        <w:rPr>
          <w:rFonts w:ascii="Times New Roman"/>
          <w:b w:val="false"/>
          <w:i w:val="false"/>
          <w:color w:val="000000"/>
          <w:sz w:val="28"/>
        </w:rPr>
        <w:t>
БҚА                      – Қазақстан Республикасы Бәсекелестікті</w:t>
      </w:r>
      <w:r>
        <w:br/>
      </w:r>
      <w:r>
        <w:rPr>
          <w:rFonts w:ascii="Times New Roman"/>
          <w:b w:val="false"/>
          <w:i w:val="false"/>
          <w:color w:val="000000"/>
          <w:sz w:val="28"/>
        </w:rPr>
        <w:t>
                           қорғау агенттігі (Монополияға қарсы</w:t>
      </w:r>
      <w:r>
        <w:br/>
      </w:r>
      <w:r>
        <w:rPr>
          <w:rFonts w:ascii="Times New Roman"/>
          <w:b w:val="false"/>
          <w:i w:val="false"/>
          <w:color w:val="000000"/>
          <w:sz w:val="28"/>
        </w:rPr>
        <w:t>
                           агенттік)</w:t>
      </w:r>
      <w:r>
        <w:br/>
      </w:r>
      <w:r>
        <w:rPr>
          <w:rFonts w:ascii="Times New Roman"/>
          <w:b w:val="false"/>
          <w:i w:val="false"/>
          <w:color w:val="000000"/>
          <w:sz w:val="28"/>
        </w:rPr>
        <w:t>
«Самұрық-Қазына» ҰӘҚ» АҚ – «Самұрық-Қазына» ұлттық әл-ауқат қоры»</w:t>
      </w:r>
      <w:r>
        <w:br/>
      </w:r>
      <w:r>
        <w:rPr>
          <w:rFonts w:ascii="Times New Roman"/>
          <w:b w:val="false"/>
          <w:i w:val="false"/>
          <w:color w:val="000000"/>
          <w:sz w:val="28"/>
        </w:rPr>
        <w:t>
                           акционерлік қоғамы</w:t>
      </w:r>
      <w:r>
        <w:br/>
      </w:r>
      <w:r>
        <w:rPr>
          <w:rFonts w:ascii="Times New Roman"/>
          <w:b w:val="false"/>
          <w:i w:val="false"/>
          <w:color w:val="000000"/>
          <w:sz w:val="28"/>
        </w:rPr>
        <w:t>
ПӘ                       – Қазақстан Республикасы Президенті</w:t>
      </w:r>
      <w:r>
        <w:br/>
      </w:r>
      <w:r>
        <w:rPr>
          <w:rFonts w:ascii="Times New Roman"/>
          <w:b w:val="false"/>
          <w:i w:val="false"/>
          <w:color w:val="000000"/>
          <w:sz w:val="28"/>
        </w:rPr>
        <w:t>
                           Әкімшілігі</w:t>
      </w:r>
      <w:r>
        <w:br/>
      </w:r>
      <w:r>
        <w:rPr>
          <w:rFonts w:ascii="Times New Roman"/>
          <w:b w:val="false"/>
          <w:i w:val="false"/>
          <w:color w:val="000000"/>
          <w:sz w:val="28"/>
        </w:rPr>
        <w:t>
ТМРА                     – Қазақстан Республикасы Табиғи</w:t>
      </w:r>
      <w:r>
        <w:br/>
      </w:r>
      <w:r>
        <w:rPr>
          <w:rFonts w:ascii="Times New Roman"/>
          <w:b w:val="false"/>
          <w:i w:val="false"/>
          <w:color w:val="000000"/>
          <w:sz w:val="28"/>
        </w:rPr>
        <w:t>
                           монополияларды реттеу агенттігі</w:t>
      </w:r>
      <w:r>
        <w:br/>
      </w:r>
      <w:r>
        <w:rPr>
          <w:rFonts w:ascii="Times New Roman"/>
          <w:b w:val="false"/>
          <w:i w:val="false"/>
          <w:color w:val="000000"/>
          <w:sz w:val="28"/>
        </w:rPr>
        <w:t>
СА                       – Қазақстан Республикасы Статистика</w:t>
      </w:r>
      <w:r>
        <w:br/>
      </w:r>
      <w:r>
        <w:rPr>
          <w:rFonts w:ascii="Times New Roman"/>
          <w:b w:val="false"/>
          <w:i w:val="false"/>
          <w:color w:val="000000"/>
          <w:sz w:val="28"/>
        </w:rPr>
        <w:t>
                           агенттігі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ЖОО                      – жоғары оқу орындары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МАМ                      – Қазақстан Республикасы Мәдениет және</w:t>
      </w:r>
      <w:r>
        <w:br/>
      </w:r>
      <w:r>
        <w:rPr>
          <w:rFonts w:ascii="Times New Roman"/>
          <w:b w:val="false"/>
          <w:i w:val="false"/>
          <w:color w:val="000000"/>
          <w:sz w:val="28"/>
        </w:rPr>
        <w:t>
                           ақпарат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Қоршағанортамині         – Қазақстан Республикасы Қоршаған ортаны</w:t>
      </w:r>
      <w:r>
        <w:br/>
      </w:r>
      <w:r>
        <w:rPr>
          <w:rFonts w:ascii="Times New Roman"/>
          <w:b w:val="false"/>
          <w:i w:val="false"/>
          <w:color w:val="000000"/>
          <w:sz w:val="28"/>
        </w:rPr>
        <w:t>
                           қорғау министрлігі</w:t>
      </w:r>
      <w:r>
        <w:br/>
      </w:r>
      <w:r>
        <w:rPr>
          <w:rFonts w:ascii="Times New Roman"/>
          <w:b w:val="false"/>
          <w:i w:val="false"/>
          <w:color w:val="000000"/>
          <w:sz w:val="28"/>
        </w:rPr>
        <w:t>
ХЕҰ                      – Халықаралық еңбек ұйымы</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ЭДСМ                     – Қазақстан Республикасы Экономикалық даму</w:t>
      </w:r>
      <w:r>
        <w:br/>
      </w:r>
      <w:r>
        <w:rPr>
          <w:rFonts w:ascii="Times New Roman"/>
          <w:b w:val="false"/>
          <w:i w:val="false"/>
          <w:color w:val="000000"/>
          <w:sz w:val="28"/>
        </w:rPr>
        <w:t>
                           және сауда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ҰҒА                      - Қазақстан Республикасы Ұлттық ғарыш</w:t>
      </w:r>
      <w:r>
        <w:br/>
      </w:r>
      <w:r>
        <w:rPr>
          <w:rFonts w:ascii="Times New Roman"/>
          <w:b w:val="false"/>
          <w:i w:val="false"/>
          <w:color w:val="000000"/>
          <w:sz w:val="28"/>
        </w:rPr>
        <w:t>
                           агенттігі</w:t>
      </w:r>
      <w:r>
        <w:br/>
      </w:r>
      <w:r>
        <w:rPr>
          <w:rFonts w:ascii="Times New Roman"/>
          <w:b w:val="false"/>
          <w:i w:val="false"/>
          <w:color w:val="000000"/>
          <w:sz w:val="28"/>
        </w:rPr>
        <w:t>
НҚА                      - нормативтік-құқықтық акт</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«Нұр Отан» ХДП           - «Нұр Отан» Халықтық демократиялық партиясы</w:t>
      </w:r>
      <w:r>
        <w:br/>
      </w:r>
      <w:r>
        <w:rPr>
          <w:rFonts w:ascii="Times New Roman"/>
          <w:b w:val="false"/>
          <w:i w:val="false"/>
          <w:color w:val="000000"/>
          <w:sz w:val="28"/>
        </w:rPr>
        <w:t>
«Атамекен» ҰЭП одағы     - «Атамекен» одағы» Қазақстанның ұлттық</w:t>
      </w:r>
      <w:r>
        <w:br/>
      </w:r>
      <w:r>
        <w:rPr>
          <w:rFonts w:ascii="Times New Roman"/>
          <w:b w:val="false"/>
          <w:i w:val="false"/>
          <w:color w:val="000000"/>
          <w:sz w:val="28"/>
        </w:rPr>
        <w:t>
                           экономикалық палатасы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