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fdbbd" w14:textId="0afdb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"Конкурстан тыс рәсімдерді 2012 - 2014 жылдарға бағдарламалық-нысаналы қаржыландыру туралы" Қазақстан Республикасы Үкіметінің 2012 жылғы 12 наурыздағы № 318 қаулысына өзгеріс пен толықтыру енгізу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22 тамыздағы № 1070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«Конкурстан тыс рәсімдерді 2012 – 2014 жылдарға бағдарламалық–нысаналы қаржыландыру туралы» Қазақстан Республикасы Үкіметінің 2012 жылғы 12 наурыздағы № 318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«төмендету.» деген сөз «төмендету;»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10)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«пайда болуы әр түрлі және әр жерде орналасқан қатерлі ісіктердің жаңа жүйелі терапиясы: жаңа парадигма құру.».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