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a1dc0" w14:textId="0fa1d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өткеру кезінде қаза тапқан немесе мертігу (жаралану, жарақат алу, контузия), ауруы салдарынан қайтыс болған арнаулы мемлекеттік органдар қызметкерлерінің мәйіттерін жеткізуді әзірлеуге, мәйіттерін жеткізуге, жерлеуге, құлпытас дайындауға және оны орнатуға байланысты шығыстарды өтеу мөлшерін белгілеу туралы</w:t>
      </w:r>
    </w:p>
    <w:p>
      <w:pPr>
        <w:spacing w:after="0"/>
        <w:ind w:left="0"/>
        <w:jc w:val="both"/>
      </w:pPr>
      <w:r>
        <w:rPr>
          <w:rFonts w:ascii="Times New Roman"/>
          <w:b w:val="false"/>
          <w:i w:val="false"/>
          <w:color w:val="000000"/>
          <w:sz w:val="28"/>
        </w:rPr>
        <w:t>Қазақстан Республикасы Үкіметінің 2012 жылғы 29 тамыздағы № 1102 Қаулысы.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 өткеру кезінде қаза тапқан немесе мертігу (жаралану, жарақат алу, контузия), ауруы салдарынан қайтыс болған арнаулы мемлекеттік органдар қызметкерлерінің мәйіттерін жеткізуді әзірлеуге, мәйіттерін жеткізуге, жерлеуге, құлпытас дайындауға және оны орнатуға байланысты шығыстарды өтеу мөлшерін белгілеу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Қаулының қолданысқа енгiзiлу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Республикасының 2012 жылғы 13 ақпандағы заңының </w:t>
      </w:r>
      <w:r>
        <w:rPr>
          <w:rFonts w:ascii="Times New Roman"/>
          <w:b w:val="false"/>
          <w:i w:val="false"/>
          <w:color w:val="000000"/>
          <w:sz w:val="28"/>
        </w:rPr>
        <w:t>81-бабына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Қызмет өткеру кезінде қаза тапқан немесе мертігу (жаралану, жарақат алу, контузия), ауруы салдарынан қайтыс болған арнаулы мемлекеттік органдар қызметкерлерінің мәйіттерін жеткізуді әзірлеуге, мәйіттерін жеткізуге, жерлеуге, құлпытас дайындауға және оны орнатуға байланысты шығыстар сексен есе айлық есептік көрсеткіш мөлшерінде белгіленсін.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енгiзiледi және 2012 жылғы 25 ақпаннан бастап туындаған қатынастарға қолданылады.</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