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29d0" w14:textId="f9e2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 туралы" Қазақстан Республикасы Заңының жобаcы туралы</w:t>
      </w:r>
    </w:p>
    <w:p>
      <w:pPr>
        <w:spacing w:after="0"/>
        <w:ind w:left="0"/>
        <w:jc w:val="both"/>
      </w:pPr>
      <w:r>
        <w:rPr>
          <w:rFonts w:ascii="Times New Roman"/>
          <w:b w:val="false"/>
          <w:i w:val="false"/>
          <w:color w:val="000000"/>
          <w:sz w:val="28"/>
        </w:rPr>
        <w:t>Қазақстан Республикасы Үкіметінің 2012 жылғы 31 тамыздағы № 1113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«Мемлекет кепілдік берген заң көмегі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w:t>
      </w:r>
      <w:r>
        <w:br/>
      </w:r>
      <w:r>
        <w:rPr>
          <w:rFonts w:ascii="Times New Roman"/>
          <w:b/>
          <w:i w:val="false"/>
          <w:color w:val="000000"/>
        </w:rPr>
        <w:t>
«Мемлекет кепілдік берген заң көмегі туралы»</w:t>
      </w:r>
    </w:p>
    <w:p>
      <w:pPr>
        <w:spacing w:after="0"/>
        <w:ind w:left="0"/>
        <w:jc w:val="both"/>
      </w:pPr>
      <w:r>
        <w:rPr>
          <w:rFonts w:ascii="Times New Roman"/>
          <w:b w:val="false"/>
          <w:i w:val="false"/>
          <w:color w:val="000000"/>
          <w:sz w:val="28"/>
        </w:rPr>
        <w:t>      Осы Заң мемлекет кепілдік берген заң көмегін ұсыну саласында туындайтын қоғамдық қатынастарды реттейді әрі жеке және заңды тұлғалардың тегін мемлекет кепілдік берген заң көмегіне құқықтарын іске асырудың тетіктерін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1-бап. Осы Заңда пайдаланылатын негізгі ұғымдар Осы Заңда мынадай ұғымдар пайдаланылады:</w:t>
      </w:r>
      <w:r>
        <w:br/>
      </w:r>
      <w:r>
        <w:rPr>
          <w:rFonts w:ascii="Times New Roman"/>
          <w:b w:val="false"/>
          <w:i w:val="false"/>
          <w:color w:val="000000"/>
          <w:sz w:val="28"/>
        </w:rPr>
        <w:t>
      1) құқықтық ақпараттандыру – қолданыстағы заңнама мәселелері бойынша ақпарат ұсыну түрінде ауызша, жазбаша және көрнекі нысандарда белгісіз адамдар тобына көрсетілетін мемлекет кепілдік берген заң көмегі;</w:t>
      </w:r>
      <w:r>
        <w:br/>
      </w:r>
      <w:r>
        <w:rPr>
          <w:rFonts w:ascii="Times New Roman"/>
          <w:b w:val="false"/>
          <w:i w:val="false"/>
          <w:color w:val="000000"/>
          <w:sz w:val="28"/>
        </w:rPr>
        <w:t>
      2) құқықтық консультация беру – оны алуға құқығы бар адамдарға ауызша және жазбаша консультация беру нысандарында, соның ішінде өтініштер, шағымдар, қолдаухаттар мен нақты құқықтық мәселе бойынша құқықтық сипаттағы басқа да құжаттарды жасауға қатысты көрсетілетін мемлекет кепілдік берген заң көмегі;</w:t>
      </w:r>
      <w:r>
        <w:br/>
      </w:r>
      <w:r>
        <w:rPr>
          <w:rFonts w:ascii="Times New Roman"/>
          <w:b w:val="false"/>
          <w:i w:val="false"/>
          <w:color w:val="000000"/>
          <w:sz w:val="28"/>
        </w:rPr>
        <w:t>
      3) мемлекет кепілдік берген заң көмегі – осы Заңда көзделген негізде және тәртіппен тегін негізде оны алуға құқығы бар жеке және заңды тұлғаларға ұсынылатын заң көмегі;</w:t>
      </w:r>
      <w:r>
        <w:br/>
      </w:r>
      <w:r>
        <w:rPr>
          <w:rFonts w:ascii="Times New Roman"/>
          <w:b w:val="false"/>
          <w:i w:val="false"/>
          <w:color w:val="000000"/>
          <w:sz w:val="28"/>
        </w:rPr>
        <w:t>
      4) мемлекет кепілдік берген заң көмегін көрсететін субъектілер – мемлекет кепілдік берген заң көмегін ұсынатын жеке және/немесе заңды тұлғалар;</w:t>
      </w:r>
      <w:r>
        <w:br/>
      </w:r>
      <w:r>
        <w:rPr>
          <w:rFonts w:ascii="Times New Roman"/>
          <w:b w:val="false"/>
          <w:i w:val="false"/>
          <w:color w:val="000000"/>
          <w:sz w:val="28"/>
        </w:rPr>
        <w:t>
      5) мемлекет кепілдік берген заң көмегін ұсыну саласындағы уәкілетті мемлекеттік орган (бұдан әрі – уәкілетті мемлекеттік орган)  халыққа заң қызметтерін көрсету саласындағы басшылықты жүзеге асыратын орталық атқарушы орган;</w:t>
      </w:r>
      <w:r>
        <w:br/>
      </w:r>
      <w:r>
        <w:rPr>
          <w:rFonts w:ascii="Times New Roman"/>
          <w:b w:val="false"/>
          <w:i w:val="false"/>
          <w:color w:val="000000"/>
          <w:sz w:val="28"/>
        </w:rPr>
        <w:t>
      6) мемлекет кепілдік берген заң көмегінің жүйесі –мемлекет кепілдік берген құқықтың заң көмегіне заңнамада белгіленген құқықтық негіздері және іске асыру тетіктері.</w:t>
      </w:r>
      <w:r>
        <w:br/>
      </w:r>
      <w:r>
        <w:rPr>
          <w:rFonts w:ascii="Times New Roman"/>
          <w:b w:val="false"/>
          <w:i w:val="false"/>
          <w:color w:val="000000"/>
          <w:sz w:val="28"/>
        </w:rPr>
        <w:t>
      2-бап. Қазақстан Республикасының мемлекет кепілдік берген заң</w:t>
      </w:r>
      <w:r>
        <w:br/>
      </w:r>
      <w:r>
        <w:rPr>
          <w:rFonts w:ascii="Times New Roman"/>
          <w:b w:val="false"/>
          <w:i w:val="false"/>
          <w:color w:val="000000"/>
          <w:sz w:val="28"/>
        </w:rPr>
        <w:t>
             көмегі туралы заңнамасы</w:t>
      </w:r>
      <w:r>
        <w:br/>
      </w:r>
      <w:r>
        <w:rPr>
          <w:rFonts w:ascii="Times New Roman"/>
          <w:b w:val="false"/>
          <w:i w:val="false"/>
          <w:color w:val="000000"/>
          <w:sz w:val="28"/>
        </w:rPr>
        <w:t>
      1. Қазақстан Республикасының мемлекет кепілдік берген заң көмегі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шарттарда осы Заңда қамтылғаннан басқа өзге де ережелер белгіленген болса, халықаралық шарттың ережелері қолданылады.</w:t>
      </w:r>
      <w:r>
        <w:br/>
      </w:r>
      <w:r>
        <w:rPr>
          <w:rFonts w:ascii="Times New Roman"/>
          <w:b w:val="false"/>
          <w:i w:val="false"/>
          <w:color w:val="000000"/>
          <w:sz w:val="28"/>
        </w:rPr>
        <w:t>
      3-бап. Осы Заңның қолданылу аясы</w:t>
      </w:r>
      <w:r>
        <w:br/>
      </w:r>
      <w:r>
        <w:rPr>
          <w:rFonts w:ascii="Times New Roman"/>
          <w:b w:val="false"/>
          <w:i w:val="false"/>
          <w:color w:val="000000"/>
          <w:sz w:val="28"/>
        </w:rPr>
        <w:t xml:space="preserve">
      Осы Заң Қазақстан Республикасының азаматтарына, шетелдік азаматтар, азаматтығы жоқ адамдар және заңды тұлғаларға қолданылады. </w:t>
      </w:r>
      <w:r>
        <w:br/>
      </w:r>
      <w:r>
        <w:rPr>
          <w:rFonts w:ascii="Times New Roman"/>
          <w:b w:val="false"/>
          <w:i w:val="false"/>
          <w:color w:val="000000"/>
          <w:sz w:val="28"/>
        </w:rPr>
        <w:t>
      4-бап. Мемлекет кепілдік берген заң көмегін көрсетудің негізгі</w:t>
      </w:r>
      <w:r>
        <w:br/>
      </w:r>
      <w:r>
        <w:rPr>
          <w:rFonts w:ascii="Times New Roman"/>
          <w:b w:val="false"/>
          <w:i w:val="false"/>
          <w:color w:val="000000"/>
          <w:sz w:val="28"/>
        </w:rPr>
        <w:t>
             қағидаттары</w:t>
      </w:r>
      <w:r>
        <w:br/>
      </w:r>
      <w:r>
        <w:rPr>
          <w:rFonts w:ascii="Times New Roman"/>
          <w:b w:val="false"/>
          <w:i w:val="false"/>
          <w:color w:val="000000"/>
          <w:sz w:val="28"/>
        </w:rPr>
        <w:t>
      Мемлекет кепілдік берген заң көмегін көрсету:</w:t>
      </w:r>
      <w:r>
        <w:br/>
      </w:r>
      <w:r>
        <w:rPr>
          <w:rFonts w:ascii="Times New Roman"/>
          <w:b w:val="false"/>
          <w:i w:val="false"/>
          <w:color w:val="000000"/>
          <w:sz w:val="28"/>
        </w:rPr>
        <w:t>
      1) заңдылық;</w:t>
      </w:r>
      <w:r>
        <w:br/>
      </w:r>
      <w:r>
        <w:rPr>
          <w:rFonts w:ascii="Times New Roman"/>
          <w:b w:val="false"/>
          <w:i w:val="false"/>
          <w:color w:val="000000"/>
          <w:sz w:val="28"/>
        </w:rPr>
        <w:t>
      2) тегін мемлекет кепілдік берген заң көмегіне мұқтаж жеке тұлғалардың құқықтары, бостандықтары мен заңмен қорғалатын мүдделерінің басымдылығы;</w:t>
      </w:r>
      <w:r>
        <w:br/>
      </w:r>
      <w:r>
        <w:rPr>
          <w:rFonts w:ascii="Times New Roman"/>
          <w:b w:val="false"/>
          <w:i w:val="false"/>
          <w:color w:val="000000"/>
          <w:sz w:val="28"/>
        </w:rPr>
        <w:t>
      3) мемлекет кепілдік берген заң көмегінің қол жетімділігі және сапалылығы;</w:t>
      </w:r>
      <w:r>
        <w:br/>
      </w:r>
      <w:r>
        <w:rPr>
          <w:rFonts w:ascii="Times New Roman"/>
          <w:b w:val="false"/>
          <w:i w:val="false"/>
          <w:color w:val="000000"/>
          <w:sz w:val="28"/>
        </w:rPr>
        <w:t>
      4) мемлекет кепілдік берген заң көмегін көрсетілетін мәселенің құпиялылығын қамтамасыз ету;</w:t>
      </w:r>
      <w:r>
        <w:br/>
      </w:r>
      <w:r>
        <w:rPr>
          <w:rFonts w:ascii="Times New Roman"/>
          <w:b w:val="false"/>
          <w:i w:val="false"/>
          <w:color w:val="000000"/>
          <w:sz w:val="28"/>
        </w:rPr>
        <w:t>
      5) мемлекет кепілдік берген заң көмегін көрсету үдерісіне тиімді мемлекеттік бақылау жасау қағидаттарына негізделеді.</w:t>
      </w:r>
      <w:r>
        <w:br/>
      </w:r>
      <w:r>
        <w:rPr>
          <w:rFonts w:ascii="Times New Roman"/>
          <w:b w:val="false"/>
          <w:i w:val="false"/>
          <w:color w:val="000000"/>
          <w:sz w:val="28"/>
        </w:rPr>
        <w:t>
      5-бап. Мемлекет кепілдік берген заң көмегін көрсету саласындағы</w:t>
      </w:r>
      <w:r>
        <w:br/>
      </w:r>
      <w:r>
        <w:rPr>
          <w:rFonts w:ascii="Times New Roman"/>
          <w:b w:val="false"/>
          <w:i w:val="false"/>
          <w:color w:val="000000"/>
          <w:sz w:val="28"/>
        </w:rPr>
        <w:t>
             мемлекеттік саясат</w:t>
      </w:r>
      <w:r>
        <w:br/>
      </w:r>
      <w:r>
        <w:rPr>
          <w:rFonts w:ascii="Times New Roman"/>
          <w:b w:val="false"/>
          <w:i w:val="false"/>
          <w:color w:val="000000"/>
          <w:sz w:val="28"/>
        </w:rPr>
        <w:t>
      1. Мемлекет кепілдік берген заң көмегін көрсету саласындағы мемлекеттік саясат ұйымдастырушылық-құқықтық, әлеуметтік-экономикалық, ақпараттық, лицензиялық-бақылау және жеке және заңды тұлғалардың білікті мемлекет кепілдік берген заң көмегін алуға құқықтарының кепілдіктерін іске асыру мақсатында жүзеге асырылатын өзге де шаралардың жиынтығымен қамтамасыз етіледі.</w:t>
      </w:r>
      <w:r>
        <w:br/>
      </w:r>
      <w:r>
        <w:rPr>
          <w:rFonts w:ascii="Times New Roman"/>
          <w:b w:val="false"/>
          <w:i w:val="false"/>
          <w:color w:val="000000"/>
          <w:sz w:val="28"/>
        </w:rPr>
        <w:t>
      2. Мемлекет кепілдік берген заң көмегін қамтамасыз ету саласындағы мемлекеттік саясаттың негізгі бағыттарын Қазақстан Республикасының Президенті айқындайды.</w:t>
      </w:r>
      <w:r>
        <w:br/>
      </w:r>
      <w:r>
        <w:rPr>
          <w:rFonts w:ascii="Times New Roman"/>
          <w:b w:val="false"/>
          <w:i w:val="false"/>
          <w:color w:val="000000"/>
          <w:sz w:val="28"/>
        </w:rPr>
        <w:t>
      3. Республикада негізі, тәртібі және қызметінің шарты Заңмен белгіленетін мемлекеттік адвокатура енгізілуі мүмкін.</w:t>
      </w:r>
    </w:p>
    <w:p>
      <w:pPr>
        <w:spacing w:after="0"/>
        <w:ind w:left="0"/>
        <w:jc w:val="left"/>
      </w:pPr>
      <w:r>
        <w:rPr>
          <w:rFonts w:ascii="Times New Roman"/>
          <w:b/>
          <w:i w:val="false"/>
          <w:color w:val="000000"/>
        </w:rPr>
        <w:t xml:space="preserve"> 2. Мемлекет кепілдік берген заң көмегінің түрлері</w:t>
      </w:r>
    </w:p>
    <w:p>
      <w:pPr>
        <w:spacing w:after="0"/>
        <w:ind w:left="0"/>
        <w:jc w:val="both"/>
      </w:pPr>
      <w:r>
        <w:rPr>
          <w:rFonts w:ascii="Times New Roman"/>
          <w:b w:val="false"/>
          <w:i w:val="false"/>
          <w:color w:val="000000"/>
          <w:sz w:val="28"/>
        </w:rPr>
        <w:t>      6-бап. Мемлекет кепілдік берген заң көмегінің түрлері</w:t>
      </w:r>
      <w:r>
        <w:br/>
      </w:r>
      <w:r>
        <w:rPr>
          <w:rFonts w:ascii="Times New Roman"/>
          <w:b w:val="false"/>
          <w:i w:val="false"/>
          <w:color w:val="000000"/>
          <w:sz w:val="28"/>
        </w:rPr>
        <w:t>
      Мемлекет кепілдік берген заң көмегі:</w:t>
      </w:r>
      <w:r>
        <w:br/>
      </w:r>
      <w:r>
        <w:rPr>
          <w:rFonts w:ascii="Times New Roman"/>
          <w:b w:val="false"/>
          <w:i w:val="false"/>
          <w:color w:val="000000"/>
          <w:sz w:val="28"/>
        </w:rPr>
        <w:t>
      1) құқықтық ақпараттандыру;</w:t>
      </w:r>
      <w:r>
        <w:br/>
      </w:r>
      <w:r>
        <w:rPr>
          <w:rFonts w:ascii="Times New Roman"/>
          <w:b w:val="false"/>
          <w:i w:val="false"/>
          <w:color w:val="000000"/>
          <w:sz w:val="28"/>
        </w:rPr>
        <w:t>
      2) құқықтық консультация беру;</w:t>
      </w:r>
      <w:r>
        <w:br/>
      </w:r>
      <w:r>
        <w:rPr>
          <w:rFonts w:ascii="Times New Roman"/>
          <w:b w:val="false"/>
          <w:i w:val="false"/>
          <w:color w:val="000000"/>
          <w:sz w:val="28"/>
        </w:rPr>
        <w:t>
      3) осы Заңда және Қазақстан Республикасының өзге де заңнамалық актілерінде белгіленген жағдайларда және тәртіппен жеке тұлғалардың мүдделерін соттарда, қылмыстық қудалау органдарында, өзге де мемлекеттік органдарда және мемлекеттік емес ұйымдарда қорғау және білдіру түрінде көрсетіледі.</w:t>
      </w:r>
    </w:p>
    <w:p>
      <w:pPr>
        <w:spacing w:after="0"/>
        <w:ind w:left="0"/>
        <w:jc w:val="left"/>
      </w:pPr>
      <w:r>
        <w:rPr>
          <w:rFonts w:ascii="Times New Roman"/>
          <w:b/>
          <w:i w:val="false"/>
          <w:color w:val="000000"/>
        </w:rPr>
        <w:t xml:space="preserve"> 3. Мемлекет кепілдік берген заң көмегін көрсететін субъектілер</w:t>
      </w:r>
    </w:p>
    <w:p>
      <w:pPr>
        <w:spacing w:after="0"/>
        <w:ind w:left="0"/>
        <w:jc w:val="both"/>
      </w:pPr>
      <w:r>
        <w:rPr>
          <w:rFonts w:ascii="Times New Roman"/>
          <w:b w:val="false"/>
          <w:i w:val="false"/>
          <w:color w:val="000000"/>
          <w:sz w:val="28"/>
        </w:rPr>
        <w:t>      7-бап. Мемлекет кепілдік берген заң көмегін көрсететін</w:t>
      </w:r>
      <w:r>
        <w:br/>
      </w:r>
      <w:r>
        <w:rPr>
          <w:rFonts w:ascii="Times New Roman"/>
          <w:b w:val="false"/>
          <w:i w:val="false"/>
          <w:color w:val="000000"/>
          <w:sz w:val="28"/>
        </w:rPr>
        <w:t>
             субъектілер</w:t>
      </w:r>
      <w:r>
        <w:br/>
      </w:r>
      <w:r>
        <w:rPr>
          <w:rFonts w:ascii="Times New Roman"/>
          <w:b w:val="false"/>
          <w:i w:val="false"/>
          <w:color w:val="000000"/>
          <w:sz w:val="28"/>
        </w:rPr>
        <w:t>
      Мемлекет кепілдік берген заң көмегін:</w:t>
      </w:r>
      <w:r>
        <w:br/>
      </w:r>
      <w:r>
        <w:rPr>
          <w:rFonts w:ascii="Times New Roman"/>
          <w:b w:val="false"/>
          <w:i w:val="false"/>
          <w:color w:val="000000"/>
          <w:sz w:val="28"/>
        </w:rPr>
        <w:t>
      1) өз құзыреті шегінде мемлекеттік органдар;</w:t>
      </w:r>
      <w:r>
        <w:br/>
      </w:r>
      <w:r>
        <w:rPr>
          <w:rFonts w:ascii="Times New Roman"/>
          <w:b w:val="false"/>
          <w:i w:val="false"/>
          <w:color w:val="000000"/>
          <w:sz w:val="28"/>
        </w:rPr>
        <w:t>
      2) осы Заңда, «Адвокаттық қызмет туралы» Қазақстан Республикасының Заңында және Қазақстан Республикасының өзге де заңнамалық актілерінде белгіленген жағдайларда және тәртіппен адвокаттар;</w:t>
      </w:r>
      <w:r>
        <w:br/>
      </w:r>
      <w:r>
        <w:rPr>
          <w:rFonts w:ascii="Times New Roman"/>
          <w:b w:val="false"/>
          <w:i w:val="false"/>
          <w:color w:val="000000"/>
          <w:sz w:val="28"/>
        </w:rPr>
        <w:t>
      3) «Нотариат туралы» Қазақстан Республикасының Заңында белгіленген жағдайларда және тәртіппен нотариустар;</w:t>
      </w:r>
      <w:r>
        <w:br/>
      </w:r>
      <w:r>
        <w:rPr>
          <w:rFonts w:ascii="Times New Roman"/>
          <w:b w:val="false"/>
          <w:i w:val="false"/>
          <w:color w:val="000000"/>
          <w:sz w:val="28"/>
        </w:rPr>
        <w:t>
      4) «Атқарушылық iс жүргiзу және сот орындаушыларының мәртебесi туралы» Қазақстан Республикасының Заңында белгіленген жағдайларда және тәртіппен жеке сот орындаушылар;</w:t>
      </w:r>
      <w:r>
        <w:br/>
      </w:r>
      <w:r>
        <w:rPr>
          <w:rFonts w:ascii="Times New Roman"/>
          <w:b w:val="false"/>
          <w:i w:val="false"/>
          <w:color w:val="000000"/>
          <w:sz w:val="28"/>
        </w:rPr>
        <w:t>
      5) жоғары оқу органдары және үкіметтік емес ұйымдар көрсетеді.</w:t>
      </w:r>
    </w:p>
    <w:p>
      <w:pPr>
        <w:spacing w:after="0"/>
        <w:ind w:left="0"/>
        <w:jc w:val="left"/>
      </w:pPr>
      <w:r>
        <w:rPr>
          <w:rFonts w:ascii="Times New Roman"/>
          <w:b/>
          <w:i w:val="false"/>
          <w:color w:val="000000"/>
        </w:rPr>
        <w:t xml:space="preserve"> 4. Мемлекет кепілдік берген заң көмегін алуға құқығы бар адамдар</w:t>
      </w:r>
    </w:p>
    <w:p>
      <w:pPr>
        <w:spacing w:after="0"/>
        <w:ind w:left="0"/>
        <w:jc w:val="both"/>
      </w:pPr>
      <w:r>
        <w:rPr>
          <w:rFonts w:ascii="Times New Roman"/>
          <w:b w:val="false"/>
          <w:i w:val="false"/>
          <w:color w:val="000000"/>
          <w:sz w:val="28"/>
        </w:rPr>
        <w:t>      8-бап. Мемлекет кепілдік берген заң көмегін алуға құқығы бар</w:t>
      </w:r>
      <w:r>
        <w:br/>
      </w:r>
      <w:r>
        <w:rPr>
          <w:rFonts w:ascii="Times New Roman"/>
          <w:b w:val="false"/>
          <w:i w:val="false"/>
          <w:color w:val="000000"/>
          <w:sz w:val="28"/>
        </w:rPr>
        <w:t>
             адамдар</w:t>
      </w:r>
      <w:r>
        <w:br/>
      </w:r>
      <w:r>
        <w:rPr>
          <w:rFonts w:ascii="Times New Roman"/>
          <w:b w:val="false"/>
          <w:i w:val="false"/>
          <w:color w:val="000000"/>
          <w:sz w:val="28"/>
        </w:rPr>
        <w:t>
      1. Барлық жеке және заңды тұлғалардың құқықтық ақпараттандыру түрінде тегін мемлекет кепілдік берген заң көмегін алуға құқығы бар.</w:t>
      </w:r>
      <w:r>
        <w:br/>
      </w:r>
      <w:r>
        <w:rPr>
          <w:rFonts w:ascii="Times New Roman"/>
          <w:b w:val="false"/>
          <w:i w:val="false"/>
          <w:color w:val="000000"/>
          <w:sz w:val="28"/>
        </w:rPr>
        <w:t>
      2. Осы Заңның 6-бабының 2) және 3) тармақшаларында көзделген мемлекет кепілдік берген заң көмегі Қазақстан Республикасының іс-жүргізу заңнамасында және «Адвокаттық қызмет туралы» Қазақстан Республикасының Заңында көзделген жағдайларда және тәртіппен тегін мемлекет кепілдік берген заң көмегін алуға құқығы бар адамдарға ұсынылады.</w:t>
      </w:r>
      <w:r>
        <w:br/>
      </w:r>
      <w:r>
        <w:rPr>
          <w:rFonts w:ascii="Times New Roman"/>
          <w:b w:val="false"/>
          <w:i w:val="false"/>
          <w:color w:val="000000"/>
          <w:sz w:val="28"/>
        </w:rPr>
        <w:t>
      3. Осы баптың 1 және 2-тармақтарында көрсетілген адамдар тұратын жеріне қарамастан Қазақстан Республикасының бүкіл аумағында мемлекет кепілдік берген заң көмегін алуға құқылы.</w:t>
      </w:r>
      <w:r>
        <w:br/>
      </w:r>
      <w:r>
        <w:rPr>
          <w:rFonts w:ascii="Times New Roman"/>
          <w:b w:val="false"/>
          <w:i w:val="false"/>
          <w:color w:val="000000"/>
          <w:sz w:val="28"/>
        </w:rPr>
        <w:t>
      4. Мемлекет кепілдік берген заң көмегіне мұқтаж адамдардың мүддесі үшін Қазақстан Республикасының азаматтық заңнамасына сәйкес берілген сенімхаттың негізінде оның өкілі жүгіне алады.</w:t>
      </w:r>
      <w:r>
        <w:br/>
      </w:r>
      <w:r>
        <w:rPr>
          <w:rFonts w:ascii="Times New Roman"/>
          <w:b w:val="false"/>
          <w:i w:val="false"/>
          <w:color w:val="000000"/>
          <w:sz w:val="28"/>
        </w:rPr>
        <w:t>
      9-бап. Мемлекет кепілдік берген заң көмегіне мұқтаж адамдардың</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1. Мемлекет кепілдік берген заң көмегіне мұқтаж адамның:</w:t>
      </w:r>
      <w:r>
        <w:br/>
      </w:r>
      <w:r>
        <w:rPr>
          <w:rFonts w:ascii="Times New Roman"/>
          <w:b w:val="false"/>
          <w:i w:val="false"/>
          <w:color w:val="000000"/>
          <w:sz w:val="28"/>
        </w:rPr>
        <w:t>
      1) өзінің құқықтары, міндеттері және мемлекет кепілдік берген заң көмегін ұсыну шарттары туралы ақпарат алуға;</w:t>
      </w:r>
      <w:r>
        <w:br/>
      </w:r>
      <w:r>
        <w:rPr>
          <w:rFonts w:ascii="Times New Roman"/>
          <w:b w:val="false"/>
          <w:i w:val="false"/>
          <w:color w:val="000000"/>
          <w:sz w:val="28"/>
        </w:rPr>
        <w:t>
      2) білікті мемлекет кепілдік берген заң көмегін көрсету үшін оны ұсынатын субъектілерге жүгінуге;</w:t>
      </w:r>
      <w:r>
        <w:br/>
      </w:r>
      <w:r>
        <w:rPr>
          <w:rFonts w:ascii="Times New Roman"/>
          <w:b w:val="false"/>
          <w:i w:val="false"/>
          <w:color w:val="000000"/>
          <w:sz w:val="28"/>
        </w:rPr>
        <w:t>
      3) кепілдік берілген көлемде мемлекет кепілдік берген заң көмегін алуға немесе оны алудан бас тартуға;</w:t>
      </w:r>
      <w:r>
        <w:br/>
      </w:r>
      <w:r>
        <w:rPr>
          <w:rFonts w:ascii="Times New Roman"/>
          <w:b w:val="false"/>
          <w:i w:val="false"/>
          <w:color w:val="000000"/>
          <w:sz w:val="28"/>
        </w:rPr>
        <w:t>
      4) Қазақстан Республикасының заңнамасында белгіленген тәртіпте мемлекет кепілдік берген заң көмегін ұсынатын субъектілердің әрекеттеріне (әрекетсіздіктеріне) шағымдануға;</w:t>
      </w:r>
      <w:r>
        <w:br/>
      </w:r>
      <w:r>
        <w:rPr>
          <w:rFonts w:ascii="Times New Roman"/>
          <w:b w:val="false"/>
          <w:i w:val="false"/>
          <w:color w:val="000000"/>
          <w:sz w:val="28"/>
        </w:rPr>
        <w:t>
      5) мемлекет кепілдік берген заң көмегі көрсетілген мәселенің құпиялылығына құқығы бар.</w:t>
      </w:r>
      <w:r>
        <w:br/>
      </w:r>
      <w:r>
        <w:rPr>
          <w:rFonts w:ascii="Times New Roman"/>
          <w:b w:val="false"/>
          <w:i w:val="false"/>
          <w:color w:val="000000"/>
          <w:sz w:val="28"/>
        </w:rPr>
        <w:t>
      2. Оған мемлекет кепілдік берген заң көмегін көрсету туралы өтінішпен жүгінген адам:</w:t>
      </w:r>
      <w:r>
        <w:br/>
      </w:r>
      <w:r>
        <w:rPr>
          <w:rFonts w:ascii="Times New Roman"/>
          <w:b w:val="false"/>
          <w:i w:val="false"/>
          <w:color w:val="000000"/>
          <w:sz w:val="28"/>
        </w:rPr>
        <w:t>
      1) оның мемлекет кепілдік берген заң көмегін алуға құқығын растайтын құжаттарды ұсынуға;</w:t>
      </w:r>
      <w:r>
        <w:br/>
      </w:r>
      <w:r>
        <w:rPr>
          <w:rFonts w:ascii="Times New Roman"/>
          <w:b w:val="false"/>
          <w:i w:val="false"/>
          <w:color w:val="000000"/>
          <w:sz w:val="28"/>
        </w:rPr>
        <w:t>
      2) мемлекет кепілдік берген заң көмегін ұсынудың шарттарына ықпал ететін мән-жайлардың өзгергені туралы уақытында хабарлауға;</w:t>
      </w:r>
      <w:r>
        <w:br/>
      </w:r>
      <w:r>
        <w:rPr>
          <w:rFonts w:ascii="Times New Roman"/>
          <w:b w:val="false"/>
          <w:i w:val="false"/>
          <w:color w:val="000000"/>
          <w:sz w:val="28"/>
        </w:rPr>
        <w:t>
      3) мемлекет кепілдік берген заң көмегін көрсету қажеттілігіне негізделген ақпараттың дұрыстығын қамтамасыз етуге міндетті.</w:t>
      </w:r>
    </w:p>
    <w:p>
      <w:pPr>
        <w:spacing w:after="0"/>
        <w:ind w:left="0"/>
        <w:jc w:val="left"/>
      </w:pPr>
      <w:r>
        <w:rPr>
          <w:rFonts w:ascii="Times New Roman"/>
          <w:b/>
          <w:i w:val="false"/>
          <w:color w:val="000000"/>
        </w:rPr>
        <w:t xml:space="preserve"> 5. Мемлекет кепілдік берген заң көмегін ұсыну саласындағы мемлекеттік реттеу</w:t>
      </w:r>
    </w:p>
    <w:p>
      <w:pPr>
        <w:spacing w:after="0"/>
        <w:ind w:left="0"/>
        <w:jc w:val="both"/>
      </w:pPr>
      <w:r>
        <w:rPr>
          <w:rFonts w:ascii="Times New Roman"/>
          <w:b w:val="false"/>
          <w:i w:val="false"/>
          <w:color w:val="000000"/>
          <w:sz w:val="28"/>
        </w:rPr>
        <w:t>      10-бап. Қазақстан Республикасы Үкіметінің мемлекет кепілдік</w:t>
      </w:r>
      <w:r>
        <w:br/>
      </w:r>
      <w:r>
        <w:rPr>
          <w:rFonts w:ascii="Times New Roman"/>
          <w:b w:val="false"/>
          <w:i w:val="false"/>
          <w:color w:val="000000"/>
          <w:sz w:val="28"/>
        </w:rPr>
        <w:t>
              берген заң көмегін көрсету саласындағы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мемлекет кепілдік берген заң көмегін көрсету саласындағы мемлекеттік саясаттың негізгі бағыттарын әзірлейді;</w:t>
      </w:r>
      <w:r>
        <w:br/>
      </w:r>
      <w:r>
        <w:rPr>
          <w:rFonts w:ascii="Times New Roman"/>
          <w:b w:val="false"/>
          <w:i w:val="false"/>
          <w:color w:val="000000"/>
          <w:sz w:val="28"/>
        </w:rPr>
        <w:t>
      2) мемлекет кепілдік берген заң көмегі жүйесінің жұмыс істеуін және дамуын қамтамасыз етеді;</w:t>
      </w:r>
      <w:r>
        <w:br/>
      </w:r>
      <w:r>
        <w:rPr>
          <w:rFonts w:ascii="Times New Roman"/>
          <w:b w:val="false"/>
          <w:i w:val="false"/>
          <w:color w:val="000000"/>
          <w:sz w:val="28"/>
        </w:rPr>
        <w:t>
      3) мемлекет кепілдік берген заң көмегін көрсету саласындағы Қазақстан Республикасының заңнамасымен жүктелген өзге де функцияларды жүзеге асырады.</w:t>
      </w:r>
      <w:r>
        <w:br/>
      </w:r>
      <w:r>
        <w:rPr>
          <w:rFonts w:ascii="Times New Roman"/>
          <w:b w:val="false"/>
          <w:i w:val="false"/>
          <w:color w:val="000000"/>
          <w:sz w:val="28"/>
        </w:rPr>
        <w:t>
      11-бап. Уәкілетті мемлекеттік органның құзыреті:</w:t>
      </w:r>
      <w:r>
        <w:br/>
      </w:r>
      <w:r>
        <w:rPr>
          <w:rFonts w:ascii="Times New Roman"/>
          <w:b w:val="false"/>
          <w:i w:val="false"/>
          <w:color w:val="000000"/>
          <w:sz w:val="28"/>
        </w:rPr>
        <w:t>
      1. Уәкілетті мемлекеттік орган:</w:t>
      </w:r>
      <w:r>
        <w:br/>
      </w:r>
      <w:r>
        <w:rPr>
          <w:rFonts w:ascii="Times New Roman"/>
          <w:b w:val="false"/>
          <w:i w:val="false"/>
          <w:color w:val="000000"/>
          <w:sz w:val="28"/>
        </w:rPr>
        <w:t>
      1) мемлекет кепілдік берген заң көмегін көрсету саласындағы мемлекеттік саясаттың іске асырылуын қамтамасыз етеді;</w:t>
      </w:r>
      <w:r>
        <w:br/>
      </w:r>
      <w:r>
        <w:rPr>
          <w:rFonts w:ascii="Times New Roman"/>
          <w:b w:val="false"/>
          <w:i w:val="false"/>
          <w:color w:val="000000"/>
          <w:sz w:val="28"/>
        </w:rPr>
        <w:t>
      2) мемлекет кепілдік берген заң көмегін көрсету саласындағы халықаралық ынтымақтастықты жүзеге асырады;</w:t>
      </w:r>
      <w:r>
        <w:br/>
      </w:r>
      <w:r>
        <w:rPr>
          <w:rFonts w:ascii="Times New Roman"/>
          <w:b w:val="false"/>
          <w:i w:val="false"/>
          <w:color w:val="000000"/>
          <w:sz w:val="28"/>
        </w:rPr>
        <w:t>
      3) мемлекет кепілдік берген заң көмегінің барлық түрлері бойынша бюджеттік бағдарламалардың әкімшісі болып табылады;</w:t>
      </w:r>
      <w:r>
        <w:br/>
      </w:r>
      <w:r>
        <w:rPr>
          <w:rFonts w:ascii="Times New Roman"/>
          <w:b w:val="false"/>
          <w:i w:val="false"/>
          <w:color w:val="000000"/>
          <w:sz w:val="28"/>
        </w:rPr>
        <w:t>
      4) мемлекет кепілдік берген заң көмегін көрсету мәселелері бойынша нормативтік құқықтық актілердің жобаларын әзірлейді;</w:t>
      </w:r>
      <w:r>
        <w:br/>
      </w:r>
      <w:r>
        <w:rPr>
          <w:rFonts w:ascii="Times New Roman"/>
          <w:b w:val="false"/>
          <w:i w:val="false"/>
          <w:color w:val="000000"/>
          <w:sz w:val="28"/>
        </w:rPr>
        <w:t>
      5) мемлекет кепілдік берген заң көмегін көрсететін субъектілердің қызметін үйлестіреді;</w:t>
      </w:r>
      <w:r>
        <w:br/>
      </w:r>
      <w:r>
        <w:rPr>
          <w:rFonts w:ascii="Times New Roman"/>
          <w:b w:val="false"/>
          <w:i w:val="false"/>
          <w:color w:val="000000"/>
          <w:sz w:val="28"/>
        </w:rPr>
        <w:t>
      6) мемлекет кепілдік берген заң көмегін көрсету туралы заңнамаға мониторинг жүргізеді;</w:t>
      </w:r>
      <w:r>
        <w:br/>
      </w:r>
      <w:r>
        <w:rPr>
          <w:rFonts w:ascii="Times New Roman"/>
          <w:b w:val="false"/>
          <w:i w:val="false"/>
          <w:color w:val="000000"/>
          <w:sz w:val="28"/>
        </w:rPr>
        <w:t>
      7) мемлекет кепілдік берген заң көмегін көрсету туралы халықтың құқықтық сауатын ашуды және оларды құқықтық ақпараттандыруды</w:t>
      </w:r>
      <w:r>
        <w:br/>
      </w:r>
      <w:r>
        <w:rPr>
          <w:rFonts w:ascii="Times New Roman"/>
          <w:b w:val="false"/>
          <w:i w:val="false"/>
          <w:color w:val="000000"/>
          <w:sz w:val="28"/>
        </w:rPr>
        <w:t>
қамтамасыз етеді;</w:t>
      </w:r>
      <w:r>
        <w:br/>
      </w:r>
      <w:r>
        <w:rPr>
          <w:rFonts w:ascii="Times New Roman"/>
          <w:b w:val="false"/>
          <w:i w:val="false"/>
          <w:color w:val="000000"/>
          <w:sz w:val="28"/>
        </w:rPr>
        <w:t>
      8) жоғары оқу орындарына және үкіметтік емес ұйымдарға құқықтық ақпараттандыру түрінде халыққа тегін мемлекет кепілдік берген заң көмегін көрсету бойынша әдістемелік және тәжірибелік көмек көрсетеді;</w:t>
      </w:r>
      <w:r>
        <w:br/>
      </w:r>
      <w:r>
        <w:rPr>
          <w:rFonts w:ascii="Times New Roman"/>
          <w:b w:val="false"/>
          <w:i w:val="false"/>
          <w:color w:val="000000"/>
          <w:sz w:val="28"/>
        </w:rPr>
        <w:t xml:space="preserve">
      9) Қазақстан Республикасының бүкіл аумағына таратылатын мерзімді баспа басылымдарында мемлекет кепілдік берген заң көмегі жүйесінің жағдайы туралы ақпаратты жарты жылда бір рет жариялануын қамтамасыз етеді. </w:t>
      </w:r>
    </w:p>
    <w:p>
      <w:pPr>
        <w:spacing w:after="0"/>
        <w:ind w:left="0"/>
        <w:jc w:val="left"/>
      </w:pPr>
      <w:r>
        <w:rPr>
          <w:rFonts w:ascii="Times New Roman"/>
          <w:b/>
          <w:i w:val="false"/>
          <w:color w:val="000000"/>
        </w:rPr>
        <w:t xml:space="preserve"> 6. Мемлекет кепілдік берген заң көмегін көрсету тәртібі</w:t>
      </w:r>
    </w:p>
    <w:p>
      <w:pPr>
        <w:spacing w:after="0"/>
        <w:ind w:left="0"/>
        <w:jc w:val="both"/>
      </w:pPr>
      <w:r>
        <w:rPr>
          <w:rFonts w:ascii="Times New Roman"/>
          <w:b w:val="false"/>
          <w:i w:val="false"/>
          <w:color w:val="000000"/>
          <w:sz w:val="28"/>
        </w:rPr>
        <w:t>      12-бап. Мемлекеттік органдардың мемлекет кепілдік берген заң</w:t>
      </w:r>
      <w:r>
        <w:br/>
      </w:r>
      <w:r>
        <w:rPr>
          <w:rFonts w:ascii="Times New Roman"/>
          <w:b w:val="false"/>
          <w:i w:val="false"/>
          <w:color w:val="000000"/>
          <w:sz w:val="28"/>
        </w:rPr>
        <w:t>
              көмегін көрсету тәртібі</w:t>
      </w:r>
      <w:r>
        <w:br/>
      </w:r>
      <w:r>
        <w:rPr>
          <w:rFonts w:ascii="Times New Roman"/>
          <w:b w:val="false"/>
          <w:i w:val="false"/>
          <w:color w:val="000000"/>
          <w:sz w:val="28"/>
        </w:rPr>
        <w:t>
      Мемлекеттік органдар құқықтық ақпараттандыру түріндегі мемлекет кепілдік берген заң көмегін өз құзыреті шегінде «Жеке және заңды тұлғалардың өтiнiштерiн қарау тәртiбi туралы» Қазақстан Республикасының Заңында белгіленген тәртіппен көрсетеді.</w:t>
      </w:r>
      <w:r>
        <w:br/>
      </w:r>
      <w:r>
        <w:rPr>
          <w:rFonts w:ascii="Times New Roman"/>
          <w:b w:val="false"/>
          <w:i w:val="false"/>
          <w:color w:val="000000"/>
          <w:sz w:val="28"/>
        </w:rPr>
        <w:t>
      13-бап. Адвокаттардың мемлекет кепілдік берген заң көмегін</w:t>
      </w:r>
      <w:r>
        <w:br/>
      </w:r>
      <w:r>
        <w:rPr>
          <w:rFonts w:ascii="Times New Roman"/>
          <w:b w:val="false"/>
          <w:i w:val="false"/>
          <w:color w:val="000000"/>
          <w:sz w:val="28"/>
        </w:rPr>
        <w:t xml:space="preserve">
              көрсету тәртібі </w:t>
      </w:r>
      <w:r>
        <w:br/>
      </w:r>
      <w:r>
        <w:rPr>
          <w:rFonts w:ascii="Times New Roman"/>
          <w:b w:val="false"/>
          <w:i w:val="false"/>
          <w:color w:val="000000"/>
          <w:sz w:val="28"/>
        </w:rPr>
        <w:t>
      1. Адвокаттар мемлекет кепілдік берген заң көмегін көрсетудің субъектісі ретінде осы Заңда, «Адвокаттық қызмет туралы» Қазақстан Республикасының Заңында және Қазақстан Республикасының өзге де заңнамалық актілерінде көзделген жағдайларда және тәртіпте азаматтарға тегін мемлекет кепілдік берген заң көмегін көрсетеді.</w:t>
      </w:r>
      <w:r>
        <w:br/>
      </w:r>
      <w:r>
        <w:rPr>
          <w:rFonts w:ascii="Times New Roman"/>
          <w:b w:val="false"/>
          <w:i w:val="false"/>
          <w:color w:val="000000"/>
          <w:sz w:val="28"/>
        </w:rPr>
        <w:t>
      2. Адвокаттардың мемлекет кепілдік берген заң көмегін көрсетуге қатысуын облыстардың, республикалық маңызы бар қаланың және астананың адвокаттар алқасы қамтамасыз етеді.</w:t>
      </w:r>
      <w:r>
        <w:br/>
      </w:r>
      <w:r>
        <w:rPr>
          <w:rFonts w:ascii="Times New Roman"/>
          <w:b w:val="false"/>
          <w:i w:val="false"/>
          <w:color w:val="000000"/>
          <w:sz w:val="28"/>
        </w:rPr>
        <w:t>
      Селолық елді мекендерде мемлекет кепілдік берген заң көмегін адвокаттардың көрсетуін облыстың адвокаттар алқасы қамтамасыз етеді.</w:t>
      </w:r>
      <w:r>
        <w:br/>
      </w:r>
      <w:r>
        <w:rPr>
          <w:rFonts w:ascii="Times New Roman"/>
          <w:b w:val="false"/>
          <w:i w:val="false"/>
          <w:color w:val="000000"/>
          <w:sz w:val="28"/>
        </w:rPr>
        <w:t>
      Мемлекет кепілдік берген заң көмегі жүйесіне қатысатын адвокаттардың іріктеу өлшемдерін Республикалық адвокаттар алқасы бекітеді.</w:t>
      </w:r>
      <w:r>
        <w:br/>
      </w:r>
      <w:r>
        <w:rPr>
          <w:rFonts w:ascii="Times New Roman"/>
          <w:b w:val="false"/>
          <w:i w:val="false"/>
          <w:color w:val="000000"/>
          <w:sz w:val="28"/>
        </w:rPr>
        <w:t>
      3. Облыстардың, республикалық маңызы бар қаланың және астананың адвокаттар алқасы жыл сайын 1 желтоқсаннан кешіктірмей аумақтық әділет органына мемлекет кепілдік берген заң көмегі жүйесіне қатысатын адвокаттардың тізімін жібереді. Тізімде адвокаттық қызметпен айналысуға лицензияның нөмірі мен берілген күні, адвокаттық қызметті ұйымдастыру нысаны, атаулары мен адвокаттық қызметті жүзеге асыру орны көрсетіледі.</w:t>
      </w:r>
      <w:r>
        <w:br/>
      </w:r>
      <w:r>
        <w:rPr>
          <w:rFonts w:ascii="Times New Roman"/>
          <w:b w:val="false"/>
          <w:i w:val="false"/>
          <w:color w:val="000000"/>
          <w:sz w:val="28"/>
        </w:rPr>
        <w:t>
</w:t>
      </w:r>
      <w:r>
        <w:rPr>
          <w:rFonts w:ascii="Times New Roman"/>
          <w:b w:val="false"/>
          <w:i w:val="false"/>
          <w:color w:val="000001"/>
          <w:sz w:val="28"/>
        </w:rPr>
        <w:t xml:space="preserve">      Аумақтық әділет органы жыл сайын 25 желтоқсаннан кешіктірмей мемлекет кепілдік берген заң көмегі жүйесіне қатысатын адвокаттардың тізімін тиісті облыстың, республикалық маңызы бар </w:t>
      </w:r>
      <w:r>
        <w:rPr>
          <w:rFonts w:ascii="Times New Roman"/>
          <w:b w:val="false"/>
          <w:i w:val="false"/>
          <w:color w:val="000000"/>
          <w:sz w:val="28"/>
        </w:rPr>
        <w:t xml:space="preserve">қаланың және астананың </w:t>
      </w:r>
      <w:r>
        <w:rPr>
          <w:rFonts w:ascii="Times New Roman"/>
          <w:b w:val="false"/>
          <w:i w:val="false"/>
          <w:color w:val="000001"/>
          <w:sz w:val="28"/>
        </w:rPr>
        <w:t>аумағында таратылатын мерзімді баспа басылымында жариялауға және «Интернет» ақпараттық-телекоммуникациялық желідегі өзінің ресми сайтына орналастыруға шаралар қабылдайды.</w:t>
      </w:r>
      <w:r>
        <w:br/>
      </w:r>
      <w:r>
        <w:rPr>
          <w:rFonts w:ascii="Times New Roman"/>
          <w:b w:val="false"/>
          <w:i w:val="false"/>
          <w:color w:val="000000"/>
          <w:sz w:val="28"/>
        </w:rPr>
        <w:t>
</w:t>
      </w:r>
      <w:r>
        <w:rPr>
          <w:rFonts w:ascii="Times New Roman"/>
          <w:b w:val="false"/>
          <w:i w:val="false"/>
          <w:color w:val="000001"/>
          <w:sz w:val="28"/>
        </w:rPr>
        <w:t>      4. Аумақтық әділет органы жыл сайын 15 желтоқсаннан кешіктірмей адвокаттармен мемлекет кепілдік берген заң көмегін көрсету туралы келісім жасайды.</w:t>
      </w:r>
      <w:r>
        <w:br/>
      </w:r>
      <w:r>
        <w:rPr>
          <w:rFonts w:ascii="Times New Roman"/>
          <w:b w:val="false"/>
          <w:i w:val="false"/>
          <w:color w:val="000000"/>
          <w:sz w:val="28"/>
        </w:rPr>
        <w:t>
</w:t>
      </w:r>
      <w:r>
        <w:rPr>
          <w:rFonts w:ascii="Times New Roman"/>
          <w:b w:val="false"/>
          <w:i w:val="false"/>
          <w:color w:val="000001"/>
          <w:sz w:val="28"/>
        </w:rPr>
        <w:t xml:space="preserve">      Республикалық адвокаттар алқасының ұсынымдарын ескере отырып, Қазақстан Республикасының Әділет министрлігі бекітетін келісім нысанында облыстардың, республикалық маңызы бар </w:t>
      </w:r>
      <w:r>
        <w:rPr>
          <w:rFonts w:ascii="Times New Roman"/>
          <w:b w:val="false"/>
          <w:i w:val="false"/>
          <w:color w:val="000000"/>
          <w:sz w:val="28"/>
        </w:rPr>
        <w:t xml:space="preserve">қаланың және астананың </w:t>
      </w:r>
      <w:r>
        <w:rPr>
          <w:rFonts w:ascii="Times New Roman"/>
          <w:b w:val="false"/>
          <w:i w:val="false"/>
          <w:color w:val="000001"/>
          <w:sz w:val="28"/>
        </w:rPr>
        <w:t>аумағында тұратын халықты адвокаттық қызметпен толыққанды қамтамасыз ету міндеті қамтылады.</w:t>
      </w:r>
      <w:r>
        <w:br/>
      </w:r>
      <w:r>
        <w:rPr>
          <w:rFonts w:ascii="Times New Roman"/>
          <w:b w:val="false"/>
          <w:i w:val="false"/>
          <w:color w:val="000000"/>
          <w:sz w:val="28"/>
        </w:rPr>
        <w:t>
</w:t>
      </w:r>
      <w:r>
        <w:rPr>
          <w:rFonts w:ascii="Times New Roman"/>
          <w:b w:val="false"/>
          <w:i w:val="false"/>
          <w:color w:val="000001"/>
          <w:sz w:val="28"/>
        </w:rPr>
        <w:t xml:space="preserve">      5. Мемлекет кепілдік берген заң көмегін көрсететін адвокаттар өз қызметінде осы Заңның, </w:t>
      </w:r>
      <w:r>
        <w:rPr>
          <w:rFonts w:ascii="Times New Roman"/>
          <w:b w:val="false"/>
          <w:i w:val="false"/>
          <w:color w:val="000000"/>
          <w:sz w:val="28"/>
        </w:rPr>
        <w:t>«Адвокаттық қызмет туралы» Қазақстан Республикасы Заңының және адвокаттық қызметті реттейтін Қазақстан Республикасының өзге де нормативтік құқықтық актілердің ережелерін басшылыққа алады.</w:t>
      </w:r>
      <w:r>
        <w:br/>
      </w:r>
      <w:r>
        <w:rPr>
          <w:rFonts w:ascii="Times New Roman"/>
          <w:b w:val="false"/>
          <w:i w:val="false"/>
          <w:color w:val="000000"/>
          <w:sz w:val="28"/>
        </w:rPr>
        <w:t>
</w:t>
      </w:r>
      <w:r>
        <w:rPr>
          <w:rFonts w:ascii="Times New Roman"/>
          <w:b w:val="false"/>
          <w:i w:val="false"/>
          <w:color w:val="000001"/>
          <w:sz w:val="28"/>
        </w:rPr>
        <w:t xml:space="preserve">      Адвокаттар «Адвокаттық қызмет туралы» Қазақстан Республикасы Заңы 4-бабының 1-тармағында көзделген </w:t>
      </w:r>
      <w:r>
        <w:rPr>
          <w:rFonts w:ascii="Times New Roman"/>
          <w:b w:val="false"/>
          <w:i w:val="false"/>
          <w:color w:val="000000"/>
          <w:sz w:val="28"/>
        </w:rPr>
        <w:t>мемлекет кепілдік берген</w:t>
      </w:r>
      <w:r>
        <w:rPr>
          <w:rFonts w:ascii="Times New Roman"/>
          <w:b w:val="false"/>
          <w:i w:val="false"/>
          <w:color w:val="000001"/>
          <w:sz w:val="28"/>
        </w:rPr>
        <w:t xml:space="preserve"> заң көмегінің барлық түрлерін көрсетеді.</w:t>
      </w:r>
      <w:r>
        <w:br/>
      </w:r>
      <w:r>
        <w:rPr>
          <w:rFonts w:ascii="Times New Roman"/>
          <w:b w:val="false"/>
          <w:i w:val="false"/>
          <w:color w:val="000000"/>
          <w:sz w:val="28"/>
        </w:rPr>
        <w:t>
</w:t>
      </w:r>
      <w:r>
        <w:rPr>
          <w:rFonts w:ascii="Times New Roman"/>
          <w:b w:val="false"/>
          <w:i w:val="false"/>
          <w:color w:val="000001"/>
          <w:sz w:val="28"/>
        </w:rPr>
        <w:t>      6. Адвокаттар алқасына адвокаттар ай сайын есепті айдан кейінгі айдың 5 күнінен кешіктірмей, олар көрсеткен мемлекет кепілдік берген заң көмегі туралы есепті береді. Есептің нысанын Қазақстан Республикасының Әділет министрлігі Республикалық адвокаттар алқасының ұсынымдарын ескере отырып бекітеді.</w:t>
      </w:r>
      <w:r>
        <w:br/>
      </w:r>
      <w:r>
        <w:rPr>
          <w:rFonts w:ascii="Times New Roman"/>
          <w:b w:val="false"/>
          <w:i w:val="false"/>
          <w:color w:val="000000"/>
          <w:sz w:val="28"/>
        </w:rPr>
        <w:t>
</w:t>
      </w:r>
      <w:r>
        <w:rPr>
          <w:rFonts w:ascii="Times New Roman"/>
          <w:b w:val="false"/>
          <w:i w:val="false"/>
          <w:color w:val="000001"/>
          <w:sz w:val="28"/>
        </w:rPr>
        <w:t xml:space="preserve">      7. Облыстың, республикалық маңызы бар </w:t>
      </w:r>
      <w:r>
        <w:rPr>
          <w:rFonts w:ascii="Times New Roman"/>
          <w:b w:val="false"/>
          <w:i w:val="false"/>
          <w:color w:val="000000"/>
          <w:sz w:val="28"/>
        </w:rPr>
        <w:t xml:space="preserve">қаланың және астананың </w:t>
      </w:r>
      <w:r>
        <w:rPr>
          <w:rFonts w:ascii="Times New Roman"/>
          <w:b w:val="false"/>
          <w:i w:val="false"/>
          <w:color w:val="000001"/>
          <w:sz w:val="28"/>
        </w:rPr>
        <w:t>адвокаттар алқасы Республикалық адвокаттар алқасының ұсынымдарын ескере отырып, Қазақстан Республикасының Әділет министрлігі бекітетін нысан бойынша аумақтық әділет органдарына жыл сайын 20 шілдеден және 20 қаңтардан кешіктірмей адвокаттардың мемлекет кепілдік берген заң көмегін көрсеткені туралы жиынтық есепті береді.</w:t>
      </w:r>
      <w:r>
        <w:br/>
      </w:r>
      <w:r>
        <w:rPr>
          <w:rFonts w:ascii="Times New Roman"/>
          <w:b w:val="false"/>
          <w:i w:val="false"/>
          <w:color w:val="000000"/>
          <w:sz w:val="28"/>
        </w:rPr>
        <w:t>
</w:t>
      </w:r>
      <w:r>
        <w:rPr>
          <w:rFonts w:ascii="Times New Roman"/>
          <w:b w:val="false"/>
          <w:i w:val="false"/>
          <w:color w:val="000001"/>
          <w:sz w:val="28"/>
        </w:rPr>
        <w:t>      Облыстың адвокаттар алқасының жиынтық есебі селолық елді мекендердің мемлекет кепілдік берген заң көмегімен қамтамасыз етілуі туралы ақпаратты қамту қажет.</w:t>
      </w:r>
      <w:r>
        <w:br/>
      </w:r>
      <w:r>
        <w:rPr>
          <w:rFonts w:ascii="Times New Roman"/>
          <w:b w:val="false"/>
          <w:i w:val="false"/>
          <w:color w:val="000000"/>
          <w:sz w:val="28"/>
        </w:rPr>
        <w:t>
</w:t>
      </w:r>
      <w:r>
        <w:rPr>
          <w:rFonts w:ascii="Times New Roman"/>
          <w:b w:val="false"/>
          <w:i w:val="false"/>
          <w:color w:val="000001"/>
          <w:sz w:val="28"/>
        </w:rPr>
        <w:t>      8. Мемлекет кепілдік берген заң көмегі шеңберінде азаматтарға заң көмегін көрсеткен адвокаттардың еңбегіне ақы төлеудің және олардың қорғауға және өкілдік етуге және өзге де заң көмегін көрсетуге байланысты шығыстарын өтеудің мөлшерін, тәртібін Қазақстан Республикасының Үкіметі белгілейді.</w:t>
      </w:r>
      <w:r>
        <w:br/>
      </w:r>
      <w:r>
        <w:rPr>
          <w:rFonts w:ascii="Times New Roman"/>
          <w:b w:val="false"/>
          <w:i w:val="false"/>
          <w:color w:val="000000"/>
          <w:sz w:val="28"/>
        </w:rPr>
        <w:t>
      14-бап. Мемлекет кепілдік берген заң көмегін көрсетуден бас</w:t>
      </w:r>
      <w:r>
        <w:br/>
      </w:r>
      <w:r>
        <w:rPr>
          <w:rFonts w:ascii="Times New Roman"/>
          <w:b w:val="false"/>
          <w:i w:val="false"/>
          <w:color w:val="000000"/>
          <w:sz w:val="28"/>
        </w:rPr>
        <w:t>
              тарту</w:t>
      </w:r>
      <w:r>
        <w:br/>
      </w:r>
      <w:r>
        <w:rPr>
          <w:rFonts w:ascii="Times New Roman"/>
          <w:b w:val="false"/>
          <w:i w:val="false"/>
          <w:color w:val="000000"/>
          <w:sz w:val="28"/>
        </w:rPr>
        <w:t>
      1. Егер өтініш беруші өтінішінің құқықтық сипаты болмаса, құқықтық ақпараттандыру түріндегі мемлекет кепілдік берген заң көмегін көрсетуден бас тартылады.</w:t>
      </w:r>
      <w:r>
        <w:br/>
      </w:r>
      <w:r>
        <w:rPr>
          <w:rFonts w:ascii="Times New Roman"/>
          <w:b w:val="false"/>
          <w:i w:val="false"/>
          <w:color w:val="000000"/>
          <w:sz w:val="28"/>
        </w:rPr>
        <w:t>
      2. Құқықтық консультация беру және өкілдік ету түріндегі мемлекет кепілдік берген заң көмегін көрсетуден, егер:</w:t>
      </w:r>
      <w:r>
        <w:br/>
      </w:r>
      <w:r>
        <w:rPr>
          <w:rFonts w:ascii="Times New Roman"/>
          <w:b w:val="false"/>
          <w:i w:val="false"/>
          <w:color w:val="000000"/>
          <w:sz w:val="28"/>
        </w:rPr>
        <w:t>
      1) өтініш беруші осы Заңның 8-бабының 2-тармағында көзделген мемлекет кепілдік берген заң көмегін алуға құқығы бар адамдар санатына жатпайтын болса;</w:t>
      </w:r>
      <w:r>
        <w:br/>
      </w:r>
      <w:r>
        <w:rPr>
          <w:rFonts w:ascii="Times New Roman"/>
          <w:b w:val="false"/>
          <w:i w:val="false"/>
          <w:color w:val="000000"/>
          <w:sz w:val="28"/>
        </w:rPr>
        <w:t>
      2) өтініш беруші өтінішінің құқықтық сипаты болмаса, бас тартылады.</w:t>
      </w:r>
      <w:r>
        <w:br/>
      </w:r>
      <w:r>
        <w:rPr>
          <w:rFonts w:ascii="Times New Roman"/>
          <w:b w:val="false"/>
          <w:i w:val="false"/>
          <w:color w:val="000000"/>
          <w:sz w:val="28"/>
        </w:rPr>
        <w:t>
      3. Мемлекет кепілдік берген заң көмегін көрсетуден бас тарту дәлелденген болуы тиіс және жоғары тұрған органға, прокуратураға не сотқа шағымдана алады.</w:t>
      </w:r>
      <w:r>
        <w:br/>
      </w:r>
      <w:r>
        <w:rPr>
          <w:rFonts w:ascii="Times New Roman"/>
          <w:b w:val="false"/>
          <w:i w:val="false"/>
          <w:color w:val="000000"/>
          <w:sz w:val="28"/>
        </w:rPr>
        <w:t>
      15-бап. Мемлекет кепілдік берген заң көмегін қаржыландыру Мемлекет кепілдік берген заң көмегін қаржыландыру Қазақстан Республикасының заңнамасында белгіленген тәртіппен бюджет қаражаты есебінен жүзеге асырылады.</w:t>
      </w:r>
    </w:p>
    <w:p>
      <w:pPr>
        <w:spacing w:after="0"/>
        <w:ind w:left="0"/>
        <w:jc w:val="left"/>
      </w:pPr>
      <w:r>
        <w:rPr>
          <w:rFonts w:ascii="Times New Roman"/>
          <w:b/>
          <w:i w:val="false"/>
          <w:color w:val="000000"/>
        </w:rPr>
        <w:t xml:space="preserve"> 7. Қорытынды ережелер</w:t>
      </w:r>
    </w:p>
    <w:p>
      <w:pPr>
        <w:spacing w:after="0"/>
        <w:ind w:left="0"/>
        <w:jc w:val="both"/>
      </w:pPr>
      <w:r>
        <w:rPr>
          <w:rFonts w:ascii="Times New Roman"/>
          <w:b w:val="false"/>
          <w:i w:val="false"/>
          <w:color w:val="000000"/>
          <w:sz w:val="28"/>
        </w:rPr>
        <w:t>      16-бап. Қазақстан Республикасының мемлекет кепілдік берген заң</w:t>
      </w:r>
      <w:r>
        <w:br/>
      </w:r>
      <w:r>
        <w:rPr>
          <w:rFonts w:ascii="Times New Roman"/>
          <w:b w:val="false"/>
          <w:i w:val="false"/>
          <w:color w:val="000000"/>
          <w:sz w:val="28"/>
        </w:rPr>
        <w:t>
              көмегі туралы заңнамасының сақталуын бақылау</w:t>
      </w:r>
      <w:r>
        <w:br/>
      </w:r>
      <w:r>
        <w:rPr>
          <w:rFonts w:ascii="Times New Roman"/>
          <w:b w:val="false"/>
          <w:i w:val="false"/>
          <w:color w:val="000000"/>
          <w:sz w:val="28"/>
        </w:rPr>
        <w:t>
      Қазақстан Республикасының мемлекет кепілдік берген заң көмегі туралы заңнамасының сақталуын бақылауды уәкілетті мемлекеттік орган жүзеге асырады.</w:t>
      </w:r>
    </w:p>
    <w:p>
      <w:pPr>
        <w:spacing w:after="0"/>
        <w:ind w:left="0"/>
        <w:jc w:val="left"/>
      </w:pPr>
      <w:r>
        <w:rPr>
          <w:rFonts w:ascii="Times New Roman"/>
          <w:b/>
          <w:i w:val="false"/>
          <w:color w:val="000000"/>
        </w:rPr>
        <w:t xml:space="preserve"> 17-бап. Осы Заңды қолданысқа енгізу тәртібі </w:t>
      </w:r>
    </w:p>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