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a24a" w14:textId="e8ea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Үкiметiнiң заң жобалау жұмыстарының 2012 жылға арналған жоспары туралы" Қазақстан Республикасы Үкiметiнiң 2011 жылғы 30 желтоқсандағы № 1680 қаулысына өзгерiс пен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2012 жылғы 12 қыркүйектегі № 1187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Үкiметiнiң заң жобалау жұмыстарының 2012 жылға арналған жоспары туралы» Қазақстан Республикасы Үкiметiнiң 2011 жылғы 30 желтоқсандағы № 1680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пен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Үкiметiнiң заң жобалау жұмыстарының 2012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23-жол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33-1 және 33-2-жолдармен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2900"/>
        <w:gridCol w:w="2296"/>
        <w:gridCol w:w="1446"/>
        <w:gridCol w:w="1290"/>
        <w:gridCol w:w="2163"/>
        <w:gridCol w:w="1985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33-1.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банкроттық мәселелері бойынша өзгерістер мен толықтырулар енгізу туралы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Р.Е. Дәленов 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33-2.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және банкроттық туралы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Р.Е. Дәленов 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К. Мәсiмов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