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2334" w14:textId="fa52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әдiлет органдары қылмыстық-атқару жүйесі мекемелерiнiң қызметкерлерiне арналған жүктеме нормативтерiн бекiту туралы" Қазақстан Республикасы Үкіметінің 2005 жылғы 20 қазандағы № 1053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14 қыркүйектегі № 1199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әдiлет органдары қылмыстық-атқару жүйесі мекемелерiнiң қызметкерлерiне арналған жүктеме нормативтерiн бекiту туралы» Қазақстан Республикасы Үкіметінің 2005 жылғы 20 қазандағы № 1053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