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89cc" w14:textId="3f989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Б.Т.Әбдішев, М.Б.Мұхамбетов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22 қыркүйектегі № 1232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Бауыржан Түйтеұлы Әбдішев Қазақстан Республикасының Қоршаған ортаны қорғау вице-министрі болып тағайындалсын, берген өтiнiшiне сәйкес Мирлан Бегежанұлы Мұхамбетов бұл қызметтен босатылсын.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