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4bf1" w14:textId="5c54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27 қыркүйектегі № 1242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Үкіметі атынан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w:t>
      </w:r>
      <w:r>
        <w:rPr>
          <w:rFonts w:ascii="Times New Roman"/>
          <w:b w:val="false"/>
          <w:i w:val="false"/>
          <w:color w:val="000000"/>
          <w:sz w:val="28"/>
        </w:rPr>
        <w:t>хаттамаға</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қыркүйектегі</w:t>
      </w:r>
      <w:r>
        <w:br/>
      </w:r>
      <w:r>
        <w:rPr>
          <w:rFonts w:ascii="Times New Roman"/>
          <w:b w:val="false"/>
          <w:i w:val="false"/>
          <w:color w:val="000000"/>
          <w:sz w:val="28"/>
        </w:rPr>
        <w:t xml:space="preserve">
№ 1242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2002 жылғы 12 желтоқсандағы Қазақстан Республикасының Үкiметi</w:t>
      </w:r>
      <w:r>
        <w:br/>
      </w:r>
      <w:r>
        <w:rPr>
          <w:rFonts w:ascii="Times New Roman"/>
          <w:b/>
          <w:i w:val="false"/>
          <w:color w:val="000000"/>
        </w:rPr>
        <w:t>
мен Америка Құрама Штаттарының Үкiметi арасындағы Есiрткiнi</w:t>
      </w:r>
      <w:r>
        <w:br/>
      </w:r>
      <w:r>
        <w:rPr>
          <w:rFonts w:ascii="Times New Roman"/>
          <w:b/>
          <w:i w:val="false"/>
          <w:color w:val="000000"/>
        </w:rPr>
        <w:t>
бақылау және құқықтық тәртiптi қамтамасыз ету саласындағы өзара</w:t>
      </w:r>
      <w:r>
        <w:br/>
      </w:r>
      <w:r>
        <w:rPr>
          <w:rFonts w:ascii="Times New Roman"/>
          <w:b/>
          <w:i w:val="false"/>
          <w:color w:val="000000"/>
        </w:rPr>
        <w:t>
түсiнiстiк туралы меморандумға</w:t>
      </w:r>
      <w:r>
        <w:br/>
      </w:r>
      <w:r>
        <w:rPr>
          <w:rFonts w:ascii="Times New Roman"/>
          <w:b/>
          <w:i w:val="false"/>
          <w:color w:val="000000"/>
        </w:rPr>
        <w:t>
Қосымша хаттама</w:t>
      </w:r>
    </w:p>
    <w:bookmarkEnd w:id="2"/>
    <w:p>
      <w:pPr>
        <w:spacing w:after="0"/>
        <w:ind w:left="0"/>
        <w:jc w:val="both"/>
      </w:pPr>
      <w:r>
        <w:rPr>
          <w:rFonts w:ascii="Times New Roman"/>
          <w:b w:val="false"/>
          <w:i w:val="false"/>
          <w:color w:val="ff0000"/>
          <w:sz w:val="28"/>
        </w:rPr>
        <w:t>(2012 жылғы 28 қыркүйекте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1, 4-құжат)</w:t>
      </w:r>
    </w:p>
    <w:bookmarkStart w:name="z7" w:id="3"/>
    <w:p>
      <w:pPr>
        <w:spacing w:after="0"/>
        <w:ind w:left="0"/>
        <w:jc w:val="left"/>
      </w:pPr>
      <w:r>
        <w:rPr>
          <w:rFonts w:ascii="Times New Roman"/>
          <w:b/>
          <w:i w:val="false"/>
          <w:color w:val="000000"/>
        </w:rPr>
        <w:t xml:space="preserve"> 
I. Жалпы ережелер</w:t>
      </w:r>
    </w:p>
    <w:bookmarkEnd w:id="3"/>
    <w:bookmarkStart w:name="z8" w:id="4"/>
    <w:p>
      <w:pPr>
        <w:spacing w:after="0"/>
        <w:ind w:left="0"/>
        <w:jc w:val="both"/>
      </w:pPr>
      <w:r>
        <w:rPr>
          <w:rFonts w:ascii="Times New Roman"/>
          <w:b w:val="false"/>
          <w:i w:val="false"/>
          <w:color w:val="000000"/>
          <w:sz w:val="28"/>
        </w:rPr>
        <w:t>
      А. Бұдан әрi Тараптар деп аталатын Қазақстан Республикасының Үкiметi мен Америка Құрама Штаттарының Үкiметi 2002 жылғы 12 желтоқсандағы Қазақстан Республикасының Үкiметi мен Америка Құрама Штаттары Үкiметiнiң арасындағы Есiрткiнi бақылау және құқықтық тәртiптi қамтамасыз ету саласындағы өзара түсiнiстiк туралы </w:t>
      </w:r>
      <w:r>
        <w:rPr>
          <w:rFonts w:ascii="Times New Roman"/>
          <w:b w:val="false"/>
          <w:i w:val="false"/>
          <w:color w:val="000000"/>
          <w:sz w:val="28"/>
        </w:rPr>
        <w:t>меморандумның</w:t>
      </w:r>
      <w:r>
        <w:rPr>
          <w:rFonts w:ascii="Times New Roman"/>
          <w:b w:val="false"/>
          <w:i w:val="false"/>
          <w:color w:val="000000"/>
          <w:sz w:val="28"/>
        </w:rPr>
        <w:t xml:space="preserve"> (бұдан әрi – Меморандум) және осы Қосымша хаттаманың шарттарына сәйкес ағымдағы жобаларды қолдау мақсатында Меморандумға өзгерiстер енгiзуге келiседi. Жобалар және олардың мақсаттары төмендегi II және III бөлiмдерде толық сипатталған. 2002 жылғы 12 желтоқсандағы Меморандумның барлық басқа мiндеттемелерi мен шарттары күшiнде қалады және толық көлемде қолданылады.</w:t>
      </w:r>
      <w:r>
        <w:br/>
      </w:r>
      <w:r>
        <w:rPr>
          <w:rFonts w:ascii="Times New Roman"/>
          <w:b w:val="false"/>
          <w:i w:val="false"/>
          <w:color w:val="000000"/>
          <w:sz w:val="28"/>
        </w:rPr>
        <w:t>
</w:t>
      </w:r>
      <w:r>
        <w:rPr>
          <w:rFonts w:ascii="Times New Roman"/>
          <w:b w:val="false"/>
          <w:i w:val="false"/>
          <w:color w:val="000000"/>
          <w:sz w:val="28"/>
        </w:rPr>
        <w:t>
      В. Америка Құрама Штаттарының Үкiметi төменде сипатталған жобалар шеңберiнде Қазақстан Республикасының Үкiметiне қосымша көмек көрсету үшiн 845000 (сегіз жүз қырық бес мың) АҚШ долларын ұсынады. Америка Құрама Штаттарының Үкiметi Меморандумның және осы Қосымша хаттаманың шарттарына сәйкес Қазақстан Республикасы Үкiметi үшiн Америка Құрама Штаттары Үкiметiнiң басқа органдары және жағдайға байланысты басқа да институттары арқылы оқытуға ақшалай қаражат бөлу арқылы тиiстi оқытуды және жабдықты ұсынады.</w:t>
      </w:r>
      <w:r>
        <w:br/>
      </w:r>
      <w:r>
        <w:rPr>
          <w:rFonts w:ascii="Times New Roman"/>
          <w:b w:val="false"/>
          <w:i w:val="false"/>
          <w:color w:val="000000"/>
          <w:sz w:val="28"/>
        </w:rPr>
        <w:t>
</w:t>
      </w:r>
      <w:r>
        <w:rPr>
          <w:rFonts w:ascii="Times New Roman"/>
          <w:b w:val="false"/>
          <w:i w:val="false"/>
          <w:color w:val="000000"/>
          <w:sz w:val="28"/>
        </w:rPr>
        <w:t>
      С. Осы Қосымша хаттамада көзделетiн қаржы Қазақстан Республикасының Үкiметiне:</w:t>
      </w:r>
      <w:r>
        <w:br/>
      </w:r>
      <w:r>
        <w:rPr>
          <w:rFonts w:ascii="Times New Roman"/>
          <w:b w:val="false"/>
          <w:i w:val="false"/>
          <w:color w:val="000000"/>
          <w:sz w:val="28"/>
        </w:rPr>
        <w:t>
</w:t>
      </w:r>
      <w:r>
        <w:rPr>
          <w:rFonts w:ascii="Times New Roman"/>
          <w:b w:val="false"/>
          <w:i w:val="false"/>
          <w:color w:val="000000"/>
          <w:sz w:val="28"/>
        </w:rPr>
        <w:t>
      1) есiрткiнiң заңсыз айналымына қарсы күрестегi күш-жiгерде;</w:t>
      </w:r>
      <w:r>
        <w:br/>
      </w:r>
      <w:r>
        <w:rPr>
          <w:rFonts w:ascii="Times New Roman"/>
          <w:b w:val="false"/>
          <w:i w:val="false"/>
          <w:color w:val="000000"/>
          <w:sz w:val="28"/>
        </w:rPr>
        <w:t>
</w:t>
      </w:r>
      <w:r>
        <w:rPr>
          <w:rFonts w:ascii="Times New Roman"/>
          <w:b w:val="false"/>
          <w:i w:val="false"/>
          <w:color w:val="000000"/>
          <w:sz w:val="28"/>
        </w:rPr>
        <w:t>
      2) адамдарды сатуға, есiрткi заттарының, прекурсорлардың және басқа да контрабанданың заңсыз айналымына; террористер мен террористiк сипаттағы материалдарды өткiзуге; сондай-ақ заңсыз жолмен алынған табыстарды алып өтуге қарсы күрес мақсатында шекара қауiпсiздiгiн күшейтуде;</w:t>
      </w:r>
      <w:r>
        <w:br/>
      </w:r>
      <w:r>
        <w:rPr>
          <w:rFonts w:ascii="Times New Roman"/>
          <w:b w:val="false"/>
          <w:i w:val="false"/>
          <w:color w:val="000000"/>
          <w:sz w:val="28"/>
        </w:rPr>
        <w:t>
</w:t>
      </w:r>
      <w:r>
        <w:rPr>
          <w:rFonts w:ascii="Times New Roman"/>
          <w:b w:val="false"/>
          <w:i w:val="false"/>
          <w:color w:val="000000"/>
          <w:sz w:val="28"/>
        </w:rPr>
        <w:t>
      3) адамдарды сатуға қарсы iс-қимылда;</w:t>
      </w:r>
      <w:r>
        <w:br/>
      </w:r>
      <w:r>
        <w:rPr>
          <w:rFonts w:ascii="Times New Roman"/>
          <w:b w:val="false"/>
          <w:i w:val="false"/>
          <w:color w:val="000000"/>
          <w:sz w:val="28"/>
        </w:rPr>
        <w:t>
</w:t>
      </w:r>
      <w:r>
        <w:rPr>
          <w:rFonts w:ascii="Times New Roman"/>
          <w:b w:val="false"/>
          <w:i w:val="false"/>
          <w:color w:val="000000"/>
          <w:sz w:val="28"/>
        </w:rPr>
        <w:t>
      4) есiрткiге сұранысты азайту мақсатында қабылданып жатқан iс-қимылда;</w:t>
      </w:r>
      <w:r>
        <w:br/>
      </w:r>
      <w:r>
        <w:rPr>
          <w:rFonts w:ascii="Times New Roman"/>
          <w:b w:val="false"/>
          <w:i w:val="false"/>
          <w:color w:val="000000"/>
          <w:sz w:val="28"/>
        </w:rPr>
        <w:t>
</w:t>
      </w:r>
      <w:r>
        <w:rPr>
          <w:rFonts w:ascii="Times New Roman"/>
          <w:b w:val="false"/>
          <w:i w:val="false"/>
          <w:color w:val="000000"/>
          <w:sz w:val="28"/>
        </w:rPr>
        <w:t>
      5) заңсыз жолмен алынған табысты жылыстатуға қарсы iс-қимылда жәрдем көрсетуге бағытталған бес жобаға қолданылады.</w:t>
      </w:r>
      <w:r>
        <w:br/>
      </w:r>
      <w:r>
        <w:rPr>
          <w:rFonts w:ascii="Times New Roman"/>
          <w:b w:val="false"/>
          <w:i w:val="false"/>
          <w:color w:val="000000"/>
          <w:sz w:val="28"/>
        </w:rPr>
        <w:t>
</w:t>
      </w:r>
      <w:r>
        <w:rPr>
          <w:rFonts w:ascii="Times New Roman"/>
          <w:b w:val="false"/>
          <w:i w:val="false"/>
          <w:color w:val="000000"/>
          <w:sz w:val="28"/>
        </w:rPr>
        <w:t>
      D. Осы жобаларды қолдауда Тараптардың қабылдайтын iс-қимылдары мен ұсынатын ресурстары төменде көрсетiлген.</w:t>
      </w:r>
      <w:r>
        <w:br/>
      </w:r>
      <w:r>
        <w:rPr>
          <w:rFonts w:ascii="Times New Roman"/>
          <w:b w:val="false"/>
          <w:i w:val="false"/>
          <w:color w:val="000000"/>
          <w:sz w:val="28"/>
        </w:rPr>
        <w:t>
</w:t>
      </w:r>
      <w:r>
        <w:rPr>
          <w:rFonts w:ascii="Times New Roman"/>
          <w:b w:val="false"/>
          <w:i w:val="false"/>
          <w:color w:val="000000"/>
          <w:sz w:val="28"/>
        </w:rPr>
        <w:t>
      E. Осы жобалар бойынша қаржыландыруды бөлу Америка Құрама Штаттары Конгресiнiң жыл сайынғы мақұлдауы мен қорларға ақша бөлуiне, сондай-ақ оларды Америка Құрама Штаттары Мемлекеттiк Департаментiнiң бекiтуiне байланысты.</w:t>
      </w:r>
      <w:r>
        <w:br/>
      </w:r>
      <w:r>
        <w:rPr>
          <w:rFonts w:ascii="Times New Roman"/>
          <w:b w:val="false"/>
          <w:i w:val="false"/>
          <w:color w:val="000000"/>
          <w:sz w:val="28"/>
        </w:rPr>
        <w:t>
</w:t>
      </w:r>
      <w:r>
        <w:rPr>
          <w:rFonts w:ascii="Times New Roman"/>
          <w:b w:val="false"/>
          <w:i w:val="false"/>
          <w:color w:val="000000"/>
          <w:sz w:val="28"/>
        </w:rPr>
        <w:t>
      F. Салықтар мен басқа да алымдар туралы ереже 1992 жылғы 20 мамырда қол қойылған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келісімде» және ратификацияланған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келісімді ратификациялау туралы» 2012 жылғы 27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F. тармағын қолдану үшін мынадай қағидалар қолданылады:</w:t>
      </w:r>
      <w:r>
        <w:br/>
      </w:r>
      <w:r>
        <w:rPr>
          <w:rFonts w:ascii="Times New Roman"/>
          <w:b w:val="false"/>
          <w:i w:val="false"/>
          <w:color w:val="000000"/>
          <w:sz w:val="28"/>
        </w:rPr>
        <w:t>
</w:t>
      </w:r>
      <w:r>
        <w:rPr>
          <w:rFonts w:ascii="Times New Roman"/>
          <w:b w:val="false"/>
          <w:i w:val="false"/>
          <w:color w:val="000000"/>
          <w:sz w:val="28"/>
        </w:rPr>
        <w:t>
      Осы Келісімнің шеңберінде өткізілетін кез келген іс-шара бойынша Қазақстан Республикасының тарапынан ұйымдастырумен айналысатын ведомство Қазақстан Республикасы Қаржы министрлігінің Кедендік бақылау комитетіне және Салық комитетіне іс-шараны іске асыруға жұмылдырылған адамдар туралы мәліметтерді хабарлауға тиіс.</w:t>
      </w:r>
      <w:r>
        <w:br/>
      </w:r>
      <w:r>
        <w:rPr>
          <w:rFonts w:ascii="Times New Roman"/>
          <w:b w:val="false"/>
          <w:i w:val="false"/>
          <w:color w:val="000000"/>
          <w:sz w:val="28"/>
        </w:rPr>
        <w:t>
</w:t>
      </w:r>
      <w:r>
        <w:rPr>
          <w:rFonts w:ascii="Times New Roman"/>
          <w:b w:val="false"/>
          <w:i w:val="false"/>
          <w:color w:val="000000"/>
          <w:sz w:val="28"/>
        </w:rPr>
        <w:t>
      Осы Келісімнің шеңберінде өткізілетін іс-шаралар шеңберінде кез келген жабдықты және тауарларды сатып алу және импорттау туралы мәліметтерді Қазақстан Республикасының тарапынан ұйымдастырумен айналысатын ведомство Кедендік бақылау комитетіне және Салық комитетіне Қазақстан Республикасының кедендік шекарасын кесіп өту сәтіне дейін хабарлауға тиіс.</w:t>
      </w:r>
      <w:r>
        <w:br/>
      </w:r>
      <w:r>
        <w:rPr>
          <w:rFonts w:ascii="Times New Roman"/>
          <w:b w:val="false"/>
          <w:i w:val="false"/>
          <w:color w:val="000000"/>
          <w:sz w:val="28"/>
        </w:rPr>
        <w:t>
</w:t>
      </w:r>
      <w:r>
        <w:rPr>
          <w:rFonts w:ascii="Times New Roman"/>
          <w:b w:val="false"/>
          <w:i w:val="false"/>
          <w:color w:val="000000"/>
          <w:sz w:val="28"/>
        </w:rPr>
        <w:t>
      Қазақстанның резиденттері емес қызмет көрсетушілерге төлемдерді Америка Құрама Штаттары Қазақстан Республикасының қандай да бір ведомствосы арқылы емес, тікелей осы адамдарға төлейді.</w:t>
      </w:r>
    </w:p>
    <w:bookmarkEnd w:id="4"/>
    <w:bookmarkStart w:name="z23" w:id="5"/>
    <w:p>
      <w:pPr>
        <w:spacing w:after="0"/>
        <w:ind w:left="0"/>
        <w:jc w:val="left"/>
      </w:pPr>
      <w:r>
        <w:rPr>
          <w:rFonts w:ascii="Times New Roman"/>
          <w:b/>
          <w:i w:val="false"/>
          <w:color w:val="000000"/>
        </w:rPr>
        <w:t xml:space="preserve"> 
II. Жобалардың сипаты, мақсаттары және бағалау</w:t>
      </w:r>
    </w:p>
    <w:bookmarkEnd w:id="5"/>
    <w:bookmarkStart w:name="z24" w:id="6"/>
    <w:p>
      <w:pPr>
        <w:spacing w:after="0"/>
        <w:ind w:left="0"/>
        <w:jc w:val="both"/>
      </w:pPr>
      <w:r>
        <w:rPr>
          <w:rFonts w:ascii="Times New Roman"/>
          <w:b w:val="false"/>
          <w:i w:val="false"/>
          <w:color w:val="000000"/>
          <w:sz w:val="28"/>
        </w:rPr>
        <w:t>
      A. Есiрткiнiң заңсыз айналымына қарсы күрес жөнiндегi жоба</w:t>
      </w:r>
      <w:r>
        <w:br/>
      </w:r>
      <w:r>
        <w:rPr>
          <w:rFonts w:ascii="Times New Roman"/>
          <w:b w:val="false"/>
          <w:i w:val="false"/>
          <w:color w:val="000000"/>
          <w:sz w:val="28"/>
        </w:rPr>
        <w:t>
</w:t>
      </w:r>
      <w:r>
        <w:rPr>
          <w:rFonts w:ascii="Times New Roman"/>
          <w:b w:val="false"/>
          <w:i w:val="false"/>
          <w:color w:val="000000"/>
          <w:sz w:val="28"/>
        </w:rPr>
        <w:t>
      1) Осы жоба құқық қорғау органдарының әлеуетiн арттыру және өңiрлiк және халықаралық ынтымақтастықты жетілдіру арқылы есiрткiнiң заңсыз айналымына қарсы іс-қимыл бойынша Қазақстанның күш-жiгерiне жәрдем көрсетуге бағытталған. АҚШ Үкіметі қылмыстық тәртіпте тергеуді табысты жүргізу, ізге түсу және есірткі сатушыларды жауапкершілікке тарту мақсатында Ішкі істер министрлігі Алматы академиясының Есiрткiнің заңсыз айналымына қарсы күрес жөнiндегi ведомствоаралық оқу орталығының және басқа да оқу институттарының базасында есірткінің заңсыз айналымына қарсы күреске тартылған ведомстволардың жедел бөлімшелерінің қызметкерлері, сондай-ақ тергеушілер, прокурорлар мен судьялар үшін мамандандырылған оқу курстарын өткізуде қолдау көрсетуді жалғастырады. Сонымен қатар қаржы қаражаты тергеудің бастапқы кезеңінде есірткі қылмыстарының нәтижесінде алынған табыстарды жылыстату бойынша фактілерді анықтау мәселелері жөніндегі оқу іс-шараларын және консультациялар өткізуге бағытталады. Жобаның қаржы қаражаты есірткінің заңсыз айналымына байланысты қылмыстарды табысты тергеуді жүргізу мақсатында Қазақстан Республикасының құқық қорғау ведомстволары мен олардың шетелдегі әріптестері арасында кәсіби қатынастарды дамытуды қолдауға да бағытталатын болады. АҚШ Үкіметі Қазақстан Республикасының заңнамасын жетiлдiруге жәрдем көрсету мақсатында есiрткiнiң заңсыз айналымына қарсы күрес саласындағы заңнама мен басқа елдердiң озық тәжiрибесi жөніндегі ақпаратты ұсына алады.</w:t>
      </w:r>
      <w:r>
        <w:br/>
      </w:r>
      <w:r>
        <w:rPr>
          <w:rFonts w:ascii="Times New Roman"/>
          <w:b w:val="false"/>
          <w:i w:val="false"/>
          <w:color w:val="000000"/>
          <w:sz w:val="28"/>
        </w:rPr>
        <w:t>
</w:t>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нұсқаушыларды, сарапшыларды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жобаның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жоба талаптарына сай келетін құжаттарды ұсыну бойынша қазақстандық тараптан семинарларға қатысушылардың көлiк шығыстарын өтейдi;</w:t>
      </w:r>
      <w:r>
        <w:br/>
      </w:r>
      <w:r>
        <w:rPr>
          <w:rFonts w:ascii="Times New Roman"/>
          <w:b w:val="false"/>
          <w:i w:val="false"/>
          <w:color w:val="000000"/>
          <w:sz w:val="28"/>
        </w:rPr>
        <w:t>
</w:t>
      </w:r>
      <w:r>
        <w:rPr>
          <w:rFonts w:ascii="Times New Roman"/>
          <w:b w:val="false"/>
          <w:i w:val="false"/>
          <w:color w:val="000000"/>
          <w:sz w:val="28"/>
        </w:rPr>
        <w:t>
      - қазақстандық қатысушыларға тәулiктiк ақы бередi.</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есiрткiнiң заңсыз айналымына қарсы күрес мәселелерi және оқу  iс-шараларына қатысы бар басқа да мәселелер бойынша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жоба үшiн қажеттi ақпаратты (тегі, аты, әкесінің аты)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әрбiр жылдағы алынған есiрткiнiң, психотроптық заттар мен прекурсорлардың саны, есiрткiнiң заңсыз айналымына байланысты ашылған қылмыстардың саны және өндiрiстегi iстер мен есiрткiнiң заңсыз айналымына байланысты қылмыстарды жасағаны үшiн шығарылған үкiмдер саны туралы статистикалық мәліметтердi ресми арналар бойынша келесi жылдың 31 қаңтарынан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жоғары тұрған басшылар, сарапшылар мен оқытушылар оқу iс-шаралары шеңберiнде немесе техникалық жәрдем көрсету арқылы алынған дағдыларды тергеуде және жедел iс-шараларын өткiзуде колданылатынын растайды;</w:t>
      </w:r>
      <w:r>
        <w:br/>
      </w:r>
      <w:r>
        <w:rPr>
          <w:rFonts w:ascii="Times New Roman"/>
          <w:b w:val="false"/>
          <w:i w:val="false"/>
          <w:color w:val="000000"/>
          <w:sz w:val="28"/>
        </w:rPr>
        <w:t>
</w:t>
      </w:r>
      <w:r>
        <w:rPr>
          <w:rFonts w:ascii="Times New Roman"/>
          <w:b w:val="false"/>
          <w:i w:val="false"/>
          <w:color w:val="000000"/>
          <w:sz w:val="28"/>
        </w:rPr>
        <w:t>
      - қатысушылар қылмыстық тәртіпте тергеу, ізге түсу және жауапкершілікке тарту жөніндегі іс-шараларды өткізу барысында кәсіби білімдерін көрсетеді;</w:t>
      </w:r>
      <w:r>
        <w:br/>
      </w:r>
      <w:r>
        <w:rPr>
          <w:rFonts w:ascii="Times New Roman"/>
          <w:b w:val="false"/>
          <w:i w:val="false"/>
          <w:color w:val="000000"/>
          <w:sz w:val="28"/>
        </w:rPr>
        <w:t>
</w:t>
      </w:r>
      <w:r>
        <w:rPr>
          <w:rFonts w:ascii="Times New Roman"/>
          <w:b w:val="false"/>
          <w:i w:val="false"/>
          <w:color w:val="000000"/>
          <w:sz w:val="28"/>
        </w:rPr>
        <w:t>
      - тергеудің бастапқы кезеңінде есірткі қылмыстарының нәтижесінде алынған табыстарды жылыстату фактілерін анықтау саласындағы кәсіби дағдыларын көрсетеді.</w:t>
      </w:r>
      <w:r>
        <w:br/>
      </w:r>
      <w:r>
        <w:rPr>
          <w:rFonts w:ascii="Times New Roman"/>
          <w:b w:val="false"/>
          <w:i w:val="false"/>
          <w:color w:val="000000"/>
          <w:sz w:val="28"/>
        </w:rPr>
        <w:t>
</w:t>
      </w:r>
      <w:r>
        <w:rPr>
          <w:rFonts w:ascii="Times New Roman"/>
          <w:b w:val="false"/>
          <w:i w:val="false"/>
          <w:color w:val="000000"/>
          <w:sz w:val="28"/>
        </w:rPr>
        <w:t>
      B. Шекара қауiпсiздiгiн жақсарту жөнiндегi жоба</w:t>
      </w:r>
      <w:r>
        <w:br/>
      </w:r>
      <w:r>
        <w:rPr>
          <w:rFonts w:ascii="Times New Roman"/>
          <w:b w:val="false"/>
          <w:i w:val="false"/>
          <w:color w:val="000000"/>
          <w:sz w:val="28"/>
        </w:rPr>
        <w:t>
</w:t>
      </w:r>
      <w:r>
        <w:rPr>
          <w:rFonts w:ascii="Times New Roman"/>
          <w:b w:val="false"/>
          <w:i w:val="false"/>
          <w:color w:val="000000"/>
          <w:sz w:val="28"/>
        </w:rPr>
        <w:t>
      1) АҚШ Үкіметі Қазақстан Республикасы Ұлттық қауіпсіздік комитетінің Шекара қызметі (бұдан әрі – Шекара қызметі) мен АҚШ-тың құқық қорғау органдары арасында кәсіби қатынастарды дамытуға жәрдем көрсетуді жалғастырады. Қаржы қаражаты Қазақстан шекарасының су және құрлық учаскелерінде операцияларды табысты өткізу мақсатында Шекара қызметінің қызметкерлері мен Шекара қызметінің оқу институттарының оқытушылары үшін мамандандырылған оқу іс-шараларын ұйымдастыруға бағытталады. Қаржы қаражаты оқу процесінің тиімділігі үшін қосалқы құралдар ретінде оқу өнімдерін әзірлеу үшін пайдаланылуы мүмкін. Жоба шеңберінде қызметтiк иттердi есiрткi, жарылғыш заттарды және басқа да контрабанданы iздеуге үйрету бойынша кинолог мамандардың бiлiктiлiгін арттыру курстарын өткізу, сондай-ақ кинологиялық қызметтер қызметкерлерінің ғылыми әлеуетiн дамыту арқылы кинология саласында жәрдем көрсету жалғасатын болады.</w:t>
      </w:r>
      <w:r>
        <w:br/>
      </w:r>
      <w:r>
        <w:rPr>
          <w:rFonts w:ascii="Times New Roman"/>
          <w:b w:val="false"/>
          <w:i w:val="false"/>
          <w:color w:val="000000"/>
          <w:sz w:val="28"/>
        </w:rPr>
        <w:t>
</w:t>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жобаның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нұсқаушылар мен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жобаның талаптарына сай келетін құжаттар ұсыну бойынша қазақстандық тараптан оқу семинарларына қатысушылардың көлiктiк шығыстарын өтейдi;</w:t>
      </w:r>
      <w:r>
        <w:br/>
      </w:r>
      <w:r>
        <w:rPr>
          <w:rFonts w:ascii="Times New Roman"/>
          <w:b w:val="false"/>
          <w:i w:val="false"/>
          <w:color w:val="000000"/>
          <w:sz w:val="28"/>
        </w:rPr>
        <w:t>
</w:t>
      </w:r>
      <w:r>
        <w:rPr>
          <w:rFonts w:ascii="Times New Roman"/>
          <w:b w:val="false"/>
          <w:i w:val="false"/>
          <w:color w:val="000000"/>
          <w:sz w:val="28"/>
        </w:rPr>
        <w:t>
      - қазақстандық қатысушыларға тәулiктiк ақы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есiрткiнiң заңсыз айналымына қарсы iс-қимыл жасау мәселелерi және оқу iс-шараларына қатысы бар басқа да мәселелер жөніндегі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бар болған жағдайда оқу процесiне арналған жабдықты ұсынады;</w:t>
      </w:r>
      <w:r>
        <w:br/>
      </w:r>
      <w:r>
        <w:rPr>
          <w:rFonts w:ascii="Times New Roman"/>
          <w:b w:val="false"/>
          <w:i w:val="false"/>
          <w:color w:val="000000"/>
          <w:sz w:val="28"/>
        </w:rPr>
        <w:t>
</w:t>
      </w:r>
      <w:r>
        <w:rPr>
          <w:rFonts w:ascii="Times New Roman"/>
          <w:b w:val="false"/>
          <w:i w:val="false"/>
          <w:color w:val="000000"/>
          <w:sz w:val="28"/>
        </w:rPr>
        <w:t>
      - жоба үшін қажеттi ақпаратты (тегі, аты, әкесінің аты)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әрбір жылдағы алынған есiрткiнiң, психотроптық заттардың, прекурсорлардың, өткiзу пункттерiнде ұсталған заңсыз мигранттардың, контрабандалық тауарлардың саны туралы статистикалық мәліметтердi ресми арналар арқылы келесi жылдың 31 каңтарынан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кинологиялық қызметтер кәсіби дағдыларын, қылмыстарды тергеуге қосқан үлесін, сондай-ақ ғылыми әлеуетін көрсетеді;</w:t>
      </w:r>
      <w:r>
        <w:br/>
      </w:r>
      <w:r>
        <w:rPr>
          <w:rFonts w:ascii="Times New Roman"/>
          <w:b w:val="false"/>
          <w:i w:val="false"/>
          <w:color w:val="000000"/>
          <w:sz w:val="28"/>
        </w:rPr>
        <w:t>
</w:t>
      </w:r>
      <w:r>
        <w:rPr>
          <w:rFonts w:ascii="Times New Roman"/>
          <w:b w:val="false"/>
          <w:i w:val="false"/>
          <w:color w:val="000000"/>
          <w:sz w:val="28"/>
        </w:rPr>
        <w:t>
      - мамандандырылған оқу іс-шараларына қатысқан Шекара қызметі мен оның институттарының өкілдері шекараның құрлық және су учаскелерінде құқық қорғау операцияларын табысты жүргізеді.</w:t>
      </w:r>
      <w:r>
        <w:br/>
      </w:r>
      <w:r>
        <w:rPr>
          <w:rFonts w:ascii="Times New Roman"/>
          <w:b w:val="false"/>
          <w:i w:val="false"/>
          <w:color w:val="000000"/>
          <w:sz w:val="28"/>
        </w:rPr>
        <w:t>
</w:t>
      </w:r>
      <w:r>
        <w:rPr>
          <w:rFonts w:ascii="Times New Roman"/>
          <w:b w:val="false"/>
          <w:i w:val="false"/>
          <w:color w:val="000000"/>
          <w:sz w:val="28"/>
        </w:rPr>
        <w:t>
      C. Адамдарды сатуға қарсы iс-қимыл жөнiндегi жоба</w:t>
      </w:r>
      <w:r>
        <w:br/>
      </w:r>
      <w:r>
        <w:rPr>
          <w:rFonts w:ascii="Times New Roman"/>
          <w:b w:val="false"/>
          <w:i w:val="false"/>
          <w:color w:val="000000"/>
          <w:sz w:val="28"/>
        </w:rPr>
        <w:t>
</w:t>
      </w:r>
      <w:r>
        <w:rPr>
          <w:rFonts w:ascii="Times New Roman"/>
          <w:b w:val="false"/>
          <w:i w:val="false"/>
          <w:color w:val="000000"/>
          <w:sz w:val="28"/>
        </w:rPr>
        <w:t>
      Жоба адам саудасы құрбандарын табысты анықтау, адам саудасына байланысты істер бойынша тергеу мен қылмыстық қудалау және адам саудалаушыларды жауапкершілікке тарту жөніндегі құқық қорғау органдары қызметкерлерінің, прокурорлар мен судьялардың, сондай-ақ басқа да мүдделі мемлекеттік органдар мен үкіметтік емес ұйымдардың әлеуетін арттыру бағдарламасын жалғастырады. Есiрткiге қарсы халықаралық күрес және заңдылықты сақтау бөлiмi (INL) Криминалдық полиция комитетінің адам трафигіне қарсы күрес жөніндегі мамандандырылған топтарының жедел қызметкерлерін, Көші-қон полициясы комитетінің қызметкерлерін, учаскелік инспекторларды, кезекші инспекторларды, тергеушілерді, Экономикалық қылмысқа және сыбайлас жемқорлыққа қарсы күрес агенттігінің (қаржы полициясының) қызметкерлерін, еңбек инспекторларын және адам саудасы мәселелерімен айналысатын басқа да мемлекеттік қызметшілерді оқытуды қаржыландырады.</w:t>
      </w:r>
      <w:r>
        <w:br/>
      </w:r>
      <w:r>
        <w:rPr>
          <w:rFonts w:ascii="Times New Roman"/>
          <w:b w:val="false"/>
          <w:i w:val="false"/>
          <w:color w:val="000000"/>
          <w:sz w:val="28"/>
        </w:rPr>
        <w:t>
</w:t>
      </w:r>
      <w:r>
        <w:rPr>
          <w:rFonts w:ascii="Times New Roman"/>
          <w:b w:val="false"/>
          <w:i w:val="false"/>
          <w:color w:val="000000"/>
          <w:sz w:val="28"/>
        </w:rPr>
        <w:t>
      INL Қазақстан Республикасы Ішкі істер министрлігінің Қарағанды академиясы Заңсыз көші-қонға және адам саудасына қарсы күрес жөніндегі оқу орталығының, Қазақстан Республикасы Бас прокуратурасы Біліктілікті арттыру институтының, Қазақстан Республикасы Жоғарғы соты Сот төрелігі институтының базасында семинарлар, дөңгелек үстелдер, конференциялар өткізуді қаржыландырады. INL оқу іс-шараларын өткізу үшін жергілікті және халықаралық сарапшыларды ұсынады, олардың келуіне байланысты шығыстарды және гонорарларды өтейді, сондай-ақ оқу материалдарын жариялауды қаржыландырады. Жергілікті жерлерде қатысушылардың көпшілік санын тарту үшін кейбір оқу іс-шаралары Қазақстанның түрлі өңірлерінде үкіметтік емес ұйымдардың қатысуымен облыстық немесе өңірлік деңгейде өтетін болады. INL мемлекеттік органдар өкілдерінің адам саудасы тәрізді мұндай қылмыстың анықтаудан бастап қылмыстық жауапкершілікке тартуға дейінгі барлық кезеңін түсінуін жақсарту үшін оларға арналған кейбір семинарлар және/немесе шетелге танысу турларын қаржыландырады. Қаржы қаражатының бір бөлігі Қазақстан Республикасы Ішкі істер министрлігінің Заңсыз көші-қонға және адам саудасына қарсы күрес жөніндегі оқу орталығын дамытуға бағытталады.</w:t>
      </w:r>
      <w:r>
        <w:br/>
      </w:r>
      <w:r>
        <w:rPr>
          <w:rFonts w:ascii="Times New Roman"/>
          <w:b w:val="false"/>
          <w:i w:val="false"/>
          <w:color w:val="000000"/>
          <w:sz w:val="28"/>
        </w:rPr>
        <w:t>
</w:t>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халықаралық және жергiлiктi сарапшыларды және оқу материалдарын ұсынады;</w:t>
      </w:r>
      <w:r>
        <w:br/>
      </w:r>
      <w:r>
        <w:rPr>
          <w:rFonts w:ascii="Times New Roman"/>
          <w:b w:val="false"/>
          <w:i w:val="false"/>
          <w:color w:val="000000"/>
          <w:sz w:val="28"/>
        </w:rPr>
        <w:t>
</w:t>
      </w:r>
      <w:r>
        <w:rPr>
          <w:rFonts w:ascii="Times New Roman"/>
          <w:b w:val="false"/>
          <w:i w:val="false"/>
          <w:color w:val="000000"/>
          <w:sz w:val="28"/>
        </w:rPr>
        <w:t>
      - жоба мақсаттары үшiн қажеттi сатып алулар жүргiзедi;</w:t>
      </w:r>
      <w:r>
        <w:br/>
      </w:r>
      <w:r>
        <w:rPr>
          <w:rFonts w:ascii="Times New Roman"/>
          <w:b w:val="false"/>
          <w:i w:val="false"/>
          <w:color w:val="000000"/>
          <w:sz w:val="28"/>
        </w:rPr>
        <w:t>
</w:t>
      </w:r>
      <w:r>
        <w:rPr>
          <w:rFonts w:ascii="Times New Roman"/>
          <w:b w:val="false"/>
          <w:i w:val="false"/>
          <w:color w:val="000000"/>
          <w:sz w:val="28"/>
        </w:rPr>
        <w:t>
      - Америка Құрама Штаттары Үкiметiнiң қаржыландыруы есебiнен өткiзетiн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адам саудасына қарсы iс-қимыл мәселелерiне және оқу iс-шараларына қатысы бар басқа да мәселелер бойынша ұлттық заңнама саласында мамандар болып табылатын тең нұсқаушыларды ұсынады;</w:t>
      </w:r>
      <w:r>
        <w:br/>
      </w:r>
      <w:r>
        <w:rPr>
          <w:rFonts w:ascii="Times New Roman"/>
          <w:b w:val="false"/>
          <w:i w:val="false"/>
          <w:color w:val="000000"/>
          <w:sz w:val="28"/>
        </w:rPr>
        <w:t>
</w:t>
      </w:r>
      <w:r>
        <w:rPr>
          <w:rFonts w:ascii="Times New Roman"/>
          <w:b w:val="false"/>
          <w:i w:val="false"/>
          <w:color w:val="000000"/>
          <w:sz w:val="28"/>
        </w:rPr>
        <w:t>
      - қажеттi ақпаратты (тегі, аты, жөні)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Америка Құрама Штаттарының Қазақстан Республикасындағы Елшiлiгiне жобаны iске асырудың әрбiр жылдағы Қазақстан Республикасындағы қамаулардың, iс өндірісіндегi iстердiң және шығарылған сот үкiмдерiнiң саны бойынша статистикалық мәліметтерді ресми арналар арқылы келесi жылдың 31 қаңтарынан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жоғары тұрған басшылар, сарапшылар мен оқытушылар оқу iс-шаралары шеңберiнде немесе техникалық жәрдем көрсету арқылы алынған дағдылардың тергеуде және жедел iс-шараларды өткiзуде қолданылатынын растайды;</w:t>
      </w:r>
      <w:r>
        <w:br/>
      </w:r>
      <w:r>
        <w:rPr>
          <w:rFonts w:ascii="Times New Roman"/>
          <w:b w:val="false"/>
          <w:i w:val="false"/>
          <w:color w:val="000000"/>
          <w:sz w:val="28"/>
        </w:rPr>
        <w:t>
</w:t>
      </w:r>
      <w:r>
        <w:rPr>
          <w:rFonts w:ascii="Times New Roman"/>
          <w:b w:val="false"/>
          <w:i w:val="false"/>
          <w:color w:val="000000"/>
          <w:sz w:val="28"/>
        </w:rPr>
        <w:t>
      - жоғары тұрған басшылар, сарапшылар мен оқытушылар қатысушылардың адам саудасы құрбандарын анықтау саласындағы кәсіби білімдерін, оқу іс-шаралары шеңберінде және оқу бағдарламалары мен техникалық жәрдем көрсету іс-шараларына сәйкес техникалық жәрдем көрсету арқылы алынған жедел және тергеу рәсімдерін қолданатынын растайды;</w:t>
      </w:r>
      <w:r>
        <w:br/>
      </w:r>
      <w:r>
        <w:rPr>
          <w:rFonts w:ascii="Times New Roman"/>
          <w:b w:val="false"/>
          <w:i w:val="false"/>
          <w:color w:val="000000"/>
          <w:sz w:val="28"/>
        </w:rPr>
        <w:t>
</w:t>
      </w:r>
      <w:r>
        <w:rPr>
          <w:rFonts w:ascii="Times New Roman"/>
          <w:b w:val="false"/>
          <w:i w:val="false"/>
          <w:color w:val="000000"/>
          <w:sz w:val="28"/>
        </w:rPr>
        <w:t>
      - қатысушылар тергеу, қылмыстық тәртіпте қудалау жүргізу және жауапкершілікке тарту барысында кәсіби білімін көрсетеді.</w:t>
      </w:r>
      <w:r>
        <w:br/>
      </w:r>
      <w:r>
        <w:rPr>
          <w:rFonts w:ascii="Times New Roman"/>
          <w:b w:val="false"/>
          <w:i w:val="false"/>
          <w:color w:val="000000"/>
          <w:sz w:val="28"/>
        </w:rPr>
        <w:t>
</w:t>
      </w:r>
      <w:r>
        <w:rPr>
          <w:rFonts w:ascii="Times New Roman"/>
          <w:b w:val="false"/>
          <w:i w:val="false"/>
          <w:color w:val="000000"/>
          <w:sz w:val="28"/>
        </w:rPr>
        <w:t>
      D. Есiрткiге сұранысты азайту бойынша шараларды күшейту</w:t>
      </w:r>
      <w:r>
        <w:br/>
      </w:r>
      <w:r>
        <w:rPr>
          <w:rFonts w:ascii="Times New Roman"/>
          <w:b w:val="false"/>
          <w:i w:val="false"/>
          <w:color w:val="000000"/>
          <w:sz w:val="28"/>
        </w:rPr>
        <w:t>
жөнiндегi жоба</w:t>
      </w:r>
      <w:r>
        <w:br/>
      </w:r>
      <w:r>
        <w:rPr>
          <w:rFonts w:ascii="Times New Roman"/>
          <w:b w:val="false"/>
          <w:i w:val="false"/>
          <w:color w:val="000000"/>
          <w:sz w:val="28"/>
        </w:rPr>
        <w:t>
</w:t>
      </w:r>
      <w:r>
        <w:rPr>
          <w:rFonts w:ascii="Times New Roman"/>
          <w:b w:val="false"/>
          <w:i w:val="false"/>
          <w:color w:val="000000"/>
          <w:sz w:val="28"/>
        </w:rPr>
        <w:t>
      1) Осы жоба шеңберiнде оқушылар арасында есірткі тұтынуды және өзге қылмыстық әрекеттер жасауды болдырмауға бағытталған D.A.R.E. бағдарламасына сәйкес мектеп инспекторлары мен өңiрлерде өз әрiптестерiн оқытатын нұсқаушыларды оқыту үшiн Бiлiм және ғылым министрлiгiмен және басқа да тиiстi ведомстволармен жұмыс жалғасады. Жобаның қаржы қаражаты семинарлар, ақпараттық науқандар өткізуге, оқу материалдарын шығаруға, нашақорлықтың алдын алу үшін қоғамдық ақпаратты және ресурстарды арттыруға арналған оқу іс-шараларын өткізуге бағытталған.</w:t>
      </w:r>
      <w:r>
        <w:br/>
      </w:r>
      <w:r>
        <w:rPr>
          <w:rFonts w:ascii="Times New Roman"/>
          <w:b w:val="false"/>
          <w:i w:val="false"/>
          <w:color w:val="000000"/>
          <w:sz w:val="28"/>
        </w:rPr>
        <w:t>
</w:t>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нұсқаушыларды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техникалық жәрдем көрсетедi және консультанттарды ұсынады;</w:t>
      </w:r>
      <w:r>
        <w:br/>
      </w:r>
      <w:r>
        <w:rPr>
          <w:rFonts w:ascii="Times New Roman"/>
          <w:b w:val="false"/>
          <w:i w:val="false"/>
          <w:color w:val="000000"/>
          <w:sz w:val="28"/>
        </w:rPr>
        <w:t>
</w:t>
      </w:r>
      <w:r>
        <w:rPr>
          <w:rFonts w:ascii="Times New Roman"/>
          <w:b w:val="false"/>
          <w:i w:val="false"/>
          <w:color w:val="000000"/>
          <w:sz w:val="28"/>
        </w:rPr>
        <w:t>
      - Қазақстан Республикасы мен Америка Құрама Штаттары Үкiметтерiнiң өзара шешiмi бойынша қажеттi жабдықты ұсынады.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қолда бар оқу жабдығын ұсынады;</w:t>
      </w:r>
      <w:r>
        <w:br/>
      </w:r>
      <w:r>
        <w:rPr>
          <w:rFonts w:ascii="Times New Roman"/>
          <w:b w:val="false"/>
          <w:i w:val="false"/>
          <w:color w:val="000000"/>
          <w:sz w:val="28"/>
        </w:rPr>
        <w:t>
</w:t>
      </w:r>
      <w:r>
        <w:rPr>
          <w:rFonts w:ascii="Times New Roman"/>
          <w:b w:val="false"/>
          <w:i w:val="false"/>
          <w:color w:val="000000"/>
          <w:sz w:val="28"/>
        </w:rPr>
        <w:t>
      - жобаға қатысу үшiн ұсынылған кандидаттардың тiзiмiн (тегі, аты, әкесінің аты)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4)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оқушылар арасында есірткі тұтынуды және өзге қылмыстық әрекеттер жасауды болдырмауға бағытталған D.A.R.E. бағдарламасына сәйкес қатысушы полиция офицерлері қызметтік өкілеттіліктерді орындауға қажетті кәсіби дағдыларды көрсетті;</w:t>
      </w:r>
      <w:r>
        <w:br/>
      </w:r>
      <w:r>
        <w:rPr>
          <w:rFonts w:ascii="Times New Roman"/>
          <w:b w:val="false"/>
          <w:i w:val="false"/>
          <w:color w:val="000000"/>
          <w:sz w:val="28"/>
        </w:rPr>
        <w:t>
      - қатысушы оқушылар есірткіге қарсы тұрақты дағдылары мен білімдерін көрсетті.</w:t>
      </w:r>
      <w:r>
        <w:br/>
      </w:r>
      <w:r>
        <w:rPr>
          <w:rFonts w:ascii="Times New Roman"/>
          <w:b w:val="false"/>
          <w:i w:val="false"/>
          <w:color w:val="000000"/>
          <w:sz w:val="28"/>
        </w:rPr>
        <w:t>
</w:t>
      </w:r>
      <w:r>
        <w:rPr>
          <w:rFonts w:ascii="Times New Roman"/>
          <w:b w:val="false"/>
          <w:i w:val="false"/>
          <w:color w:val="000000"/>
          <w:sz w:val="28"/>
        </w:rPr>
        <w:t>
      Е. Заңсыз жолмен алынған табысты жылыстатуға қарсы iс-қимыл</w:t>
      </w:r>
      <w:r>
        <w:br/>
      </w:r>
      <w:r>
        <w:rPr>
          <w:rFonts w:ascii="Times New Roman"/>
          <w:b w:val="false"/>
          <w:i w:val="false"/>
          <w:color w:val="000000"/>
          <w:sz w:val="28"/>
        </w:rPr>
        <w:t>
жөнiндегi жоба</w:t>
      </w:r>
      <w:r>
        <w:br/>
      </w:r>
      <w:r>
        <w:rPr>
          <w:rFonts w:ascii="Times New Roman"/>
          <w:b w:val="false"/>
          <w:i w:val="false"/>
          <w:color w:val="000000"/>
          <w:sz w:val="28"/>
        </w:rPr>
        <w:t>
</w:t>
      </w:r>
      <w:r>
        <w:rPr>
          <w:rFonts w:ascii="Times New Roman"/>
          <w:b w:val="false"/>
          <w:i w:val="false"/>
          <w:color w:val="000000"/>
          <w:sz w:val="28"/>
        </w:rPr>
        <w:t>
      1) Америка Құрама Штаттарының Үкіметі Қазақстан Республикасының Бас прокуратурасымен, Экономикалық қылмысқа және сыбайлас жемқорлыққа қарсы күрес агенттігімен (қаржы полициямен) және басқа да тиісті ведомстволармен ынтымақтастықта заңсыз жолмен алынған табыстарды жылыстатуға қарсы күреске арналған қажетті техникаларға үйретеді. Оқыту Қазақстан Республикасының экономикалық және қаржы қылмыстарын тергеумен және қылмыстық қудалаумен айналысатын, сондай-ақ экономикалық қызметтің қаржы мониторингіне жауапты және экономикалық және қаржы ұйымдары қызметін қадағалауды жүзеге асыратын барлық мемлекеттік органдардың өкілдері үшін жариялы болады.</w:t>
      </w:r>
      <w:r>
        <w:br/>
      </w:r>
      <w:r>
        <w:rPr>
          <w:rFonts w:ascii="Times New Roman"/>
          <w:b w:val="false"/>
          <w:i w:val="false"/>
          <w:color w:val="000000"/>
          <w:sz w:val="28"/>
        </w:rPr>
        <w:t>
</w:t>
      </w:r>
      <w:r>
        <w:rPr>
          <w:rFonts w:ascii="Times New Roman"/>
          <w:b w:val="false"/>
          <w:i w:val="false"/>
          <w:color w:val="000000"/>
          <w:sz w:val="28"/>
        </w:rPr>
        <w:t>
      АҚШ Үкіметінің көмегіне күмәнді қызмет туралы хабарламаларды анықтауға және оны одан әрі өңдеуге және талдауға оқытуды, есеп беруге міндетті ұйымдарды және басқа да тиісті субъектілерді қадағалау жөніндегі озық тәжірибеге үйретуді қоса алғанда, Қазақстан Республикасы Қаржы министрлігінің Қаржы мониторингі комитетіне (ҚМК), Қазақстан Республикасы Ұлттық банкке, жеке сектор өкілдеріне көрсетілетін техникалық жәрдемдесу де кіреді.</w:t>
      </w:r>
      <w:r>
        <w:br/>
      </w:r>
      <w:r>
        <w:rPr>
          <w:rFonts w:ascii="Times New Roman"/>
          <w:b w:val="false"/>
          <w:i w:val="false"/>
          <w:color w:val="000000"/>
          <w:sz w:val="28"/>
        </w:rPr>
        <w:t>
</w:t>
      </w:r>
      <w:r>
        <w:rPr>
          <w:rFonts w:ascii="Times New Roman"/>
          <w:b w:val="false"/>
          <w:i w:val="false"/>
          <w:color w:val="000000"/>
          <w:sz w:val="28"/>
        </w:rPr>
        <w:t>
      1) Америка Құрама Штаттарының Үкiметi:</w:t>
      </w:r>
      <w:r>
        <w:br/>
      </w:r>
      <w:r>
        <w:rPr>
          <w:rFonts w:ascii="Times New Roman"/>
          <w:b w:val="false"/>
          <w:i w:val="false"/>
          <w:color w:val="000000"/>
          <w:sz w:val="28"/>
        </w:rPr>
        <w:t>
</w:t>
      </w:r>
      <w:r>
        <w:rPr>
          <w:rFonts w:ascii="Times New Roman"/>
          <w:b w:val="false"/>
          <w:i w:val="false"/>
          <w:color w:val="000000"/>
          <w:sz w:val="28"/>
        </w:rPr>
        <w:t>
      - нұсқаушыларды және қажеттi оқу материалдарын ұсынады;</w:t>
      </w:r>
      <w:r>
        <w:br/>
      </w:r>
      <w:r>
        <w:rPr>
          <w:rFonts w:ascii="Times New Roman"/>
          <w:b w:val="false"/>
          <w:i w:val="false"/>
          <w:color w:val="000000"/>
          <w:sz w:val="28"/>
        </w:rPr>
        <w:t>
</w:t>
      </w:r>
      <w:r>
        <w:rPr>
          <w:rFonts w:ascii="Times New Roman"/>
          <w:b w:val="false"/>
          <w:i w:val="false"/>
          <w:color w:val="000000"/>
          <w:sz w:val="28"/>
        </w:rPr>
        <w:t>
      - Қазақстан Республикасы және Америка Құрама Штаттары Үкiметтерiнiң өзара шешiмi бойынша қажеттi жабдықты ұсынады;</w:t>
      </w:r>
      <w:r>
        <w:br/>
      </w:r>
      <w:r>
        <w:rPr>
          <w:rFonts w:ascii="Times New Roman"/>
          <w:b w:val="false"/>
          <w:i w:val="false"/>
          <w:color w:val="000000"/>
          <w:sz w:val="28"/>
        </w:rPr>
        <w:t>
</w:t>
      </w:r>
      <w:r>
        <w:rPr>
          <w:rFonts w:ascii="Times New Roman"/>
          <w:b w:val="false"/>
          <w:i w:val="false"/>
          <w:color w:val="000000"/>
          <w:sz w:val="28"/>
        </w:rPr>
        <w:t>
      - жергілікті серіктестіктермен ынтымақтастықта АҚШ Үкіметі қаржыландыратын іс-шаралар кезінде техникалық жәрдем көрсетеді.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 оқу iс-шараларын өткiзуге арналған орынмен қамтамасыз етедi;</w:t>
      </w:r>
      <w:r>
        <w:br/>
      </w:r>
      <w:r>
        <w:rPr>
          <w:rFonts w:ascii="Times New Roman"/>
          <w:b w:val="false"/>
          <w:i w:val="false"/>
          <w:color w:val="000000"/>
          <w:sz w:val="28"/>
        </w:rPr>
        <w:t>
</w:t>
      </w:r>
      <w:r>
        <w:rPr>
          <w:rFonts w:ascii="Times New Roman"/>
          <w:b w:val="false"/>
          <w:i w:val="false"/>
          <w:color w:val="000000"/>
          <w:sz w:val="28"/>
        </w:rPr>
        <w:t>
      - қолда бар оқу жабдығын ұсынады;</w:t>
      </w:r>
      <w:r>
        <w:br/>
      </w:r>
      <w:r>
        <w:rPr>
          <w:rFonts w:ascii="Times New Roman"/>
          <w:b w:val="false"/>
          <w:i w:val="false"/>
          <w:color w:val="000000"/>
          <w:sz w:val="28"/>
        </w:rPr>
        <w:t>
</w:t>
      </w:r>
      <w:r>
        <w:rPr>
          <w:rFonts w:ascii="Times New Roman"/>
          <w:b w:val="false"/>
          <w:i w:val="false"/>
          <w:color w:val="000000"/>
          <w:sz w:val="28"/>
        </w:rPr>
        <w:t>
      - жобаға қатысу үшiн ұсынылған кандидаттардың тiзiмiн (тегі, аты, әкесінің аты) iс-шара басталғанға дейiн 15 жұмыс күнiнен кешiктiрмей ұсынады;</w:t>
      </w:r>
      <w:r>
        <w:br/>
      </w:r>
      <w:r>
        <w:rPr>
          <w:rFonts w:ascii="Times New Roman"/>
          <w:b w:val="false"/>
          <w:i w:val="false"/>
          <w:color w:val="000000"/>
          <w:sz w:val="28"/>
        </w:rPr>
        <w:t>
</w:t>
      </w:r>
      <w:r>
        <w:rPr>
          <w:rFonts w:ascii="Times New Roman"/>
          <w:b w:val="false"/>
          <w:i w:val="false"/>
          <w:color w:val="000000"/>
          <w:sz w:val="28"/>
        </w:rPr>
        <w:t>
      - ақшалай қаражатты жылыстатуға қарсы іс-қимыл саласында және оқу іс-шараларына қатысы бар басқа да салаларда қазақстандық заңнаманы білетін жергілікті нұсқаушылардың қатысуын қамтамасыз етеді.</w:t>
      </w:r>
      <w:r>
        <w:br/>
      </w:r>
      <w:r>
        <w:rPr>
          <w:rFonts w:ascii="Times New Roman"/>
          <w:b w:val="false"/>
          <w:i w:val="false"/>
          <w:color w:val="000000"/>
          <w:sz w:val="28"/>
        </w:rPr>
        <w:t>
</w:t>
      </w:r>
      <w:r>
        <w:rPr>
          <w:rFonts w:ascii="Times New Roman"/>
          <w:b w:val="false"/>
          <w:i w:val="false"/>
          <w:color w:val="000000"/>
          <w:sz w:val="28"/>
        </w:rPr>
        <w:t>
      3) Жобаның мақсаттарына қол жеткiзудегi табыс мынадай өлшемшарттар бойынша бағаланады:</w:t>
      </w:r>
      <w:r>
        <w:br/>
      </w:r>
      <w:r>
        <w:rPr>
          <w:rFonts w:ascii="Times New Roman"/>
          <w:b w:val="false"/>
          <w:i w:val="false"/>
          <w:color w:val="000000"/>
          <w:sz w:val="28"/>
        </w:rPr>
        <w:t>
</w:t>
      </w:r>
      <w:r>
        <w:rPr>
          <w:rFonts w:ascii="Times New Roman"/>
          <w:b w:val="false"/>
          <w:i w:val="false"/>
          <w:color w:val="000000"/>
          <w:sz w:val="28"/>
        </w:rPr>
        <w:t>
      - Қазақстан Республикасының ресми статистикасында көрсетілген ақшаны жылыстату жөніндегі елеулі істерді табысты қылмыстық қудалау;</w:t>
      </w:r>
      <w:r>
        <w:br/>
      </w:r>
      <w:r>
        <w:rPr>
          <w:rFonts w:ascii="Times New Roman"/>
          <w:b w:val="false"/>
          <w:i w:val="false"/>
          <w:color w:val="000000"/>
          <w:sz w:val="28"/>
        </w:rPr>
        <w:t>
</w:t>
      </w:r>
      <w:r>
        <w:rPr>
          <w:rFonts w:ascii="Times New Roman"/>
          <w:b w:val="false"/>
          <w:i w:val="false"/>
          <w:color w:val="000000"/>
          <w:sz w:val="28"/>
        </w:rPr>
        <w:t>
      - оқудан ойдағыдай өткен, күмәнді операцияларды анықтау тәсілдері, сондай-ақ осындай қызметті талдаудың үздік тәсілдері туралы білімдерін көрсеткен қатысушылардың саны;</w:t>
      </w:r>
      <w:r>
        <w:br/>
      </w:r>
      <w:r>
        <w:rPr>
          <w:rFonts w:ascii="Times New Roman"/>
          <w:b w:val="false"/>
          <w:i w:val="false"/>
          <w:color w:val="000000"/>
          <w:sz w:val="28"/>
        </w:rPr>
        <w:t>
</w:t>
      </w:r>
      <w:r>
        <w:rPr>
          <w:rFonts w:ascii="Times New Roman"/>
          <w:b w:val="false"/>
          <w:i w:val="false"/>
          <w:color w:val="000000"/>
          <w:sz w:val="28"/>
        </w:rPr>
        <w:t>
      - Қазақстан Республикасы Қаржы министрлігінің Қаржы мониторингі комитеті құқық қорғау органдарына берген ақшалай қаражатты жылыстату жөніндегі жоғары сапалы істердің санын арттыру;</w:t>
      </w:r>
      <w:r>
        <w:br/>
      </w:r>
      <w:r>
        <w:rPr>
          <w:rFonts w:ascii="Times New Roman"/>
          <w:b w:val="false"/>
          <w:i w:val="false"/>
          <w:color w:val="000000"/>
          <w:sz w:val="28"/>
        </w:rPr>
        <w:t>
</w:t>
      </w:r>
      <w:r>
        <w:rPr>
          <w:rFonts w:ascii="Times New Roman"/>
          <w:b w:val="false"/>
          <w:i w:val="false"/>
          <w:color w:val="000000"/>
          <w:sz w:val="28"/>
        </w:rPr>
        <w:t>
      - Қазақстан Республикасы Қаржы министрлігінің Қаржы мониторингі комитетінен алынған ақпарат бойынша құқық қорғау органдары тергеген істердің саны.</w:t>
      </w:r>
    </w:p>
    <w:bookmarkEnd w:id="6"/>
    <w:bookmarkStart w:name="z102" w:id="7"/>
    <w:p>
      <w:pPr>
        <w:spacing w:after="0"/>
        <w:ind w:left="0"/>
        <w:jc w:val="left"/>
      </w:pPr>
      <w:r>
        <w:rPr>
          <w:rFonts w:ascii="Times New Roman"/>
          <w:b/>
          <w:i w:val="false"/>
          <w:color w:val="000000"/>
        </w:rPr>
        <w:t xml:space="preserve"> 
III. Бағалаудың жалпы жоспары</w:t>
      </w:r>
    </w:p>
    <w:bookmarkEnd w:id="7"/>
    <w:bookmarkStart w:name="z103" w:id="8"/>
    <w:p>
      <w:pPr>
        <w:spacing w:after="0"/>
        <w:ind w:left="0"/>
        <w:jc w:val="both"/>
      </w:pPr>
      <w:r>
        <w:rPr>
          <w:rFonts w:ascii="Times New Roman"/>
          <w:b w:val="false"/>
          <w:i w:val="false"/>
          <w:color w:val="000000"/>
          <w:sz w:val="28"/>
        </w:rPr>
        <w:t xml:space="preserve">
      A. Осы Қосымша хаттаманың II бөлiмiнiң </w:t>
      </w:r>
      <w:r>
        <w:rPr>
          <w:rFonts w:ascii="Times New Roman"/>
          <w:b/>
          <w:i w:val="false"/>
          <w:color w:val="000000"/>
          <w:sz w:val="28"/>
        </w:rPr>
        <w:t>A-Е-тармақтарында</w:t>
      </w:r>
      <w:r>
        <w:rPr>
          <w:rFonts w:ascii="Times New Roman"/>
          <w:b w:val="false"/>
          <w:i w:val="false"/>
          <w:color w:val="000000"/>
          <w:sz w:val="28"/>
        </w:rPr>
        <w:t xml:space="preserve"> көрсетiлген жобалардың әрқайсысын бағалау кезiнде Тараптар:</w:t>
      </w:r>
      <w:r>
        <w:br/>
      </w:r>
      <w:r>
        <w:rPr>
          <w:rFonts w:ascii="Times New Roman"/>
          <w:b w:val="false"/>
          <w:i w:val="false"/>
          <w:color w:val="000000"/>
          <w:sz w:val="28"/>
        </w:rPr>
        <w:t>
</w:t>
      </w:r>
      <w:r>
        <w:rPr>
          <w:rFonts w:ascii="Times New Roman"/>
          <w:b w:val="false"/>
          <w:i w:val="false"/>
          <w:color w:val="000000"/>
          <w:sz w:val="28"/>
        </w:rPr>
        <w:t>
      1) осы Қосымша хаттамаға қол қойған күннен бастап жылына кемiнде бiр рет:</w:t>
      </w:r>
      <w:r>
        <w:br/>
      </w:r>
      <w:r>
        <w:rPr>
          <w:rFonts w:ascii="Times New Roman"/>
          <w:b w:val="false"/>
          <w:i w:val="false"/>
          <w:color w:val="000000"/>
          <w:sz w:val="28"/>
        </w:rPr>
        <w:t>
</w:t>
      </w:r>
      <w:r>
        <w:rPr>
          <w:rFonts w:ascii="Times New Roman"/>
          <w:b w:val="false"/>
          <w:i w:val="false"/>
          <w:color w:val="000000"/>
          <w:sz w:val="28"/>
        </w:rPr>
        <w:t>
      талқылау сәтiнде қол жеткiзiлген табыстарды;</w:t>
      </w:r>
      <w:r>
        <w:br/>
      </w:r>
      <w:r>
        <w:rPr>
          <w:rFonts w:ascii="Times New Roman"/>
          <w:b w:val="false"/>
          <w:i w:val="false"/>
          <w:color w:val="000000"/>
          <w:sz w:val="28"/>
        </w:rPr>
        <w:t>
</w:t>
      </w:r>
      <w:r>
        <w:rPr>
          <w:rFonts w:ascii="Times New Roman"/>
          <w:b w:val="false"/>
          <w:i w:val="false"/>
          <w:color w:val="000000"/>
          <w:sz w:val="28"/>
        </w:rPr>
        <w:t>
      жобаларды жетiлдiру немесе оларға өзгерiстер енгiзу жөніндегі ұсыныстарды талқылау үшiн кездесуге;</w:t>
      </w:r>
      <w:r>
        <w:br/>
      </w:r>
      <w:r>
        <w:rPr>
          <w:rFonts w:ascii="Times New Roman"/>
          <w:b w:val="false"/>
          <w:i w:val="false"/>
          <w:color w:val="000000"/>
          <w:sz w:val="28"/>
        </w:rPr>
        <w:t>
</w:t>
      </w:r>
      <w:r>
        <w:rPr>
          <w:rFonts w:ascii="Times New Roman"/>
          <w:b w:val="false"/>
          <w:i w:val="false"/>
          <w:color w:val="000000"/>
          <w:sz w:val="28"/>
        </w:rPr>
        <w:t>
      2) жобаларға енгiзiлген бұрынғы өзгерiстердiң қаншалықты нәтижелі болғанын талдауға келiстi.</w:t>
      </w:r>
      <w:r>
        <w:br/>
      </w:r>
      <w:r>
        <w:rPr>
          <w:rFonts w:ascii="Times New Roman"/>
          <w:b w:val="false"/>
          <w:i w:val="false"/>
          <w:color w:val="000000"/>
          <w:sz w:val="28"/>
        </w:rPr>
        <w:t>
</w:t>
      </w:r>
      <w:r>
        <w:rPr>
          <w:rFonts w:ascii="Times New Roman"/>
          <w:b w:val="false"/>
          <w:i w:val="false"/>
          <w:color w:val="000000"/>
          <w:sz w:val="28"/>
        </w:rPr>
        <w:t>
      В. Әрбiр жобаның қорытынды кезеңiнде Қазақстан Республикасы Үкiметiнiң және Америка Құрама Штаттарының Елшілігі Есiрткiге қарсы халықаралық күрес және заңдылықты сақтау бюросының (INL) өкiлдерi болашақтағы жобалардың тиiмдiлiгiн арттыруға мүмкiндiк беретiн жетiстiктер мен кемшiлiктерге жан-жақты сипаттама бере отырып, әрбiр жобаны толық бағалауды жүргiзедi.</w:t>
      </w:r>
    </w:p>
    <w:bookmarkEnd w:id="8"/>
    <w:bookmarkStart w:name="z109" w:id="9"/>
    <w:p>
      <w:pPr>
        <w:spacing w:after="0"/>
        <w:ind w:left="0"/>
        <w:jc w:val="left"/>
      </w:pPr>
      <w:r>
        <w:rPr>
          <w:rFonts w:ascii="Times New Roman"/>
          <w:b/>
          <w:i w:val="false"/>
          <w:color w:val="000000"/>
        </w:rPr>
        <w:t xml:space="preserve"> 
IV. Жалпы ережелерге толықтыру</w:t>
      </w:r>
    </w:p>
    <w:bookmarkEnd w:id="9"/>
    <w:bookmarkStart w:name="z110" w:id="10"/>
    <w:p>
      <w:pPr>
        <w:spacing w:after="0"/>
        <w:ind w:left="0"/>
        <w:jc w:val="both"/>
      </w:pPr>
      <w:r>
        <w:rPr>
          <w:rFonts w:ascii="Times New Roman"/>
          <w:b w:val="false"/>
          <w:i w:val="false"/>
          <w:color w:val="000000"/>
          <w:sz w:val="28"/>
        </w:rPr>
        <w:t>
      А. Есiрткiнiң заңсыз айналымының анықтамасы</w:t>
      </w:r>
      <w:r>
        <w:br/>
      </w:r>
      <w:r>
        <w:rPr>
          <w:rFonts w:ascii="Times New Roman"/>
          <w:b w:val="false"/>
          <w:i w:val="false"/>
          <w:color w:val="000000"/>
          <w:sz w:val="28"/>
        </w:rPr>
        <w:t>
</w:t>
      </w:r>
      <w:r>
        <w:rPr>
          <w:rFonts w:ascii="Times New Roman"/>
          <w:b w:val="false"/>
          <w:i w:val="false"/>
          <w:color w:val="000000"/>
          <w:sz w:val="28"/>
        </w:rPr>
        <w:t>
      Заңсыз мақсатта егу, өндiру, дайындау, тарату, сату, қаржыландыру немесе тасымалдау мақсатында қабылданған кез келген әрекет есiрткiнiң заңсыз айналымын, сондай-ақ есiрткi немесе психотроптық заттарға, прекурсорларға немесе басқа да бақыланатын заттарға жататын заңсыз жолмен алынған табыстарды жылыстатуды (заңсыз жолмен алынған табыстардың шынайы шығу жерiн, көзiн, бөлiнуiн, қозғалысын немесе тиiстiлiгiн жасыру немесе жасырып қалу мақсатында табысты алып өту, басқа шотқа аудару, қайта ұйымдастыру, басқа валютаға айналдыру немесе заңды жолмен алынған табыстармен араластыру процесі ретiнде айқындалады) қоса алғанда, кез келген құқық бұзушылықты жасау мақсатында қылмысқа астыртын дем беру, өршiту, қатысу және қылмыстық келiсiмге келудi бiлдiредi.</w:t>
      </w:r>
      <w:r>
        <w:br/>
      </w:r>
      <w:r>
        <w:rPr>
          <w:rFonts w:ascii="Times New Roman"/>
          <w:b w:val="false"/>
          <w:i w:val="false"/>
          <w:color w:val="000000"/>
          <w:sz w:val="28"/>
        </w:rPr>
        <w:t>
</w:t>
      </w:r>
      <w:r>
        <w:rPr>
          <w:rFonts w:ascii="Times New Roman"/>
          <w:b w:val="false"/>
          <w:i w:val="false"/>
          <w:color w:val="000000"/>
          <w:sz w:val="28"/>
        </w:rPr>
        <w:t>
      B. Қаржы аудитi</w:t>
      </w:r>
      <w:r>
        <w:br/>
      </w:r>
      <w:r>
        <w:rPr>
          <w:rFonts w:ascii="Times New Roman"/>
          <w:b w:val="false"/>
          <w:i w:val="false"/>
          <w:color w:val="000000"/>
          <w:sz w:val="28"/>
        </w:rPr>
        <w:t>
</w:t>
      </w:r>
      <w:r>
        <w:rPr>
          <w:rFonts w:ascii="Times New Roman"/>
          <w:b w:val="false"/>
          <w:i w:val="false"/>
          <w:color w:val="000000"/>
          <w:sz w:val="28"/>
        </w:rPr>
        <w:t>
      Үздiксiз қаржыландыру жағдайында Америка Құрама Штаттары Үкiметiнiң есептiлiгi бойынша ағымдағы бақылау талаптарына сәйкес қаржыландыруға жыл сайын тексеру (аудит) жүргiзiледi.</w:t>
      </w:r>
    </w:p>
    <w:bookmarkEnd w:id="10"/>
    <w:bookmarkStart w:name="z114" w:id="11"/>
    <w:p>
      <w:pPr>
        <w:spacing w:after="0"/>
        <w:ind w:left="0"/>
        <w:jc w:val="left"/>
      </w:pPr>
      <w:r>
        <w:rPr>
          <w:rFonts w:ascii="Times New Roman"/>
          <w:b/>
          <w:i w:val="false"/>
          <w:color w:val="000000"/>
        </w:rPr>
        <w:t xml:space="preserve"> 
V. Қорытынды</w:t>
      </w:r>
    </w:p>
    <w:bookmarkEnd w:id="11"/>
    <w:bookmarkStart w:name="z115" w:id="12"/>
    <w:p>
      <w:pPr>
        <w:spacing w:after="0"/>
        <w:ind w:left="0"/>
        <w:jc w:val="both"/>
      </w:pPr>
      <w:r>
        <w:rPr>
          <w:rFonts w:ascii="Times New Roman"/>
          <w:b w:val="false"/>
          <w:i w:val="false"/>
          <w:color w:val="000000"/>
          <w:sz w:val="28"/>
        </w:rPr>
        <w:t>
      Осы Қосымша хаттама оған қол қойылған күннен бастап күшiне енедi және Тараптар осы Қосымша хаттамада көзделген барлық мiндеттемелердi орындағаннан кейiн өз қолданысын тоқтатады.</w:t>
      </w:r>
      <w:r>
        <w:br/>
      </w:r>
      <w:r>
        <w:rPr>
          <w:rFonts w:ascii="Times New Roman"/>
          <w:b w:val="false"/>
          <w:i w:val="false"/>
          <w:color w:val="000000"/>
          <w:sz w:val="28"/>
        </w:rPr>
        <w:t>
</w:t>
      </w:r>
      <w:r>
        <w:rPr>
          <w:rFonts w:ascii="Times New Roman"/>
          <w:b w:val="false"/>
          <w:i w:val="false"/>
          <w:color w:val="000000"/>
          <w:sz w:val="28"/>
        </w:rPr>
        <w:t>
      2012 жылғы «__» _____ Астана қаласында, әрқайсысының бiрдей заңды күшi бар қазақ, ағылшын және орыс тiлдерiнде екi түпнұсқа данада жасалды.</w:t>
      </w:r>
    </w:p>
    <w:bookmarkEnd w:id="12"/>
    <w:p>
      <w:pPr>
        <w:spacing w:after="0"/>
        <w:ind w:left="0"/>
        <w:jc w:val="both"/>
      </w:pPr>
      <w:r>
        <w:rPr>
          <w:rFonts w:ascii="Times New Roman"/>
          <w:b w:val="false"/>
          <w:i/>
          <w:color w:val="000000"/>
          <w:sz w:val="28"/>
        </w:rPr>
        <w:t>      Қазақстан Республикасының       Америка Құрама Штаттарының</w:t>
      </w:r>
      <w:r>
        <w:br/>
      </w:r>
      <w:r>
        <w:rPr>
          <w:rFonts w:ascii="Times New Roman"/>
          <w:b w:val="false"/>
          <w:i w:val="false"/>
          <w:color w:val="000000"/>
          <w:sz w:val="28"/>
        </w:rPr>
        <w:t>
</w:t>
      </w:r>
      <w:r>
        <w:rPr>
          <w:rFonts w:ascii="Times New Roman"/>
          <w:b w:val="false"/>
          <w:i/>
          <w:color w:val="000000"/>
          <w:sz w:val="28"/>
        </w:rPr>
        <w:t>            Үкiметi үшiн                    Үкiметi үшiн</w:t>
      </w:r>
    </w:p>
    <w:bookmarkStart w:name="z117" w:id="13"/>
    <w:p>
      <w:pPr>
        <w:spacing w:after="0"/>
        <w:ind w:left="0"/>
        <w:jc w:val="left"/>
      </w:pPr>
      <w:r>
        <w:rPr>
          <w:rFonts w:ascii="Times New Roman"/>
          <w:b/>
          <w:i w:val="false"/>
          <w:color w:val="000000"/>
        </w:rPr>
        <w:t xml:space="preserve"> 
Қазақстан Республикасы Үкіметі мен</w:t>
      </w:r>
      <w:r>
        <w:br/>
      </w:r>
      <w:r>
        <w:rPr>
          <w:rFonts w:ascii="Times New Roman"/>
          <w:b/>
          <w:i w:val="false"/>
          <w:color w:val="000000"/>
        </w:rPr>
        <w:t>
Америка Құрама Штаттарының Үкіметі арасындағы</w:t>
      </w:r>
      <w:r>
        <w:br/>
      </w:r>
      <w:r>
        <w:rPr>
          <w:rFonts w:ascii="Times New Roman"/>
          <w:b/>
          <w:i w:val="false"/>
          <w:color w:val="000000"/>
        </w:rPr>
        <w:t>
КЕЛІСІМГЕ 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4896"/>
        <w:gridCol w:w="3962"/>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xml:space="preserve">Негізгі келісім </w:t>
            </w: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r>
              <w:rPr>
                <w:rFonts w:ascii="Times New Roman"/>
                <w:b w:val="false"/>
                <w:i w:val="false"/>
                <w:color w:val="000000"/>
                <w:sz w:val="20"/>
              </w:rPr>
              <w:t xml:space="preserve">Келісімге толықтыру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xml:space="preserve">Қосымша </w:t>
            </w:r>
          </w:p>
        </w:tc>
      </w:tr>
      <w:tr>
        <w:trPr>
          <w:trHeight w:val="315"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нөмірі #:</w:t>
            </w:r>
            <w:r>
              <w:br/>
            </w:r>
            <w:r>
              <w:rPr>
                <w:rFonts w:ascii="Times New Roman"/>
                <w:b w:val="false"/>
                <w:i w:val="false"/>
                <w:color w:val="000000"/>
                <w:sz w:val="20"/>
              </w:rPr>
              <w:t>
</w:t>
            </w:r>
            <w:r>
              <w:rPr>
                <w:rFonts w:ascii="Times New Roman"/>
                <w:b w:val="false"/>
                <w:i w:val="false"/>
                <w:color w:val="000000"/>
                <w:sz w:val="20"/>
                <w:u w:val="single"/>
              </w:rPr>
              <w:t>2003-01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келісімге қол қойылған күн:</w:t>
            </w:r>
            <w:r>
              <w:br/>
            </w:r>
            <w:r>
              <w:rPr>
                <w:rFonts w:ascii="Times New Roman"/>
                <w:b w:val="false"/>
                <w:i w:val="false"/>
                <w:color w:val="000000"/>
                <w:sz w:val="20"/>
              </w:rPr>
              <w:t>
</w:t>
            </w:r>
            <w:r>
              <w:rPr>
                <w:rFonts w:ascii="Times New Roman"/>
                <w:b w:val="false"/>
                <w:i w:val="false"/>
                <w:color w:val="000000"/>
                <w:sz w:val="20"/>
                <w:u w:val="single"/>
              </w:rPr>
              <w:t>12/12/2002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хаттама №:</w:t>
            </w:r>
            <w:r>
              <w:br/>
            </w:r>
            <w:r>
              <w:rPr>
                <w:rFonts w:ascii="Times New Roman"/>
                <w:b w:val="false"/>
                <w:i w:val="false"/>
                <w:color w:val="000000"/>
                <w:sz w:val="20"/>
              </w:rPr>
              <w:t>
</w:t>
            </w:r>
            <w:r>
              <w:rPr>
                <w:rFonts w:ascii="Times New Roman"/>
                <w:b w:val="false"/>
                <w:i w:val="false"/>
                <w:color w:val="000000"/>
                <w:sz w:val="20"/>
                <w:u w:val="single"/>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3209"/>
        <w:gridCol w:w="2959"/>
        <w:gridCol w:w="3544"/>
      </w:tblGrid>
      <w:tr>
        <w:trPr>
          <w:trHeight w:val="7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көрсетілген тараптар жобаны келісімде көрсетілген шарттарға сәйкес іске асыруға келіседі:</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r>
              <w:rPr>
                <w:rFonts w:ascii="Times New Roman"/>
                <w:b w:val="false"/>
                <w:i w:val="false"/>
                <w:color w:val="000000"/>
                <w:sz w:val="20"/>
              </w:rPr>
              <w:t>Жобаның сипаты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r>
              <w:rPr>
                <w:rFonts w:ascii="Times New Roman"/>
                <w:b w:val="false"/>
                <w:i w:val="false"/>
                <w:color w:val="000000"/>
                <w:sz w:val="20"/>
              </w:rPr>
              <w:t>Стандарттық ережелер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A қосымшасы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В қосымшасы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3"/>
      </w:tblGrid>
      <w:tr>
        <w:trPr>
          <w:trHeight w:val="30" w:hRule="atLeast"/>
        </w:trPr>
        <w:tc>
          <w:tcPr>
            <w:tcW w:w="1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Елшілігіне бөлінген және осы келісімде облигацияланған қаржы қаражаты: $ 845,000</w:t>
            </w:r>
          </w:p>
          <w:p>
            <w:pPr>
              <w:spacing w:after="20"/>
              <w:ind w:left="20"/>
              <w:jc w:val="both"/>
            </w:pPr>
            <w:r>
              <w:rPr>
                <w:rFonts w:ascii="Times New Roman"/>
                <w:b w:val="false"/>
                <w:i w:val="false"/>
                <w:color w:val="000000"/>
                <w:sz w:val="20"/>
              </w:rPr>
              <w:t>Бөлу үшін қолда бар, бірақ Вашингтондағы INL бөлімі ұстап қалған қаржы қаражаты: $ 0</w:t>
            </w:r>
          </w:p>
          <w:p>
            <w:pPr>
              <w:spacing w:after="20"/>
              <w:ind w:left="20"/>
              <w:jc w:val="both"/>
            </w:pPr>
            <w:r>
              <w:rPr>
                <w:rFonts w:ascii="Times New Roman"/>
                <w:b w:val="false"/>
                <w:i w:val="false"/>
                <w:color w:val="000000"/>
                <w:sz w:val="20"/>
              </w:rPr>
              <w:t>Осы Келісім шеңберінде бөлінген жалпы сома: $ 845,000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3"/>
      </w:tblGrid>
      <w:tr>
        <w:trPr>
          <w:trHeight w:val="30" w:hRule="atLeast"/>
        </w:trPr>
        <w:tc>
          <w:tcPr>
            <w:tcW w:w="1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қаражат және қаражатты бөлу: $ 795,000 – 1911121022.0000 - 0643</w:t>
            </w:r>
          </w:p>
          <w:p>
            <w:pPr>
              <w:spacing w:after="20"/>
              <w:ind w:left="20"/>
              <w:jc w:val="both"/>
            </w:pPr>
            <w:r>
              <w:rPr>
                <w:rFonts w:ascii="Times New Roman"/>
                <w:b w:val="false"/>
                <w:i w:val="false"/>
                <w:color w:val="000000"/>
                <w:sz w:val="20"/>
              </w:rPr>
              <w:t>Қосалқы облигациялаудын жүзеге асырылатын күні: 2013 жылғы 13 қыркүйек</w:t>
            </w:r>
          </w:p>
          <w:p>
            <w:pPr>
              <w:spacing w:after="20"/>
              <w:ind w:left="20"/>
              <w:jc w:val="both"/>
            </w:pPr>
            <w:r>
              <w:rPr>
                <w:rFonts w:ascii="Times New Roman"/>
                <w:b w:val="false"/>
                <w:i w:val="false"/>
                <w:color w:val="000000"/>
                <w:sz w:val="20"/>
              </w:rPr>
              <w:t>Қаражаттың бар-жоғын растау (Қаржы менеджері): ________ _______</w:t>
            </w:r>
            <w:r>
              <w:br/>
            </w:r>
            <w:r>
              <w:rPr>
                <w:rFonts w:ascii="Times New Roman"/>
                <w:b w:val="false"/>
                <w:i w:val="false"/>
                <w:color w:val="000000"/>
                <w:sz w:val="20"/>
              </w:rPr>
              <w:t>
                                                 Қолы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3"/>
      </w:tblGrid>
      <w:tr>
        <w:trPr>
          <w:trHeight w:val="3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Америка Құрама Штаттарының</w:t>
            </w:r>
            <w:r>
              <w:br/>
            </w:r>
            <w:r>
              <w:rPr>
                <w:rFonts w:ascii="Times New Roman"/>
                <w:b w:val="false"/>
                <w:i w:val="false"/>
                <w:color w:val="000000"/>
                <w:sz w:val="20"/>
              </w:rPr>
              <w:t>
             үшін                       Үкіметі үшін</w:t>
            </w:r>
            <w:r>
              <w:br/>
            </w:r>
            <w:r>
              <w:rPr>
                <w:rFonts w:ascii="Times New Roman"/>
                <w:b w:val="false"/>
                <w:i w:val="false"/>
                <w:color w:val="000000"/>
                <w:sz w:val="20"/>
              </w:rPr>
              <w:t>
_______________________________   _______________________________</w:t>
            </w:r>
            <w:r>
              <w:br/>
            </w:r>
            <w:r>
              <w:rPr>
                <w:rFonts w:ascii="Times New Roman"/>
                <w:b w:val="false"/>
                <w:i w:val="false"/>
                <w:color w:val="000000"/>
                <w:sz w:val="20"/>
              </w:rPr>
              <w:t>
Күні: _________________________   Күні: _________________________</w:t>
            </w:r>
          </w:p>
        </w:tc>
      </w:tr>
    </w:tbl>
    <w:bookmarkStart w:name="z118" w:id="14"/>
    <w:p>
      <w:pPr>
        <w:spacing w:after="0"/>
        <w:ind w:left="0"/>
        <w:jc w:val="left"/>
      </w:pPr>
      <w:r>
        <w:rPr>
          <w:rFonts w:ascii="Times New Roman"/>
          <w:b/>
          <w:i w:val="false"/>
          <w:color w:val="000000"/>
        </w:rPr>
        <w:t xml:space="preserve"> 
Жобалар бойынша қаржыландыруды бөлу</w:t>
      </w:r>
    </w:p>
    <w:bookmarkEnd w:id="14"/>
    <w:p>
      <w:pPr>
        <w:spacing w:after="0"/>
        <w:ind w:left="0"/>
        <w:jc w:val="both"/>
      </w:pPr>
      <w:r>
        <w:rPr>
          <w:rFonts w:ascii="Times New Roman"/>
          <w:b w:val="false"/>
          <w:i w:val="false"/>
          <w:color w:val="000000"/>
          <w:sz w:val="28"/>
        </w:rPr>
        <w:t>Қазақстан Республикасының Үкіметі мен Америка Құрама Штаттарының</w:t>
      </w:r>
      <w:r>
        <w:br/>
      </w:r>
      <w:r>
        <w:rPr>
          <w:rFonts w:ascii="Times New Roman"/>
          <w:b w:val="false"/>
          <w:i w:val="false"/>
          <w:color w:val="000000"/>
          <w:sz w:val="28"/>
        </w:rPr>
        <w:t>
Үкіметі арасындағы Келісім шеңберінде бөлінген жобаларды қаржыландыру</w:t>
      </w:r>
    </w:p>
    <w:p>
      <w:pPr>
        <w:spacing w:after="0"/>
        <w:ind w:left="0"/>
        <w:jc w:val="left"/>
      </w:pPr>
      <w:r>
        <w:rPr>
          <w:rFonts w:ascii="Times New Roman"/>
          <w:b/>
          <w:i w:val="false"/>
          <w:color w:val="000000"/>
        </w:rPr>
        <w:t xml:space="preserve"> АҚШ Елшілігіне бөлінген қаржы қаражаты</w:t>
      </w:r>
    </w:p>
    <w:p>
      <w:pPr>
        <w:spacing w:after="0"/>
        <w:ind w:left="0"/>
        <w:jc w:val="both"/>
      </w:pPr>
      <w:r>
        <w:rPr>
          <w:rFonts w:ascii="Times New Roman"/>
          <w:b w:val="false"/>
          <w:i w:val="false"/>
          <w:color w:val="000000"/>
          <w:sz w:val="28"/>
        </w:rPr>
        <w:t>Бөлінген қаржы коды: 1911121022.0000           Бөлу коды: 0643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8073"/>
        <w:gridCol w:w="213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нөмірі</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IN23KZ03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қарсы күрес (бұрын – есірткінің жолын кесу)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IN14KZ04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қауіпсіздігі (бұрын – шекара қауіпсіздігі саласындағы қайта ұйымдастыру, реформа және операциялар)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IN35KZ06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(бұрын – адам саудасы)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IN25KZ08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сұранысты азайту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$ 106,000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IN32KZ02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табыстарды жылыстатуға және қаржы қылмыстарына қарсы іс-қимыл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Жиыны</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Барлық жобалар бойынша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$ 845,000</w:t>
            </w:r>
          </w:p>
        </w:tc>
      </w:tr>
    </w:tbl>
    <w:bookmarkStart w:name="z119" w:id="15"/>
    <w:p>
      <w:pPr>
        <w:spacing w:after="0"/>
        <w:ind w:left="0"/>
        <w:jc w:val="left"/>
      </w:pPr>
      <w:r>
        <w:rPr>
          <w:rFonts w:ascii="Times New Roman"/>
          <w:b/>
          <w:i w:val="false"/>
          <w:color w:val="000000"/>
        </w:rPr>
        <w:t xml:space="preserve"> 
INL кеңсесінде облигациялау үшін ұсталған қаржы қаражаты</w:t>
      </w:r>
    </w:p>
    <w:bookmarkEnd w:id="15"/>
    <w:p>
      <w:pPr>
        <w:spacing w:after="0"/>
        <w:ind w:left="0"/>
        <w:jc w:val="both"/>
      </w:pPr>
      <w:r>
        <w:rPr>
          <w:rFonts w:ascii="Times New Roman"/>
          <w:b w:val="false"/>
          <w:i w:val="false"/>
          <w:color w:val="000000"/>
          <w:sz w:val="28"/>
        </w:rPr>
        <w:t>Бөлінген қаржы коды:                               Бөлу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7353"/>
        <w:gridCol w:w="573"/>
        <w:gridCol w:w="237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нөмірі</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жобалар бойынша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