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7538" w14:textId="10a7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«Қазақстандық индустрияны дамыту институту» акционерлік қоғамын құру туралы" Қазақстан Республикасы Үкіметінің 2010 жылғы 3 маусымдағы № 508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қарашадағы № 1412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«Қазақстандық индустрияны дамыту институты» акционерлік қоғамын құру туралы» Қазақстан Республикасы Үкіметінің 2010 жылғы 3 маусымдағы № 508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294-құжат)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Мыналар Қоғам қызметінің негізгі мәні болып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индустриялық саясат, қазақстандық өндірістерді жаңғырту және әртараптандыру, өнеркәсіптің және туризм индустриясының өңдеуші секторларында бәсекеге қабілеттілікті арттыру саласында зерттеулер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өнеркәсіпті және туризм индустриясын дамытудың теориялық, әдіснамалық және практикалық мәселелеріне зерттеулер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өнеркәсіп, туризм индустриясы салаларын қайта құрылымдаудың және салааралық кооперацияны дамытудың экономикалық факторларына зерттеулер жүргізу, өнеркәсіптегі, туризм индустриясындағы қайта құрылымдау және салааралық кооперацияны ынталандыру мен қолдау жөнінде шаралар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өндірістерді, туризм объектілерін әртараптандырудың экономикалық факторларына зерттеулер жүргізу және кластерлерді дамыту, өндірістерді, туризм объектілерін әртараптандыруды ынталандыру мен қолдау және кластерлерді дамыту жөнінде шаралар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жаңа өндірістер мен туризм объектілерін құрудың техникалық-экономикалық негіздемелерін және оларды аумақтық орналастыру схемаларын әзірлеу, инвестициялық жобалар бойынша сараптамалық қорытындылар әзірлеу, өңірлік өндірістік жүйелер мен туристік және өнеркәсіптік инфрақұрылымды қалыптастырудың және дамытудың тұжырымдамаларын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Қазақстанның өнеркәсіп және туризм индустриясы салаларының сегменттерін әлемдік өндірістік-шаруашылық жүйелеріне кіріктіруді қамтамасыз ету жөнінде, өнеркәсіп және туризм саласындағы халықаралық ынтымақтастықты дамыту жөнінде ұсыныстар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органдардың өнеркәсіпті және туризм индустриясын дамыту мәселелері бойынша заң жобаларын, салалық бағдарламаларды, мастер жоспарлар мен іс-шаралар жоспарларын әзірлеуге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өнеркәсіпті және туризм индустриясын дамытудың экономикалық көрсеткіштерін бағалау мен олардың мониторингі үшін әдістемелер мен практикалық басшылықтар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өндірістерді оңтайлы орналастыру, кластерлерді дамыту, арнайы экономикалық және индустриялық аймақтар құру жөнінде ұсыныстар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өнеркәсіп және туризм индустриясы салаларын дамытудың негізгі үрдістерін болжау;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экономиканың басым секторларын дамыту саласында ақпараттық-талдамалық және консультациялық қызметтер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индустриялық-инновациялық қызмет саласындағы салалық бағдарламалардың орындалу мониторингiне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индустриялық-инновациялық қызметтi мемлекеттiк қолдау саласындағы уәкiлеттi органға басым тауарлар мен көрсетiлетiн қызметтердiң бiрыңғай картасын әзiрлеу мен өзектілендіру бойынша қызметтер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индустриялық-инновациялық қызметтi мемлекеттiк қолдау саласындағы уәкiлеттi органға индустрияландыру картасының экономикалық тиiмдiлiгiн талдау бойынша қызметтер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озық технологияларды тарта отырып жаңа өндipiстep құруда қазақстандық кәсiпорындар мен ұйымдарға жәрдемдесу.».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қаулыны іске асыру бойынша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